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FB543" w14:textId="26309F97" w:rsidR="007166CE" w:rsidRDefault="00152C6B" w:rsidP="00AC7BEC">
      <w:pPr>
        <w:pStyle w:val="berschrift1"/>
        <w:rPr>
          <w:b w:val="0"/>
          <w:bCs w:val="0"/>
          <w:sz w:val="32"/>
          <w:szCs w:val="32"/>
        </w:rPr>
      </w:pPr>
      <w:r>
        <w:rPr>
          <w:noProof/>
          <w:lang w:bidi="he-IL"/>
        </w:rPr>
        <w:drawing>
          <wp:inline distT="0" distB="0" distL="0" distR="0" wp14:anchorId="2081A017" wp14:editId="486D5A5E">
            <wp:extent cx="5760720" cy="76809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9AE8B" w14:textId="77777777" w:rsidR="007166CE" w:rsidRDefault="007166CE" w:rsidP="007166CE">
      <w:pPr>
        <w:pStyle w:val="berschrift1"/>
      </w:pPr>
      <w:r>
        <w:br w:type="page"/>
      </w:r>
      <w:r>
        <w:lastRenderedPageBreak/>
        <w:t>Vorwort</w:t>
      </w:r>
    </w:p>
    <w:p w14:paraId="3669F738" w14:textId="5A0321C8" w:rsidR="007166CE" w:rsidRDefault="007E1779" w:rsidP="007166CE">
      <w:r>
        <w:t>Wieder</w:t>
      </w:r>
      <w:r w:rsidR="00730516">
        <w:t xml:space="preserve"> </w:t>
      </w:r>
      <w:r>
        <w:t>einmal</w:t>
      </w:r>
      <w:r w:rsidR="00730516">
        <w:t xml:space="preserve"> </w:t>
      </w:r>
      <w:r w:rsidR="001F54C4">
        <w:t>ging</w:t>
      </w:r>
      <w:r w:rsidR="00730516">
        <w:t xml:space="preserve"> </w:t>
      </w:r>
      <w:r>
        <w:t>ein</w:t>
      </w:r>
      <w:r w:rsidR="00730516">
        <w:t xml:space="preserve"> </w:t>
      </w:r>
      <w:r>
        <w:t>Jahr</w:t>
      </w:r>
      <w:r w:rsidR="00730516">
        <w:t xml:space="preserve"> </w:t>
      </w:r>
      <w:r>
        <w:t>vorüber,</w:t>
      </w:r>
      <w:r w:rsidR="00730516">
        <w:t xml:space="preserve"> </w:t>
      </w:r>
      <w:r>
        <w:t>und</w:t>
      </w:r>
      <w:r w:rsidR="00730516">
        <w:t xml:space="preserve"> </w:t>
      </w:r>
      <w:r>
        <w:t>wir</w:t>
      </w:r>
      <w:r w:rsidR="00730516">
        <w:t xml:space="preserve"> </w:t>
      </w:r>
      <w:r w:rsidR="001F54C4">
        <w:t>befinden</w:t>
      </w:r>
      <w:r w:rsidR="00730516">
        <w:t xml:space="preserve"> </w:t>
      </w:r>
      <w:r>
        <w:t>uns</w:t>
      </w:r>
      <w:r w:rsidR="00730516">
        <w:t xml:space="preserve"> </w:t>
      </w:r>
      <w:r w:rsidR="008D7463">
        <w:t>am</w:t>
      </w:r>
      <w:r w:rsidR="00730516">
        <w:t xml:space="preserve"> </w:t>
      </w:r>
      <w:r w:rsidR="008D7463">
        <w:t>Ende</w:t>
      </w:r>
      <w:r w:rsidR="00730516">
        <w:t xml:space="preserve"> </w:t>
      </w:r>
      <w:r w:rsidR="008D7463">
        <w:t>des</w:t>
      </w:r>
      <w:r w:rsidR="00730516">
        <w:t xml:space="preserve"> </w:t>
      </w:r>
      <w:r>
        <w:t>Jahr</w:t>
      </w:r>
      <w:r w:rsidR="008D7463">
        <w:t>es</w:t>
      </w:r>
      <w:r w:rsidR="00730516">
        <w:t xml:space="preserve"> </w:t>
      </w:r>
      <w:r>
        <w:t>2020</w:t>
      </w:r>
      <w:r w:rsidR="00730516">
        <w:t xml:space="preserve"> </w:t>
      </w:r>
      <w:r>
        <w:t>–</w:t>
      </w:r>
      <w:r w:rsidR="00730516">
        <w:t xml:space="preserve"> </w:t>
      </w:r>
      <w:r>
        <w:t>Zeit,</w:t>
      </w:r>
      <w:r w:rsidR="00730516">
        <w:t xml:space="preserve"> </w:t>
      </w:r>
      <w:r>
        <w:t>einige</w:t>
      </w:r>
      <w:r w:rsidR="00730516">
        <w:t xml:space="preserve"> </w:t>
      </w:r>
      <w:r>
        <w:t>Bücher</w:t>
      </w:r>
      <w:r w:rsidR="00730516">
        <w:t xml:space="preserve"> </w:t>
      </w:r>
      <w:r>
        <w:t>noch</w:t>
      </w:r>
      <w:r w:rsidR="00730516">
        <w:t xml:space="preserve"> </w:t>
      </w:r>
      <w:r>
        <w:t>aufzuarbeiten,</w:t>
      </w:r>
      <w:r w:rsidR="00730516">
        <w:t xml:space="preserve"> </w:t>
      </w:r>
      <w:r>
        <w:t>die</w:t>
      </w:r>
      <w:r w:rsidR="00730516">
        <w:t xml:space="preserve"> </w:t>
      </w:r>
      <w:r>
        <w:t>ich</w:t>
      </w:r>
      <w:r w:rsidR="00730516">
        <w:t xml:space="preserve"> </w:t>
      </w:r>
      <w:r>
        <w:t>Euch</w:t>
      </w:r>
      <w:r w:rsidR="00730516">
        <w:t xml:space="preserve"> </w:t>
      </w:r>
      <w:r>
        <w:t>anbieten</w:t>
      </w:r>
      <w:r w:rsidR="00730516">
        <w:t xml:space="preserve"> </w:t>
      </w:r>
      <w:r>
        <w:t>möchte.</w:t>
      </w:r>
    </w:p>
    <w:p w14:paraId="1A3DE854" w14:textId="66B7BCF3" w:rsidR="007E1779" w:rsidRDefault="008D7463" w:rsidP="007166CE">
      <w:r>
        <w:t>Dieses</w:t>
      </w:r>
      <w:r w:rsidR="00730516">
        <w:t xml:space="preserve"> </w:t>
      </w:r>
      <w:r>
        <w:t>Jahr</w:t>
      </w:r>
      <w:r w:rsidR="00730516">
        <w:t xml:space="preserve"> </w:t>
      </w:r>
      <w:r>
        <w:t>hat</w:t>
      </w:r>
      <w:r w:rsidR="00730516">
        <w:t xml:space="preserve"> </w:t>
      </w:r>
      <w:r>
        <w:t>uns</w:t>
      </w:r>
      <w:r w:rsidR="00730516">
        <w:t xml:space="preserve"> </w:t>
      </w:r>
      <w:r>
        <w:t>allen</w:t>
      </w:r>
      <w:r w:rsidR="00730516">
        <w:t xml:space="preserve"> </w:t>
      </w:r>
      <w:r>
        <w:t>eine</w:t>
      </w:r>
      <w:r w:rsidR="00730516">
        <w:t xml:space="preserve"> </w:t>
      </w:r>
      <w:r>
        <w:t>Menge</w:t>
      </w:r>
      <w:r w:rsidR="00730516">
        <w:t xml:space="preserve"> </w:t>
      </w:r>
      <w:r>
        <w:t>abverlangt</w:t>
      </w:r>
      <w:r w:rsidR="00730516">
        <w:t xml:space="preserve"> </w:t>
      </w:r>
      <w:r>
        <w:t>–</w:t>
      </w:r>
      <w:r w:rsidR="00730516">
        <w:t xml:space="preserve"> </w:t>
      </w:r>
      <w:r>
        <w:t>doch</w:t>
      </w:r>
      <w:r w:rsidR="00730516">
        <w:t xml:space="preserve"> </w:t>
      </w:r>
      <w:r>
        <w:t>Gott</w:t>
      </w:r>
      <w:r w:rsidR="00730516">
        <w:t xml:space="preserve"> </w:t>
      </w:r>
      <w:r>
        <w:t>hat</w:t>
      </w:r>
      <w:r w:rsidR="00730516">
        <w:t xml:space="preserve"> </w:t>
      </w:r>
      <w:r>
        <w:t>uns</w:t>
      </w:r>
      <w:r w:rsidR="00730516">
        <w:t xml:space="preserve"> </w:t>
      </w:r>
      <w:r>
        <w:t>hindurchgetragen.</w:t>
      </w:r>
      <w:r w:rsidR="00730516">
        <w:t xml:space="preserve"> </w:t>
      </w:r>
    </w:p>
    <w:p w14:paraId="54068ED8" w14:textId="0453A0EE" w:rsidR="008D7463" w:rsidRDefault="008D7463" w:rsidP="007166CE">
      <w:r>
        <w:t>Für</w:t>
      </w:r>
      <w:r w:rsidR="00730516">
        <w:t xml:space="preserve"> </w:t>
      </w:r>
      <w:r>
        <w:t>mich</w:t>
      </w:r>
      <w:r w:rsidR="00730516">
        <w:t xml:space="preserve"> </w:t>
      </w:r>
      <w:r>
        <w:t>persönlich</w:t>
      </w:r>
      <w:r w:rsidR="00730516">
        <w:t xml:space="preserve"> </w:t>
      </w:r>
      <w:r>
        <w:t>bot</w:t>
      </w:r>
      <w:r w:rsidR="00730516">
        <w:t xml:space="preserve"> </w:t>
      </w:r>
      <w:r>
        <w:t>die</w:t>
      </w:r>
      <w:r w:rsidR="00730516">
        <w:t xml:space="preserve"> </w:t>
      </w:r>
      <w:r>
        <w:t>Zeit,</w:t>
      </w:r>
      <w:r w:rsidR="00730516">
        <w:t xml:space="preserve"> </w:t>
      </w:r>
      <w:r>
        <w:t>die</w:t>
      </w:r>
      <w:r w:rsidR="00730516">
        <w:t xml:space="preserve"> </w:t>
      </w:r>
      <w:r>
        <w:t>ich</w:t>
      </w:r>
      <w:r w:rsidR="00730516">
        <w:t xml:space="preserve"> </w:t>
      </w:r>
      <w:r>
        <w:t>gewonnen</w:t>
      </w:r>
      <w:r w:rsidR="00730516">
        <w:t xml:space="preserve"> </w:t>
      </w:r>
      <w:r>
        <w:t>habe,</w:t>
      </w:r>
      <w:r w:rsidR="00730516">
        <w:t xml:space="preserve"> </w:t>
      </w:r>
      <w:r>
        <w:t>die</w:t>
      </w:r>
      <w:r w:rsidR="00730516">
        <w:t xml:space="preserve"> </w:t>
      </w:r>
      <w:r>
        <w:t>Gelegenheit,</w:t>
      </w:r>
      <w:r w:rsidR="00730516">
        <w:t xml:space="preserve"> </w:t>
      </w:r>
      <w:r>
        <w:t>einige</w:t>
      </w:r>
      <w:r w:rsidR="00730516">
        <w:t xml:space="preserve"> </w:t>
      </w:r>
      <w:r>
        <w:t>neue</w:t>
      </w:r>
      <w:r w:rsidR="00730516">
        <w:t xml:space="preserve"> </w:t>
      </w:r>
      <w:r>
        <w:t>Bücher</w:t>
      </w:r>
      <w:r w:rsidR="00730516">
        <w:t xml:space="preserve"> </w:t>
      </w:r>
      <w:r>
        <w:t>zu</w:t>
      </w:r>
      <w:r w:rsidR="00730516">
        <w:t xml:space="preserve"> </w:t>
      </w:r>
      <w:r>
        <w:t>erstellen.</w:t>
      </w:r>
      <w:r w:rsidR="00730516">
        <w:t xml:space="preserve"> </w:t>
      </w:r>
      <w:r>
        <w:t>Gleichzeitig</w:t>
      </w:r>
      <w:r w:rsidR="00730516">
        <w:t xml:space="preserve"> </w:t>
      </w:r>
      <w:r>
        <w:t>überarbeite</w:t>
      </w:r>
      <w:r w:rsidR="00730516">
        <w:t xml:space="preserve"> </w:t>
      </w:r>
      <w:r>
        <w:t>ich</w:t>
      </w:r>
      <w:r w:rsidR="00730516">
        <w:t xml:space="preserve"> </w:t>
      </w:r>
      <w:r>
        <w:t>viele</w:t>
      </w:r>
      <w:r w:rsidR="00730516">
        <w:t xml:space="preserve"> </w:t>
      </w:r>
      <w:r>
        <w:t>der</w:t>
      </w:r>
      <w:r w:rsidR="00730516">
        <w:t xml:space="preserve"> </w:t>
      </w:r>
      <w:r>
        <w:t>alten</w:t>
      </w:r>
      <w:r w:rsidR="00730516">
        <w:t xml:space="preserve"> </w:t>
      </w:r>
      <w:r>
        <w:t>Bücher,</w:t>
      </w:r>
      <w:r w:rsidR="00730516">
        <w:t xml:space="preserve"> </w:t>
      </w:r>
      <w:r>
        <w:t>sei</w:t>
      </w:r>
      <w:r w:rsidR="00730516">
        <w:t xml:space="preserve"> </w:t>
      </w:r>
      <w:r>
        <w:t>es,</w:t>
      </w:r>
      <w:r w:rsidR="00730516">
        <w:t xml:space="preserve"> </w:t>
      </w:r>
      <w:r>
        <w:t>um</w:t>
      </w:r>
      <w:r w:rsidR="00730516">
        <w:t xml:space="preserve"> </w:t>
      </w:r>
      <w:r>
        <w:t>Fehler</w:t>
      </w:r>
      <w:r w:rsidR="00730516">
        <w:t xml:space="preserve"> </w:t>
      </w:r>
      <w:r>
        <w:t>zu</w:t>
      </w:r>
      <w:r w:rsidR="00730516">
        <w:t xml:space="preserve"> </w:t>
      </w:r>
      <w:r>
        <w:t>beheben</w:t>
      </w:r>
      <w:r w:rsidR="00730516">
        <w:t xml:space="preserve"> </w:t>
      </w:r>
      <w:r>
        <w:t>oder</w:t>
      </w:r>
      <w:r w:rsidR="00730516">
        <w:t xml:space="preserve"> </w:t>
      </w:r>
      <w:r>
        <w:t>neue</w:t>
      </w:r>
      <w:r w:rsidR="00730516">
        <w:t xml:space="preserve"> </w:t>
      </w:r>
      <w:r>
        <w:t>Inhalte</w:t>
      </w:r>
      <w:r w:rsidR="00730516">
        <w:t xml:space="preserve"> </w:t>
      </w:r>
      <w:r>
        <w:t>hinzuzufügen.</w:t>
      </w:r>
      <w:r w:rsidR="00730516">
        <w:t xml:space="preserve"> </w:t>
      </w:r>
      <w:r>
        <w:t>Zunächst</w:t>
      </w:r>
      <w:r w:rsidR="00730516">
        <w:t xml:space="preserve"> </w:t>
      </w:r>
      <w:r>
        <w:t>möchte</w:t>
      </w:r>
      <w:r w:rsidR="00730516">
        <w:t xml:space="preserve"> </w:t>
      </w:r>
      <w:r>
        <w:t>ich</w:t>
      </w:r>
      <w:r w:rsidR="00730516">
        <w:t xml:space="preserve"> </w:t>
      </w:r>
      <w:r>
        <w:t>die</w:t>
      </w:r>
      <w:r w:rsidR="00730516">
        <w:t xml:space="preserve"> </w:t>
      </w:r>
      <w:r>
        <w:t>bestehenden</w:t>
      </w:r>
      <w:r w:rsidR="00730516">
        <w:t xml:space="preserve"> </w:t>
      </w:r>
      <w:r>
        <w:t>Autorenbücher</w:t>
      </w:r>
      <w:r w:rsidR="00730516">
        <w:t xml:space="preserve"> </w:t>
      </w:r>
      <w:r>
        <w:t>bearbeiten,</w:t>
      </w:r>
      <w:r w:rsidR="00730516">
        <w:t xml:space="preserve"> </w:t>
      </w:r>
      <w:r>
        <w:t>danach</w:t>
      </w:r>
      <w:r w:rsidR="00730516">
        <w:t xml:space="preserve"> </w:t>
      </w:r>
      <w:r>
        <w:t>sollen</w:t>
      </w:r>
      <w:r w:rsidR="00730516">
        <w:t xml:space="preserve"> </w:t>
      </w:r>
      <w:r>
        <w:t>dann</w:t>
      </w:r>
      <w:r w:rsidR="00730516">
        <w:t xml:space="preserve"> </w:t>
      </w:r>
      <w:r>
        <w:t>die</w:t>
      </w:r>
      <w:r w:rsidR="00730516">
        <w:t xml:space="preserve"> </w:t>
      </w:r>
      <w:r>
        <w:t>Bücher</w:t>
      </w:r>
      <w:r w:rsidR="00730516">
        <w:t xml:space="preserve"> </w:t>
      </w:r>
      <w:r>
        <w:t>zum</w:t>
      </w:r>
      <w:r w:rsidR="00730516">
        <w:t xml:space="preserve"> </w:t>
      </w:r>
      <w:r>
        <w:t>Kirchenjahr,</w:t>
      </w:r>
      <w:r w:rsidR="00730516">
        <w:t xml:space="preserve"> </w:t>
      </w:r>
      <w:r>
        <w:t>die</w:t>
      </w:r>
      <w:r w:rsidR="00730516">
        <w:t xml:space="preserve"> </w:t>
      </w:r>
      <w:r>
        <w:t>Andachtsbücher</w:t>
      </w:r>
      <w:r w:rsidR="00730516">
        <w:t xml:space="preserve"> </w:t>
      </w:r>
      <w:r>
        <w:t>und</w:t>
      </w:r>
      <w:r w:rsidR="00730516">
        <w:t xml:space="preserve"> </w:t>
      </w:r>
      <w:r>
        <w:t>1-2</w:t>
      </w:r>
      <w:r w:rsidR="00730516">
        <w:t xml:space="preserve"> </w:t>
      </w:r>
      <w:r>
        <w:t>neue</w:t>
      </w:r>
      <w:r w:rsidR="00730516">
        <w:t xml:space="preserve"> </w:t>
      </w:r>
      <w:r>
        <w:t>Reihen</w:t>
      </w:r>
      <w:r w:rsidR="00730516">
        <w:t xml:space="preserve"> </w:t>
      </w:r>
      <w:r>
        <w:t>aktualisiert</w:t>
      </w:r>
      <w:r w:rsidR="00730516">
        <w:t xml:space="preserve"> </w:t>
      </w:r>
      <w:r>
        <w:t>werden.</w:t>
      </w:r>
    </w:p>
    <w:p w14:paraId="1AA2D461" w14:textId="020A270A" w:rsidR="007E1779" w:rsidRDefault="007E1779" w:rsidP="007166CE">
      <w:r>
        <w:t>Vielleicht</w:t>
      </w:r>
      <w:r w:rsidR="00730516">
        <w:t xml:space="preserve"> </w:t>
      </w:r>
      <w:r>
        <w:t>hat</w:t>
      </w:r>
      <w:r w:rsidR="00730516">
        <w:t xml:space="preserve"> </w:t>
      </w:r>
      <w:r>
        <w:t>aber</w:t>
      </w:r>
      <w:r w:rsidR="00730516">
        <w:t xml:space="preserve"> </w:t>
      </w:r>
      <w:r>
        <w:t>auch</w:t>
      </w:r>
      <w:r w:rsidR="00730516">
        <w:t xml:space="preserve"> </w:t>
      </w:r>
      <w:r>
        <w:t>der</w:t>
      </w:r>
      <w:r w:rsidR="00730516">
        <w:t xml:space="preserve"> </w:t>
      </w:r>
      <w:r>
        <w:t>eine</w:t>
      </w:r>
      <w:r w:rsidR="00730516">
        <w:t xml:space="preserve"> </w:t>
      </w:r>
      <w:r>
        <w:t>oder</w:t>
      </w:r>
      <w:r w:rsidR="00730516">
        <w:t xml:space="preserve"> </w:t>
      </w:r>
      <w:r>
        <w:t>die</w:t>
      </w:r>
      <w:r w:rsidR="00730516">
        <w:t xml:space="preserve"> </w:t>
      </w:r>
      <w:r>
        <w:t>andere</w:t>
      </w:r>
      <w:r w:rsidR="00730516">
        <w:t xml:space="preserve"> </w:t>
      </w:r>
      <w:r>
        <w:t>Lust,</w:t>
      </w:r>
      <w:r w:rsidR="00730516">
        <w:t xml:space="preserve"> </w:t>
      </w:r>
      <w:r>
        <w:t>mitzumachen</w:t>
      </w:r>
      <w:r w:rsidR="00730516">
        <w:t xml:space="preserve"> </w:t>
      </w:r>
      <w:r>
        <w:t>und</w:t>
      </w:r>
      <w:r w:rsidR="00730516">
        <w:t xml:space="preserve"> </w:t>
      </w:r>
      <w:r>
        <w:t>neue</w:t>
      </w:r>
      <w:r w:rsidR="00730516">
        <w:t xml:space="preserve"> </w:t>
      </w:r>
      <w:r>
        <w:t>Bücher</w:t>
      </w:r>
      <w:r w:rsidR="00730516">
        <w:t xml:space="preserve"> </w:t>
      </w:r>
      <w:r>
        <w:t>zu</w:t>
      </w:r>
      <w:r w:rsidR="00730516">
        <w:t xml:space="preserve"> </w:t>
      </w:r>
      <w:r>
        <w:t>erstellen</w:t>
      </w:r>
      <w:r w:rsidR="00730516">
        <w:t xml:space="preserve"> </w:t>
      </w:r>
      <w:r>
        <w:t>–</w:t>
      </w:r>
      <w:r w:rsidR="00730516">
        <w:t xml:space="preserve"> </w:t>
      </w:r>
      <w:proofErr w:type="gramStart"/>
      <w:r>
        <w:t>sprecht</w:t>
      </w:r>
      <w:proofErr w:type="gramEnd"/>
      <w:r w:rsidR="00730516">
        <w:t xml:space="preserve"> </w:t>
      </w:r>
      <w:r>
        <w:t>mich</w:t>
      </w:r>
      <w:r w:rsidR="00730516">
        <w:t xml:space="preserve"> </w:t>
      </w:r>
      <w:r>
        <w:t>einfach</w:t>
      </w:r>
      <w:r w:rsidR="00730516">
        <w:t xml:space="preserve"> </w:t>
      </w:r>
      <w:r>
        <w:t>an.</w:t>
      </w:r>
    </w:p>
    <w:p w14:paraId="73BA53E5" w14:textId="74121795" w:rsidR="007166CE" w:rsidRDefault="007166CE" w:rsidP="007166CE">
      <w:r>
        <w:t>Euch</w:t>
      </w:r>
      <w:r w:rsidR="00730516">
        <w:t xml:space="preserve"> </w:t>
      </w:r>
      <w:r>
        <w:t>allen</w:t>
      </w:r>
      <w:r w:rsidR="00730516">
        <w:t xml:space="preserve"> </w:t>
      </w:r>
      <w:r>
        <w:t>wünsche</w:t>
      </w:r>
      <w:r w:rsidR="00730516">
        <w:t xml:space="preserve"> </w:t>
      </w:r>
      <w:r>
        <w:t>ich</w:t>
      </w:r>
      <w:r w:rsidR="00730516">
        <w:t xml:space="preserve"> </w:t>
      </w:r>
      <w:r>
        <w:t>Gottes</w:t>
      </w:r>
      <w:r w:rsidR="00730516">
        <w:t xml:space="preserve"> </w:t>
      </w:r>
      <w:r>
        <w:t>reichen</w:t>
      </w:r>
      <w:r w:rsidR="00730516">
        <w:t xml:space="preserve"> </w:t>
      </w:r>
      <w:r>
        <w:t>Segen</w:t>
      </w:r>
      <w:r w:rsidR="00730516">
        <w:t xml:space="preserve"> </w:t>
      </w:r>
      <w:r>
        <w:t>und</w:t>
      </w:r>
      <w:r w:rsidR="00730516">
        <w:t xml:space="preserve"> </w:t>
      </w:r>
      <w:r>
        <w:t>dass</w:t>
      </w:r>
      <w:r w:rsidR="00730516">
        <w:t xml:space="preserve"> </w:t>
      </w:r>
      <w:r>
        <w:t>Ihr</w:t>
      </w:r>
      <w:r w:rsidR="00730516">
        <w:t xml:space="preserve"> </w:t>
      </w:r>
      <w:r>
        <w:t>für</w:t>
      </w:r>
      <w:r w:rsidR="00730516">
        <w:t xml:space="preserve"> </w:t>
      </w:r>
      <w:r>
        <w:t>Euch</w:t>
      </w:r>
      <w:r w:rsidR="00730516">
        <w:t xml:space="preserve"> </w:t>
      </w:r>
      <w:r>
        <w:t>interessante</w:t>
      </w:r>
      <w:r w:rsidR="00730516">
        <w:t xml:space="preserve"> </w:t>
      </w:r>
      <w:r>
        <w:t>Texte</w:t>
      </w:r>
      <w:r w:rsidR="00730516">
        <w:t xml:space="preserve"> </w:t>
      </w:r>
      <w:r>
        <w:t>hier</w:t>
      </w:r>
      <w:r w:rsidR="00730516">
        <w:t xml:space="preserve"> </w:t>
      </w:r>
      <w:r>
        <w:t>findet.</w:t>
      </w:r>
      <w:r w:rsidR="00730516">
        <w:t xml:space="preserve"> </w:t>
      </w:r>
      <w:r>
        <w:t>Für</w:t>
      </w:r>
      <w:r w:rsidR="00730516">
        <w:t xml:space="preserve"> </w:t>
      </w:r>
      <w:r>
        <w:t>Anregungen</w:t>
      </w:r>
      <w:r w:rsidR="00730516">
        <w:t xml:space="preserve"> </w:t>
      </w:r>
      <w:r>
        <w:t>bin</w:t>
      </w:r>
      <w:r w:rsidR="00730516">
        <w:t xml:space="preserve"> </w:t>
      </w:r>
      <w:r>
        <w:t>ich</w:t>
      </w:r>
      <w:r w:rsidR="00730516">
        <w:t xml:space="preserve"> </w:t>
      </w:r>
      <w:r>
        <w:t>immer</w:t>
      </w:r>
      <w:r w:rsidR="00730516">
        <w:t xml:space="preserve"> </w:t>
      </w:r>
      <w:r>
        <w:t>dankbar.</w:t>
      </w:r>
    </w:p>
    <w:p w14:paraId="4E315D0B" w14:textId="5F675B9B" w:rsidR="007166CE" w:rsidRDefault="007166CE" w:rsidP="007166CE">
      <w:r>
        <w:t>Gruß</w:t>
      </w:r>
      <w:r w:rsidR="00730516">
        <w:t xml:space="preserve"> </w:t>
      </w:r>
      <w:r>
        <w:t>&amp;</w:t>
      </w:r>
      <w:r w:rsidR="00730516">
        <w:t xml:space="preserve"> </w:t>
      </w:r>
      <w:r>
        <w:t>Segen,</w:t>
      </w:r>
    </w:p>
    <w:p w14:paraId="56CB5BB7" w14:textId="77777777" w:rsidR="007166CE" w:rsidRDefault="007166CE" w:rsidP="007166CE">
      <w:r>
        <w:t>Andreas</w:t>
      </w:r>
    </w:p>
    <w:p w14:paraId="528A6AD3" w14:textId="77777777" w:rsidR="0022039F" w:rsidRDefault="007166CE" w:rsidP="007166CE">
      <w:pP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  <w:br w:type="page"/>
      </w:r>
    </w:p>
    <w:p w14:paraId="2D1B8AC2" w14:textId="6F3BA64D" w:rsidR="000057FD" w:rsidRDefault="000057FD" w:rsidP="000057FD">
      <w:pPr>
        <w:pStyle w:val="berschrift1"/>
        <w:rPr>
          <w:sz w:val="48"/>
        </w:rPr>
      </w:pPr>
      <w:bookmarkStart w:id="0" w:name="_GoBack"/>
      <w:r>
        <w:lastRenderedPageBreak/>
        <w:t>Der</w:t>
      </w:r>
      <w:r w:rsidR="00730516">
        <w:t xml:space="preserve"> </w:t>
      </w:r>
      <w:r>
        <w:t>Regenbogen</w:t>
      </w:r>
    </w:p>
    <w:bookmarkEnd w:id="0"/>
    <w:p w14:paraId="5FF50BC2" w14:textId="4C707B0C" w:rsidR="000057FD" w:rsidRDefault="000057FD" w:rsidP="000057FD">
      <w:pPr>
        <w:pStyle w:val="berschrift2"/>
        <w:rPr>
          <w:sz w:val="36"/>
          <w:szCs w:val="36"/>
          <w:lang w:eastAsia="de-DE"/>
        </w:rPr>
      </w:pPr>
      <w:r>
        <w:t>Erste</w:t>
      </w:r>
      <w:r w:rsidR="00730516">
        <w:t xml:space="preserve"> </w:t>
      </w:r>
      <w:r>
        <w:t>Predigt</w:t>
      </w:r>
    </w:p>
    <w:p w14:paraId="56D10816" w14:textId="1338E722" w:rsidR="000057FD" w:rsidRDefault="000057FD" w:rsidP="000057FD">
      <w:pPr>
        <w:pStyle w:val="StandardWeb"/>
      </w:pPr>
      <w:r>
        <w:rPr>
          <w:rStyle w:val="Hervorhebung"/>
          <w:rFonts w:eastAsiaTheme="majorEastAsia"/>
        </w:rPr>
        <w:t>(Die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drei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Predigten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über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den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Regenbogen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sind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im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Jahre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1828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gehalten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und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im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Jahre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1837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durch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Friedrich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Wilhelm</w:t>
      </w:r>
      <w:r w:rsidR="00730516">
        <w:rPr>
          <w:rStyle w:val="Hervorhebung"/>
          <w:rFonts w:eastAsiaTheme="majorEastAsia"/>
        </w:rPr>
        <w:t xml:space="preserve"> </w:t>
      </w:r>
      <w:proofErr w:type="spellStart"/>
      <w:r>
        <w:rPr>
          <w:rStyle w:val="Hervorhebung"/>
          <w:rFonts w:eastAsiaTheme="majorEastAsia"/>
        </w:rPr>
        <w:t>Krummacher</w:t>
      </w:r>
      <w:proofErr w:type="spellEnd"/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herausgegeben</w:t>
      </w:r>
      <w:r w:rsidR="00730516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worden.)</w:t>
      </w:r>
      <w:r w:rsidR="00730516">
        <w:t xml:space="preserve"> </w:t>
      </w:r>
    </w:p>
    <w:p w14:paraId="2C302270" w14:textId="35AABD53" w:rsidR="000057FD" w:rsidRDefault="000057FD" w:rsidP="000057FD">
      <w:pPr>
        <w:pStyle w:val="StandardWeb"/>
      </w:pPr>
      <w:r>
        <w:t>Die</w:t>
      </w:r>
      <w:r w:rsidR="00730516">
        <w:t xml:space="preserve"> </w:t>
      </w:r>
      <w:r>
        <w:t>Wandelbarkeit</w:t>
      </w:r>
      <w:r w:rsidR="00730516">
        <w:t xml:space="preserve"> </w:t>
      </w:r>
      <w:r>
        <w:t>der</w:t>
      </w:r>
      <w:r w:rsidR="00730516">
        <w:t xml:space="preserve"> </w:t>
      </w:r>
      <w:r>
        <w:t>Erde</w:t>
      </w:r>
      <w:r w:rsidR="00730516">
        <w:t xml:space="preserve"> </w:t>
      </w:r>
      <w:r>
        <w:t>und</w:t>
      </w:r>
      <w:r w:rsidR="00730516">
        <w:t xml:space="preserve"> </w:t>
      </w:r>
      <w:r>
        <w:t>alles</w:t>
      </w:r>
      <w:r w:rsidR="00730516">
        <w:t xml:space="preserve"> </w:t>
      </w:r>
      <w:r>
        <w:t>dessen,</w:t>
      </w:r>
      <w:r w:rsidR="00730516">
        <w:t xml:space="preserve"> </w:t>
      </w:r>
      <w:r>
        <w:t>was</w:t>
      </w:r>
      <w:r w:rsidR="00730516">
        <w:t xml:space="preserve"> </w:t>
      </w:r>
      <w:r>
        <w:t>drauf</w:t>
      </w:r>
      <w:r w:rsidR="00730516">
        <w:t xml:space="preserve"> </w:t>
      </w:r>
      <w:r>
        <w:t>ist</w:t>
      </w:r>
      <w:r w:rsidR="00730516">
        <w:t xml:space="preserve"> </w:t>
      </w:r>
      <w:r>
        <w:t>und</w:t>
      </w:r>
      <w:r w:rsidR="00730516">
        <w:t xml:space="preserve"> </w:t>
      </w:r>
      <w:r>
        <w:t>vorgeht,</w:t>
      </w:r>
      <w:r w:rsidR="00730516">
        <w:t xml:space="preserve"> </w:t>
      </w:r>
      <w:r>
        <w:t>ist</w:t>
      </w:r>
      <w:r w:rsidR="00730516">
        <w:t xml:space="preserve"> </w:t>
      </w:r>
      <w:r>
        <w:t>schon</w:t>
      </w:r>
      <w:r w:rsidR="00730516">
        <w:t xml:space="preserve"> </w:t>
      </w:r>
      <w:r>
        <w:t>so</w:t>
      </w:r>
      <w:r w:rsidR="00730516">
        <w:t xml:space="preserve"> </w:t>
      </w:r>
      <w:r>
        <w:t>oft</w:t>
      </w:r>
      <w:r w:rsidR="00730516">
        <w:t xml:space="preserve"> </w:t>
      </w:r>
      <w:r>
        <w:t>ausgesprochen</w:t>
      </w:r>
      <w:r w:rsidR="00730516">
        <w:t xml:space="preserve"> </w:t>
      </w:r>
      <w:r>
        <w:t>und</w:t>
      </w:r>
      <w:r w:rsidR="00730516">
        <w:t xml:space="preserve"> </w:t>
      </w:r>
      <w:r>
        <w:t>erwähnt</w:t>
      </w:r>
      <w:r w:rsidR="00730516">
        <w:t xml:space="preserve"> </w:t>
      </w:r>
      <w:r>
        <w:t>worden,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es</w:t>
      </w:r>
      <w:r w:rsidR="00730516">
        <w:t xml:space="preserve"> </w:t>
      </w:r>
      <w:r>
        <w:t>zu</w:t>
      </w:r>
      <w:r w:rsidR="00730516">
        <w:t xml:space="preserve"> </w:t>
      </w:r>
      <w:r>
        <w:t>den</w:t>
      </w:r>
      <w:r w:rsidR="00730516">
        <w:t xml:space="preserve"> </w:t>
      </w:r>
      <w:r>
        <w:t>abgedroschenen</w:t>
      </w:r>
      <w:r w:rsidR="00730516">
        <w:t xml:space="preserve"> </w:t>
      </w:r>
      <w:r>
        <w:t>Gemeinplätzen</w:t>
      </w:r>
      <w:r w:rsidR="00730516">
        <w:t xml:space="preserve"> </w:t>
      </w:r>
      <w:r>
        <w:t>gerechnet</w:t>
      </w:r>
      <w:r w:rsidR="00730516">
        <w:t xml:space="preserve"> </w:t>
      </w:r>
      <w:r>
        <w:t>wird,</w:t>
      </w:r>
      <w:r w:rsidR="00730516">
        <w:t xml:space="preserve"> </w:t>
      </w:r>
      <w:r>
        <w:t>darum</w:t>
      </w:r>
      <w:r w:rsidR="00730516">
        <w:t xml:space="preserve"> </w:t>
      </w:r>
      <w:r>
        <w:t>aber</w:t>
      </w:r>
      <w:r w:rsidR="00730516">
        <w:t xml:space="preserve"> </w:t>
      </w:r>
      <w:r>
        <w:t>doch</w:t>
      </w:r>
      <w:r w:rsidR="00730516">
        <w:t xml:space="preserve"> </w:t>
      </w:r>
      <w:r>
        <w:t>nicht</w:t>
      </w:r>
      <w:r w:rsidR="00730516">
        <w:t xml:space="preserve"> </w:t>
      </w:r>
      <w:r>
        <w:t>weniger</w:t>
      </w:r>
      <w:r w:rsidR="00730516">
        <w:t xml:space="preserve"> </w:t>
      </w:r>
      <w:r>
        <w:t>wahr</w:t>
      </w:r>
      <w:r w:rsidR="00730516">
        <w:t xml:space="preserve"> </w:t>
      </w:r>
      <w:r>
        <w:t>und</w:t>
      </w:r>
      <w:r w:rsidR="00730516">
        <w:t xml:space="preserve"> </w:t>
      </w:r>
      <w:r>
        <w:t>beherzigenswert</w:t>
      </w:r>
      <w:r w:rsidR="00730516">
        <w:t xml:space="preserve"> </w:t>
      </w:r>
      <w:r>
        <w:t>ist,</w:t>
      </w:r>
      <w:r w:rsidR="00730516">
        <w:t xml:space="preserve"> </w:t>
      </w:r>
      <w:r>
        <w:t>auch</w:t>
      </w:r>
      <w:r w:rsidR="00730516">
        <w:t xml:space="preserve"> </w:t>
      </w:r>
      <w:r>
        <w:t>immer</w:t>
      </w:r>
      <w:r w:rsidR="00730516">
        <w:t xml:space="preserve"> </w:t>
      </w:r>
      <w:proofErr w:type="spellStart"/>
      <w:r>
        <w:t>aufs</w:t>
      </w:r>
      <w:r w:rsidR="00730516">
        <w:t xml:space="preserve"> </w:t>
      </w:r>
      <w:r>
        <w:t>neue</w:t>
      </w:r>
      <w:proofErr w:type="spellEnd"/>
      <w:r w:rsidR="00730516">
        <w:t xml:space="preserve"> </w:t>
      </w:r>
      <w:r>
        <w:t>verdient,</w:t>
      </w:r>
      <w:r w:rsidR="00730516">
        <w:t xml:space="preserve"> </w:t>
      </w:r>
      <w:r>
        <w:t>gesagt</w:t>
      </w:r>
      <w:r w:rsidR="00730516">
        <w:t xml:space="preserve"> </w:t>
      </w:r>
      <w:r>
        <w:t>und</w:t>
      </w:r>
      <w:r w:rsidR="00730516">
        <w:t xml:space="preserve"> </w:t>
      </w:r>
      <w:r>
        <w:t>gehört</w:t>
      </w:r>
      <w:r w:rsidR="00730516">
        <w:t xml:space="preserve"> </w:t>
      </w:r>
      <w:r>
        <w:t>zu</w:t>
      </w:r>
      <w:r w:rsidR="00730516">
        <w:t xml:space="preserve"> </w:t>
      </w:r>
      <w:r>
        <w:t>werden.</w:t>
      </w:r>
      <w:r w:rsidR="00730516">
        <w:t xml:space="preserve"> </w:t>
      </w:r>
    </w:p>
    <w:p w14:paraId="4DA5F27C" w14:textId="3814CC2D" w:rsidR="000057FD" w:rsidRDefault="000057FD" w:rsidP="000057FD">
      <w:pPr>
        <w:pStyle w:val="StandardWeb"/>
      </w:pPr>
      <w:r>
        <w:t>Gegenwärtig</w:t>
      </w:r>
      <w:r w:rsidR="00730516">
        <w:t xml:space="preserve"> </w:t>
      </w:r>
      <w:r>
        <w:t>scheint</w:t>
      </w:r>
      <w:r w:rsidR="00730516">
        <w:t xml:space="preserve"> </w:t>
      </w:r>
      <w:r>
        <w:t>der</w:t>
      </w:r>
      <w:r w:rsidR="00730516">
        <w:t xml:space="preserve"> </w:t>
      </w:r>
      <w:r>
        <w:t>Boden</w:t>
      </w:r>
      <w:r w:rsidR="00730516">
        <w:t xml:space="preserve"> </w:t>
      </w:r>
      <w:r>
        <w:t>doch</w:t>
      </w:r>
      <w:r w:rsidR="00730516">
        <w:t xml:space="preserve"> </w:t>
      </w:r>
      <w:r>
        <w:t>absonderlich</w:t>
      </w:r>
      <w:r w:rsidR="00730516">
        <w:t xml:space="preserve"> </w:t>
      </w:r>
      <w:r>
        <w:t>unter</w:t>
      </w:r>
      <w:r w:rsidR="00730516">
        <w:t xml:space="preserve"> </w:t>
      </w:r>
      <w:r>
        <w:t>unsern</w:t>
      </w:r>
      <w:r w:rsidR="00730516">
        <w:t xml:space="preserve"> </w:t>
      </w:r>
      <w:r>
        <w:t>Füßen</w:t>
      </w:r>
      <w:r w:rsidR="00730516">
        <w:t xml:space="preserve"> </w:t>
      </w:r>
      <w:r>
        <w:t>zu</w:t>
      </w:r>
      <w:r w:rsidR="00730516">
        <w:t xml:space="preserve"> </w:t>
      </w:r>
      <w:r>
        <w:t>schwanken.</w:t>
      </w:r>
      <w:r w:rsidR="00730516">
        <w:t xml:space="preserve"> </w:t>
      </w:r>
      <w:r>
        <w:t>Die</w:t>
      </w:r>
      <w:r w:rsidR="00730516">
        <w:t xml:space="preserve"> </w:t>
      </w:r>
      <w:r>
        <w:t>Oberfläche</w:t>
      </w:r>
      <w:r w:rsidR="00730516">
        <w:t xml:space="preserve"> </w:t>
      </w:r>
      <w:r>
        <w:t>des</w:t>
      </w:r>
      <w:r w:rsidR="00730516">
        <w:t xml:space="preserve"> </w:t>
      </w:r>
      <w:r>
        <w:t>Meeres</w:t>
      </w:r>
      <w:r w:rsidR="00730516">
        <w:t xml:space="preserve"> </w:t>
      </w:r>
      <w:r>
        <w:t>kräuselt</w:t>
      </w:r>
      <w:r w:rsidR="00730516">
        <w:t xml:space="preserve"> </w:t>
      </w:r>
      <w:r>
        <w:t>sich,</w:t>
      </w:r>
      <w:r w:rsidR="00730516">
        <w:t xml:space="preserve"> </w:t>
      </w:r>
      <w:r>
        <w:t>und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Tiefe</w:t>
      </w:r>
      <w:r w:rsidR="00730516">
        <w:t xml:space="preserve"> </w:t>
      </w:r>
      <w:r>
        <w:t>desselben</w:t>
      </w:r>
      <w:r w:rsidR="00730516">
        <w:t xml:space="preserve"> </w:t>
      </w:r>
      <w:r>
        <w:t>scheint's</w:t>
      </w:r>
      <w:r w:rsidR="00730516">
        <w:t xml:space="preserve"> </w:t>
      </w:r>
      <w:r>
        <w:t>zu</w:t>
      </w:r>
      <w:r w:rsidR="00730516">
        <w:t xml:space="preserve"> </w:t>
      </w:r>
      <w:r>
        <w:t>gären,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es</w:t>
      </w:r>
      <w:r w:rsidR="00730516">
        <w:t xml:space="preserve"> </w:t>
      </w:r>
      <w:r>
        <w:t>bald</w:t>
      </w:r>
      <w:r w:rsidR="00730516">
        <w:t xml:space="preserve"> </w:t>
      </w:r>
      <w:r>
        <w:t>kochen</w:t>
      </w:r>
      <w:r w:rsidR="00730516">
        <w:t xml:space="preserve"> </w:t>
      </w:r>
      <w:r>
        <w:t>könnte</w:t>
      </w:r>
      <w:r w:rsidR="00730516">
        <w:t xml:space="preserve"> </w:t>
      </w:r>
      <w:r>
        <w:t>wie</w:t>
      </w:r>
      <w:r w:rsidR="00730516">
        <w:t xml:space="preserve"> </w:t>
      </w:r>
      <w:r>
        <w:t>ein</w:t>
      </w:r>
      <w:r w:rsidR="00730516">
        <w:t xml:space="preserve"> </w:t>
      </w:r>
      <w:r>
        <w:t>siedender</w:t>
      </w:r>
      <w:r w:rsidR="00730516">
        <w:t xml:space="preserve"> </w:t>
      </w:r>
      <w:r>
        <w:t>Kessel</w:t>
      </w:r>
      <w:r w:rsidR="00730516">
        <w:t xml:space="preserve"> </w:t>
      </w:r>
      <w:r>
        <w:t>unmäßigen</w:t>
      </w:r>
      <w:r w:rsidR="00730516">
        <w:t xml:space="preserve"> </w:t>
      </w:r>
      <w:r>
        <w:t>Umfangs.</w:t>
      </w:r>
      <w:r w:rsidR="00730516">
        <w:t xml:space="preserve"> </w:t>
      </w:r>
      <w:r>
        <w:t>Das</w:t>
      </w:r>
      <w:r w:rsidR="00730516">
        <w:t xml:space="preserve"> </w:t>
      </w:r>
      <w:r>
        <w:t>lang</w:t>
      </w:r>
      <w:r w:rsidR="00730516">
        <w:t xml:space="preserve"> </w:t>
      </w:r>
      <w:r>
        <w:t>vom</w:t>
      </w:r>
      <w:r w:rsidR="00730516">
        <w:t xml:space="preserve"> </w:t>
      </w:r>
      <w:r>
        <w:t>Krieg</w:t>
      </w:r>
      <w:r w:rsidR="00730516">
        <w:t xml:space="preserve"> </w:t>
      </w:r>
      <w:r>
        <w:t>geschüttelte</w:t>
      </w:r>
      <w:r w:rsidR="00730516">
        <w:t xml:space="preserve"> </w:t>
      </w:r>
      <w:r>
        <w:t>Europa</w:t>
      </w:r>
      <w:r w:rsidR="00730516">
        <w:t xml:space="preserve"> </w:t>
      </w:r>
      <w:r>
        <w:t>schien</w:t>
      </w:r>
      <w:r w:rsidR="00730516">
        <w:t xml:space="preserve"> </w:t>
      </w:r>
      <w:r>
        <w:t>durch</w:t>
      </w:r>
      <w:r w:rsidR="00730516">
        <w:t xml:space="preserve"> </w:t>
      </w:r>
      <w:r>
        <w:t>die</w:t>
      </w:r>
      <w:r w:rsidR="00730516">
        <w:t xml:space="preserve"> </w:t>
      </w:r>
      <w:r>
        <w:t>Gewalthaber</w:t>
      </w:r>
      <w:r w:rsidR="00730516">
        <w:t xml:space="preserve"> </w:t>
      </w:r>
      <w:r>
        <w:t>eine</w:t>
      </w:r>
      <w:r w:rsidR="00730516">
        <w:t xml:space="preserve"> </w:t>
      </w:r>
      <w:proofErr w:type="spellStart"/>
      <w:r>
        <w:t>so</w:t>
      </w:r>
      <w:r w:rsidR="00730516">
        <w:t xml:space="preserve"> </w:t>
      </w:r>
      <w:r>
        <w:t>wohl</w:t>
      </w:r>
      <w:proofErr w:type="spellEnd"/>
      <w:r w:rsidR="00730516">
        <w:t xml:space="preserve"> </w:t>
      </w:r>
      <w:r>
        <w:t>garantierte</w:t>
      </w:r>
      <w:r w:rsidR="00730516">
        <w:t xml:space="preserve"> </w:t>
      </w:r>
      <w:r>
        <w:t>Festigkeit</w:t>
      </w:r>
      <w:r w:rsidR="00730516">
        <w:t xml:space="preserve"> </w:t>
      </w:r>
      <w:r>
        <w:t>im</w:t>
      </w:r>
      <w:r w:rsidR="00730516">
        <w:t xml:space="preserve"> </w:t>
      </w:r>
      <w:r>
        <w:t>Frieden</w:t>
      </w:r>
      <w:r w:rsidR="00730516">
        <w:t xml:space="preserve"> </w:t>
      </w:r>
      <w:r>
        <w:t>erlangt</w:t>
      </w:r>
      <w:r w:rsidR="00730516">
        <w:t xml:space="preserve"> </w:t>
      </w:r>
      <w:r>
        <w:t>zu</w:t>
      </w:r>
      <w:r w:rsidR="00730516">
        <w:t xml:space="preserve"> </w:t>
      </w:r>
      <w:r>
        <w:t>haben,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auf</w:t>
      </w:r>
      <w:r w:rsidR="00730516">
        <w:t xml:space="preserve"> </w:t>
      </w:r>
      <w:r>
        <w:t>Zeiten</w:t>
      </w:r>
      <w:r w:rsidR="00730516">
        <w:t xml:space="preserve"> </w:t>
      </w:r>
      <w:r>
        <w:t>hinaus</w:t>
      </w:r>
      <w:r w:rsidR="00730516">
        <w:t xml:space="preserve"> </w:t>
      </w:r>
      <w:r>
        <w:t>ganz</w:t>
      </w:r>
      <w:r w:rsidR="00730516">
        <w:t xml:space="preserve"> </w:t>
      </w:r>
      <w:r>
        <w:t>gesichert</w:t>
      </w:r>
      <w:r w:rsidR="00730516">
        <w:t xml:space="preserve"> </w:t>
      </w:r>
      <w:r>
        <w:t>erschien.</w:t>
      </w:r>
      <w:r w:rsidR="00730516">
        <w:t xml:space="preserve"> </w:t>
      </w:r>
      <w:r>
        <w:t>Mit</w:t>
      </w:r>
      <w:r w:rsidR="00730516">
        <w:t xml:space="preserve"> </w:t>
      </w:r>
      <w:proofErr w:type="spellStart"/>
      <w:r>
        <w:t>einemmal</w:t>
      </w:r>
      <w:proofErr w:type="spellEnd"/>
      <w:r w:rsidR="00730516">
        <w:t xml:space="preserve"> </w:t>
      </w:r>
      <w:r>
        <w:t>geht</w:t>
      </w:r>
      <w:r w:rsidR="00730516">
        <w:t xml:space="preserve"> </w:t>
      </w:r>
      <w:r>
        <w:t>die</w:t>
      </w:r>
      <w:r w:rsidR="00730516">
        <w:t xml:space="preserve"> </w:t>
      </w:r>
      <w:r>
        <w:t>Sonne</w:t>
      </w:r>
      <w:r w:rsidR="00730516">
        <w:t xml:space="preserve"> </w:t>
      </w:r>
      <w:r>
        <w:t>blutig</w:t>
      </w:r>
      <w:r w:rsidR="00730516">
        <w:t xml:space="preserve"> </w:t>
      </w:r>
      <w:r>
        <w:t>auf.</w:t>
      </w:r>
      <w:r w:rsidR="00730516">
        <w:t xml:space="preserve"> </w:t>
      </w:r>
      <w:r>
        <w:t>Ein</w:t>
      </w:r>
      <w:r w:rsidR="00730516">
        <w:t xml:space="preserve"> </w:t>
      </w:r>
      <w:r>
        <w:t>paar</w:t>
      </w:r>
      <w:r w:rsidR="00730516">
        <w:t xml:space="preserve"> </w:t>
      </w:r>
      <w:r>
        <w:t>Nationen,</w:t>
      </w:r>
      <w:r w:rsidR="00730516">
        <w:t xml:space="preserve"> </w:t>
      </w:r>
      <w:r>
        <w:t>beide</w:t>
      </w:r>
      <w:r w:rsidR="00730516">
        <w:t xml:space="preserve"> </w:t>
      </w:r>
      <w:r>
        <w:t>zum</w:t>
      </w:r>
      <w:r w:rsidR="00730516">
        <w:t xml:space="preserve"> </w:t>
      </w:r>
      <w:r>
        <w:t>Teil</w:t>
      </w:r>
      <w:r w:rsidR="00730516">
        <w:t xml:space="preserve"> </w:t>
      </w:r>
      <w:r>
        <w:t>der</w:t>
      </w:r>
      <w:r w:rsidR="00730516">
        <w:t xml:space="preserve"> </w:t>
      </w:r>
      <w:r>
        <w:t>Kultur,</w:t>
      </w:r>
      <w:r w:rsidR="00730516">
        <w:t xml:space="preserve"> </w:t>
      </w:r>
      <w:r>
        <w:t>zum</w:t>
      </w:r>
      <w:r w:rsidR="00730516">
        <w:t xml:space="preserve"> </w:t>
      </w:r>
      <w:r>
        <w:t>größten</w:t>
      </w:r>
      <w:r w:rsidR="00730516">
        <w:t xml:space="preserve"> </w:t>
      </w:r>
      <w:r>
        <w:t>Teil</w:t>
      </w:r>
      <w:r w:rsidR="00730516">
        <w:t xml:space="preserve"> </w:t>
      </w:r>
      <w:r>
        <w:t>aber</w:t>
      </w:r>
      <w:r w:rsidR="00730516">
        <w:t xml:space="preserve"> </w:t>
      </w:r>
      <w:r>
        <w:t>einer</w:t>
      </w:r>
      <w:r w:rsidR="00730516">
        <w:t xml:space="preserve"> </w:t>
      </w:r>
      <w:r>
        <w:t>halben</w:t>
      </w:r>
      <w:r w:rsidR="00730516">
        <w:t xml:space="preserve"> </w:t>
      </w:r>
      <w:r>
        <w:t>oder</w:t>
      </w:r>
      <w:r w:rsidR="00730516">
        <w:t xml:space="preserve"> </w:t>
      </w:r>
      <w:r>
        <w:t>ganzen</w:t>
      </w:r>
      <w:r w:rsidR="00730516">
        <w:t xml:space="preserve"> </w:t>
      </w:r>
      <w:r>
        <w:t>Barbarei</w:t>
      </w:r>
      <w:r w:rsidR="00730516">
        <w:t xml:space="preserve"> </w:t>
      </w:r>
      <w:r>
        <w:t>angehörend,</w:t>
      </w:r>
      <w:r w:rsidR="00730516">
        <w:t xml:space="preserve"> </w:t>
      </w:r>
      <w:r>
        <w:t>rüsten</w:t>
      </w:r>
      <w:r w:rsidR="00730516">
        <w:t xml:space="preserve"> </w:t>
      </w:r>
      <w:r>
        <w:t>sich</w:t>
      </w:r>
      <w:r w:rsidR="00730516">
        <w:t xml:space="preserve"> </w:t>
      </w:r>
      <w:r>
        <w:t>und</w:t>
      </w:r>
      <w:r w:rsidR="00730516">
        <w:t xml:space="preserve"> </w:t>
      </w:r>
      <w:r>
        <w:t>ziehen</w:t>
      </w:r>
      <w:r w:rsidR="00730516">
        <w:t xml:space="preserve"> </w:t>
      </w:r>
      <w:r>
        <w:t>gegen</w:t>
      </w:r>
      <w:r w:rsidR="00730516">
        <w:t xml:space="preserve"> </w:t>
      </w:r>
      <w:r>
        <w:t>einander,</w:t>
      </w:r>
      <w:r w:rsidR="00730516">
        <w:t xml:space="preserve"> </w:t>
      </w:r>
      <w:r>
        <w:t>grimmig,</w:t>
      </w:r>
      <w:r w:rsidR="00730516">
        <w:t xml:space="preserve"> </w:t>
      </w:r>
      <w:r>
        <w:t>drohend,</w:t>
      </w:r>
      <w:r w:rsidR="00730516">
        <w:t xml:space="preserve"> </w:t>
      </w:r>
      <w:r>
        <w:t>fest.</w:t>
      </w:r>
      <w:r w:rsidR="00730516">
        <w:t xml:space="preserve"> </w:t>
      </w:r>
    </w:p>
    <w:p w14:paraId="72546A0B" w14:textId="1A24BE0D" w:rsidR="000057FD" w:rsidRDefault="000057FD" w:rsidP="000057FD">
      <w:pPr>
        <w:pStyle w:val="StandardWeb"/>
      </w:pPr>
      <w:r>
        <w:t>Bisher</w:t>
      </w:r>
      <w:r w:rsidR="00730516">
        <w:t xml:space="preserve"> </w:t>
      </w:r>
      <w:r>
        <w:t>vergebens</w:t>
      </w:r>
      <w:r w:rsidR="00730516">
        <w:t xml:space="preserve"> </w:t>
      </w:r>
      <w:r>
        <w:t>wollten</w:t>
      </w:r>
      <w:r w:rsidR="00730516">
        <w:t xml:space="preserve"> </w:t>
      </w:r>
      <w:r>
        <w:t>diplomatische</w:t>
      </w:r>
      <w:r w:rsidR="00730516">
        <w:t xml:space="preserve"> </w:t>
      </w:r>
      <w:r>
        <w:t>Verhandlungen</w:t>
      </w:r>
      <w:r w:rsidR="00730516">
        <w:t xml:space="preserve"> </w:t>
      </w:r>
      <w:r>
        <w:t>den</w:t>
      </w:r>
      <w:r w:rsidR="00730516">
        <w:t xml:space="preserve"> </w:t>
      </w:r>
      <w:r>
        <w:t>drohenden</w:t>
      </w:r>
      <w:r w:rsidR="00730516">
        <w:t xml:space="preserve"> </w:t>
      </w:r>
      <w:r>
        <w:t>Sturm</w:t>
      </w:r>
      <w:r w:rsidR="00730516">
        <w:t xml:space="preserve"> </w:t>
      </w:r>
      <w:r>
        <w:t>beschwören.</w:t>
      </w:r>
      <w:r w:rsidR="00730516">
        <w:t xml:space="preserve"> </w:t>
      </w:r>
      <w:r>
        <w:t>Jetzt</w:t>
      </w:r>
      <w:r w:rsidR="00730516">
        <w:t xml:space="preserve"> </w:t>
      </w:r>
      <w:r>
        <w:t>tritt</w:t>
      </w:r>
      <w:r w:rsidR="00730516">
        <w:t xml:space="preserve"> </w:t>
      </w:r>
      <w:r>
        <w:t>das</w:t>
      </w:r>
      <w:r w:rsidR="00730516">
        <w:t xml:space="preserve"> </w:t>
      </w:r>
      <w:r>
        <w:t>Schwert</w:t>
      </w:r>
      <w:r w:rsidR="00730516">
        <w:t xml:space="preserve"> </w:t>
      </w:r>
      <w:r>
        <w:t>an</w:t>
      </w:r>
      <w:r w:rsidR="00730516">
        <w:t xml:space="preserve"> </w:t>
      </w:r>
      <w:r>
        <w:t>die</w:t>
      </w:r>
      <w:r w:rsidR="00730516">
        <w:t xml:space="preserve"> </w:t>
      </w:r>
      <w:r>
        <w:t>Stelle</w:t>
      </w:r>
      <w:r w:rsidR="00730516">
        <w:t xml:space="preserve"> </w:t>
      </w:r>
      <w:r>
        <w:t>der</w:t>
      </w:r>
      <w:r w:rsidR="00730516">
        <w:t xml:space="preserve"> </w:t>
      </w:r>
      <w:r>
        <w:t>Feder,</w:t>
      </w:r>
      <w:r w:rsidR="00730516">
        <w:t xml:space="preserve"> </w:t>
      </w:r>
      <w:r>
        <w:t>das</w:t>
      </w:r>
      <w:r w:rsidR="00730516">
        <w:t xml:space="preserve"> </w:t>
      </w:r>
      <w:r>
        <w:t>Schlachtfeld</w:t>
      </w:r>
      <w:r w:rsidR="00730516">
        <w:t xml:space="preserve"> </w:t>
      </w:r>
      <w:r>
        <w:t>an</w:t>
      </w:r>
      <w:r w:rsidR="00730516">
        <w:t xml:space="preserve"> </w:t>
      </w:r>
      <w:r>
        <w:t>die</w:t>
      </w:r>
      <w:r w:rsidR="00730516">
        <w:t xml:space="preserve"> </w:t>
      </w:r>
      <w:r>
        <w:t>Stelle</w:t>
      </w:r>
      <w:r w:rsidR="00730516">
        <w:t xml:space="preserve"> </w:t>
      </w:r>
      <w:r>
        <w:t>des</w:t>
      </w:r>
      <w:r w:rsidR="00730516">
        <w:t xml:space="preserve"> </w:t>
      </w:r>
      <w:r>
        <w:t>Papiers,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Donner</w:t>
      </w:r>
      <w:r w:rsidR="00730516">
        <w:t xml:space="preserve"> </w:t>
      </w:r>
      <w:r>
        <w:t>des</w:t>
      </w:r>
      <w:r w:rsidR="00730516">
        <w:t xml:space="preserve"> </w:t>
      </w:r>
      <w:r>
        <w:t>Geschützes</w:t>
      </w:r>
      <w:r w:rsidR="00730516">
        <w:t xml:space="preserve"> </w:t>
      </w:r>
      <w:r>
        <w:t>will</w:t>
      </w:r>
      <w:r w:rsidR="00730516">
        <w:t xml:space="preserve"> </w:t>
      </w:r>
      <w:r>
        <w:t>Worte</w:t>
      </w:r>
      <w:r w:rsidR="00730516">
        <w:t xml:space="preserve"> </w:t>
      </w:r>
      <w:r>
        <w:t>überflüssig</w:t>
      </w:r>
      <w:r w:rsidR="00730516">
        <w:t xml:space="preserve"> </w:t>
      </w:r>
      <w:r>
        <w:t>machen.</w:t>
      </w:r>
      <w:r w:rsidR="00730516">
        <w:t xml:space="preserve"> </w:t>
      </w:r>
    </w:p>
    <w:p w14:paraId="2B751086" w14:textId="2CEFD934" w:rsidR="000057FD" w:rsidRDefault="000057FD" w:rsidP="000057FD">
      <w:pPr>
        <w:pStyle w:val="StandardWeb"/>
      </w:pPr>
      <w:r>
        <w:t>Erschrocken</w:t>
      </w:r>
      <w:r w:rsidR="00730516">
        <w:t xml:space="preserve"> </w:t>
      </w:r>
      <w:r>
        <w:t>und</w:t>
      </w:r>
      <w:r w:rsidR="00730516">
        <w:t xml:space="preserve"> </w:t>
      </w:r>
      <w:r>
        <w:t>ängstlich</w:t>
      </w:r>
      <w:r w:rsidR="00730516">
        <w:t xml:space="preserve"> </w:t>
      </w:r>
      <w:r>
        <w:t>blickt</w:t>
      </w:r>
      <w:r w:rsidR="00730516">
        <w:t xml:space="preserve"> </w:t>
      </w:r>
      <w:r>
        <w:t>man</w:t>
      </w:r>
      <w:r w:rsidR="00730516">
        <w:t xml:space="preserve"> </w:t>
      </w:r>
      <w:r>
        <w:t>umher,</w:t>
      </w:r>
      <w:r w:rsidR="00730516">
        <w:t xml:space="preserve"> </w:t>
      </w:r>
      <w:r>
        <w:t>nicht</w:t>
      </w:r>
      <w:r w:rsidR="00730516">
        <w:t xml:space="preserve"> </w:t>
      </w:r>
      <w:r>
        <w:t>ohne</w:t>
      </w:r>
      <w:r w:rsidR="00730516">
        <w:t xml:space="preserve"> </w:t>
      </w:r>
      <w:r>
        <w:t>Ursache.</w:t>
      </w:r>
      <w:r w:rsidR="00730516">
        <w:t xml:space="preserve"> </w:t>
      </w:r>
      <w:r>
        <w:t>Erfolge</w:t>
      </w:r>
      <w:r w:rsidR="00730516">
        <w:t xml:space="preserve"> </w:t>
      </w:r>
      <w:r>
        <w:t>sind</w:t>
      </w:r>
      <w:r w:rsidR="00730516">
        <w:t xml:space="preserve"> </w:t>
      </w:r>
      <w:proofErr w:type="spellStart"/>
      <w:r>
        <w:t>gewiß</w:t>
      </w:r>
      <w:proofErr w:type="spellEnd"/>
      <w:r>
        <w:t>,</w:t>
      </w:r>
      <w:r w:rsidR="00730516">
        <w:t xml:space="preserve"> </w:t>
      </w:r>
      <w:proofErr w:type="spellStart"/>
      <w:r>
        <w:t>ungewiß</w:t>
      </w:r>
      <w:proofErr w:type="spellEnd"/>
      <w:r w:rsidR="00730516">
        <w:t xml:space="preserve"> </w:t>
      </w:r>
      <w:r>
        <w:t>aber,</w:t>
      </w:r>
      <w:r w:rsidR="00730516">
        <w:t xml:space="preserve"> </w:t>
      </w:r>
      <w:r>
        <w:t>was</w:t>
      </w:r>
      <w:r w:rsidR="00730516">
        <w:t xml:space="preserve"> </w:t>
      </w:r>
      <w:r>
        <w:t>für</w:t>
      </w:r>
      <w:r w:rsidR="00730516">
        <w:t xml:space="preserve"> </w:t>
      </w:r>
      <w:r>
        <w:t>welche</w:t>
      </w:r>
      <w:r w:rsidR="00730516">
        <w:t xml:space="preserve"> </w:t>
      </w:r>
      <w:r>
        <w:t>es</w:t>
      </w:r>
      <w:r w:rsidR="00730516">
        <w:t xml:space="preserve"> </w:t>
      </w:r>
      <w:r>
        <w:t>sein</w:t>
      </w:r>
      <w:r w:rsidR="00730516">
        <w:t xml:space="preserve"> </w:t>
      </w:r>
      <w:r>
        <w:t>werden.</w:t>
      </w:r>
      <w:r w:rsidR="00730516">
        <w:t xml:space="preserve"> </w:t>
      </w:r>
    </w:p>
    <w:p w14:paraId="4507A724" w14:textId="1D72A81E" w:rsidR="000057FD" w:rsidRDefault="000057FD" w:rsidP="000057FD">
      <w:pPr>
        <w:pStyle w:val="StandardWeb"/>
      </w:pPr>
      <w:r>
        <w:t>Jedoch</w:t>
      </w:r>
      <w:r w:rsidR="00730516">
        <w:t xml:space="preserve"> </w:t>
      </w:r>
      <w:r>
        <w:t>bietet</w:t>
      </w:r>
      <w:r w:rsidR="00730516">
        <w:t xml:space="preserve"> </w:t>
      </w:r>
      <w:r>
        <w:t>uns</w:t>
      </w:r>
      <w:r w:rsidR="00730516">
        <w:t xml:space="preserve"> </w:t>
      </w:r>
      <w:r>
        <w:t>das</w:t>
      </w:r>
      <w:r w:rsidR="00730516">
        <w:t xml:space="preserve"> </w:t>
      </w:r>
      <w:r>
        <w:t>Wort</w:t>
      </w:r>
      <w:r w:rsidR="00730516">
        <w:t xml:space="preserve"> </w:t>
      </w:r>
      <w:r>
        <w:t>Gottes</w:t>
      </w:r>
      <w:r w:rsidR="00730516">
        <w:t xml:space="preserve"> </w:t>
      </w:r>
      <w:r>
        <w:t>etwas</w:t>
      </w:r>
      <w:r w:rsidR="00730516">
        <w:t xml:space="preserve"> </w:t>
      </w:r>
      <w:r>
        <w:t>Festes</w:t>
      </w:r>
      <w:r w:rsidR="00730516">
        <w:t xml:space="preserve"> </w:t>
      </w:r>
      <w:r>
        <w:t>an,</w:t>
      </w:r>
      <w:r w:rsidR="00730516">
        <w:t xml:space="preserve"> </w:t>
      </w:r>
      <w:r>
        <w:t>und</w:t>
      </w:r>
      <w:r w:rsidR="00730516">
        <w:t xml:space="preserve"> </w:t>
      </w:r>
      <w:r>
        <w:t>es</w:t>
      </w:r>
      <w:r w:rsidR="00730516">
        <w:t xml:space="preserve"> </w:t>
      </w:r>
      <w:r>
        <w:t>hängt</w:t>
      </w:r>
      <w:r w:rsidR="00730516">
        <w:t xml:space="preserve"> </w:t>
      </w:r>
      <w:r>
        <w:t>von</w:t>
      </w:r>
      <w:r w:rsidR="00730516">
        <w:t xml:space="preserve"> </w:t>
      </w:r>
      <w:r>
        <w:t>uns</w:t>
      </w:r>
      <w:r w:rsidR="00730516">
        <w:t xml:space="preserve"> </w:t>
      </w:r>
      <w:r>
        <w:t>ab,</w:t>
      </w:r>
      <w:r w:rsidR="00730516">
        <w:t xml:space="preserve"> </w:t>
      </w:r>
      <w:r>
        <w:t>ob</w:t>
      </w:r>
      <w:r w:rsidR="00730516">
        <w:t xml:space="preserve"> </w:t>
      </w:r>
      <w:r>
        <w:t>wir</w:t>
      </w:r>
      <w:r w:rsidR="00730516">
        <w:t xml:space="preserve"> </w:t>
      </w:r>
      <w:r>
        <w:t>auf</w:t>
      </w:r>
      <w:r w:rsidR="00730516">
        <w:t xml:space="preserve"> </w:t>
      </w:r>
      <w:r>
        <w:t>dasjenige</w:t>
      </w:r>
      <w:r w:rsidR="00730516">
        <w:t xml:space="preserve"> </w:t>
      </w:r>
      <w:r>
        <w:t>eingehen</w:t>
      </w:r>
      <w:r w:rsidR="00730516">
        <w:t xml:space="preserve"> </w:t>
      </w:r>
      <w:r>
        <w:t>mögen,</w:t>
      </w:r>
      <w:r w:rsidR="00730516">
        <w:t xml:space="preserve"> </w:t>
      </w:r>
      <w:r>
        <w:t>was</w:t>
      </w:r>
      <w:r w:rsidR="00730516">
        <w:t xml:space="preserve"> </w:t>
      </w:r>
      <w:r>
        <w:t>es</w:t>
      </w:r>
      <w:r w:rsidR="00730516">
        <w:t xml:space="preserve"> </w:t>
      </w:r>
      <w:r>
        <w:t>uns</w:t>
      </w:r>
      <w:r w:rsidR="00730516">
        <w:t xml:space="preserve"> </w:t>
      </w:r>
      <w:r>
        <w:t>vorhält,</w:t>
      </w:r>
      <w:r w:rsidR="00730516">
        <w:t xml:space="preserve"> </w:t>
      </w:r>
      <w:r>
        <w:t>oder</w:t>
      </w:r>
      <w:r w:rsidR="00730516">
        <w:t xml:space="preserve"> </w:t>
      </w:r>
      <w:r>
        <w:t>nicht,</w:t>
      </w:r>
      <w:r w:rsidR="00730516">
        <w:t xml:space="preserve"> </w:t>
      </w:r>
      <w:r>
        <w:t>ob</w:t>
      </w:r>
      <w:r w:rsidR="00730516">
        <w:t xml:space="preserve"> </w:t>
      </w:r>
      <w:r>
        <w:t>unser</w:t>
      </w:r>
      <w:r w:rsidR="00730516">
        <w:t xml:space="preserve"> </w:t>
      </w:r>
      <w:r>
        <w:t>Sinn</w:t>
      </w:r>
      <w:r w:rsidR="00730516">
        <w:t xml:space="preserve"> </w:t>
      </w:r>
      <w:r>
        <w:t>ihm</w:t>
      </w:r>
      <w:r w:rsidR="00730516">
        <w:t xml:space="preserve"> </w:t>
      </w:r>
      <w:r>
        <w:t>entgegen</w:t>
      </w:r>
      <w:r w:rsidR="00730516">
        <w:t xml:space="preserve"> </w:t>
      </w:r>
      <w:r>
        <w:t>kommt,</w:t>
      </w:r>
      <w:r w:rsidR="00730516">
        <w:t xml:space="preserve"> </w:t>
      </w:r>
      <w:r>
        <w:t>oder</w:t>
      </w:r>
      <w:r w:rsidR="00730516">
        <w:t xml:space="preserve"> </w:t>
      </w:r>
      <w:r>
        <w:t>sich</w:t>
      </w:r>
      <w:r w:rsidR="00730516">
        <w:t xml:space="preserve"> </w:t>
      </w:r>
      <w:r>
        <w:t>davon</w:t>
      </w:r>
      <w:r w:rsidR="00730516">
        <w:t xml:space="preserve"> </w:t>
      </w:r>
      <w:r>
        <w:t>entfernt.</w:t>
      </w:r>
      <w:r w:rsidR="00730516">
        <w:t xml:space="preserve"> </w:t>
      </w:r>
      <w:r>
        <w:t>Es</w:t>
      </w:r>
      <w:r w:rsidR="00730516">
        <w:t xml:space="preserve"> </w:t>
      </w:r>
      <w:r>
        <w:t>zeigt</w:t>
      </w:r>
      <w:r w:rsidR="00730516">
        <w:t xml:space="preserve"> </w:t>
      </w:r>
      <w:r>
        <w:t>uns</w:t>
      </w:r>
      <w:r w:rsidR="00730516">
        <w:t xml:space="preserve"> </w:t>
      </w:r>
      <w:r>
        <w:t>den</w:t>
      </w:r>
      <w:r w:rsidR="00730516">
        <w:t xml:space="preserve"> </w:t>
      </w:r>
      <w:r>
        <w:t>alles</w:t>
      </w:r>
      <w:r w:rsidR="00730516">
        <w:t xml:space="preserve"> </w:t>
      </w:r>
      <w:r>
        <w:t>beschließenden,</w:t>
      </w:r>
      <w:r w:rsidR="00730516">
        <w:t xml:space="preserve"> </w:t>
      </w:r>
      <w:r>
        <w:t>alles</w:t>
      </w:r>
      <w:r w:rsidR="00730516">
        <w:t xml:space="preserve"> </w:t>
      </w:r>
      <w:r>
        <w:t>regierenden</w:t>
      </w:r>
      <w:r w:rsidR="00730516">
        <w:t xml:space="preserve"> </w:t>
      </w:r>
      <w:r>
        <w:t>Gott,</w:t>
      </w:r>
      <w:r w:rsidR="00730516">
        <w:t xml:space="preserve"> </w:t>
      </w:r>
      <w:r>
        <w:t>der</w:t>
      </w:r>
      <w:r w:rsidR="00730516">
        <w:t xml:space="preserve"> </w:t>
      </w:r>
      <w:r>
        <w:t>von</w:t>
      </w:r>
      <w:r w:rsidR="00730516">
        <w:t xml:space="preserve"> </w:t>
      </w:r>
      <w:r>
        <w:t>seinem</w:t>
      </w:r>
      <w:r w:rsidR="00730516">
        <w:t xml:space="preserve"> </w:t>
      </w:r>
      <w:r>
        <w:t>festen</w:t>
      </w:r>
      <w:r w:rsidR="00730516">
        <w:t xml:space="preserve"> </w:t>
      </w:r>
      <w:r>
        <w:t>Thron</w:t>
      </w:r>
      <w:r w:rsidR="00730516">
        <w:t xml:space="preserve"> </w:t>
      </w:r>
      <w:proofErr w:type="spellStart"/>
      <w:r>
        <w:t>siehet</w:t>
      </w:r>
      <w:proofErr w:type="spellEnd"/>
      <w:r w:rsidR="00730516">
        <w:t xml:space="preserve"> </w:t>
      </w:r>
      <w:r>
        <w:t>auf</w:t>
      </w:r>
      <w:r w:rsidR="00730516">
        <w:t xml:space="preserve"> </w:t>
      </w:r>
      <w:r>
        <w:t>alle,</w:t>
      </w:r>
      <w:r w:rsidR="00730516">
        <w:t xml:space="preserve"> </w:t>
      </w:r>
      <w:r>
        <w:t>die</w:t>
      </w:r>
      <w:r w:rsidR="00730516">
        <w:t xml:space="preserve"> </w:t>
      </w:r>
      <w:r>
        <w:t>auf</w:t>
      </w:r>
      <w:r w:rsidR="00730516">
        <w:t xml:space="preserve"> </w:t>
      </w:r>
      <w:r>
        <w:t>Erden</w:t>
      </w:r>
      <w:r w:rsidR="00730516">
        <w:t xml:space="preserve"> </w:t>
      </w:r>
      <w:r>
        <w:t>wohnen.</w:t>
      </w:r>
      <w:r w:rsidR="00730516">
        <w:t xml:space="preserve"> </w:t>
      </w:r>
      <w:r>
        <w:t>Er</w:t>
      </w:r>
      <w:r w:rsidR="00730516">
        <w:t xml:space="preserve"> </w:t>
      </w:r>
      <w:r>
        <w:t>lenket</w:t>
      </w:r>
      <w:r w:rsidR="00730516">
        <w:t xml:space="preserve"> </w:t>
      </w:r>
      <w:r>
        <w:t>ihnen</w:t>
      </w:r>
      <w:r w:rsidR="00730516">
        <w:t xml:space="preserve"> </w:t>
      </w:r>
      <w:r>
        <w:t>allen</w:t>
      </w:r>
      <w:r w:rsidR="00730516">
        <w:t xml:space="preserve"> </w:t>
      </w:r>
      <w:r>
        <w:t>das</w:t>
      </w:r>
      <w:r w:rsidR="00730516">
        <w:t xml:space="preserve"> </w:t>
      </w:r>
      <w:r>
        <w:t>Herz,</w:t>
      </w:r>
      <w:r w:rsidR="00730516">
        <w:t xml:space="preserve"> </w:t>
      </w:r>
      <w:r>
        <w:t>er</w:t>
      </w:r>
      <w:r w:rsidR="00730516">
        <w:t xml:space="preserve"> </w:t>
      </w:r>
      <w:proofErr w:type="gramStart"/>
      <w:r>
        <w:t>merket</w:t>
      </w:r>
      <w:proofErr w:type="gramEnd"/>
      <w:r w:rsidR="00730516">
        <w:t xml:space="preserve"> </w:t>
      </w:r>
      <w:r>
        <w:t>auf</w:t>
      </w:r>
      <w:r w:rsidR="00730516">
        <w:t xml:space="preserve"> </w:t>
      </w:r>
      <w:r>
        <w:t>alle</w:t>
      </w:r>
      <w:r w:rsidR="00730516">
        <w:t xml:space="preserve"> </w:t>
      </w:r>
      <w:r>
        <w:t>ihre</w:t>
      </w:r>
      <w:r w:rsidR="00730516">
        <w:t xml:space="preserve"> </w:t>
      </w:r>
      <w:r>
        <w:t>Werke.</w:t>
      </w:r>
      <w:r w:rsidR="00730516">
        <w:t xml:space="preserve"> </w:t>
      </w:r>
      <w:r>
        <w:t>Er</w:t>
      </w:r>
      <w:r w:rsidR="00730516">
        <w:t xml:space="preserve"> </w:t>
      </w:r>
      <w:r>
        <w:t>ist's,</w:t>
      </w:r>
      <w:r w:rsidR="00730516">
        <w:t xml:space="preserve"> </w:t>
      </w:r>
      <w:r>
        <w:t>auf</w:t>
      </w:r>
      <w:r w:rsidR="00730516">
        <w:t xml:space="preserve"> </w:t>
      </w:r>
      <w:r>
        <w:t>den</w:t>
      </w:r>
      <w:r w:rsidR="00730516">
        <w:t xml:space="preserve"> </w:t>
      </w:r>
      <w:r>
        <w:t>alles</w:t>
      </w:r>
      <w:r w:rsidR="00730516">
        <w:t xml:space="preserve"> </w:t>
      </w:r>
      <w:r>
        <w:t>ankommt,</w:t>
      </w:r>
      <w:r w:rsidR="00730516">
        <w:t xml:space="preserve"> </w:t>
      </w:r>
      <w:r>
        <w:t>von</w:t>
      </w:r>
      <w:r w:rsidR="00730516">
        <w:t xml:space="preserve"> </w:t>
      </w:r>
      <w:r>
        <w:t>dem</w:t>
      </w:r>
      <w:r w:rsidR="00730516">
        <w:t xml:space="preserve"> </w:t>
      </w:r>
      <w:r>
        <w:t>alles</w:t>
      </w:r>
      <w:r w:rsidR="00730516">
        <w:t xml:space="preserve"> </w:t>
      </w:r>
      <w:r>
        <w:t>abhängt,</w:t>
      </w:r>
      <w:r w:rsidR="00730516">
        <w:t xml:space="preserve"> </w:t>
      </w:r>
      <w:r>
        <w:t>der</w:t>
      </w:r>
      <w:r w:rsidR="00730516">
        <w:t xml:space="preserve"> </w:t>
      </w:r>
      <w:r>
        <w:t>alles</w:t>
      </w:r>
      <w:r w:rsidR="00730516">
        <w:t xml:space="preserve"> </w:t>
      </w:r>
      <w:r>
        <w:t>wirkt.</w:t>
      </w:r>
      <w:r w:rsidR="00730516">
        <w:t xml:space="preserve"> </w:t>
      </w:r>
      <w:r>
        <w:t>Diese</w:t>
      </w:r>
      <w:r w:rsidR="00730516">
        <w:t xml:space="preserve"> </w:t>
      </w:r>
      <w:r>
        <w:t>große</w:t>
      </w:r>
      <w:r w:rsidR="00730516">
        <w:t xml:space="preserve"> </w:t>
      </w:r>
      <w:r>
        <w:t>Majestät</w:t>
      </w:r>
      <w:r w:rsidR="00730516">
        <w:t xml:space="preserve"> </w:t>
      </w:r>
      <w:r>
        <w:t>will</w:t>
      </w:r>
      <w:r w:rsidR="00730516">
        <w:t xml:space="preserve"> </w:t>
      </w:r>
      <w:r>
        <w:t>sogar</w:t>
      </w:r>
      <w:r w:rsidR="00730516">
        <w:t xml:space="preserve"> </w:t>
      </w:r>
      <w:r>
        <w:t>unser</w:t>
      </w:r>
      <w:r w:rsidR="00730516">
        <w:t xml:space="preserve"> </w:t>
      </w:r>
      <w:r>
        <w:t>Vater</w:t>
      </w:r>
      <w:r w:rsidR="00730516">
        <w:t xml:space="preserve"> </w:t>
      </w:r>
      <w:r>
        <w:t>werden</w:t>
      </w:r>
      <w:r w:rsidR="00730516">
        <w:t xml:space="preserve"> </w:t>
      </w:r>
      <w:r>
        <w:t>und</w:t>
      </w:r>
      <w:r w:rsidR="00730516">
        <w:t xml:space="preserve"> </w:t>
      </w:r>
      <w:r>
        <w:t>weiset</w:t>
      </w:r>
      <w:r w:rsidR="00730516">
        <w:t xml:space="preserve"> </w:t>
      </w:r>
      <w:r>
        <w:t>uns</w:t>
      </w:r>
      <w:r w:rsidR="00730516">
        <w:t xml:space="preserve"> </w:t>
      </w:r>
      <w:r>
        <w:t>dazu</w:t>
      </w:r>
      <w:r w:rsidR="00730516">
        <w:t xml:space="preserve"> </w:t>
      </w:r>
      <w:r>
        <w:t>einen</w:t>
      </w:r>
      <w:r w:rsidR="00730516">
        <w:t xml:space="preserve"> </w:t>
      </w:r>
      <w:r>
        <w:t>Weg</w:t>
      </w:r>
      <w:r w:rsidR="00730516">
        <w:t xml:space="preserve"> </w:t>
      </w:r>
      <w:r>
        <w:t>an.</w:t>
      </w:r>
      <w:r w:rsidR="00730516">
        <w:t xml:space="preserve"> </w:t>
      </w:r>
      <w:r>
        <w:t>Denn</w:t>
      </w:r>
      <w:r w:rsidR="00730516">
        <w:t xml:space="preserve"> </w:t>
      </w:r>
      <w:r>
        <w:t>wer</w:t>
      </w:r>
      <w:r w:rsidR="00730516">
        <w:t xml:space="preserve"> </w:t>
      </w:r>
      <w:r>
        <w:t>zum</w:t>
      </w:r>
      <w:r w:rsidR="00730516">
        <w:t xml:space="preserve"> </w:t>
      </w:r>
      <w:r>
        <w:t>Vater</w:t>
      </w:r>
      <w:r w:rsidR="00730516">
        <w:t xml:space="preserve"> </w:t>
      </w:r>
      <w:r>
        <w:t>kommen</w:t>
      </w:r>
      <w:r w:rsidR="00730516">
        <w:t xml:space="preserve"> </w:t>
      </w:r>
      <w:r>
        <w:t>will,</w:t>
      </w:r>
      <w:r w:rsidR="00730516">
        <w:t xml:space="preserve"> </w:t>
      </w:r>
      <w:proofErr w:type="spellStart"/>
      <w:r>
        <w:t>muß</w:t>
      </w:r>
      <w:proofErr w:type="spellEnd"/>
      <w:r w:rsidR="00730516">
        <w:t xml:space="preserve"> </w:t>
      </w:r>
      <w:r>
        <w:t>glauben,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sei</w:t>
      </w:r>
      <w:r w:rsidR="00730516">
        <w:t xml:space="preserve"> </w:t>
      </w:r>
      <w:r>
        <w:t>und</w:t>
      </w:r>
      <w:r w:rsidR="00730516">
        <w:t xml:space="preserve"> </w:t>
      </w:r>
      <w:r>
        <w:t>denen,</w:t>
      </w:r>
      <w:r w:rsidR="00730516">
        <w:t xml:space="preserve"> </w:t>
      </w:r>
      <w:r>
        <w:t>die</w:t>
      </w:r>
      <w:r w:rsidR="00730516">
        <w:t xml:space="preserve"> </w:t>
      </w:r>
      <w:r>
        <w:t>ihn</w:t>
      </w:r>
      <w:r w:rsidR="00730516">
        <w:t xml:space="preserve"> </w:t>
      </w:r>
      <w:r>
        <w:t>suchen,</w:t>
      </w:r>
      <w:r w:rsidR="00730516">
        <w:t xml:space="preserve"> </w:t>
      </w:r>
      <w:r>
        <w:t>ein</w:t>
      </w:r>
      <w:r w:rsidR="00730516">
        <w:t xml:space="preserve"> </w:t>
      </w:r>
      <w:r>
        <w:t>Vergelter</w:t>
      </w:r>
      <w:r w:rsidR="00730516">
        <w:t xml:space="preserve"> </w:t>
      </w:r>
      <w:r>
        <w:t>sein</w:t>
      </w:r>
      <w:r w:rsidR="00730516">
        <w:t xml:space="preserve"> </w:t>
      </w:r>
      <w:r>
        <w:t>werde.</w:t>
      </w:r>
      <w:r w:rsidR="00730516">
        <w:t xml:space="preserve"> </w:t>
      </w:r>
    </w:p>
    <w:p w14:paraId="51A3EE56" w14:textId="382BE7BF" w:rsidR="000057FD" w:rsidRDefault="000057FD" w:rsidP="000057FD">
      <w:pPr>
        <w:pStyle w:val="StandardWeb"/>
      </w:pPr>
      <w:r>
        <w:t>Es</w:t>
      </w:r>
      <w:r w:rsidR="00730516">
        <w:t xml:space="preserve"> </w:t>
      </w:r>
      <w:r>
        <w:t>zeigt</w:t>
      </w:r>
      <w:r w:rsidR="00730516">
        <w:t xml:space="preserve"> </w:t>
      </w:r>
      <w:r>
        <w:t>uns</w:t>
      </w:r>
      <w:r w:rsidR="00730516">
        <w:t xml:space="preserve"> </w:t>
      </w:r>
      <w:r>
        <w:t>ein</w:t>
      </w:r>
      <w:r w:rsidR="00730516">
        <w:t xml:space="preserve"> </w:t>
      </w:r>
      <w:r>
        <w:t>unbewegliches</w:t>
      </w:r>
      <w:r w:rsidR="00730516">
        <w:t xml:space="preserve"> </w:t>
      </w:r>
      <w:r>
        <w:t>Reich</w:t>
      </w:r>
      <w:r w:rsidR="00730516">
        <w:t xml:space="preserve"> </w:t>
      </w:r>
      <w:r>
        <w:t>und</w:t>
      </w:r>
      <w:r w:rsidR="00730516">
        <w:t xml:space="preserve"> </w:t>
      </w:r>
      <w:r>
        <w:t>unwandelbare</w:t>
      </w:r>
      <w:r w:rsidR="00730516">
        <w:t xml:space="preserve"> </w:t>
      </w:r>
      <w:r>
        <w:t>Verheißungen.</w:t>
      </w:r>
      <w:r w:rsidR="00730516">
        <w:t xml:space="preserve"> </w:t>
      </w:r>
    </w:p>
    <w:p w14:paraId="18FB466A" w14:textId="47384262" w:rsidR="000057FD" w:rsidRDefault="000057FD" w:rsidP="000057FD">
      <w:pPr>
        <w:pStyle w:val="StandardWeb"/>
      </w:pPr>
      <w:r>
        <w:t>Es</w:t>
      </w:r>
      <w:r w:rsidR="00730516">
        <w:t xml:space="preserve"> </w:t>
      </w:r>
      <w:r>
        <w:t>ist</w:t>
      </w:r>
      <w:r w:rsidR="00730516">
        <w:t xml:space="preserve"> </w:t>
      </w:r>
      <w:r>
        <w:t>so</w:t>
      </w:r>
      <w:r w:rsidR="00730516">
        <w:t xml:space="preserve"> </w:t>
      </w:r>
      <w:r>
        <w:t>leicht</w:t>
      </w:r>
      <w:r w:rsidR="00730516">
        <w:t xml:space="preserve"> </w:t>
      </w:r>
      <w:r>
        <w:t>nicht,</w:t>
      </w:r>
      <w:r w:rsidR="00730516">
        <w:t xml:space="preserve"> </w:t>
      </w:r>
      <w:r>
        <w:t>ihnen</w:t>
      </w:r>
      <w:r w:rsidR="00730516">
        <w:t xml:space="preserve"> </w:t>
      </w:r>
      <w:r>
        <w:t>zu</w:t>
      </w:r>
      <w:r w:rsidR="00730516">
        <w:t xml:space="preserve"> </w:t>
      </w:r>
      <w:r>
        <w:t>trauen.</w:t>
      </w:r>
      <w:r w:rsidR="00730516">
        <w:t xml:space="preserve"> </w:t>
      </w:r>
      <w:r>
        <w:t>Zur</w:t>
      </w:r>
      <w:r w:rsidR="00730516">
        <w:t xml:space="preserve"> </w:t>
      </w:r>
      <w:r>
        <w:t>Stärkung</w:t>
      </w:r>
      <w:r w:rsidR="00730516">
        <w:t xml:space="preserve"> </w:t>
      </w:r>
      <w:r>
        <w:t>hat</w:t>
      </w:r>
      <w:r w:rsidR="00730516">
        <w:t xml:space="preserve"> </w:t>
      </w:r>
      <w:r>
        <w:t>er</w:t>
      </w:r>
      <w:r w:rsidR="00730516">
        <w:t xml:space="preserve"> </w:t>
      </w:r>
      <w:r>
        <w:t>verschiedene</w:t>
      </w:r>
      <w:r w:rsidR="00730516">
        <w:t xml:space="preserve"> </w:t>
      </w:r>
      <w:r>
        <w:t>Mittel</w:t>
      </w:r>
      <w:r w:rsidR="00730516">
        <w:t xml:space="preserve"> </w:t>
      </w:r>
      <w:r>
        <w:t>angeordnet.</w:t>
      </w:r>
      <w:r w:rsidR="00730516">
        <w:t xml:space="preserve"> </w:t>
      </w:r>
    </w:p>
    <w:p w14:paraId="7AC91CEE" w14:textId="2BFFDECF" w:rsidR="000057FD" w:rsidRDefault="000057FD" w:rsidP="000057FD">
      <w:pPr>
        <w:pStyle w:val="StandardWeb"/>
      </w:pPr>
      <w:proofErr w:type="spellStart"/>
      <w:r>
        <w:t>Laßt</w:t>
      </w:r>
      <w:proofErr w:type="spellEnd"/>
      <w:r w:rsidR="00730516">
        <w:t xml:space="preserve"> </w:t>
      </w:r>
      <w:r>
        <w:t>uns</w:t>
      </w:r>
      <w:r w:rsidR="00730516">
        <w:t xml:space="preserve"> </w:t>
      </w:r>
      <w:r>
        <w:t>das</w:t>
      </w:r>
      <w:r w:rsidR="00730516">
        <w:t xml:space="preserve"> </w:t>
      </w:r>
      <w:r>
        <w:t>älteste</w:t>
      </w:r>
      <w:r w:rsidR="00730516">
        <w:t xml:space="preserve"> </w:t>
      </w:r>
      <w:r>
        <w:t>derselben</w:t>
      </w:r>
      <w:r w:rsidR="00730516">
        <w:t xml:space="preserve"> </w:t>
      </w:r>
      <w:r>
        <w:t>betrachten.</w:t>
      </w:r>
      <w:r w:rsidR="00730516">
        <w:t xml:space="preserve"> </w:t>
      </w:r>
    </w:p>
    <w:p w14:paraId="1067E128" w14:textId="33FDC9C0" w:rsidR="000057FD" w:rsidRDefault="000057FD" w:rsidP="000057FD">
      <w:pPr>
        <w:pStyle w:val="StandardWeb"/>
      </w:pPr>
      <w:r>
        <w:rPr>
          <w:rStyle w:val="Fett"/>
        </w:rPr>
        <w:t>Und</w:t>
      </w:r>
      <w:r w:rsidR="00730516">
        <w:rPr>
          <w:rStyle w:val="Fett"/>
        </w:rPr>
        <w:t xml:space="preserve"> </w:t>
      </w:r>
      <w:r>
        <w:rPr>
          <w:rStyle w:val="Fett"/>
        </w:rPr>
        <w:t>Gott</w:t>
      </w:r>
      <w:r w:rsidR="00730516">
        <w:rPr>
          <w:rStyle w:val="Fett"/>
        </w:rPr>
        <w:t xml:space="preserve"> </w:t>
      </w:r>
      <w:r>
        <w:rPr>
          <w:rStyle w:val="Fett"/>
        </w:rPr>
        <w:t>sprach:</w:t>
      </w:r>
      <w:r w:rsidR="00730516">
        <w:rPr>
          <w:rStyle w:val="Fett"/>
        </w:rPr>
        <w:t xml:space="preserve"> </w:t>
      </w:r>
      <w:r>
        <w:rPr>
          <w:rStyle w:val="Fett"/>
        </w:rPr>
        <w:t>Das</w:t>
      </w:r>
      <w:r w:rsidR="00730516">
        <w:rPr>
          <w:rStyle w:val="Fett"/>
        </w:rPr>
        <w:t xml:space="preserve"> </w:t>
      </w:r>
      <w:r>
        <w:rPr>
          <w:rStyle w:val="Fett"/>
        </w:rPr>
        <w:t>ist</w:t>
      </w:r>
      <w:r w:rsidR="00730516">
        <w:rPr>
          <w:rStyle w:val="Fett"/>
        </w:rPr>
        <w:t xml:space="preserve"> </w:t>
      </w:r>
      <w:r>
        <w:rPr>
          <w:rStyle w:val="Fett"/>
        </w:rPr>
        <w:t>das</w:t>
      </w:r>
      <w:r w:rsidR="00730516">
        <w:rPr>
          <w:rStyle w:val="Fett"/>
        </w:rPr>
        <w:t xml:space="preserve"> </w:t>
      </w:r>
      <w:r>
        <w:rPr>
          <w:rStyle w:val="Fett"/>
        </w:rPr>
        <w:t>Zeichen</w:t>
      </w:r>
      <w:r w:rsidR="00730516">
        <w:rPr>
          <w:rStyle w:val="Fett"/>
        </w:rPr>
        <w:t xml:space="preserve"> </w:t>
      </w:r>
      <w:r>
        <w:rPr>
          <w:rStyle w:val="Fett"/>
        </w:rPr>
        <w:t>des</w:t>
      </w:r>
      <w:r w:rsidR="00730516">
        <w:rPr>
          <w:rStyle w:val="Fett"/>
        </w:rPr>
        <w:t xml:space="preserve"> </w:t>
      </w:r>
      <w:r>
        <w:rPr>
          <w:rStyle w:val="Fett"/>
        </w:rPr>
        <w:t>Bundes,</w:t>
      </w:r>
      <w:r w:rsidR="00730516">
        <w:rPr>
          <w:rStyle w:val="Fett"/>
        </w:rPr>
        <w:t xml:space="preserve"> </w:t>
      </w:r>
      <w:r>
        <w:rPr>
          <w:rStyle w:val="Fett"/>
        </w:rPr>
        <w:t>den</w:t>
      </w:r>
      <w:r w:rsidR="00730516">
        <w:rPr>
          <w:rStyle w:val="Fett"/>
        </w:rPr>
        <w:t xml:space="preserve"> </w:t>
      </w:r>
      <w:r>
        <w:rPr>
          <w:rStyle w:val="Fett"/>
        </w:rPr>
        <w:t>ich</w:t>
      </w:r>
      <w:r w:rsidR="00730516">
        <w:rPr>
          <w:rStyle w:val="Fett"/>
        </w:rPr>
        <w:t xml:space="preserve"> </w:t>
      </w:r>
      <w:r>
        <w:rPr>
          <w:rStyle w:val="Fett"/>
        </w:rPr>
        <w:t>gemacht</w:t>
      </w:r>
      <w:r w:rsidR="00730516">
        <w:rPr>
          <w:rStyle w:val="Fett"/>
        </w:rPr>
        <w:t xml:space="preserve"> </w:t>
      </w:r>
      <w:r>
        <w:rPr>
          <w:rStyle w:val="Fett"/>
        </w:rPr>
        <w:t>habe</w:t>
      </w:r>
      <w:r w:rsidR="00730516">
        <w:rPr>
          <w:rStyle w:val="Fett"/>
        </w:rPr>
        <w:t xml:space="preserve"> </w:t>
      </w:r>
      <w:r>
        <w:rPr>
          <w:rStyle w:val="Fett"/>
        </w:rPr>
        <w:t>zwischen</w:t>
      </w:r>
      <w:r w:rsidR="00730516">
        <w:rPr>
          <w:rStyle w:val="Fett"/>
        </w:rPr>
        <w:t xml:space="preserve"> </w:t>
      </w:r>
      <w:r>
        <w:rPr>
          <w:rStyle w:val="Fett"/>
        </w:rPr>
        <w:t>mir</w:t>
      </w:r>
      <w:r w:rsidR="00730516">
        <w:rPr>
          <w:rStyle w:val="Fett"/>
        </w:rPr>
        <w:t xml:space="preserve"> </w:t>
      </w:r>
      <w:r>
        <w:rPr>
          <w:rStyle w:val="Fett"/>
        </w:rPr>
        <w:t>und</w:t>
      </w:r>
      <w:r w:rsidR="00730516">
        <w:rPr>
          <w:rStyle w:val="Fett"/>
        </w:rPr>
        <w:t xml:space="preserve"> </w:t>
      </w:r>
      <w:r>
        <w:rPr>
          <w:rStyle w:val="Fett"/>
        </w:rPr>
        <w:t>euch</w:t>
      </w:r>
      <w:r w:rsidR="00730516">
        <w:rPr>
          <w:rStyle w:val="Fett"/>
        </w:rPr>
        <w:t xml:space="preserve"> </w:t>
      </w:r>
      <w:r>
        <w:rPr>
          <w:rStyle w:val="Fett"/>
        </w:rPr>
        <w:t>und</w:t>
      </w:r>
      <w:r w:rsidR="00730516">
        <w:rPr>
          <w:rStyle w:val="Fett"/>
        </w:rPr>
        <w:t xml:space="preserve"> </w:t>
      </w:r>
      <w:r>
        <w:rPr>
          <w:rStyle w:val="Fett"/>
        </w:rPr>
        <w:t>allem</w:t>
      </w:r>
      <w:r w:rsidR="00730516">
        <w:rPr>
          <w:rStyle w:val="Fett"/>
        </w:rPr>
        <w:t xml:space="preserve"> </w:t>
      </w:r>
      <w:r>
        <w:rPr>
          <w:rStyle w:val="Fett"/>
        </w:rPr>
        <w:t>lebendigen</w:t>
      </w:r>
      <w:r w:rsidR="00730516">
        <w:rPr>
          <w:rStyle w:val="Fett"/>
        </w:rPr>
        <w:t xml:space="preserve"> </w:t>
      </w:r>
      <w:r>
        <w:rPr>
          <w:rStyle w:val="Fett"/>
        </w:rPr>
        <w:t>Tier</w:t>
      </w:r>
      <w:r w:rsidR="00730516">
        <w:rPr>
          <w:rStyle w:val="Fett"/>
        </w:rPr>
        <w:t xml:space="preserve"> </w:t>
      </w:r>
      <w:r>
        <w:rPr>
          <w:rStyle w:val="Fett"/>
        </w:rPr>
        <w:t>bei</w:t>
      </w:r>
      <w:r w:rsidR="00730516">
        <w:rPr>
          <w:rStyle w:val="Fett"/>
        </w:rPr>
        <w:t xml:space="preserve"> </w:t>
      </w:r>
      <w:r>
        <w:rPr>
          <w:rStyle w:val="Fett"/>
        </w:rPr>
        <w:t>euch</w:t>
      </w:r>
      <w:r w:rsidR="00730516">
        <w:rPr>
          <w:rStyle w:val="Fett"/>
        </w:rPr>
        <w:t xml:space="preserve"> </w:t>
      </w:r>
      <w:r>
        <w:rPr>
          <w:rStyle w:val="Fett"/>
        </w:rPr>
        <w:t>hinfort</w:t>
      </w:r>
      <w:r w:rsidR="00730516">
        <w:rPr>
          <w:rStyle w:val="Fett"/>
        </w:rPr>
        <w:t xml:space="preserve"> </w:t>
      </w:r>
      <w:r>
        <w:rPr>
          <w:rStyle w:val="Fett"/>
        </w:rPr>
        <w:t>ewiglich:</w:t>
      </w:r>
      <w:r w:rsidR="00730516">
        <w:rPr>
          <w:rStyle w:val="Fett"/>
        </w:rPr>
        <w:t xml:space="preserve"> </w:t>
      </w:r>
      <w:r>
        <w:rPr>
          <w:rStyle w:val="Fett"/>
        </w:rPr>
        <w:t>Meinen</w:t>
      </w:r>
      <w:r w:rsidR="00730516">
        <w:rPr>
          <w:rStyle w:val="Fett"/>
        </w:rPr>
        <w:t xml:space="preserve"> </w:t>
      </w:r>
      <w:r>
        <w:rPr>
          <w:rStyle w:val="Fett"/>
        </w:rPr>
        <w:t>Bogen</w:t>
      </w:r>
      <w:r w:rsidR="00730516">
        <w:rPr>
          <w:rStyle w:val="Fett"/>
        </w:rPr>
        <w:t xml:space="preserve"> </w:t>
      </w:r>
      <w:r>
        <w:rPr>
          <w:rStyle w:val="Fett"/>
        </w:rPr>
        <w:t>habe</w:t>
      </w:r>
      <w:r w:rsidR="00730516">
        <w:rPr>
          <w:rStyle w:val="Fett"/>
        </w:rPr>
        <w:t xml:space="preserve"> </w:t>
      </w:r>
      <w:r>
        <w:rPr>
          <w:rStyle w:val="Fett"/>
        </w:rPr>
        <w:t>ich</w:t>
      </w:r>
      <w:r w:rsidR="00730516">
        <w:rPr>
          <w:rStyle w:val="Fett"/>
        </w:rPr>
        <w:t xml:space="preserve"> </w:t>
      </w:r>
      <w:r>
        <w:rPr>
          <w:rStyle w:val="Fett"/>
        </w:rPr>
        <w:t>gesetzt</w:t>
      </w:r>
      <w:r w:rsidR="00730516">
        <w:rPr>
          <w:rStyle w:val="Fett"/>
        </w:rPr>
        <w:t xml:space="preserve"> </w:t>
      </w:r>
      <w:r>
        <w:rPr>
          <w:rStyle w:val="Fett"/>
        </w:rPr>
        <w:t>in</w:t>
      </w:r>
      <w:r w:rsidR="00730516">
        <w:rPr>
          <w:rStyle w:val="Fett"/>
        </w:rPr>
        <w:t xml:space="preserve"> </w:t>
      </w:r>
      <w:r>
        <w:rPr>
          <w:rStyle w:val="Fett"/>
        </w:rPr>
        <w:t>die</w:t>
      </w:r>
      <w:r w:rsidR="00730516">
        <w:rPr>
          <w:rStyle w:val="Fett"/>
        </w:rPr>
        <w:t xml:space="preserve"> </w:t>
      </w:r>
      <w:r>
        <w:rPr>
          <w:rStyle w:val="Fett"/>
        </w:rPr>
        <w:t>Wolken,</w:t>
      </w:r>
      <w:r w:rsidR="00730516">
        <w:rPr>
          <w:rStyle w:val="Fett"/>
        </w:rPr>
        <w:t xml:space="preserve"> </w:t>
      </w:r>
      <w:r>
        <w:rPr>
          <w:rStyle w:val="Fett"/>
        </w:rPr>
        <w:t>der</w:t>
      </w:r>
      <w:r w:rsidR="00730516">
        <w:rPr>
          <w:rStyle w:val="Fett"/>
        </w:rPr>
        <w:t xml:space="preserve"> </w:t>
      </w:r>
      <w:r>
        <w:rPr>
          <w:rStyle w:val="Fett"/>
        </w:rPr>
        <w:t>soll</w:t>
      </w:r>
      <w:r w:rsidR="00730516">
        <w:rPr>
          <w:rStyle w:val="Fett"/>
        </w:rPr>
        <w:t xml:space="preserve"> </w:t>
      </w:r>
      <w:r>
        <w:rPr>
          <w:rStyle w:val="Fett"/>
        </w:rPr>
        <w:t>das</w:t>
      </w:r>
      <w:r w:rsidR="00730516">
        <w:rPr>
          <w:rStyle w:val="Fett"/>
        </w:rPr>
        <w:t xml:space="preserve"> </w:t>
      </w:r>
      <w:r>
        <w:rPr>
          <w:rStyle w:val="Fett"/>
        </w:rPr>
        <w:t>Zeichen</w:t>
      </w:r>
      <w:r w:rsidR="00730516">
        <w:rPr>
          <w:rStyle w:val="Fett"/>
        </w:rPr>
        <w:t xml:space="preserve"> </w:t>
      </w:r>
      <w:r>
        <w:rPr>
          <w:rStyle w:val="Fett"/>
        </w:rPr>
        <w:t>sein</w:t>
      </w:r>
      <w:r w:rsidR="00730516">
        <w:rPr>
          <w:rStyle w:val="Fett"/>
        </w:rPr>
        <w:t xml:space="preserve"> </w:t>
      </w:r>
      <w:r>
        <w:rPr>
          <w:rStyle w:val="Fett"/>
        </w:rPr>
        <w:t>des</w:t>
      </w:r>
      <w:r w:rsidR="00730516">
        <w:rPr>
          <w:rStyle w:val="Fett"/>
        </w:rPr>
        <w:t xml:space="preserve"> </w:t>
      </w:r>
      <w:r>
        <w:rPr>
          <w:rStyle w:val="Fett"/>
        </w:rPr>
        <w:t>Bundes,</w:t>
      </w:r>
      <w:r w:rsidR="00730516">
        <w:rPr>
          <w:rStyle w:val="Fett"/>
        </w:rPr>
        <w:t xml:space="preserve"> </w:t>
      </w:r>
      <w:r>
        <w:rPr>
          <w:rStyle w:val="Fett"/>
        </w:rPr>
        <w:t>zwischen</w:t>
      </w:r>
      <w:r w:rsidR="00730516">
        <w:rPr>
          <w:rStyle w:val="Fett"/>
        </w:rPr>
        <w:t xml:space="preserve"> </w:t>
      </w:r>
      <w:r>
        <w:rPr>
          <w:rStyle w:val="Fett"/>
        </w:rPr>
        <w:t>mir</w:t>
      </w:r>
      <w:r w:rsidR="00730516">
        <w:rPr>
          <w:rStyle w:val="Fett"/>
        </w:rPr>
        <w:t xml:space="preserve"> </w:t>
      </w:r>
      <w:r>
        <w:rPr>
          <w:rStyle w:val="Fett"/>
        </w:rPr>
        <w:t>und</w:t>
      </w:r>
      <w:r w:rsidR="00730516">
        <w:rPr>
          <w:rStyle w:val="Fett"/>
        </w:rPr>
        <w:t xml:space="preserve"> </w:t>
      </w:r>
      <w:r>
        <w:rPr>
          <w:rStyle w:val="Fett"/>
        </w:rPr>
        <w:t>der</w:t>
      </w:r>
      <w:r w:rsidR="00730516">
        <w:rPr>
          <w:rStyle w:val="Fett"/>
        </w:rPr>
        <w:t xml:space="preserve"> </w:t>
      </w:r>
      <w:r>
        <w:rPr>
          <w:rStyle w:val="Fett"/>
        </w:rPr>
        <w:t>Erde.</w:t>
      </w:r>
      <w:r w:rsidR="00730516">
        <w:rPr>
          <w:rStyle w:val="Fett"/>
        </w:rPr>
        <w:t xml:space="preserve"> </w:t>
      </w:r>
      <w:r>
        <w:rPr>
          <w:rStyle w:val="Fett"/>
        </w:rPr>
        <w:t>Und</w:t>
      </w:r>
      <w:r w:rsidR="00730516">
        <w:rPr>
          <w:rStyle w:val="Fett"/>
        </w:rPr>
        <w:t xml:space="preserve"> </w:t>
      </w:r>
      <w:r>
        <w:rPr>
          <w:rStyle w:val="Fett"/>
        </w:rPr>
        <w:t>wenn</w:t>
      </w:r>
      <w:r w:rsidR="00730516">
        <w:rPr>
          <w:rStyle w:val="Fett"/>
        </w:rPr>
        <w:t xml:space="preserve"> </w:t>
      </w:r>
      <w:r>
        <w:rPr>
          <w:rStyle w:val="Fett"/>
        </w:rPr>
        <w:t>es</w:t>
      </w:r>
      <w:r w:rsidR="00730516">
        <w:rPr>
          <w:rStyle w:val="Fett"/>
        </w:rPr>
        <w:t xml:space="preserve"> </w:t>
      </w:r>
      <w:r>
        <w:rPr>
          <w:rStyle w:val="Fett"/>
        </w:rPr>
        <w:t>kommt,</w:t>
      </w:r>
      <w:r w:rsidR="00730516">
        <w:rPr>
          <w:rStyle w:val="Fett"/>
        </w:rPr>
        <w:t xml:space="preserve"> </w:t>
      </w:r>
      <w:proofErr w:type="spellStart"/>
      <w:r>
        <w:rPr>
          <w:rStyle w:val="Fett"/>
        </w:rPr>
        <w:t>daß</w:t>
      </w:r>
      <w:proofErr w:type="spellEnd"/>
      <w:r w:rsidR="00730516">
        <w:rPr>
          <w:rStyle w:val="Fett"/>
        </w:rPr>
        <w:t xml:space="preserve"> </w:t>
      </w:r>
      <w:r>
        <w:rPr>
          <w:rStyle w:val="Fett"/>
        </w:rPr>
        <w:t>ich</w:t>
      </w:r>
      <w:r w:rsidR="00730516">
        <w:rPr>
          <w:rStyle w:val="Fett"/>
        </w:rPr>
        <w:t xml:space="preserve"> </w:t>
      </w:r>
      <w:r>
        <w:rPr>
          <w:rStyle w:val="Fett"/>
        </w:rPr>
        <w:t>Wolken</w:t>
      </w:r>
      <w:r w:rsidR="00730516">
        <w:rPr>
          <w:rStyle w:val="Fett"/>
        </w:rPr>
        <w:t xml:space="preserve"> </w:t>
      </w:r>
      <w:r>
        <w:rPr>
          <w:rStyle w:val="Fett"/>
        </w:rPr>
        <w:t>über</w:t>
      </w:r>
      <w:r w:rsidR="00730516">
        <w:rPr>
          <w:rStyle w:val="Fett"/>
        </w:rPr>
        <w:t xml:space="preserve"> </w:t>
      </w:r>
      <w:r>
        <w:rPr>
          <w:rStyle w:val="Fett"/>
        </w:rPr>
        <w:t>die</w:t>
      </w:r>
      <w:r w:rsidR="00730516">
        <w:rPr>
          <w:rStyle w:val="Fett"/>
        </w:rPr>
        <w:t xml:space="preserve"> </w:t>
      </w:r>
      <w:r>
        <w:rPr>
          <w:rStyle w:val="Fett"/>
        </w:rPr>
        <w:t>Erde</w:t>
      </w:r>
      <w:r w:rsidR="00730516">
        <w:rPr>
          <w:rStyle w:val="Fett"/>
        </w:rPr>
        <w:t xml:space="preserve"> </w:t>
      </w:r>
      <w:r>
        <w:rPr>
          <w:rStyle w:val="Fett"/>
        </w:rPr>
        <w:t>führe,</w:t>
      </w:r>
      <w:r w:rsidR="00730516">
        <w:rPr>
          <w:rStyle w:val="Fett"/>
        </w:rPr>
        <w:t xml:space="preserve"> </w:t>
      </w:r>
      <w:r>
        <w:rPr>
          <w:rStyle w:val="Fett"/>
        </w:rPr>
        <w:t>so</w:t>
      </w:r>
      <w:r w:rsidR="00730516">
        <w:rPr>
          <w:rStyle w:val="Fett"/>
        </w:rPr>
        <w:t xml:space="preserve"> </w:t>
      </w:r>
      <w:r>
        <w:rPr>
          <w:rStyle w:val="Fett"/>
        </w:rPr>
        <w:t>soll</w:t>
      </w:r>
      <w:r w:rsidR="00730516">
        <w:rPr>
          <w:rStyle w:val="Fett"/>
        </w:rPr>
        <w:t xml:space="preserve"> </w:t>
      </w:r>
      <w:r>
        <w:rPr>
          <w:rStyle w:val="Fett"/>
        </w:rPr>
        <w:t>man</w:t>
      </w:r>
      <w:r w:rsidR="00730516">
        <w:rPr>
          <w:rStyle w:val="Fett"/>
        </w:rPr>
        <w:t xml:space="preserve"> </w:t>
      </w:r>
      <w:r>
        <w:rPr>
          <w:rStyle w:val="Fett"/>
        </w:rPr>
        <w:t>meinen</w:t>
      </w:r>
      <w:r w:rsidR="00730516">
        <w:rPr>
          <w:rStyle w:val="Fett"/>
        </w:rPr>
        <w:t xml:space="preserve"> </w:t>
      </w:r>
      <w:r>
        <w:rPr>
          <w:rStyle w:val="Fett"/>
        </w:rPr>
        <w:t>Bogen</w:t>
      </w:r>
      <w:r w:rsidR="00730516">
        <w:rPr>
          <w:rStyle w:val="Fett"/>
        </w:rPr>
        <w:t xml:space="preserve"> </w:t>
      </w:r>
      <w:r>
        <w:rPr>
          <w:rStyle w:val="Fett"/>
        </w:rPr>
        <w:t>sehen</w:t>
      </w:r>
      <w:r w:rsidR="00730516">
        <w:rPr>
          <w:rStyle w:val="Fett"/>
        </w:rPr>
        <w:t xml:space="preserve"> </w:t>
      </w:r>
      <w:r>
        <w:rPr>
          <w:rStyle w:val="Fett"/>
        </w:rPr>
        <w:t>in</w:t>
      </w:r>
      <w:r w:rsidR="00730516">
        <w:rPr>
          <w:rStyle w:val="Fett"/>
        </w:rPr>
        <w:t xml:space="preserve"> </w:t>
      </w:r>
      <w:r>
        <w:rPr>
          <w:rStyle w:val="Fett"/>
        </w:rPr>
        <w:t>den</w:t>
      </w:r>
      <w:r w:rsidR="00730516">
        <w:rPr>
          <w:rStyle w:val="Fett"/>
        </w:rPr>
        <w:t xml:space="preserve"> </w:t>
      </w:r>
      <w:r>
        <w:rPr>
          <w:rStyle w:val="Fett"/>
        </w:rPr>
        <w:t>Wolken.</w:t>
      </w:r>
      <w:r w:rsidR="00730516">
        <w:rPr>
          <w:rStyle w:val="Fett"/>
        </w:rPr>
        <w:t xml:space="preserve"> </w:t>
      </w:r>
      <w:r>
        <w:rPr>
          <w:rStyle w:val="Fett"/>
        </w:rPr>
        <w:t>Alsdann</w:t>
      </w:r>
      <w:r w:rsidR="00730516">
        <w:rPr>
          <w:rStyle w:val="Fett"/>
        </w:rPr>
        <w:t xml:space="preserve"> </w:t>
      </w:r>
      <w:r>
        <w:rPr>
          <w:rStyle w:val="Fett"/>
        </w:rPr>
        <w:t>will</w:t>
      </w:r>
      <w:r w:rsidR="00730516">
        <w:rPr>
          <w:rStyle w:val="Fett"/>
        </w:rPr>
        <w:t xml:space="preserve"> </w:t>
      </w:r>
      <w:r>
        <w:rPr>
          <w:rStyle w:val="Fett"/>
        </w:rPr>
        <w:t>ich</w:t>
      </w:r>
      <w:r w:rsidR="00730516">
        <w:rPr>
          <w:rStyle w:val="Fett"/>
        </w:rPr>
        <w:t xml:space="preserve"> </w:t>
      </w:r>
      <w:r>
        <w:rPr>
          <w:rStyle w:val="Fett"/>
        </w:rPr>
        <w:t>gedenken</w:t>
      </w:r>
      <w:r w:rsidR="00730516">
        <w:rPr>
          <w:rStyle w:val="Fett"/>
        </w:rPr>
        <w:t xml:space="preserve"> </w:t>
      </w:r>
      <w:r>
        <w:rPr>
          <w:rStyle w:val="Fett"/>
        </w:rPr>
        <w:t>an</w:t>
      </w:r>
      <w:r w:rsidR="00730516">
        <w:rPr>
          <w:rStyle w:val="Fett"/>
        </w:rPr>
        <w:t xml:space="preserve"> </w:t>
      </w:r>
      <w:r>
        <w:rPr>
          <w:rStyle w:val="Fett"/>
        </w:rPr>
        <w:t>meinen</w:t>
      </w:r>
      <w:r w:rsidR="00730516">
        <w:rPr>
          <w:rStyle w:val="Fett"/>
        </w:rPr>
        <w:t xml:space="preserve"> </w:t>
      </w:r>
      <w:r>
        <w:rPr>
          <w:rStyle w:val="Fett"/>
        </w:rPr>
        <w:t>Bund</w:t>
      </w:r>
      <w:r w:rsidR="00730516">
        <w:rPr>
          <w:rStyle w:val="Fett"/>
        </w:rPr>
        <w:t xml:space="preserve"> </w:t>
      </w:r>
      <w:r>
        <w:rPr>
          <w:rStyle w:val="Fett"/>
        </w:rPr>
        <w:t>zwischen</w:t>
      </w:r>
      <w:r w:rsidR="00730516">
        <w:rPr>
          <w:rStyle w:val="Fett"/>
        </w:rPr>
        <w:t xml:space="preserve"> </w:t>
      </w:r>
      <w:r>
        <w:rPr>
          <w:rStyle w:val="Fett"/>
        </w:rPr>
        <w:t>mir</w:t>
      </w:r>
      <w:r w:rsidR="00730516">
        <w:rPr>
          <w:rStyle w:val="Fett"/>
        </w:rPr>
        <w:t xml:space="preserve"> </w:t>
      </w:r>
      <w:r>
        <w:rPr>
          <w:rStyle w:val="Fett"/>
        </w:rPr>
        <w:t>und</w:t>
      </w:r>
      <w:r w:rsidR="00730516">
        <w:rPr>
          <w:rStyle w:val="Fett"/>
        </w:rPr>
        <w:t xml:space="preserve"> </w:t>
      </w:r>
      <w:r>
        <w:rPr>
          <w:rStyle w:val="Fett"/>
        </w:rPr>
        <w:t>euch</w:t>
      </w:r>
      <w:r w:rsidR="00730516">
        <w:rPr>
          <w:rStyle w:val="Fett"/>
        </w:rPr>
        <w:t xml:space="preserve"> </w:t>
      </w:r>
      <w:r>
        <w:rPr>
          <w:rStyle w:val="Fett"/>
        </w:rPr>
        <w:t>und</w:t>
      </w:r>
      <w:r w:rsidR="00730516">
        <w:rPr>
          <w:rStyle w:val="Fett"/>
        </w:rPr>
        <w:t xml:space="preserve"> </w:t>
      </w:r>
      <w:r>
        <w:rPr>
          <w:rStyle w:val="Fett"/>
        </w:rPr>
        <w:t>allem</w:t>
      </w:r>
      <w:r w:rsidR="00730516">
        <w:rPr>
          <w:rStyle w:val="Fett"/>
        </w:rPr>
        <w:t xml:space="preserve"> </w:t>
      </w:r>
      <w:r>
        <w:rPr>
          <w:rStyle w:val="Fett"/>
        </w:rPr>
        <w:t>lebendigen</w:t>
      </w:r>
      <w:r w:rsidR="00730516">
        <w:rPr>
          <w:rStyle w:val="Fett"/>
        </w:rPr>
        <w:t xml:space="preserve"> </w:t>
      </w:r>
      <w:r>
        <w:rPr>
          <w:rStyle w:val="Fett"/>
        </w:rPr>
        <w:t>Tief</w:t>
      </w:r>
      <w:r w:rsidR="00730516">
        <w:rPr>
          <w:rStyle w:val="Fett"/>
        </w:rPr>
        <w:t xml:space="preserve"> </w:t>
      </w:r>
      <w:r>
        <w:rPr>
          <w:rStyle w:val="Fett"/>
        </w:rPr>
        <w:t>in</w:t>
      </w:r>
      <w:r w:rsidR="00730516">
        <w:rPr>
          <w:rStyle w:val="Fett"/>
        </w:rPr>
        <w:t xml:space="preserve"> </w:t>
      </w:r>
      <w:r>
        <w:rPr>
          <w:rStyle w:val="Fett"/>
        </w:rPr>
        <w:t>allerlei</w:t>
      </w:r>
      <w:r w:rsidR="00730516">
        <w:rPr>
          <w:rStyle w:val="Fett"/>
        </w:rPr>
        <w:t xml:space="preserve"> </w:t>
      </w:r>
      <w:r>
        <w:rPr>
          <w:rStyle w:val="Fett"/>
        </w:rPr>
        <w:t>Fleisch,</w:t>
      </w:r>
      <w:r w:rsidR="00730516">
        <w:rPr>
          <w:rStyle w:val="Fett"/>
        </w:rPr>
        <w:t xml:space="preserve"> </w:t>
      </w:r>
      <w:proofErr w:type="spellStart"/>
      <w:r>
        <w:rPr>
          <w:rStyle w:val="Fett"/>
        </w:rPr>
        <w:t>daß</w:t>
      </w:r>
      <w:proofErr w:type="spellEnd"/>
      <w:r w:rsidR="00730516">
        <w:rPr>
          <w:rStyle w:val="Fett"/>
        </w:rPr>
        <w:t xml:space="preserve"> </w:t>
      </w:r>
      <w:r>
        <w:rPr>
          <w:rStyle w:val="Fett"/>
        </w:rPr>
        <w:t>nicht</w:t>
      </w:r>
      <w:r w:rsidR="00730516">
        <w:rPr>
          <w:rStyle w:val="Fett"/>
        </w:rPr>
        <w:t xml:space="preserve"> </w:t>
      </w:r>
      <w:r>
        <w:rPr>
          <w:rStyle w:val="Fett"/>
        </w:rPr>
        <w:t>mehr</w:t>
      </w:r>
      <w:r w:rsidR="00730516">
        <w:rPr>
          <w:rStyle w:val="Fett"/>
        </w:rPr>
        <w:t xml:space="preserve"> </w:t>
      </w:r>
      <w:r>
        <w:rPr>
          <w:rStyle w:val="Fett"/>
        </w:rPr>
        <w:t>hinfort</w:t>
      </w:r>
      <w:r w:rsidR="00730516">
        <w:rPr>
          <w:rStyle w:val="Fett"/>
        </w:rPr>
        <w:t xml:space="preserve"> </w:t>
      </w:r>
      <w:r>
        <w:rPr>
          <w:rStyle w:val="Fett"/>
        </w:rPr>
        <w:t>eine</w:t>
      </w:r>
      <w:r w:rsidR="00730516">
        <w:rPr>
          <w:rStyle w:val="Fett"/>
        </w:rPr>
        <w:t xml:space="preserve"> </w:t>
      </w:r>
      <w:r>
        <w:rPr>
          <w:rStyle w:val="Fett"/>
        </w:rPr>
        <w:t>Sündflut</w:t>
      </w:r>
      <w:r w:rsidR="00730516">
        <w:rPr>
          <w:rStyle w:val="Fett"/>
        </w:rPr>
        <w:t xml:space="preserve"> </w:t>
      </w:r>
      <w:r>
        <w:rPr>
          <w:rStyle w:val="Fett"/>
        </w:rPr>
        <w:t>komme,</w:t>
      </w:r>
      <w:r w:rsidR="00730516">
        <w:rPr>
          <w:rStyle w:val="Fett"/>
        </w:rPr>
        <w:t xml:space="preserve"> </w:t>
      </w:r>
      <w:r>
        <w:rPr>
          <w:rStyle w:val="Fett"/>
        </w:rPr>
        <w:t>die</w:t>
      </w:r>
      <w:r w:rsidR="00730516">
        <w:rPr>
          <w:rStyle w:val="Fett"/>
        </w:rPr>
        <w:t xml:space="preserve"> </w:t>
      </w:r>
      <w:r>
        <w:rPr>
          <w:rStyle w:val="Fett"/>
        </w:rPr>
        <w:t>alles</w:t>
      </w:r>
      <w:r w:rsidR="00730516">
        <w:rPr>
          <w:rStyle w:val="Fett"/>
        </w:rPr>
        <w:t xml:space="preserve"> </w:t>
      </w:r>
      <w:r>
        <w:rPr>
          <w:rStyle w:val="Fett"/>
        </w:rPr>
        <w:t>Fleisch</w:t>
      </w:r>
      <w:r w:rsidR="00730516">
        <w:rPr>
          <w:rStyle w:val="Fett"/>
        </w:rPr>
        <w:t xml:space="preserve"> </w:t>
      </w:r>
      <w:r>
        <w:rPr>
          <w:rStyle w:val="Fett"/>
        </w:rPr>
        <w:t>verderbe.</w:t>
      </w:r>
      <w:r>
        <w:br/>
        <w:t>1</w:t>
      </w:r>
      <w:r w:rsidR="00730516">
        <w:t xml:space="preserve">. </w:t>
      </w:r>
      <w:r>
        <w:t>Mose</w:t>
      </w:r>
      <w:r w:rsidR="00730516">
        <w:t xml:space="preserve"> </w:t>
      </w:r>
      <w:r>
        <w:t>9</w:t>
      </w:r>
      <w:r w:rsidR="00730516">
        <w:t>, 1</w:t>
      </w:r>
      <w:r>
        <w:t>2-15</w:t>
      </w:r>
      <w:r w:rsidR="00730516">
        <w:t xml:space="preserve"> </w:t>
      </w:r>
    </w:p>
    <w:p w14:paraId="7C357765" w14:textId="6F46ACAC" w:rsidR="000057FD" w:rsidRDefault="000057FD" w:rsidP="000057FD">
      <w:pPr>
        <w:pStyle w:val="StandardWeb"/>
      </w:pPr>
      <w:r>
        <w:lastRenderedPageBreak/>
        <w:t>Die</w:t>
      </w:r>
      <w:r w:rsidR="00730516">
        <w:t xml:space="preserve"> </w:t>
      </w:r>
      <w:r>
        <w:t>Natur</w:t>
      </w:r>
      <w:r w:rsidR="00730516">
        <w:t xml:space="preserve"> </w:t>
      </w:r>
      <w:r>
        <w:t>erscheint</w:t>
      </w:r>
      <w:r w:rsidR="00730516">
        <w:t xml:space="preserve"> </w:t>
      </w:r>
      <w:r>
        <w:t>jetzt</w:t>
      </w:r>
      <w:r w:rsidR="00730516">
        <w:t xml:space="preserve"> </w:t>
      </w:r>
      <w:r>
        <w:t>in</w:t>
      </w:r>
      <w:r w:rsidR="00730516">
        <w:t xml:space="preserve"> </w:t>
      </w:r>
      <w:r>
        <w:t>ihrer</w:t>
      </w:r>
      <w:r w:rsidR="00730516">
        <w:t xml:space="preserve"> </w:t>
      </w:r>
      <w:r>
        <w:t>lieblichsten</w:t>
      </w:r>
      <w:r w:rsidR="00730516">
        <w:t xml:space="preserve"> </w:t>
      </w:r>
      <w:r>
        <w:t>Pracht.</w:t>
      </w:r>
      <w:r w:rsidR="00730516">
        <w:t xml:space="preserve"> </w:t>
      </w:r>
      <w:r>
        <w:t>Das</w:t>
      </w:r>
      <w:r w:rsidR="00730516">
        <w:t xml:space="preserve"> </w:t>
      </w:r>
      <w:r>
        <w:t>entzückendste</w:t>
      </w:r>
      <w:r w:rsidR="00730516">
        <w:t xml:space="preserve"> </w:t>
      </w:r>
      <w:r>
        <w:t>Farbenspiel</w:t>
      </w:r>
      <w:r w:rsidR="00730516">
        <w:t xml:space="preserve"> </w:t>
      </w:r>
      <w:r>
        <w:t>schmückt</w:t>
      </w:r>
      <w:r w:rsidR="00730516">
        <w:t xml:space="preserve"> </w:t>
      </w:r>
      <w:r>
        <w:t>die</w:t>
      </w:r>
      <w:r w:rsidR="00730516">
        <w:t xml:space="preserve"> </w:t>
      </w:r>
      <w:r>
        <w:t>Erde.</w:t>
      </w:r>
      <w:r w:rsidR="00730516">
        <w:t xml:space="preserve"> </w:t>
      </w:r>
      <w:r>
        <w:t>Wohin</w:t>
      </w:r>
      <w:r w:rsidR="00730516">
        <w:t xml:space="preserve"> </w:t>
      </w:r>
      <w:r>
        <w:t>man</w:t>
      </w:r>
      <w:r w:rsidR="00730516">
        <w:t xml:space="preserve"> </w:t>
      </w:r>
      <w:r>
        <w:t>blickt,</w:t>
      </w:r>
      <w:r w:rsidR="00730516">
        <w:t xml:space="preserve"> </w:t>
      </w:r>
      <w:proofErr w:type="spellStart"/>
      <w:r>
        <w:t>siehet</w:t>
      </w:r>
      <w:proofErr w:type="spellEnd"/>
      <w:r w:rsidR="00730516">
        <w:t xml:space="preserve"> </w:t>
      </w:r>
      <w:r>
        <w:t>man</w:t>
      </w:r>
      <w:r w:rsidR="00730516">
        <w:t xml:space="preserve"> </w:t>
      </w:r>
      <w:r>
        <w:t>Anmut</w:t>
      </w:r>
      <w:r w:rsidR="00730516">
        <w:t xml:space="preserve"> </w:t>
      </w:r>
      <w:r>
        <w:t>und</w:t>
      </w:r>
      <w:r w:rsidR="00730516">
        <w:t xml:space="preserve"> </w:t>
      </w:r>
      <w:r>
        <w:t>kann</w:t>
      </w:r>
      <w:r w:rsidR="00730516">
        <w:t xml:space="preserve"> </w:t>
      </w:r>
      <w:r>
        <w:t>sich</w:t>
      </w:r>
      <w:r w:rsidR="00730516">
        <w:t xml:space="preserve"> </w:t>
      </w:r>
      <w:r>
        <w:t>nicht</w:t>
      </w:r>
      <w:r w:rsidR="00730516">
        <w:t xml:space="preserve"> </w:t>
      </w:r>
      <w:r>
        <w:t>satt</w:t>
      </w:r>
      <w:r w:rsidR="00730516">
        <w:t xml:space="preserve"> </w:t>
      </w:r>
      <w:r>
        <w:t>sehen.</w:t>
      </w:r>
      <w:r w:rsidR="00730516">
        <w:t xml:space="preserve"> </w:t>
      </w:r>
      <w:r>
        <w:t>Das</w:t>
      </w:r>
      <w:r w:rsidR="00730516">
        <w:t xml:space="preserve"> </w:t>
      </w:r>
      <w:r>
        <w:t>Ohr</w:t>
      </w:r>
      <w:r w:rsidR="00730516">
        <w:t xml:space="preserve"> </w:t>
      </w:r>
      <w:r>
        <w:t>vernimmt</w:t>
      </w:r>
      <w:r w:rsidR="00730516">
        <w:t xml:space="preserve"> </w:t>
      </w:r>
      <w:r>
        <w:t>die</w:t>
      </w:r>
      <w:r w:rsidR="00730516">
        <w:t xml:space="preserve"> </w:t>
      </w:r>
      <w:r>
        <w:t>mannigfaltigsten</w:t>
      </w:r>
      <w:r w:rsidR="00730516">
        <w:t xml:space="preserve"> </w:t>
      </w:r>
      <w:r>
        <w:t>muntern</w:t>
      </w:r>
      <w:r w:rsidR="00730516">
        <w:t xml:space="preserve"> </w:t>
      </w:r>
      <w:r>
        <w:t>Stimmen,</w:t>
      </w:r>
      <w:r w:rsidR="00730516">
        <w:t xml:space="preserve"> </w:t>
      </w:r>
      <w:r>
        <w:t>und</w:t>
      </w:r>
      <w:r w:rsidR="00730516">
        <w:t xml:space="preserve"> </w:t>
      </w:r>
      <w:r>
        <w:t>liebliche</w:t>
      </w:r>
      <w:r w:rsidR="00730516">
        <w:t xml:space="preserve"> </w:t>
      </w:r>
      <w:r>
        <w:t>Wohlgerüche</w:t>
      </w:r>
      <w:r w:rsidR="00730516">
        <w:t xml:space="preserve"> </w:t>
      </w:r>
      <w:r>
        <w:t>ergötzen</w:t>
      </w:r>
      <w:r w:rsidR="00730516">
        <w:t xml:space="preserve"> </w:t>
      </w:r>
      <w:r>
        <w:t>und</w:t>
      </w:r>
      <w:r w:rsidR="00730516">
        <w:t xml:space="preserve"> </w:t>
      </w:r>
      <w:r>
        <w:t>erquicken</w:t>
      </w:r>
      <w:r w:rsidR="00730516">
        <w:t xml:space="preserve"> </w:t>
      </w:r>
      <w:r>
        <w:t>den</w:t>
      </w:r>
      <w:r w:rsidR="00730516">
        <w:t xml:space="preserve"> </w:t>
      </w:r>
      <w:r>
        <w:t>Geruch.</w:t>
      </w:r>
      <w:r w:rsidR="00730516">
        <w:t xml:space="preserve"> </w:t>
      </w:r>
      <w:r>
        <w:t>Diese</w:t>
      </w:r>
      <w:r w:rsidR="00730516">
        <w:t xml:space="preserve"> </w:t>
      </w:r>
      <w:r>
        <w:t>angenehme</w:t>
      </w:r>
      <w:r w:rsidR="00730516">
        <w:t xml:space="preserve"> </w:t>
      </w:r>
      <w:r>
        <w:t>Jahreszeit</w:t>
      </w:r>
      <w:r w:rsidR="00730516">
        <w:t xml:space="preserve"> </w:t>
      </w:r>
      <w:r>
        <w:t>hat</w:t>
      </w:r>
      <w:r w:rsidR="00730516">
        <w:t xml:space="preserve"> </w:t>
      </w:r>
      <w:r>
        <w:t>mich</w:t>
      </w:r>
      <w:r w:rsidR="00730516">
        <w:t xml:space="preserve"> </w:t>
      </w:r>
      <w:r>
        <w:t>auf</w:t>
      </w:r>
      <w:r w:rsidR="00730516">
        <w:t xml:space="preserve"> </w:t>
      </w:r>
      <w:r>
        <w:t>den</w:t>
      </w:r>
      <w:r w:rsidR="00730516">
        <w:t xml:space="preserve"> </w:t>
      </w:r>
      <w:r>
        <w:t>Gedanken</w:t>
      </w:r>
      <w:r w:rsidR="00730516">
        <w:t xml:space="preserve"> </w:t>
      </w:r>
      <w:r>
        <w:t>gebracht,</w:t>
      </w:r>
      <w:r w:rsidR="00730516">
        <w:t xml:space="preserve"> </w:t>
      </w:r>
      <w:r>
        <w:t>eine</w:t>
      </w:r>
      <w:r w:rsidR="00730516">
        <w:t xml:space="preserve"> </w:t>
      </w:r>
      <w:r>
        <w:t>der</w:t>
      </w:r>
      <w:r w:rsidR="00730516">
        <w:t xml:space="preserve"> </w:t>
      </w:r>
      <w:r>
        <w:t>schönsten</w:t>
      </w:r>
      <w:r w:rsidR="00730516">
        <w:t xml:space="preserve"> </w:t>
      </w:r>
      <w:r>
        <w:t>Naturerscheinungen</w:t>
      </w:r>
      <w:r w:rsidR="00730516">
        <w:t xml:space="preserve"> </w:t>
      </w:r>
      <w:r>
        <w:t>in</w:t>
      </w:r>
      <w:r w:rsidR="00730516">
        <w:t xml:space="preserve"> </w:t>
      </w:r>
      <w:r>
        <w:t>eine</w:t>
      </w:r>
      <w:r w:rsidR="00730516">
        <w:t xml:space="preserve"> </w:t>
      </w:r>
      <w:r>
        <w:t>christliche</w:t>
      </w:r>
      <w:r w:rsidR="00730516">
        <w:t xml:space="preserve"> </w:t>
      </w:r>
      <w:r>
        <w:t>Betrachtung</w:t>
      </w:r>
      <w:r w:rsidR="00730516">
        <w:t xml:space="preserve"> </w:t>
      </w:r>
      <w:r>
        <w:t>zu</w:t>
      </w:r>
      <w:r w:rsidR="00730516">
        <w:t xml:space="preserve"> </w:t>
      </w:r>
      <w:r>
        <w:t>ziehen,</w:t>
      </w:r>
      <w:r w:rsidR="00730516">
        <w:t xml:space="preserve"> </w:t>
      </w:r>
      <w:r>
        <w:t>ich</w:t>
      </w:r>
      <w:r w:rsidR="00730516">
        <w:t xml:space="preserve"> </w:t>
      </w:r>
      <w:r>
        <w:t>meine</w:t>
      </w:r>
      <w:r w:rsidR="00730516">
        <w:t xml:space="preserve"> </w:t>
      </w:r>
      <w:r>
        <w:t>den</w:t>
      </w:r>
      <w:r w:rsidR="00730516">
        <w:t xml:space="preserve"> </w:t>
      </w:r>
      <w:r>
        <w:t>Regenbogen.</w:t>
      </w:r>
      <w:r w:rsidR="00730516">
        <w:t xml:space="preserve"> </w:t>
      </w:r>
      <w:r>
        <w:t>Ich</w:t>
      </w:r>
      <w:r w:rsidR="00730516">
        <w:t xml:space="preserve"> </w:t>
      </w:r>
      <w:r>
        <w:t>sage</w:t>
      </w:r>
      <w:r w:rsidR="00730516">
        <w:t xml:space="preserve"> </w:t>
      </w:r>
      <w:r>
        <w:t>christliche</w:t>
      </w:r>
      <w:r w:rsidR="00730516">
        <w:t xml:space="preserve"> </w:t>
      </w:r>
      <w:r>
        <w:t>Betrachtung.</w:t>
      </w:r>
      <w:r w:rsidR="00730516">
        <w:t xml:space="preserve"> </w:t>
      </w:r>
      <w:r>
        <w:t>Denn</w:t>
      </w:r>
      <w:r w:rsidR="00730516">
        <w:t xml:space="preserve"> </w:t>
      </w:r>
      <w:r>
        <w:t>das</w:t>
      </w:r>
      <w:r w:rsidR="00730516">
        <w:t xml:space="preserve"> </w:t>
      </w:r>
      <w:r>
        <w:t>göttliche</w:t>
      </w:r>
      <w:r w:rsidR="00730516">
        <w:t xml:space="preserve"> </w:t>
      </w:r>
      <w:r>
        <w:t>Wort</w:t>
      </w:r>
      <w:r w:rsidR="00730516">
        <w:t xml:space="preserve"> </w:t>
      </w:r>
      <w:r>
        <w:t>belehrt</w:t>
      </w:r>
      <w:r w:rsidR="00730516">
        <w:t xml:space="preserve"> </w:t>
      </w:r>
      <w:r>
        <w:t>uns</w:t>
      </w:r>
      <w:r w:rsidR="00730516">
        <w:t xml:space="preserve"> </w:t>
      </w:r>
      <w:r>
        <w:t>über</w:t>
      </w:r>
      <w:r w:rsidR="00730516">
        <w:t xml:space="preserve"> </w:t>
      </w:r>
      <w:r>
        <w:t>die</w:t>
      </w:r>
      <w:r w:rsidR="00730516">
        <w:t xml:space="preserve"> </w:t>
      </w:r>
      <w:r>
        <w:t>angenehme</w:t>
      </w:r>
      <w:r w:rsidR="00730516">
        <w:t xml:space="preserve"> </w:t>
      </w:r>
      <w:r>
        <w:t>Bedeutung</w:t>
      </w:r>
      <w:r w:rsidR="00730516">
        <w:t xml:space="preserve"> </w:t>
      </w:r>
      <w:r>
        <w:t>desselben,</w:t>
      </w:r>
      <w:r w:rsidR="00730516">
        <w:t xml:space="preserve"> </w:t>
      </w:r>
      <w:r>
        <w:t>wie</w:t>
      </w:r>
      <w:r w:rsidR="00730516">
        <w:t xml:space="preserve"> </w:t>
      </w:r>
      <w:r>
        <w:t>schon</w:t>
      </w:r>
      <w:r w:rsidR="00730516">
        <w:t xml:space="preserve"> </w:t>
      </w:r>
      <w:r>
        <w:t>unser</w:t>
      </w:r>
      <w:r w:rsidR="00730516">
        <w:t xml:space="preserve"> </w:t>
      </w:r>
      <w:r>
        <w:t>Text</w:t>
      </w:r>
      <w:r w:rsidR="00730516">
        <w:t xml:space="preserve"> </w:t>
      </w:r>
      <w:r>
        <w:t>ausweiset,</w:t>
      </w:r>
      <w:r w:rsidR="00730516">
        <w:t xml:space="preserve"> </w:t>
      </w:r>
      <w:r>
        <w:t>und</w:t>
      </w:r>
      <w:r w:rsidR="00730516">
        <w:t xml:space="preserve"> </w:t>
      </w:r>
      <w:r>
        <w:t>weiset</w:t>
      </w:r>
      <w:r w:rsidR="00730516">
        <w:t xml:space="preserve"> </w:t>
      </w:r>
      <w:r>
        <w:t>uns</w:t>
      </w:r>
      <w:r w:rsidR="00730516">
        <w:t xml:space="preserve"> </w:t>
      </w:r>
      <w:r>
        <w:t>an,</w:t>
      </w:r>
      <w:r w:rsidR="00730516">
        <w:t xml:space="preserve"> </w:t>
      </w:r>
      <w:r>
        <w:t>ihn</w:t>
      </w:r>
      <w:r w:rsidR="00730516">
        <w:t xml:space="preserve"> </w:t>
      </w:r>
      <w:r>
        <w:t>noch</w:t>
      </w:r>
      <w:r w:rsidR="00730516">
        <w:t xml:space="preserve"> </w:t>
      </w:r>
      <w:r>
        <w:t>mit</w:t>
      </w:r>
      <w:r w:rsidR="00730516">
        <w:t xml:space="preserve"> </w:t>
      </w:r>
      <w:r>
        <w:t>andern</w:t>
      </w:r>
      <w:r w:rsidR="00730516">
        <w:t xml:space="preserve"> </w:t>
      </w:r>
      <w:r>
        <w:t>als</w:t>
      </w:r>
      <w:r w:rsidR="00730516">
        <w:t xml:space="preserve"> </w:t>
      </w:r>
      <w:r>
        <w:t>bloß</w:t>
      </w:r>
      <w:r w:rsidR="00730516">
        <w:t xml:space="preserve"> </w:t>
      </w:r>
      <w:r>
        <w:t>natürlichen</w:t>
      </w:r>
      <w:r w:rsidR="00730516">
        <w:t xml:space="preserve"> </w:t>
      </w:r>
      <w:r>
        <w:t>Augen,</w:t>
      </w:r>
      <w:r w:rsidR="00730516">
        <w:t xml:space="preserve"> </w:t>
      </w:r>
      <w:r>
        <w:t>ihn</w:t>
      </w:r>
      <w:r w:rsidR="00730516">
        <w:t xml:space="preserve"> </w:t>
      </w:r>
      <w:r>
        <w:t>mit</w:t>
      </w:r>
      <w:r w:rsidR="00730516">
        <w:t xml:space="preserve"> </w:t>
      </w:r>
      <w:r>
        <w:t>dem</w:t>
      </w:r>
      <w:r w:rsidR="00730516">
        <w:t xml:space="preserve"> </w:t>
      </w:r>
      <w:r>
        <w:t>Herzen</w:t>
      </w:r>
      <w:r w:rsidR="00730516">
        <w:t xml:space="preserve"> </w:t>
      </w:r>
      <w:r>
        <w:t>anzusehen,</w:t>
      </w:r>
      <w:r w:rsidR="00730516">
        <w:t xml:space="preserve"> </w:t>
      </w:r>
      <w:r>
        <w:t>uns</w:t>
      </w:r>
      <w:r w:rsidR="00730516">
        <w:t xml:space="preserve"> </w:t>
      </w:r>
      <w:r>
        <w:t>auch</w:t>
      </w:r>
      <w:r w:rsidR="00730516">
        <w:t xml:space="preserve"> </w:t>
      </w:r>
      <w:r>
        <w:t>durch</w:t>
      </w:r>
      <w:r w:rsidR="00730516">
        <w:t xml:space="preserve"> </w:t>
      </w:r>
      <w:r>
        <w:t>das</w:t>
      </w:r>
      <w:r w:rsidR="00730516">
        <w:t xml:space="preserve"> </w:t>
      </w:r>
      <w:r>
        <w:t>beredte</w:t>
      </w:r>
      <w:r w:rsidR="00730516">
        <w:t xml:space="preserve"> </w:t>
      </w:r>
      <w:r>
        <w:t>Farbenspiel</w:t>
      </w:r>
      <w:r w:rsidR="00730516">
        <w:t xml:space="preserve"> </w:t>
      </w:r>
      <w:r>
        <w:t>desselben</w:t>
      </w:r>
      <w:r w:rsidR="00730516">
        <w:t xml:space="preserve"> </w:t>
      </w:r>
      <w:r>
        <w:t>zum</w:t>
      </w:r>
      <w:r w:rsidR="00730516">
        <w:t xml:space="preserve"> </w:t>
      </w:r>
      <w:r>
        <w:t>Glauben</w:t>
      </w:r>
      <w:r w:rsidR="00730516">
        <w:t xml:space="preserve"> </w:t>
      </w:r>
      <w:r>
        <w:t>und</w:t>
      </w:r>
      <w:r w:rsidR="00730516">
        <w:t xml:space="preserve"> </w:t>
      </w:r>
      <w:r>
        <w:t>zur</w:t>
      </w:r>
      <w:r w:rsidR="00730516">
        <w:t xml:space="preserve"> </w:t>
      </w:r>
      <w:r>
        <w:t>Liebe</w:t>
      </w:r>
      <w:r w:rsidR="00730516">
        <w:t xml:space="preserve"> </w:t>
      </w:r>
      <w:r>
        <w:t>erwecken</w:t>
      </w:r>
      <w:r w:rsidR="00730516">
        <w:t xml:space="preserve"> </w:t>
      </w:r>
      <w:r>
        <w:t>zu</w:t>
      </w:r>
      <w:r w:rsidR="00730516">
        <w:t xml:space="preserve"> </w:t>
      </w:r>
      <w:r>
        <w:t>lassen.</w:t>
      </w:r>
      <w:r w:rsidR="00730516">
        <w:t xml:space="preserve"> </w:t>
      </w:r>
    </w:p>
    <w:p w14:paraId="2A3262EA" w14:textId="27F11880" w:rsidR="000057FD" w:rsidRDefault="000057FD" w:rsidP="000057FD">
      <w:pPr>
        <w:pStyle w:val="StandardWeb"/>
      </w:pPr>
      <w:r>
        <w:t>Die</w:t>
      </w:r>
      <w:r w:rsidR="00730516">
        <w:t xml:space="preserve"> </w:t>
      </w:r>
      <w:r>
        <w:t>Sündflut</w:t>
      </w:r>
      <w:r w:rsidR="00730516">
        <w:t xml:space="preserve"> </w:t>
      </w:r>
      <w:r>
        <w:t>mit</w:t>
      </w:r>
      <w:r w:rsidR="00730516">
        <w:t xml:space="preserve"> </w:t>
      </w:r>
      <w:r>
        <w:t>ihren</w:t>
      </w:r>
      <w:r w:rsidR="00730516">
        <w:t xml:space="preserve"> </w:t>
      </w:r>
      <w:r>
        <w:t>Schrecknissen</w:t>
      </w:r>
      <w:r w:rsidR="00730516">
        <w:t xml:space="preserve"> </w:t>
      </w:r>
      <w:r>
        <w:t>und</w:t>
      </w:r>
      <w:r w:rsidR="00730516">
        <w:t xml:space="preserve"> </w:t>
      </w:r>
      <w:r>
        <w:t>Verheerungen</w:t>
      </w:r>
      <w:r w:rsidR="00730516">
        <w:t xml:space="preserve"> </w:t>
      </w:r>
      <w:r>
        <w:t>war</w:t>
      </w:r>
      <w:r w:rsidR="00730516">
        <w:t xml:space="preserve"> </w:t>
      </w:r>
      <w:r>
        <w:t>vorüber.</w:t>
      </w:r>
      <w:r w:rsidR="00730516">
        <w:t xml:space="preserve"> </w:t>
      </w:r>
      <w:r>
        <w:t>Die</w:t>
      </w:r>
      <w:r w:rsidR="00730516">
        <w:t xml:space="preserve"> </w:t>
      </w:r>
      <w:r>
        <w:t>Ursache,</w:t>
      </w:r>
      <w:r w:rsidR="00730516">
        <w:t xml:space="preserve"> </w:t>
      </w:r>
      <w:r>
        <w:t>warum</w:t>
      </w:r>
      <w:r w:rsidR="00730516">
        <w:t xml:space="preserve"> </w:t>
      </w:r>
      <w:r>
        <w:t>sie</w:t>
      </w:r>
      <w:r w:rsidR="00730516">
        <w:t xml:space="preserve"> </w:t>
      </w:r>
      <w:r>
        <w:t>über</w:t>
      </w:r>
      <w:r w:rsidR="00730516">
        <w:t xml:space="preserve"> </w:t>
      </w:r>
      <w:r>
        <w:t>den</w:t>
      </w:r>
      <w:r w:rsidR="00730516">
        <w:t xml:space="preserve"> </w:t>
      </w:r>
      <w:r>
        <w:t>Erdboden</w:t>
      </w:r>
      <w:r w:rsidR="00730516">
        <w:t xml:space="preserve"> </w:t>
      </w:r>
      <w:r>
        <w:t>gekommen</w:t>
      </w:r>
      <w:r w:rsidR="00730516">
        <w:t xml:space="preserve"> </w:t>
      </w:r>
      <w:r>
        <w:t>war,</w:t>
      </w:r>
      <w:r w:rsidR="00730516">
        <w:t xml:space="preserve"> </w:t>
      </w:r>
      <w:r>
        <w:t>dauerte</w:t>
      </w:r>
      <w:r w:rsidR="00730516">
        <w:t xml:space="preserve"> </w:t>
      </w:r>
      <w:r>
        <w:t>noch</w:t>
      </w:r>
      <w:r w:rsidR="00730516">
        <w:t xml:space="preserve"> </w:t>
      </w:r>
      <w:r>
        <w:t>fort,</w:t>
      </w:r>
      <w:r w:rsidR="00730516">
        <w:t xml:space="preserve"> </w:t>
      </w:r>
      <w:r>
        <w:t>das</w:t>
      </w:r>
      <w:r w:rsidR="00730516">
        <w:t xml:space="preserve"> </w:t>
      </w:r>
      <w:r>
        <w:t>Dichten</w:t>
      </w:r>
      <w:r w:rsidR="00730516">
        <w:t xml:space="preserve"> </w:t>
      </w:r>
      <w:r>
        <w:t>und</w:t>
      </w:r>
      <w:r w:rsidR="00730516">
        <w:t xml:space="preserve"> </w:t>
      </w:r>
      <w:r>
        <w:t>Trachten</w:t>
      </w:r>
      <w:r w:rsidR="00730516">
        <w:t xml:space="preserve"> </w:t>
      </w:r>
      <w:r>
        <w:t>des</w:t>
      </w:r>
      <w:r w:rsidR="00730516">
        <w:t xml:space="preserve"> </w:t>
      </w:r>
      <w:r>
        <w:t>menschlichen</w:t>
      </w:r>
      <w:r w:rsidR="00730516">
        <w:t xml:space="preserve"> </w:t>
      </w:r>
      <w:r>
        <w:t>Herzens</w:t>
      </w:r>
      <w:r w:rsidR="00730516">
        <w:t xml:space="preserve"> </w:t>
      </w:r>
      <w:r>
        <w:t>war</w:t>
      </w:r>
      <w:r w:rsidR="00730516">
        <w:t xml:space="preserve"> </w:t>
      </w:r>
      <w:r>
        <w:t>nach</w:t>
      </w:r>
      <w:r w:rsidR="00730516">
        <w:t xml:space="preserve"> </w:t>
      </w:r>
      <w:r>
        <w:t>derselben</w:t>
      </w:r>
      <w:r w:rsidR="00730516">
        <w:t xml:space="preserve"> </w:t>
      </w:r>
      <w:r>
        <w:t>bös</w:t>
      </w:r>
      <w:r w:rsidR="00730516">
        <w:t xml:space="preserve"> </w:t>
      </w:r>
      <w:r>
        <w:t>von</w:t>
      </w:r>
      <w:r w:rsidR="00730516">
        <w:t xml:space="preserve"> </w:t>
      </w:r>
      <w:r>
        <w:t>Jugend</w:t>
      </w:r>
      <w:r w:rsidR="00730516">
        <w:t xml:space="preserve"> </w:t>
      </w:r>
      <w:r>
        <w:t>auf</w:t>
      </w:r>
      <w:r w:rsidR="00730516">
        <w:t xml:space="preserve"> </w:t>
      </w:r>
      <w:r>
        <w:t>und</w:t>
      </w:r>
      <w:r w:rsidR="00730516">
        <w:t xml:space="preserve"> </w:t>
      </w:r>
      <w:r>
        <w:t>immerdar,</w:t>
      </w:r>
      <w:r w:rsidR="00730516">
        <w:t xml:space="preserve"> </w:t>
      </w:r>
      <w:r>
        <w:t>wie</w:t>
      </w:r>
      <w:r w:rsidR="00730516">
        <w:t xml:space="preserve"> </w:t>
      </w:r>
      <w:r>
        <w:t>es</w:t>
      </w:r>
      <w:r w:rsidR="00730516">
        <w:t xml:space="preserve"> </w:t>
      </w:r>
      <w:r>
        <w:t>vorher</w:t>
      </w:r>
      <w:r w:rsidR="00730516">
        <w:t xml:space="preserve"> </w:t>
      </w:r>
      <w:r>
        <w:t>gewesen</w:t>
      </w:r>
      <w:r w:rsidR="00730516">
        <w:t xml:space="preserve"> </w:t>
      </w:r>
      <w:r>
        <w:t>war,</w:t>
      </w:r>
      <w:r w:rsidR="00730516">
        <w:t xml:space="preserve"> </w:t>
      </w:r>
      <w:r>
        <w:t>wie</w:t>
      </w:r>
      <w:r w:rsidR="00730516">
        <w:t xml:space="preserve"> </w:t>
      </w:r>
      <w:r>
        <w:t>Gott</w:t>
      </w:r>
      <w:r w:rsidR="00730516">
        <w:t xml:space="preserve"> </w:t>
      </w:r>
      <w:r>
        <w:t>selbst</w:t>
      </w:r>
      <w:r w:rsidR="00730516">
        <w:t xml:space="preserve"> </w:t>
      </w:r>
      <w:r>
        <w:t>bezeuget.</w:t>
      </w:r>
      <w:r w:rsidR="00730516">
        <w:t xml:space="preserve"> </w:t>
      </w:r>
      <w:r>
        <w:t>War</w:t>
      </w:r>
      <w:r w:rsidR="00730516">
        <w:t xml:space="preserve"> </w:t>
      </w:r>
      <w:r>
        <w:t>da</w:t>
      </w:r>
      <w:r w:rsidR="00730516">
        <w:t xml:space="preserve"> </w:t>
      </w:r>
      <w:r>
        <w:t>einmal</w:t>
      </w:r>
      <w:r w:rsidR="00730516">
        <w:t xml:space="preserve"> </w:t>
      </w:r>
      <w:r>
        <w:t>mit</w:t>
      </w:r>
      <w:r w:rsidR="00730516">
        <w:t xml:space="preserve"> </w:t>
      </w:r>
      <w:r>
        <w:t>einer</w:t>
      </w:r>
      <w:r w:rsidR="00730516">
        <w:t xml:space="preserve"> </w:t>
      </w:r>
      <w:r>
        <w:t>gänzlichen</w:t>
      </w:r>
      <w:r w:rsidR="00730516">
        <w:t xml:space="preserve"> </w:t>
      </w:r>
      <w:r>
        <w:t>Vertilgung</w:t>
      </w:r>
      <w:r w:rsidR="00730516">
        <w:t xml:space="preserve"> </w:t>
      </w:r>
      <w:r>
        <w:t>des</w:t>
      </w:r>
      <w:r w:rsidR="00730516">
        <w:t xml:space="preserve"> </w:t>
      </w:r>
      <w:r>
        <w:t>menschlichen</w:t>
      </w:r>
      <w:r w:rsidR="00730516">
        <w:t xml:space="preserve"> </w:t>
      </w:r>
      <w:r>
        <w:t>Geschlechts</w:t>
      </w:r>
      <w:r w:rsidR="00730516">
        <w:t xml:space="preserve"> </w:t>
      </w:r>
      <w:r>
        <w:t>bis</w:t>
      </w:r>
      <w:r w:rsidR="00730516">
        <w:t xml:space="preserve"> </w:t>
      </w:r>
      <w:r>
        <w:t>auf</w:t>
      </w:r>
      <w:r w:rsidR="00730516">
        <w:t xml:space="preserve"> </w:t>
      </w:r>
      <w:r>
        <w:t>8</w:t>
      </w:r>
      <w:r w:rsidR="00730516">
        <w:t xml:space="preserve"> </w:t>
      </w:r>
      <w:r>
        <w:t>Personen</w:t>
      </w:r>
      <w:r w:rsidR="00730516">
        <w:t xml:space="preserve"> </w:t>
      </w:r>
      <w:r>
        <w:t>bestraft</w:t>
      </w:r>
      <w:r w:rsidR="00730516">
        <w:t xml:space="preserve"> </w:t>
      </w:r>
      <w:r>
        <w:t>worden,</w:t>
      </w:r>
      <w:r w:rsidR="00730516">
        <w:t xml:space="preserve"> </w:t>
      </w:r>
      <w:r>
        <w:t>so</w:t>
      </w:r>
      <w:r w:rsidR="00730516">
        <w:t xml:space="preserve"> </w:t>
      </w:r>
      <w:r>
        <w:t>konnte</w:t>
      </w:r>
      <w:r w:rsidR="00730516">
        <w:t xml:space="preserve"> </w:t>
      </w:r>
      <w:r>
        <w:t>es</w:t>
      </w:r>
      <w:r w:rsidR="00730516">
        <w:t xml:space="preserve"> </w:t>
      </w:r>
      <w:r>
        <w:t>sich</w:t>
      </w:r>
      <w:r w:rsidR="00730516">
        <w:t xml:space="preserve"> </w:t>
      </w:r>
      <w:r>
        <w:t>von</w:t>
      </w:r>
      <w:r w:rsidR="00730516">
        <w:t xml:space="preserve"> </w:t>
      </w:r>
      <w:r>
        <w:t>Zeit</w:t>
      </w:r>
      <w:r w:rsidR="00730516">
        <w:t xml:space="preserve"> </w:t>
      </w:r>
      <w:r>
        <w:t>zu</w:t>
      </w:r>
      <w:r w:rsidR="00730516">
        <w:t xml:space="preserve"> </w:t>
      </w:r>
      <w:r>
        <w:t>Zeit</w:t>
      </w:r>
      <w:r w:rsidR="00730516">
        <w:t xml:space="preserve"> </w:t>
      </w:r>
      <w:r>
        <w:t>wiederholen.</w:t>
      </w:r>
      <w:r w:rsidR="00730516">
        <w:t xml:space="preserve"> </w:t>
      </w:r>
      <w:r>
        <w:t>Aber</w:t>
      </w:r>
      <w:r w:rsidR="00730516">
        <w:t xml:space="preserve"> </w:t>
      </w:r>
      <w:r>
        <w:t>Gott</w:t>
      </w:r>
      <w:r w:rsidR="00730516">
        <w:t xml:space="preserve"> </w:t>
      </w:r>
      <w:r>
        <w:t>versichert,</w:t>
      </w:r>
      <w:r w:rsidR="00730516">
        <w:t xml:space="preserve"> </w:t>
      </w:r>
      <w:r>
        <w:t>es</w:t>
      </w:r>
      <w:r w:rsidR="00730516">
        <w:t xml:space="preserve"> </w:t>
      </w:r>
      <w:r>
        <w:t>solle</w:t>
      </w:r>
      <w:r w:rsidR="00730516">
        <w:t xml:space="preserve"> </w:t>
      </w:r>
      <w:r>
        <w:t>nie</w:t>
      </w:r>
      <w:r w:rsidR="00730516">
        <w:t xml:space="preserve"> </w:t>
      </w:r>
      <w:r>
        <w:t>wieder</w:t>
      </w:r>
      <w:r w:rsidR="00730516">
        <w:t xml:space="preserve"> </w:t>
      </w:r>
      <w:r>
        <w:t>geschehen,</w:t>
      </w:r>
      <w:r w:rsidR="00730516">
        <w:t xml:space="preserve"> </w:t>
      </w:r>
      <w:r>
        <w:t>und</w:t>
      </w:r>
      <w:r w:rsidR="00730516">
        <w:t xml:space="preserve"> </w:t>
      </w:r>
      <w:r>
        <w:t>hinfort</w:t>
      </w:r>
      <w:r w:rsidR="00730516">
        <w:t xml:space="preserve"> </w:t>
      </w:r>
      <w:r>
        <w:t>nicht</w:t>
      </w:r>
      <w:r w:rsidR="00730516">
        <w:t xml:space="preserve"> </w:t>
      </w:r>
      <w:r>
        <w:t>aufhören</w:t>
      </w:r>
      <w:r w:rsidR="00730516">
        <w:t xml:space="preserve"> </w:t>
      </w:r>
      <w:r>
        <w:t>Sommer</w:t>
      </w:r>
      <w:r w:rsidR="00730516">
        <w:t xml:space="preserve"> </w:t>
      </w:r>
      <w:r>
        <w:t>und</w:t>
      </w:r>
      <w:r w:rsidR="00730516">
        <w:t xml:space="preserve"> </w:t>
      </w:r>
      <w:r>
        <w:t>Winter,</w:t>
      </w:r>
      <w:r w:rsidR="00730516">
        <w:t xml:space="preserve"> </w:t>
      </w:r>
      <w:r>
        <w:t>Frost</w:t>
      </w:r>
      <w:r w:rsidR="00730516">
        <w:t xml:space="preserve"> </w:t>
      </w:r>
      <w:r>
        <w:t>und</w:t>
      </w:r>
      <w:r w:rsidR="00730516">
        <w:t xml:space="preserve"> </w:t>
      </w:r>
      <w:r>
        <w:t>Hitze,</w:t>
      </w:r>
      <w:r w:rsidR="00730516">
        <w:t xml:space="preserve"> </w:t>
      </w:r>
      <w:r>
        <w:t>Saat</w:t>
      </w:r>
      <w:r w:rsidR="00730516">
        <w:t xml:space="preserve"> </w:t>
      </w:r>
      <w:r>
        <w:t>und</w:t>
      </w:r>
      <w:r w:rsidR="00730516">
        <w:t xml:space="preserve"> </w:t>
      </w:r>
      <w:r>
        <w:t>Ernte.</w:t>
      </w:r>
      <w:r w:rsidR="00730516">
        <w:t xml:space="preserve"> </w:t>
      </w:r>
    </w:p>
    <w:p w14:paraId="6A098359" w14:textId="2BCD51AA" w:rsidR="000057FD" w:rsidRDefault="000057FD" w:rsidP="000057FD">
      <w:pPr>
        <w:pStyle w:val="StandardWeb"/>
      </w:pPr>
      <w:r>
        <w:t>Er</w:t>
      </w:r>
      <w:r w:rsidR="00730516">
        <w:t xml:space="preserve"> </w:t>
      </w:r>
      <w:r>
        <w:t>versichert,</w:t>
      </w:r>
      <w:r w:rsidR="00730516">
        <w:t xml:space="preserve"> </w:t>
      </w:r>
      <w:r>
        <w:t>er</w:t>
      </w:r>
      <w:r w:rsidR="00730516">
        <w:t xml:space="preserve"> </w:t>
      </w:r>
      <w:r>
        <w:t>wolle</w:t>
      </w:r>
      <w:r w:rsidR="00730516">
        <w:t xml:space="preserve"> </w:t>
      </w:r>
      <w:r>
        <w:t>die</w:t>
      </w:r>
      <w:r w:rsidR="00730516">
        <w:t xml:space="preserve"> </w:t>
      </w:r>
      <w:r>
        <w:t>Erde</w:t>
      </w:r>
      <w:r w:rsidR="00730516">
        <w:t xml:space="preserve"> </w:t>
      </w:r>
      <w:r>
        <w:t>nicht</w:t>
      </w:r>
      <w:r w:rsidR="00730516">
        <w:t xml:space="preserve"> </w:t>
      </w:r>
      <w:r>
        <w:t>mehr</w:t>
      </w:r>
      <w:r w:rsidR="00730516">
        <w:t xml:space="preserve"> </w:t>
      </w:r>
      <w:r>
        <w:t>verfluchen</w:t>
      </w:r>
      <w:r w:rsidR="00730516">
        <w:t xml:space="preserve"> </w:t>
      </w:r>
      <w:r>
        <w:t>um</w:t>
      </w:r>
      <w:r w:rsidR="00730516">
        <w:t xml:space="preserve"> </w:t>
      </w:r>
      <w:r>
        <w:t>der</w:t>
      </w:r>
      <w:r w:rsidR="00730516">
        <w:t xml:space="preserve"> </w:t>
      </w:r>
      <w:r>
        <w:t>oder</w:t>
      </w:r>
      <w:r w:rsidR="00730516">
        <w:t xml:space="preserve"> </w:t>
      </w:r>
      <w:r>
        <w:t>vielmehr</w:t>
      </w:r>
      <w:r w:rsidR="00730516">
        <w:t xml:space="preserve"> </w:t>
      </w:r>
      <w:r>
        <w:t>um</w:t>
      </w:r>
      <w:r w:rsidR="00730516">
        <w:t xml:space="preserve"> </w:t>
      </w:r>
      <w:r>
        <w:t>des</w:t>
      </w:r>
      <w:r w:rsidR="00730516">
        <w:t xml:space="preserve"> </w:t>
      </w:r>
      <w:r>
        <w:t>Menschen</w:t>
      </w:r>
      <w:r w:rsidR="00730516">
        <w:t xml:space="preserve"> </w:t>
      </w:r>
      <w:r>
        <w:t>willen,</w:t>
      </w:r>
      <w:r w:rsidR="00730516">
        <w:t xml:space="preserve"> </w:t>
      </w:r>
      <w:r>
        <w:t>und</w:t>
      </w:r>
      <w:r w:rsidR="00730516">
        <w:t xml:space="preserve"> </w:t>
      </w:r>
      <w:r>
        <w:t>ein</w:t>
      </w:r>
      <w:r w:rsidR="00730516">
        <w:t xml:space="preserve"> </w:t>
      </w:r>
      <w:r>
        <w:t>evangelischer</w:t>
      </w:r>
      <w:r w:rsidR="00730516">
        <w:t xml:space="preserve"> </w:t>
      </w:r>
      <w:r>
        <w:t>Sinn</w:t>
      </w:r>
      <w:r w:rsidR="00730516">
        <w:t xml:space="preserve"> </w:t>
      </w:r>
      <w:r>
        <w:t>weiß</w:t>
      </w:r>
      <w:r w:rsidR="00730516">
        <w:t xml:space="preserve"> </w:t>
      </w:r>
      <w:r>
        <w:t>wohl,</w:t>
      </w:r>
      <w:r w:rsidR="00730516">
        <w:t xml:space="preserve"> </w:t>
      </w:r>
      <w:r>
        <w:t>was</w:t>
      </w:r>
      <w:r w:rsidR="00730516">
        <w:t xml:space="preserve"> </w:t>
      </w:r>
      <w:r>
        <w:t>das</w:t>
      </w:r>
      <w:r w:rsidR="00730516">
        <w:t xml:space="preserve"> </w:t>
      </w:r>
      <w:r>
        <w:t>für</w:t>
      </w:r>
      <w:r w:rsidR="00730516">
        <w:t xml:space="preserve"> </w:t>
      </w:r>
      <w:r>
        <w:t>ein</w:t>
      </w:r>
      <w:r w:rsidR="00730516">
        <w:t xml:space="preserve"> </w:t>
      </w:r>
      <w:r>
        <w:t>einziger</w:t>
      </w:r>
      <w:r w:rsidR="00730516">
        <w:t xml:space="preserve"> </w:t>
      </w:r>
      <w:r>
        <w:t>Mensch</w:t>
      </w:r>
      <w:r w:rsidR="00730516">
        <w:t xml:space="preserve"> </w:t>
      </w:r>
      <w:r>
        <w:t>ist,</w:t>
      </w:r>
      <w:r w:rsidR="00730516">
        <w:t xml:space="preserve"> </w:t>
      </w:r>
      <w:r>
        <w:t>um</w:t>
      </w:r>
      <w:r w:rsidR="00730516">
        <w:t xml:space="preserve"> </w:t>
      </w:r>
      <w:r>
        <w:t>deswillen</w:t>
      </w:r>
      <w:r w:rsidR="00730516">
        <w:t xml:space="preserve"> </w:t>
      </w:r>
      <w:r>
        <w:t>Gott</w:t>
      </w:r>
      <w:r w:rsidR="00730516">
        <w:t xml:space="preserve"> </w:t>
      </w:r>
      <w:r>
        <w:t>des</w:t>
      </w:r>
      <w:r w:rsidR="00730516">
        <w:t xml:space="preserve"> </w:t>
      </w:r>
      <w:r>
        <w:t>ganzen</w:t>
      </w:r>
      <w:r w:rsidR="00730516">
        <w:t xml:space="preserve"> </w:t>
      </w:r>
      <w:r>
        <w:t>menschlichen</w:t>
      </w:r>
      <w:r w:rsidR="00730516">
        <w:t xml:space="preserve"> </w:t>
      </w:r>
      <w:r>
        <w:t>Geschlechts</w:t>
      </w:r>
      <w:r w:rsidR="00730516">
        <w:t xml:space="preserve"> </w:t>
      </w:r>
      <w:r>
        <w:t>verschont,</w:t>
      </w:r>
      <w:r w:rsidR="00730516">
        <w:t xml:space="preserve"> </w:t>
      </w:r>
      <w:r>
        <w:t>mag</w:t>
      </w:r>
      <w:r w:rsidR="00730516">
        <w:t xml:space="preserve"> </w:t>
      </w:r>
      <w:r>
        <w:t>desselben</w:t>
      </w:r>
      <w:r w:rsidR="00730516">
        <w:t xml:space="preserve"> </w:t>
      </w:r>
      <w:r>
        <w:t>hier</w:t>
      </w:r>
      <w:r w:rsidR="00730516">
        <w:t xml:space="preserve"> </w:t>
      </w:r>
      <w:r>
        <w:t>auch</w:t>
      </w:r>
      <w:r w:rsidR="00730516">
        <w:t xml:space="preserve"> </w:t>
      </w:r>
      <w:r>
        <w:t>auf</w:t>
      </w:r>
      <w:r w:rsidR="00730516">
        <w:t xml:space="preserve"> </w:t>
      </w:r>
      <w:r>
        <w:t>eine</w:t>
      </w:r>
      <w:r w:rsidR="00730516">
        <w:t xml:space="preserve"> </w:t>
      </w:r>
      <w:r>
        <w:t>verdeckte</w:t>
      </w:r>
      <w:r w:rsidR="00730516">
        <w:t xml:space="preserve"> </w:t>
      </w:r>
      <w:r>
        <w:t>Weise</w:t>
      </w:r>
      <w:r w:rsidR="00730516">
        <w:t xml:space="preserve"> </w:t>
      </w:r>
      <w:r>
        <w:t>und</w:t>
      </w:r>
      <w:r w:rsidR="00730516">
        <w:t xml:space="preserve"> </w:t>
      </w:r>
      <w:r>
        <w:t>als</w:t>
      </w:r>
      <w:r w:rsidR="00730516">
        <w:t xml:space="preserve"> </w:t>
      </w:r>
      <w:r>
        <w:t>im</w:t>
      </w:r>
      <w:r w:rsidR="00730516">
        <w:t xml:space="preserve"> </w:t>
      </w:r>
      <w:r>
        <w:t>Vorbeigehen</w:t>
      </w:r>
      <w:r w:rsidR="00730516">
        <w:t xml:space="preserve"> </w:t>
      </w:r>
      <w:r>
        <w:t>gedacht</w:t>
      </w:r>
      <w:r w:rsidR="00730516">
        <w:t xml:space="preserve"> </w:t>
      </w:r>
      <w:r>
        <w:t>werden.</w:t>
      </w:r>
      <w:r w:rsidR="00730516">
        <w:t xml:space="preserve"> </w:t>
      </w:r>
    </w:p>
    <w:p w14:paraId="0A00CD18" w14:textId="231916D3" w:rsidR="000057FD" w:rsidRDefault="000057FD" w:rsidP="000057FD">
      <w:pPr>
        <w:pStyle w:val="StandardWeb"/>
      </w:pPr>
      <w:r>
        <w:t>Es</w:t>
      </w:r>
      <w:r w:rsidR="00730516">
        <w:t xml:space="preserve"> </w:t>
      </w:r>
      <w:r>
        <w:t>wäre</w:t>
      </w:r>
      <w:r w:rsidR="00730516">
        <w:t xml:space="preserve"> </w:t>
      </w:r>
      <w:r>
        <w:t>an</w:t>
      </w:r>
      <w:r w:rsidR="00730516">
        <w:t xml:space="preserve"> </w:t>
      </w:r>
      <w:r>
        <w:t>dem</w:t>
      </w:r>
      <w:r w:rsidR="00730516">
        <w:t xml:space="preserve"> </w:t>
      </w:r>
      <w:r>
        <w:t>einfachen</w:t>
      </w:r>
      <w:r w:rsidR="00730516">
        <w:t xml:space="preserve"> </w:t>
      </w:r>
      <w:r>
        <w:t>Worte</w:t>
      </w:r>
      <w:r w:rsidR="00730516">
        <w:t xml:space="preserve"> </w:t>
      </w:r>
      <w:r>
        <w:t>des</w:t>
      </w:r>
      <w:r w:rsidR="00730516">
        <w:t xml:space="preserve"> </w:t>
      </w:r>
      <w:r>
        <w:t>Herrn</w:t>
      </w:r>
      <w:r w:rsidR="00730516">
        <w:t xml:space="preserve"> </w:t>
      </w:r>
      <w:r>
        <w:t>genug</w:t>
      </w:r>
      <w:r w:rsidR="00730516">
        <w:t xml:space="preserve"> </w:t>
      </w:r>
      <w:r>
        <w:t>gewesen.</w:t>
      </w:r>
      <w:r w:rsidR="00730516">
        <w:t xml:space="preserve"> </w:t>
      </w:r>
      <w:r>
        <w:t>Er</w:t>
      </w:r>
      <w:r w:rsidR="00730516">
        <w:t xml:space="preserve"> </w:t>
      </w:r>
      <w:r>
        <w:t>weiß</w:t>
      </w:r>
      <w:r w:rsidR="00730516">
        <w:t xml:space="preserve"> </w:t>
      </w:r>
      <w:r>
        <w:t>aber,</w:t>
      </w:r>
      <w:r w:rsidR="00730516">
        <w:t xml:space="preserve"> </w:t>
      </w:r>
      <w:r>
        <w:t>wie</w:t>
      </w:r>
      <w:r w:rsidR="00730516">
        <w:t xml:space="preserve"> </w:t>
      </w:r>
      <w:r>
        <w:t>schwerfällig</w:t>
      </w:r>
      <w:r w:rsidR="00730516">
        <w:t xml:space="preserve"> </w:t>
      </w:r>
      <w:r>
        <w:t>wir</w:t>
      </w:r>
      <w:r w:rsidR="00730516">
        <w:t xml:space="preserve"> </w:t>
      </w:r>
      <w:r>
        <w:t>zum</w:t>
      </w:r>
      <w:r w:rsidR="00730516">
        <w:t xml:space="preserve"> </w:t>
      </w:r>
      <w:r>
        <w:t>Glauben</w:t>
      </w:r>
      <w:r w:rsidR="00730516">
        <w:t xml:space="preserve"> </w:t>
      </w:r>
      <w:r>
        <w:t>sind,</w:t>
      </w:r>
      <w:r w:rsidR="00730516">
        <w:t xml:space="preserve"> </w:t>
      </w:r>
      <w:r>
        <w:t>und</w:t>
      </w:r>
      <w:r w:rsidR="00730516">
        <w:t xml:space="preserve"> </w:t>
      </w:r>
      <w:r>
        <w:t>wie</w:t>
      </w:r>
      <w:r w:rsidR="00730516">
        <w:t xml:space="preserve"> </w:t>
      </w:r>
      <w:r>
        <w:t>sehr</w:t>
      </w:r>
      <w:r w:rsidR="00730516">
        <w:t xml:space="preserve"> </w:t>
      </w:r>
      <w:r>
        <w:t>wir's</w:t>
      </w:r>
      <w:r w:rsidR="00730516">
        <w:t xml:space="preserve"> </w:t>
      </w:r>
      <w:r>
        <w:t>bedürfen,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unserm</w:t>
      </w:r>
      <w:r w:rsidR="00730516">
        <w:t xml:space="preserve"> </w:t>
      </w:r>
      <w:r>
        <w:t>schwachen</w:t>
      </w:r>
      <w:r w:rsidR="00730516">
        <w:t xml:space="preserve"> </w:t>
      </w:r>
      <w:r>
        <w:t>Glauben</w:t>
      </w:r>
      <w:r w:rsidR="00730516">
        <w:t xml:space="preserve"> </w:t>
      </w:r>
      <w:r>
        <w:t>zu</w:t>
      </w:r>
      <w:r w:rsidR="00730516">
        <w:t xml:space="preserve"> </w:t>
      </w:r>
      <w:r>
        <w:t>Hilfe</w:t>
      </w:r>
      <w:r w:rsidR="00730516">
        <w:t xml:space="preserve"> </w:t>
      </w:r>
      <w:r>
        <w:t>komme.</w:t>
      </w:r>
      <w:r w:rsidR="00730516">
        <w:t xml:space="preserve"> </w:t>
      </w:r>
      <w:r>
        <w:t>Das</w:t>
      </w:r>
      <w:r w:rsidR="00730516">
        <w:t xml:space="preserve"> </w:t>
      </w:r>
      <w:r>
        <w:t>hat</w:t>
      </w:r>
      <w:r w:rsidR="00730516">
        <w:t xml:space="preserve"> </w:t>
      </w:r>
      <w:r>
        <w:t>er</w:t>
      </w:r>
      <w:r w:rsidR="00730516">
        <w:t xml:space="preserve"> </w:t>
      </w:r>
      <w:r>
        <w:t>auch</w:t>
      </w:r>
      <w:r w:rsidR="00730516">
        <w:t xml:space="preserve"> </w:t>
      </w:r>
      <w:r>
        <w:t>von</w:t>
      </w:r>
      <w:r w:rsidR="00730516">
        <w:t xml:space="preserve"> </w:t>
      </w:r>
      <w:r>
        <w:t>Anfang</w:t>
      </w:r>
      <w:r w:rsidR="00730516">
        <w:t xml:space="preserve"> </w:t>
      </w:r>
      <w:r>
        <w:t>an</w:t>
      </w:r>
      <w:r w:rsidR="00730516">
        <w:t xml:space="preserve"> </w:t>
      </w:r>
      <w:r>
        <w:t>dadurch</w:t>
      </w:r>
      <w:r w:rsidR="00730516">
        <w:t xml:space="preserve"> </w:t>
      </w:r>
      <w:r>
        <w:t>getan,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seine</w:t>
      </w:r>
      <w:r w:rsidR="00730516">
        <w:t xml:space="preserve"> </w:t>
      </w:r>
      <w:r>
        <w:t>Verheißungen</w:t>
      </w:r>
      <w:r w:rsidR="00730516">
        <w:t xml:space="preserve"> </w:t>
      </w:r>
      <w:r>
        <w:t>in</w:t>
      </w:r>
      <w:r w:rsidR="00730516">
        <w:t xml:space="preserve"> </w:t>
      </w:r>
      <w:r>
        <w:t>sichtbare</w:t>
      </w:r>
      <w:r w:rsidR="00730516">
        <w:t xml:space="preserve"> </w:t>
      </w:r>
      <w:r>
        <w:t>Eidschwüre</w:t>
      </w:r>
      <w:r w:rsidR="00730516">
        <w:t xml:space="preserve"> </w:t>
      </w:r>
      <w:r>
        <w:t>umgestaltet</w:t>
      </w:r>
      <w:r w:rsidR="00730516">
        <w:t xml:space="preserve"> </w:t>
      </w:r>
      <w:r>
        <w:t>hat.</w:t>
      </w:r>
      <w:r w:rsidR="00730516">
        <w:t xml:space="preserve"> </w:t>
      </w:r>
      <w:r>
        <w:t>Wir</w:t>
      </w:r>
      <w:r w:rsidR="00730516">
        <w:t xml:space="preserve"> </w:t>
      </w:r>
      <w:r>
        <w:t>meinen</w:t>
      </w:r>
      <w:r w:rsidR="00730516">
        <w:t xml:space="preserve"> </w:t>
      </w:r>
      <w:r>
        <w:t>damit</w:t>
      </w:r>
      <w:r w:rsidR="00730516">
        <w:t xml:space="preserve"> </w:t>
      </w:r>
      <w:r>
        <w:t>die</w:t>
      </w:r>
      <w:r w:rsidR="00730516">
        <w:t xml:space="preserve"> </w:t>
      </w:r>
      <w:r>
        <w:t>fünf</w:t>
      </w:r>
      <w:r w:rsidR="00730516">
        <w:t xml:space="preserve"> </w:t>
      </w:r>
      <w:r>
        <w:t>Hauptsakramente.</w:t>
      </w:r>
      <w:r w:rsidR="00730516">
        <w:t xml:space="preserve"> </w:t>
      </w:r>
      <w:r>
        <w:t>Man</w:t>
      </w:r>
      <w:r w:rsidR="00730516">
        <w:t xml:space="preserve"> </w:t>
      </w:r>
      <w:r>
        <w:t>hat</w:t>
      </w:r>
      <w:r w:rsidR="00730516">
        <w:t xml:space="preserve"> </w:t>
      </w:r>
      <w:r>
        <w:t>sie</w:t>
      </w:r>
      <w:r w:rsidR="00730516">
        <w:t xml:space="preserve"> </w:t>
      </w:r>
      <w:r>
        <w:t>sehr</w:t>
      </w:r>
      <w:r w:rsidR="00730516">
        <w:t xml:space="preserve"> </w:t>
      </w:r>
      <w:r>
        <w:t>gottselig</w:t>
      </w:r>
      <w:r w:rsidR="00730516">
        <w:t xml:space="preserve"> </w:t>
      </w:r>
      <w:r>
        <w:t>Sakrament,</w:t>
      </w:r>
      <w:r w:rsidR="00730516">
        <w:t xml:space="preserve"> </w:t>
      </w:r>
      <w:r>
        <w:t>d.</w:t>
      </w:r>
      <w:r w:rsidR="00730516">
        <w:t xml:space="preserve"> </w:t>
      </w:r>
      <w:r>
        <w:t>i.</w:t>
      </w:r>
      <w:r w:rsidR="00730516">
        <w:t xml:space="preserve"> </w:t>
      </w:r>
      <w:r>
        <w:t>Eidschwur</w:t>
      </w:r>
      <w:r w:rsidR="00730516">
        <w:t xml:space="preserve"> </w:t>
      </w:r>
      <w:r>
        <w:t>genannt,</w:t>
      </w:r>
      <w:r w:rsidR="00730516">
        <w:t xml:space="preserve"> </w:t>
      </w:r>
      <w:r>
        <w:t>weil</w:t>
      </w:r>
      <w:r w:rsidR="00730516">
        <w:t xml:space="preserve"> </w:t>
      </w:r>
      <w:r>
        <w:t>sie</w:t>
      </w:r>
      <w:r w:rsidR="00730516">
        <w:t xml:space="preserve"> </w:t>
      </w:r>
      <w:r>
        <w:t>das</w:t>
      </w:r>
      <w:r w:rsidR="00730516">
        <w:t xml:space="preserve"> </w:t>
      </w:r>
      <w:r>
        <w:t>auch</w:t>
      </w:r>
      <w:r w:rsidR="00730516">
        <w:t xml:space="preserve"> </w:t>
      </w:r>
      <w:r>
        <w:t>sind</w:t>
      </w:r>
      <w:r w:rsidR="00730516">
        <w:t xml:space="preserve"> </w:t>
      </w:r>
      <w:r>
        <w:t>und</w:t>
      </w:r>
      <w:r w:rsidR="00730516">
        <w:t xml:space="preserve"> </w:t>
      </w:r>
      <w:r>
        <w:t>sich</w:t>
      </w:r>
      <w:r w:rsidR="00730516">
        <w:t xml:space="preserve"> </w:t>
      </w:r>
      <w:r>
        <w:t>so</w:t>
      </w:r>
      <w:r w:rsidR="00730516">
        <w:t xml:space="preserve"> </w:t>
      </w:r>
      <w:r>
        <w:t>dem</w:t>
      </w:r>
      <w:r w:rsidR="00730516">
        <w:t xml:space="preserve"> </w:t>
      </w:r>
      <w:r>
        <w:t>Gesicht,</w:t>
      </w:r>
      <w:r w:rsidR="00730516">
        <w:t xml:space="preserve"> </w:t>
      </w:r>
      <w:r>
        <w:t>dem</w:t>
      </w:r>
      <w:r w:rsidR="00730516">
        <w:t xml:space="preserve"> </w:t>
      </w:r>
      <w:r>
        <w:t>Geruch,</w:t>
      </w:r>
      <w:r w:rsidR="00730516">
        <w:t xml:space="preserve"> </w:t>
      </w:r>
      <w:r>
        <w:t>dem</w:t>
      </w:r>
      <w:r w:rsidR="00730516">
        <w:t xml:space="preserve"> </w:t>
      </w:r>
      <w:r>
        <w:t>Geschmack</w:t>
      </w:r>
      <w:r w:rsidR="00730516">
        <w:t xml:space="preserve"> </w:t>
      </w:r>
      <w:r>
        <w:t>und</w:t>
      </w:r>
      <w:r w:rsidR="00730516">
        <w:t xml:space="preserve"> </w:t>
      </w:r>
      <w:r>
        <w:t>dem</w:t>
      </w:r>
      <w:r w:rsidR="00730516">
        <w:t xml:space="preserve"> </w:t>
      </w:r>
      <w:r>
        <w:t>Gefühl,</w:t>
      </w:r>
      <w:r w:rsidR="00730516">
        <w:t xml:space="preserve"> </w:t>
      </w:r>
      <w:r>
        <w:t>wie</w:t>
      </w:r>
      <w:r w:rsidR="00730516">
        <w:t xml:space="preserve"> </w:t>
      </w:r>
      <w:r>
        <w:t>die</w:t>
      </w:r>
      <w:r w:rsidR="00730516">
        <w:t xml:space="preserve"> </w:t>
      </w:r>
      <w:r>
        <w:t>Verheißungen</w:t>
      </w:r>
      <w:r w:rsidR="00730516">
        <w:t xml:space="preserve"> </w:t>
      </w:r>
      <w:r>
        <w:t>dem</w:t>
      </w:r>
      <w:r w:rsidR="00730516">
        <w:t xml:space="preserve"> </w:t>
      </w:r>
      <w:r>
        <w:t>Gehör,</w:t>
      </w:r>
      <w:r w:rsidR="00730516">
        <w:t xml:space="preserve"> </w:t>
      </w:r>
      <w:r>
        <w:t>darstellen</w:t>
      </w:r>
      <w:r w:rsidR="00730516">
        <w:t xml:space="preserve"> </w:t>
      </w:r>
      <w:r>
        <w:t>sollen</w:t>
      </w:r>
      <w:r w:rsidR="00730516">
        <w:t xml:space="preserve"> </w:t>
      </w:r>
      <w:r>
        <w:t>und</w:t>
      </w:r>
      <w:r w:rsidR="00730516">
        <w:t xml:space="preserve"> </w:t>
      </w:r>
      <w:r>
        <w:t>mitteilen.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ist</w:t>
      </w:r>
      <w:r w:rsidR="00730516">
        <w:t xml:space="preserve"> </w:t>
      </w:r>
      <w:r>
        <w:t>unter</w:t>
      </w:r>
      <w:r w:rsidR="00730516">
        <w:t xml:space="preserve"> </w:t>
      </w:r>
      <w:r>
        <w:t>den</w:t>
      </w:r>
      <w:r w:rsidR="00730516">
        <w:t xml:space="preserve"> </w:t>
      </w:r>
      <w:r>
        <w:t>fünf</w:t>
      </w:r>
      <w:r w:rsidR="00730516">
        <w:t xml:space="preserve"> </w:t>
      </w:r>
      <w:r>
        <w:t>Sakramenten</w:t>
      </w:r>
      <w:r w:rsidR="00730516">
        <w:t xml:space="preserve"> </w:t>
      </w:r>
      <w:r>
        <w:t>das</w:t>
      </w:r>
      <w:r w:rsidR="00730516">
        <w:t xml:space="preserve"> </w:t>
      </w:r>
      <w:r>
        <w:t>erste,</w:t>
      </w:r>
      <w:r w:rsidR="00730516">
        <w:t xml:space="preserve"> </w:t>
      </w:r>
      <w:r>
        <w:t>älteste</w:t>
      </w:r>
      <w:r w:rsidR="00730516">
        <w:t xml:space="preserve"> </w:t>
      </w:r>
      <w:r>
        <w:t>und</w:t>
      </w:r>
      <w:r w:rsidR="00730516">
        <w:t xml:space="preserve"> </w:t>
      </w:r>
      <w:r>
        <w:t>allgemeinste,</w:t>
      </w:r>
      <w:r w:rsidR="00730516">
        <w:t xml:space="preserve"> </w:t>
      </w:r>
      <w:r>
        <w:t>dessen</w:t>
      </w:r>
      <w:r w:rsidR="00730516">
        <w:t xml:space="preserve"> </w:t>
      </w:r>
      <w:r>
        <w:t>Bedeutung</w:t>
      </w:r>
      <w:r w:rsidR="00730516">
        <w:t xml:space="preserve"> </w:t>
      </w:r>
      <w:r>
        <w:t>und</w:t>
      </w:r>
      <w:r w:rsidR="00730516">
        <w:t xml:space="preserve"> </w:t>
      </w:r>
      <w:r>
        <w:t>Kraft</w:t>
      </w:r>
      <w:r w:rsidR="00730516">
        <w:t xml:space="preserve"> </w:t>
      </w:r>
      <w:r>
        <w:t>noch</w:t>
      </w:r>
      <w:r w:rsidR="00730516">
        <w:t xml:space="preserve"> </w:t>
      </w:r>
      <w:r>
        <w:t>fortfährt,</w:t>
      </w:r>
      <w:r w:rsidR="00730516">
        <w:t xml:space="preserve"> </w:t>
      </w:r>
      <w:r>
        <w:t>wenn</w:t>
      </w:r>
      <w:r w:rsidR="00730516">
        <w:t xml:space="preserve"> </w:t>
      </w:r>
      <w:r>
        <w:t>es</w:t>
      </w:r>
      <w:r w:rsidR="00730516">
        <w:t xml:space="preserve"> </w:t>
      </w:r>
      <w:r>
        <w:t>gleich</w:t>
      </w:r>
      <w:r w:rsidR="00730516">
        <w:t xml:space="preserve"> </w:t>
      </w:r>
      <w:r>
        <w:t>insbesondere</w:t>
      </w:r>
      <w:r w:rsidR="00730516">
        <w:t xml:space="preserve"> </w:t>
      </w:r>
      <w:r>
        <w:t>der</w:t>
      </w:r>
      <w:r w:rsidR="00730516">
        <w:t xml:space="preserve"> </w:t>
      </w:r>
      <w:r>
        <w:t>Zeit</w:t>
      </w:r>
      <w:r w:rsidR="00730516">
        <w:t xml:space="preserve"> </w:t>
      </w:r>
      <w:r>
        <w:t>der</w:t>
      </w:r>
      <w:r w:rsidR="00730516">
        <w:t xml:space="preserve"> </w:t>
      </w:r>
      <w:r>
        <w:t>Verheißung</w:t>
      </w:r>
      <w:r w:rsidR="00730516">
        <w:t xml:space="preserve"> </w:t>
      </w:r>
      <w:r>
        <w:t>angehörte,</w:t>
      </w:r>
      <w:r w:rsidR="00730516">
        <w:t xml:space="preserve"> </w:t>
      </w:r>
      <w:r>
        <w:t>welche</w:t>
      </w:r>
      <w:r w:rsidR="00730516">
        <w:t xml:space="preserve"> </w:t>
      </w:r>
      <w:r>
        <w:t>von</w:t>
      </w:r>
      <w:r w:rsidR="00730516">
        <w:t xml:space="preserve"> </w:t>
      </w:r>
      <w:r>
        <w:t>Noah</w:t>
      </w:r>
      <w:r w:rsidR="00730516">
        <w:t xml:space="preserve"> </w:t>
      </w:r>
      <w:r>
        <w:t>bis</w:t>
      </w:r>
      <w:r w:rsidR="00730516">
        <w:t xml:space="preserve"> </w:t>
      </w:r>
      <w:r>
        <w:t>Abraham</w:t>
      </w:r>
      <w:r w:rsidR="00730516">
        <w:t xml:space="preserve"> </w:t>
      </w:r>
      <w:proofErr w:type="spellStart"/>
      <w:r>
        <w:t>verfloß</w:t>
      </w:r>
      <w:proofErr w:type="spellEnd"/>
      <w:r>
        <w:t>,</w:t>
      </w:r>
      <w:r w:rsidR="00730516">
        <w:t xml:space="preserve"> </w:t>
      </w:r>
      <w:r>
        <w:t>und</w:t>
      </w:r>
      <w:r w:rsidR="00730516">
        <w:t xml:space="preserve"> </w:t>
      </w:r>
      <w:r>
        <w:t>dies</w:t>
      </w:r>
      <w:r w:rsidR="00730516">
        <w:t xml:space="preserve"> </w:t>
      </w:r>
      <w:r>
        <w:t>Sakrament</w:t>
      </w:r>
      <w:r w:rsidR="00730516">
        <w:t xml:space="preserve"> </w:t>
      </w:r>
      <w:r>
        <w:t>hat</w:t>
      </w:r>
      <w:r w:rsidR="00730516">
        <w:t xml:space="preserve"> </w:t>
      </w:r>
      <w:r>
        <w:t>das</w:t>
      </w:r>
      <w:r w:rsidR="00730516">
        <w:t xml:space="preserve"> </w:t>
      </w:r>
      <w:r>
        <w:t>Besondere,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es</w:t>
      </w:r>
      <w:r w:rsidR="00730516">
        <w:t xml:space="preserve"> </w:t>
      </w:r>
      <w:r>
        <w:t>die</w:t>
      </w:r>
      <w:r w:rsidR="00730516">
        <w:t xml:space="preserve"> </w:t>
      </w:r>
      <w:r>
        <w:t>Allgemeinheit</w:t>
      </w:r>
      <w:r w:rsidR="00730516">
        <w:t xml:space="preserve"> </w:t>
      </w:r>
      <w:r>
        <w:t>der</w:t>
      </w:r>
      <w:r w:rsidR="00730516">
        <w:t xml:space="preserve"> </w:t>
      </w:r>
      <w:r>
        <w:t>Gnade</w:t>
      </w:r>
      <w:r w:rsidR="00730516">
        <w:t xml:space="preserve"> </w:t>
      </w:r>
      <w:r>
        <w:t>beweiset,</w:t>
      </w:r>
      <w:r w:rsidR="00730516">
        <w:t xml:space="preserve"> </w:t>
      </w:r>
      <w:r>
        <w:t>wie</w:t>
      </w:r>
      <w:r w:rsidR="00730516">
        <w:t xml:space="preserve"> </w:t>
      </w:r>
      <w:r>
        <w:t>sie</w:t>
      </w:r>
      <w:r w:rsidR="00730516">
        <w:t xml:space="preserve"> </w:t>
      </w:r>
      <w:r>
        <w:t>sich</w:t>
      </w:r>
      <w:r w:rsidR="00730516">
        <w:t xml:space="preserve"> </w:t>
      </w:r>
      <w:r>
        <w:t>nicht</w:t>
      </w:r>
      <w:r w:rsidR="00730516">
        <w:t xml:space="preserve"> </w:t>
      </w:r>
      <w:r>
        <w:t>an</w:t>
      </w:r>
      <w:r w:rsidR="00730516">
        <w:t xml:space="preserve"> </w:t>
      </w:r>
      <w:r>
        <w:t>ein</w:t>
      </w:r>
      <w:r w:rsidR="00730516">
        <w:t xml:space="preserve"> </w:t>
      </w:r>
      <w:r>
        <w:t>einzelnes</w:t>
      </w:r>
      <w:r w:rsidR="00730516">
        <w:t xml:space="preserve"> </w:t>
      </w:r>
      <w:r>
        <w:t>Volk,</w:t>
      </w:r>
      <w:r w:rsidR="00730516">
        <w:t xml:space="preserve"> </w:t>
      </w:r>
      <w:r>
        <w:t>wenigstens</w:t>
      </w:r>
      <w:r w:rsidR="00730516">
        <w:t xml:space="preserve"> </w:t>
      </w:r>
      <w:r>
        <w:t>nicht</w:t>
      </w:r>
      <w:r w:rsidR="00730516">
        <w:t xml:space="preserve"> </w:t>
      </w:r>
      <w:r>
        <w:t>für</w:t>
      </w:r>
      <w:r w:rsidR="00730516">
        <w:t xml:space="preserve"> </w:t>
      </w:r>
      <w:r>
        <w:t>immer,</w:t>
      </w:r>
      <w:r w:rsidR="00730516">
        <w:t xml:space="preserve"> </w:t>
      </w:r>
      <w:r>
        <w:t>bindet,</w:t>
      </w:r>
      <w:r w:rsidR="00730516">
        <w:t xml:space="preserve"> </w:t>
      </w:r>
      <w:r>
        <w:t>sondern</w:t>
      </w:r>
      <w:r w:rsidR="00730516">
        <w:t xml:space="preserve"> </w:t>
      </w:r>
      <w:r>
        <w:t>sich</w:t>
      </w:r>
      <w:r w:rsidR="00730516">
        <w:t xml:space="preserve"> </w:t>
      </w:r>
      <w:r>
        <w:t>über</w:t>
      </w:r>
      <w:r w:rsidR="00730516">
        <w:t xml:space="preserve"> </w:t>
      </w:r>
      <w:r>
        <w:t>die</w:t>
      </w:r>
      <w:r w:rsidR="00730516">
        <w:t xml:space="preserve"> </w:t>
      </w:r>
      <w:r>
        <w:t>ganze</w:t>
      </w:r>
      <w:r w:rsidR="00730516">
        <w:t xml:space="preserve"> </w:t>
      </w:r>
      <w:r>
        <w:t>Erde</w:t>
      </w:r>
      <w:r w:rsidR="00730516">
        <w:t xml:space="preserve"> </w:t>
      </w:r>
      <w:r>
        <w:t>erstreckt.</w:t>
      </w:r>
      <w:r w:rsidR="00730516">
        <w:t xml:space="preserve"> </w:t>
      </w:r>
      <w:r>
        <w:t>Das</w:t>
      </w:r>
      <w:r w:rsidR="00730516">
        <w:t xml:space="preserve"> </w:t>
      </w:r>
      <w:r>
        <w:t>erste</w:t>
      </w:r>
      <w:r w:rsidR="00730516">
        <w:t xml:space="preserve"> </w:t>
      </w:r>
      <w:r>
        <w:t>Sakrament</w:t>
      </w:r>
      <w:r w:rsidR="00730516">
        <w:t xml:space="preserve"> </w:t>
      </w:r>
      <w:r>
        <w:t>wird</w:t>
      </w:r>
      <w:r w:rsidR="00730516">
        <w:t xml:space="preserve"> </w:t>
      </w:r>
      <w:r>
        <w:t>also</w:t>
      </w:r>
      <w:r w:rsidR="00730516">
        <w:t xml:space="preserve"> </w:t>
      </w:r>
      <w:r>
        <w:t>auch</w:t>
      </w:r>
      <w:r w:rsidR="00730516">
        <w:t xml:space="preserve"> </w:t>
      </w:r>
      <w:r>
        <w:t>das</w:t>
      </w:r>
      <w:r w:rsidR="00730516">
        <w:t xml:space="preserve"> </w:t>
      </w:r>
      <w:r>
        <w:t>letzte</w:t>
      </w:r>
      <w:r w:rsidR="00730516">
        <w:t xml:space="preserve"> </w:t>
      </w:r>
      <w:r>
        <w:t>sein</w:t>
      </w:r>
      <w:r w:rsidR="00730516">
        <w:t xml:space="preserve"> </w:t>
      </w:r>
      <w:r>
        <w:t>und</w:t>
      </w:r>
      <w:r w:rsidR="00730516">
        <w:t xml:space="preserve"> </w:t>
      </w:r>
      <w:r>
        <w:t>dann</w:t>
      </w:r>
      <w:r w:rsidR="00730516">
        <w:t xml:space="preserve"> </w:t>
      </w:r>
      <w:r>
        <w:t>sein</w:t>
      </w:r>
      <w:r w:rsidR="00730516">
        <w:t xml:space="preserve"> </w:t>
      </w:r>
      <w:r>
        <w:t>völliges</w:t>
      </w:r>
      <w:r w:rsidR="00730516">
        <w:t xml:space="preserve"> </w:t>
      </w:r>
      <w:r>
        <w:t>Ziel</w:t>
      </w:r>
      <w:r w:rsidR="00730516">
        <w:t xml:space="preserve"> </w:t>
      </w:r>
      <w:r>
        <w:t>erreichen,</w:t>
      </w:r>
      <w:r w:rsidR="00730516">
        <w:t xml:space="preserve"> </w:t>
      </w:r>
      <w:r>
        <w:t>wenn</w:t>
      </w:r>
      <w:r w:rsidR="00730516">
        <w:t xml:space="preserve"> </w:t>
      </w:r>
      <w:r>
        <w:t>sie</w:t>
      </w:r>
      <w:r w:rsidR="00730516">
        <w:t xml:space="preserve"> </w:t>
      </w:r>
      <w:r>
        <w:t>alle</w:t>
      </w:r>
      <w:r w:rsidR="00730516">
        <w:t xml:space="preserve"> </w:t>
      </w:r>
      <w:r>
        <w:t>den</w:t>
      </w:r>
      <w:r w:rsidR="00730516">
        <w:t xml:space="preserve"> </w:t>
      </w:r>
      <w:r>
        <w:t>Herrn</w:t>
      </w:r>
      <w:r w:rsidR="00730516">
        <w:t xml:space="preserve"> </w:t>
      </w:r>
      <w:r>
        <w:t>erkennen,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Erde</w:t>
      </w:r>
      <w:r w:rsidR="00730516">
        <w:t xml:space="preserve"> </w:t>
      </w:r>
      <w:r>
        <w:t>voll</w:t>
      </w:r>
      <w:r w:rsidR="00730516">
        <w:t xml:space="preserve"> </w:t>
      </w:r>
      <w:r>
        <w:t>wird</w:t>
      </w:r>
      <w:r w:rsidR="00730516">
        <w:t xml:space="preserve"> </w:t>
      </w:r>
      <w:r>
        <w:t>sein</w:t>
      </w:r>
      <w:r w:rsidR="00730516">
        <w:t xml:space="preserve"> </w:t>
      </w:r>
      <w:r>
        <w:t>von</w:t>
      </w:r>
      <w:r w:rsidR="00730516">
        <w:t xml:space="preserve"> </w:t>
      </w:r>
      <w:r>
        <w:t>Erkenntnis</w:t>
      </w:r>
      <w:r w:rsidR="00730516">
        <w:t xml:space="preserve"> </w:t>
      </w:r>
      <w:r>
        <w:t>des</w:t>
      </w:r>
      <w:r w:rsidR="00730516">
        <w:t xml:space="preserve"> </w:t>
      </w:r>
      <w:r>
        <w:t>Herrn,</w:t>
      </w:r>
      <w:r w:rsidR="00730516">
        <w:t xml:space="preserve"> </w:t>
      </w:r>
      <w:r>
        <w:t>wie</w:t>
      </w:r>
      <w:r w:rsidR="00730516">
        <w:t xml:space="preserve"> </w:t>
      </w:r>
      <w:r>
        <w:t>Wasser</w:t>
      </w:r>
      <w:r w:rsidR="00730516">
        <w:t xml:space="preserve"> </w:t>
      </w:r>
      <w:r>
        <w:t>des</w:t>
      </w:r>
      <w:r w:rsidR="00730516">
        <w:t xml:space="preserve"> </w:t>
      </w:r>
      <w:r>
        <w:t>Meeres</w:t>
      </w:r>
      <w:r w:rsidR="00730516">
        <w:t xml:space="preserve"> </w:t>
      </w:r>
      <w:r>
        <w:t>Grund</w:t>
      </w:r>
      <w:r w:rsidR="00730516">
        <w:t xml:space="preserve"> </w:t>
      </w:r>
      <w:r>
        <w:t>bedeckt,</w:t>
      </w:r>
      <w:r w:rsidR="00730516">
        <w:t xml:space="preserve"> </w:t>
      </w:r>
      <w:r>
        <w:t>wogegen</w:t>
      </w:r>
      <w:r w:rsidR="00730516">
        <w:t xml:space="preserve"> </w:t>
      </w:r>
      <w:r>
        <w:t>die</w:t>
      </w:r>
      <w:r w:rsidR="00730516">
        <w:t xml:space="preserve"> </w:t>
      </w:r>
      <w:r>
        <w:t>aussondernden</w:t>
      </w:r>
      <w:r w:rsidR="00730516">
        <w:t xml:space="preserve"> </w:t>
      </w:r>
      <w:r>
        <w:t>Sakramente</w:t>
      </w:r>
      <w:r w:rsidR="00730516">
        <w:t xml:space="preserve"> </w:t>
      </w:r>
      <w:r>
        <w:t>der</w:t>
      </w:r>
      <w:r w:rsidR="00730516">
        <w:t xml:space="preserve"> </w:t>
      </w:r>
      <w:r>
        <w:t>Beschneidung</w:t>
      </w:r>
      <w:r w:rsidR="00730516">
        <w:t xml:space="preserve"> </w:t>
      </w:r>
      <w:r>
        <w:t>und</w:t>
      </w:r>
      <w:r w:rsidR="00730516">
        <w:t xml:space="preserve"> </w:t>
      </w:r>
      <w:r>
        <w:t>des</w:t>
      </w:r>
      <w:r w:rsidR="00730516">
        <w:t xml:space="preserve"> </w:t>
      </w:r>
      <w:r>
        <w:t>Osterlamms,</w:t>
      </w:r>
      <w:r w:rsidR="00730516">
        <w:t xml:space="preserve"> </w:t>
      </w:r>
      <w:r>
        <w:t>welche</w:t>
      </w:r>
      <w:r w:rsidR="00730516">
        <w:t xml:space="preserve"> </w:t>
      </w:r>
      <w:r>
        <w:t>bloß</w:t>
      </w:r>
      <w:r w:rsidR="00730516">
        <w:t xml:space="preserve"> </w:t>
      </w:r>
      <w:r>
        <w:t>Abrahams</w:t>
      </w:r>
      <w:r w:rsidR="00730516">
        <w:t xml:space="preserve"> </w:t>
      </w:r>
      <w:r>
        <w:t>Nachkommen</w:t>
      </w:r>
      <w:r w:rsidR="00730516">
        <w:t xml:space="preserve"> </w:t>
      </w:r>
      <w:r>
        <w:t>angingen,</w:t>
      </w:r>
      <w:r w:rsidR="00730516">
        <w:t xml:space="preserve"> </w:t>
      </w:r>
      <w:r>
        <w:t>schon</w:t>
      </w:r>
      <w:r w:rsidR="00730516">
        <w:t xml:space="preserve"> </w:t>
      </w:r>
      <w:r>
        <w:t>längst</w:t>
      </w:r>
      <w:r w:rsidR="00730516">
        <w:t xml:space="preserve"> </w:t>
      </w:r>
      <w:r>
        <w:t>aufgehört</w:t>
      </w:r>
      <w:r w:rsidR="00730516">
        <w:t xml:space="preserve"> </w:t>
      </w:r>
      <w:r>
        <w:t>haben;</w:t>
      </w:r>
      <w:r w:rsidR="00730516">
        <w:t xml:space="preserve"> </w:t>
      </w:r>
      <w:r>
        <w:t>die</w:t>
      </w:r>
      <w:r w:rsidR="00730516">
        <w:t xml:space="preserve"> </w:t>
      </w:r>
      <w:r>
        <w:t>beiden</w:t>
      </w:r>
      <w:r w:rsidR="00730516">
        <w:t xml:space="preserve"> </w:t>
      </w:r>
      <w:r>
        <w:t>übrigen</w:t>
      </w:r>
      <w:r w:rsidR="00730516">
        <w:t xml:space="preserve"> </w:t>
      </w:r>
      <w:r>
        <w:t>aber,</w:t>
      </w:r>
      <w:r w:rsidR="00730516">
        <w:t xml:space="preserve"> </w:t>
      </w:r>
      <w:r>
        <w:t>die</w:t>
      </w:r>
      <w:r w:rsidR="00730516">
        <w:t xml:space="preserve"> </w:t>
      </w:r>
      <w:r>
        <w:t>Taufe</w:t>
      </w:r>
      <w:r w:rsidR="00730516">
        <w:t xml:space="preserve"> </w:t>
      </w:r>
      <w:r>
        <w:t>und</w:t>
      </w:r>
      <w:r w:rsidR="00730516">
        <w:t xml:space="preserve"> </w:t>
      </w:r>
      <w:r>
        <w:t>das</w:t>
      </w:r>
      <w:r w:rsidR="00730516">
        <w:t xml:space="preserve"> </w:t>
      </w:r>
      <w:r>
        <w:t>Abendmahl</w:t>
      </w:r>
      <w:r w:rsidR="00730516">
        <w:t xml:space="preserve"> </w:t>
      </w:r>
      <w:r>
        <w:t>nämlich,</w:t>
      </w:r>
      <w:r w:rsidR="00730516">
        <w:t xml:space="preserve"> </w:t>
      </w:r>
      <w:r>
        <w:t>werden</w:t>
      </w:r>
      <w:r w:rsidR="00730516">
        <w:t xml:space="preserve"> </w:t>
      </w:r>
      <w:r>
        <w:t>freilich</w:t>
      </w:r>
      <w:r w:rsidR="00730516">
        <w:t xml:space="preserve"> </w:t>
      </w:r>
      <w:r>
        <w:t>fortdauern,</w:t>
      </w:r>
      <w:r w:rsidR="00730516">
        <w:t xml:space="preserve"> </w:t>
      </w:r>
      <w:r>
        <w:t>bis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kommt.</w:t>
      </w:r>
      <w:r w:rsidR="00730516">
        <w:t xml:space="preserve"> </w:t>
      </w:r>
    </w:p>
    <w:p w14:paraId="5BC8CA70" w14:textId="14FDB788" w:rsidR="000057FD" w:rsidRDefault="000057FD" w:rsidP="000057FD">
      <w:pPr>
        <w:pStyle w:val="StandardWeb"/>
      </w:pPr>
      <w:r>
        <w:t>Bei</w:t>
      </w:r>
      <w:r w:rsidR="00730516">
        <w:t xml:space="preserve"> </w:t>
      </w:r>
      <w:r>
        <w:t>einem</w:t>
      </w:r>
      <w:r w:rsidR="00730516">
        <w:t xml:space="preserve"> </w:t>
      </w:r>
      <w:r>
        <w:t>jeden</w:t>
      </w:r>
      <w:r w:rsidR="00730516">
        <w:t xml:space="preserve"> </w:t>
      </w:r>
      <w:r>
        <w:t>Sakrament</w:t>
      </w:r>
      <w:r w:rsidR="00730516">
        <w:t xml:space="preserve"> </w:t>
      </w:r>
      <w:r>
        <w:t>kommen</w:t>
      </w:r>
      <w:r w:rsidR="00730516">
        <w:t xml:space="preserve"> </w:t>
      </w:r>
      <w:r>
        <w:t>zwei</w:t>
      </w:r>
      <w:r w:rsidR="00730516">
        <w:t xml:space="preserve"> </w:t>
      </w:r>
      <w:r>
        <w:t>Umstände</w:t>
      </w:r>
      <w:r w:rsidR="00730516">
        <w:t xml:space="preserve"> </w:t>
      </w:r>
      <w:r>
        <w:t>vor,</w:t>
      </w:r>
      <w:r w:rsidR="00730516">
        <w:t xml:space="preserve"> </w:t>
      </w:r>
      <w:r>
        <w:t>nämlich</w:t>
      </w:r>
      <w:r w:rsidR="00730516">
        <w:t xml:space="preserve"> </w:t>
      </w:r>
      <w:r>
        <w:t>das</w:t>
      </w:r>
      <w:r w:rsidR="00730516">
        <w:t xml:space="preserve"> </w:t>
      </w:r>
      <w:r>
        <w:t>äußere</w:t>
      </w:r>
      <w:r w:rsidR="00730516">
        <w:t xml:space="preserve"> </w:t>
      </w:r>
      <w:r>
        <w:t>Zeichen</w:t>
      </w:r>
      <w:r w:rsidR="00730516">
        <w:t xml:space="preserve"> </w:t>
      </w:r>
      <w:r>
        <w:t>und</w:t>
      </w:r>
      <w:r w:rsidR="00730516">
        <w:t xml:space="preserve"> </w:t>
      </w:r>
      <w:r>
        <w:t>Siegel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bezeichnete</w:t>
      </w:r>
      <w:r w:rsidR="00730516">
        <w:t xml:space="preserve"> </w:t>
      </w:r>
      <w:r>
        <w:t>Sache</w:t>
      </w:r>
      <w:r w:rsidR="00730516">
        <w:t xml:space="preserve"> </w:t>
      </w:r>
      <w:r>
        <w:t>selbst,</w:t>
      </w:r>
      <w:r w:rsidR="00730516">
        <w:t xml:space="preserve"> </w:t>
      </w:r>
      <w:r>
        <w:t>und</w:t>
      </w:r>
      <w:r w:rsidR="00730516">
        <w:t xml:space="preserve"> </w:t>
      </w:r>
      <w:r>
        <w:t>bei</w:t>
      </w:r>
      <w:r w:rsidR="00730516">
        <w:t xml:space="preserve"> </w:t>
      </w:r>
      <w:r>
        <w:t>dem</w:t>
      </w:r>
      <w:r w:rsidR="00730516">
        <w:t xml:space="preserve"> </w:t>
      </w:r>
      <w:r>
        <w:t>lehrreichen</w:t>
      </w:r>
      <w:r w:rsidR="00730516">
        <w:t xml:space="preserve"> </w:t>
      </w:r>
      <w:r>
        <w:t>Zeichen</w:t>
      </w:r>
      <w:r w:rsidR="00730516">
        <w:t xml:space="preserve"> </w:t>
      </w:r>
      <w:r>
        <w:t>achtet</w:t>
      </w:r>
      <w:r w:rsidR="00730516">
        <w:t xml:space="preserve"> </w:t>
      </w:r>
      <w:r>
        <w:t>man</w:t>
      </w:r>
      <w:r w:rsidR="00730516">
        <w:t xml:space="preserve"> </w:t>
      </w:r>
      <w:r>
        <w:t>billig</w:t>
      </w:r>
      <w:r w:rsidR="00730516">
        <w:t xml:space="preserve"> </w:t>
      </w:r>
      <w:r>
        <w:t>auf</w:t>
      </w:r>
      <w:r w:rsidR="00730516">
        <w:t xml:space="preserve"> </w:t>
      </w:r>
      <w:r>
        <w:t>die</w:t>
      </w:r>
      <w:r w:rsidR="00730516">
        <w:t xml:space="preserve"> </w:t>
      </w:r>
      <w:r>
        <w:t>Übereinstimmung</w:t>
      </w:r>
      <w:r w:rsidR="00730516">
        <w:t xml:space="preserve"> </w:t>
      </w:r>
      <w:r>
        <w:t>und</w:t>
      </w:r>
      <w:r w:rsidR="00730516">
        <w:t xml:space="preserve"> </w:t>
      </w:r>
      <w:r>
        <w:t>Ähnlichkeit</w:t>
      </w:r>
      <w:r w:rsidR="00730516">
        <w:t xml:space="preserve"> </w:t>
      </w:r>
      <w:r>
        <w:t>derselben</w:t>
      </w:r>
      <w:r w:rsidR="00730516">
        <w:t xml:space="preserve"> </w:t>
      </w:r>
      <w:r>
        <w:t>mit</w:t>
      </w:r>
      <w:r w:rsidR="00730516">
        <w:t xml:space="preserve"> </w:t>
      </w:r>
      <w:r>
        <w:t>der</w:t>
      </w:r>
      <w:r w:rsidR="00730516">
        <w:t xml:space="preserve"> </w:t>
      </w:r>
      <w:r>
        <w:t>Sache,</w:t>
      </w:r>
      <w:r w:rsidR="00730516">
        <w:t xml:space="preserve"> </w:t>
      </w:r>
      <w:r>
        <w:t>die</w:t>
      </w:r>
      <w:r w:rsidR="00730516">
        <w:t xml:space="preserve"> </w:t>
      </w:r>
      <w:r>
        <w:t>sie</w:t>
      </w:r>
      <w:r w:rsidR="00730516">
        <w:t xml:space="preserve"> </w:t>
      </w:r>
      <w:r>
        <w:t>auf</w:t>
      </w:r>
      <w:r w:rsidR="00730516">
        <w:t xml:space="preserve"> </w:t>
      </w:r>
      <w:r>
        <w:t>eine</w:t>
      </w:r>
      <w:r w:rsidR="00730516">
        <w:t xml:space="preserve"> </w:t>
      </w:r>
      <w:r>
        <w:t>sehr</w:t>
      </w:r>
      <w:r w:rsidR="00730516">
        <w:t xml:space="preserve"> </w:t>
      </w:r>
      <w:r>
        <w:t>entsprechende</w:t>
      </w:r>
      <w:r w:rsidR="00730516">
        <w:t xml:space="preserve"> </w:t>
      </w:r>
      <w:r>
        <w:t>und</w:t>
      </w:r>
      <w:r w:rsidR="00730516">
        <w:t xml:space="preserve"> </w:t>
      </w:r>
      <w:r>
        <w:t>zweckmäßige</w:t>
      </w:r>
      <w:r w:rsidR="00730516">
        <w:t xml:space="preserve"> </w:t>
      </w:r>
      <w:r>
        <w:t>Weise</w:t>
      </w:r>
      <w:r w:rsidR="00730516">
        <w:t xml:space="preserve"> </w:t>
      </w:r>
      <w:proofErr w:type="spellStart"/>
      <w:r>
        <w:t>abschildern</w:t>
      </w:r>
      <w:proofErr w:type="spellEnd"/>
      <w:r>
        <w:t>.</w:t>
      </w:r>
      <w:r w:rsidR="00730516">
        <w:t xml:space="preserve"> </w:t>
      </w:r>
      <w:r>
        <w:t>Der</w:t>
      </w:r>
      <w:r w:rsidR="00730516">
        <w:t xml:space="preserve"> </w:t>
      </w:r>
      <w:r>
        <w:t>Gegenstand,</w:t>
      </w:r>
      <w:r w:rsidR="00730516">
        <w:t xml:space="preserve"> </w:t>
      </w:r>
      <w:r>
        <w:t>den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bezeichnet</w:t>
      </w:r>
      <w:r w:rsidR="00730516">
        <w:t xml:space="preserve"> </w:t>
      </w:r>
      <w:r>
        <w:t>und</w:t>
      </w:r>
      <w:r w:rsidR="00730516">
        <w:t xml:space="preserve"> </w:t>
      </w:r>
      <w:r>
        <w:t>versiegelt,</w:t>
      </w:r>
      <w:r w:rsidR="00730516">
        <w:t xml:space="preserve"> </w:t>
      </w:r>
      <w:r>
        <w:t>liegt</w:t>
      </w:r>
      <w:r w:rsidR="00730516">
        <w:t xml:space="preserve"> </w:t>
      </w:r>
      <w:r>
        <w:t>teils</w:t>
      </w:r>
      <w:r w:rsidR="00730516">
        <w:t xml:space="preserve"> </w:t>
      </w:r>
      <w:r>
        <w:t>näher,</w:t>
      </w:r>
      <w:r w:rsidR="00730516">
        <w:t xml:space="preserve"> </w:t>
      </w:r>
      <w:r>
        <w:t>teils</w:t>
      </w:r>
      <w:r w:rsidR="00730516">
        <w:t xml:space="preserve"> </w:t>
      </w:r>
      <w:r>
        <w:t>entfernter.</w:t>
      </w:r>
      <w:r w:rsidR="00730516">
        <w:t xml:space="preserve"> </w:t>
      </w:r>
      <w:r>
        <w:t>Das</w:t>
      </w:r>
      <w:r w:rsidR="00730516">
        <w:t xml:space="preserve"> </w:t>
      </w:r>
      <w:r>
        <w:t>Nächste</w:t>
      </w:r>
      <w:r w:rsidR="00730516">
        <w:t xml:space="preserve"> </w:t>
      </w:r>
      <w:r>
        <w:t>ist</w:t>
      </w:r>
      <w:r w:rsidR="00730516">
        <w:t xml:space="preserve"> </w:t>
      </w:r>
      <w:r>
        <w:t>die</w:t>
      </w:r>
      <w:r w:rsidR="00730516">
        <w:t xml:space="preserve"> </w:t>
      </w:r>
      <w:r>
        <w:t>Erhaltung</w:t>
      </w:r>
      <w:r w:rsidR="00730516">
        <w:t xml:space="preserve"> </w:t>
      </w:r>
      <w:r>
        <w:t>der</w:t>
      </w:r>
      <w:r w:rsidR="00730516">
        <w:t xml:space="preserve"> </w:t>
      </w:r>
      <w:r>
        <w:t>Erde</w:t>
      </w:r>
      <w:r w:rsidR="00730516">
        <w:t xml:space="preserve"> </w:t>
      </w:r>
      <w:r>
        <w:t>und</w:t>
      </w:r>
      <w:r w:rsidR="00730516">
        <w:t xml:space="preserve"> </w:t>
      </w:r>
      <w:r>
        <w:t>ihrer</w:t>
      </w:r>
      <w:r w:rsidR="00730516">
        <w:t xml:space="preserve"> </w:t>
      </w:r>
      <w:r>
        <w:t>Bewohner</w:t>
      </w:r>
      <w:r w:rsidR="00730516">
        <w:t xml:space="preserve"> </w:t>
      </w:r>
      <w:r>
        <w:t>samt</w:t>
      </w:r>
      <w:r w:rsidR="00730516">
        <w:t xml:space="preserve"> </w:t>
      </w:r>
      <w:r>
        <w:t>alle</w:t>
      </w:r>
      <w:r w:rsidR="00730516">
        <w:t xml:space="preserve"> </w:t>
      </w:r>
      <w:r>
        <w:t>dem,</w:t>
      </w:r>
      <w:r w:rsidR="00730516">
        <w:t xml:space="preserve"> </w:t>
      </w:r>
      <w:r>
        <w:t>was</w:t>
      </w:r>
      <w:r w:rsidR="00730516">
        <w:t xml:space="preserve"> </w:t>
      </w:r>
      <w:r>
        <w:t>dazu</w:t>
      </w:r>
      <w:r w:rsidR="00730516">
        <w:t xml:space="preserve"> </w:t>
      </w:r>
      <w:r>
        <w:t>nötig</w:t>
      </w:r>
      <w:r w:rsidR="00730516">
        <w:t xml:space="preserve"> </w:t>
      </w:r>
      <w:r>
        <w:t>ist,</w:t>
      </w:r>
      <w:r w:rsidR="00730516">
        <w:t xml:space="preserve"> </w:t>
      </w:r>
      <w:r>
        <w:t>als</w:t>
      </w:r>
      <w:r w:rsidR="00730516">
        <w:t xml:space="preserve"> </w:t>
      </w:r>
      <w:r>
        <w:t>Saat</w:t>
      </w:r>
      <w:r w:rsidR="00730516">
        <w:t xml:space="preserve"> </w:t>
      </w:r>
      <w:r>
        <w:t>und</w:t>
      </w:r>
      <w:r w:rsidR="00730516">
        <w:t xml:space="preserve"> </w:t>
      </w:r>
      <w:r>
        <w:t>Ernte,</w:t>
      </w:r>
      <w:r w:rsidR="00730516">
        <w:t xml:space="preserve"> </w:t>
      </w:r>
      <w:r>
        <w:t>Sommer</w:t>
      </w:r>
      <w:r w:rsidR="00730516">
        <w:t xml:space="preserve"> </w:t>
      </w:r>
      <w:r>
        <w:t>und</w:t>
      </w:r>
      <w:r w:rsidR="00730516">
        <w:t xml:space="preserve"> </w:t>
      </w:r>
      <w:r>
        <w:t>Winter</w:t>
      </w:r>
      <w:r w:rsidR="00730516">
        <w:t xml:space="preserve"> </w:t>
      </w:r>
      <w:r>
        <w:t>bis</w:t>
      </w:r>
      <w:r w:rsidR="00730516">
        <w:t xml:space="preserve"> </w:t>
      </w:r>
      <w:r>
        <w:t>auf</w:t>
      </w:r>
      <w:r w:rsidR="00730516">
        <w:t xml:space="preserve"> </w:t>
      </w:r>
      <w:r>
        <w:t>die</w:t>
      </w:r>
      <w:r w:rsidR="00730516">
        <w:t xml:space="preserve"> </w:t>
      </w:r>
      <w:r>
        <w:t>von</w:t>
      </w:r>
      <w:r w:rsidR="00730516">
        <w:t xml:space="preserve"> </w:t>
      </w:r>
      <w:r>
        <w:t>Gott</w:t>
      </w:r>
      <w:r w:rsidR="00730516">
        <w:t xml:space="preserve"> </w:t>
      </w:r>
      <w:r>
        <w:t>bestimmte</w:t>
      </w:r>
      <w:r w:rsidR="00730516">
        <w:t xml:space="preserve"> </w:t>
      </w:r>
      <w:r>
        <w:t>Zeit,</w:t>
      </w:r>
      <w:r w:rsidR="00730516">
        <w:t xml:space="preserve"> </w:t>
      </w:r>
      <w:r>
        <w:t>wo</w:t>
      </w:r>
      <w:r w:rsidR="00730516">
        <w:t xml:space="preserve"> </w:t>
      </w:r>
      <w:r>
        <w:t>ein</w:t>
      </w:r>
      <w:r w:rsidR="00730516">
        <w:t xml:space="preserve"> </w:t>
      </w:r>
      <w:r>
        <w:t>neuer</w:t>
      </w:r>
      <w:r w:rsidR="00730516">
        <w:t xml:space="preserve"> </w:t>
      </w:r>
      <w:r>
        <w:t>Himmel</w:t>
      </w:r>
      <w:r w:rsidR="00730516">
        <w:t xml:space="preserve"> </w:t>
      </w:r>
      <w:r>
        <w:t>und</w:t>
      </w:r>
      <w:r w:rsidR="00730516">
        <w:t xml:space="preserve"> </w:t>
      </w:r>
      <w:r>
        <w:t>eine</w:t>
      </w:r>
      <w:r w:rsidR="00730516">
        <w:t xml:space="preserve"> </w:t>
      </w:r>
      <w:r>
        <w:t>neue</w:t>
      </w:r>
      <w:r w:rsidR="00730516">
        <w:t xml:space="preserve"> </w:t>
      </w:r>
      <w:r>
        <w:t>Erde</w:t>
      </w:r>
      <w:r w:rsidR="00730516">
        <w:t xml:space="preserve"> </w:t>
      </w:r>
      <w:r>
        <w:t>entstehen,</w:t>
      </w:r>
      <w:r w:rsidR="00730516">
        <w:t xml:space="preserve"> </w:t>
      </w:r>
      <w:r>
        <w:t>die</w:t>
      </w:r>
      <w:r w:rsidR="00730516">
        <w:t xml:space="preserve"> </w:t>
      </w:r>
      <w:r>
        <w:t>alten</w:t>
      </w:r>
      <w:r w:rsidR="00730516">
        <w:t xml:space="preserve"> </w:t>
      </w:r>
      <w:r>
        <w:t>aber</w:t>
      </w:r>
      <w:r w:rsidR="00730516">
        <w:t xml:space="preserve"> </w:t>
      </w:r>
      <w:r>
        <w:t>vergehen</w:t>
      </w:r>
      <w:r w:rsidR="00730516">
        <w:t xml:space="preserve"> </w:t>
      </w:r>
      <w:r>
        <w:t>werden.</w:t>
      </w:r>
      <w:r w:rsidR="00730516">
        <w:t xml:space="preserve"> </w:t>
      </w:r>
      <w:r>
        <w:t>Dies</w:t>
      </w:r>
      <w:r w:rsidR="00730516">
        <w:t xml:space="preserve"> </w:t>
      </w:r>
      <w:r>
        <w:t>war</w:t>
      </w:r>
      <w:r w:rsidR="00730516">
        <w:t xml:space="preserve"> </w:t>
      </w:r>
      <w:r>
        <w:t>das</w:t>
      </w:r>
      <w:r w:rsidR="00730516">
        <w:t xml:space="preserve"> </w:t>
      </w:r>
      <w:r>
        <w:t>Nächste,</w:t>
      </w:r>
      <w:r w:rsidR="00730516">
        <w:t xml:space="preserve"> </w:t>
      </w:r>
      <w:r>
        <w:t>aber</w:t>
      </w:r>
      <w:r w:rsidR="00730516">
        <w:t xml:space="preserve"> </w:t>
      </w:r>
      <w:r>
        <w:t>auch</w:t>
      </w:r>
      <w:r w:rsidR="00730516">
        <w:t xml:space="preserve"> </w:t>
      </w:r>
      <w:r>
        <w:t>das</w:t>
      </w:r>
      <w:r w:rsidR="00730516">
        <w:t xml:space="preserve"> </w:t>
      </w:r>
      <w:r>
        <w:t>Geringste.</w:t>
      </w:r>
      <w:r w:rsidR="00730516">
        <w:t xml:space="preserve"> </w:t>
      </w:r>
      <w:r>
        <w:t>Das</w:t>
      </w:r>
      <w:r w:rsidR="00730516">
        <w:t xml:space="preserve"> </w:t>
      </w:r>
      <w:r>
        <w:t>Entferntere</w:t>
      </w:r>
      <w:r w:rsidR="00730516">
        <w:t xml:space="preserve"> </w:t>
      </w:r>
      <w:r>
        <w:t>und</w:t>
      </w:r>
      <w:r w:rsidR="00730516">
        <w:t xml:space="preserve"> </w:t>
      </w:r>
      <w:r>
        <w:t>Höhere,</w:t>
      </w:r>
      <w:r w:rsidR="00730516">
        <w:t xml:space="preserve"> </w:t>
      </w:r>
      <w:r>
        <w:t>was</w:t>
      </w:r>
      <w:r w:rsidR="00730516">
        <w:t xml:space="preserve"> </w:t>
      </w:r>
      <w:r>
        <w:t>dies</w:t>
      </w:r>
      <w:r w:rsidR="00730516">
        <w:t xml:space="preserve"> </w:t>
      </w:r>
      <w:r>
        <w:t>wolkigste</w:t>
      </w:r>
      <w:r w:rsidR="00730516">
        <w:t xml:space="preserve"> </w:t>
      </w:r>
      <w:r>
        <w:t>Sakrament</w:t>
      </w:r>
      <w:r w:rsidR="00730516">
        <w:t xml:space="preserve"> </w:t>
      </w:r>
      <w:r>
        <w:t>beabsichtigte,</w:t>
      </w:r>
      <w:r w:rsidR="00730516">
        <w:t xml:space="preserve"> </w:t>
      </w:r>
      <w:r>
        <w:t>war</w:t>
      </w:r>
      <w:r w:rsidR="00730516">
        <w:t xml:space="preserve"> </w:t>
      </w:r>
      <w:r>
        <w:t>die</w:t>
      </w:r>
      <w:r w:rsidR="00730516">
        <w:t xml:space="preserve"> </w:t>
      </w:r>
      <w:r>
        <w:t>Ausführung</w:t>
      </w:r>
      <w:r w:rsidR="00730516">
        <w:t xml:space="preserve"> </w:t>
      </w:r>
      <w:r>
        <w:t>der</w:t>
      </w:r>
      <w:r w:rsidR="00730516">
        <w:t xml:space="preserve"> </w:t>
      </w:r>
      <w:r>
        <w:t>Friedensgedanken,</w:t>
      </w:r>
      <w:r w:rsidR="00730516">
        <w:t xml:space="preserve"> </w:t>
      </w:r>
      <w:r>
        <w:t>welche</w:t>
      </w:r>
      <w:r w:rsidR="00730516">
        <w:t xml:space="preserve"> </w:t>
      </w:r>
      <w:r>
        <w:t>Gott</w:t>
      </w:r>
      <w:r w:rsidR="00730516">
        <w:t xml:space="preserve"> </w:t>
      </w:r>
      <w:r>
        <w:t>durch</w:t>
      </w:r>
      <w:r w:rsidR="00730516">
        <w:t xml:space="preserve"> </w:t>
      </w:r>
      <w:r>
        <w:t>Christum</w:t>
      </w:r>
      <w:r w:rsidR="00730516">
        <w:t xml:space="preserve"> </w:t>
      </w:r>
      <w:r>
        <w:t>über</w:t>
      </w:r>
      <w:r w:rsidR="00730516">
        <w:t xml:space="preserve"> </w:t>
      </w:r>
      <w:r>
        <w:t>das</w:t>
      </w:r>
      <w:r w:rsidR="00730516">
        <w:t xml:space="preserve"> </w:t>
      </w:r>
      <w:r>
        <w:t>Geschlecht</w:t>
      </w:r>
      <w:r w:rsidR="00730516">
        <w:t xml:space="preserve"> </w:t>
      </w:r>
      <w:r>
        <w:t>der</w:t>
      </w:r>
      <w:r w:rsidR="00730516">
        <w:t xml:space="preserve"> </w:t>
      </w:r>
      <w:r>
        <w:lastRenderedPageBreak/>
        <w:t>Menschen</w:t>
      </w:r>
      <w:r w:rsidR="00730516">
        <w:t xml:space="preserve"> </w:t>
      </w:r>
      <w:proofErr w:type="spellStart"/>
      <w:r>
        <w:t>gefaßt</w:t>
      </w:r>
      <w:proofErr w:type="spellEnd"/>
      <w:r w:rsidR="00730516">
        <w:t xml:space="preserve"> </w:t>
      </w:r>
      <w:r>
        <w:t>hat,</w:t>
      </w:r>
      <w:r w:rsidR="00730516">
        <w:t xml:space="preserve"> </w:t>
      </w:r>
      <w:r>
        <w:t>die</w:t>
      </w:r>
      <w:r w:rsidR="00730516">
        <w:t xml:space="preserve"> </w:t>
      </w:r>
      <w:r>
        <w:t>Sendung</w:t>
      </w:r>
      <w:r w:rsidR="00730516">
        <w:t xml:space="preserve"> </w:t>
      </w:r>
      <w:r>
        <w:t>des</w:t>
      </w:r>
      <w:r w:rsidR="00730516">
        <w:t xml:space="preserve"> </w:t>
      </w:r>
      <w:r>
        <w:t>einen</w:t>
      </w:r>
      <w:r w:rsidR="00730516">
        <w:t xml:space="preserve"> </w:t>
      </w:r>
      <w:r>
        <w:t>Menschen,</w:t>
      </w:r>
      <w:r w:rsidR="00730516">
        <w:t xml:space="preserve"> </w:t>
      </w:r>
      <w:r>
        <w:t>wodurch</w:t>
      </w:r>
      <w:r w:rsidR="00730516">
        <w:t xml:space="preserve"> </w:t>
      </w:r>
      <w:r>
        <w:t>die</w:t>
      </w:r>
      <w:r w:rsidR="00730516">
        <w:t xml:space="preserve"> </w:t>
      </w:r>
      <w:r>
        <w:t>übrigen</w:t>
      </w:r>
      <w:r w:rsidR="00730516">
        <w:t xml:space="preserve"> </w:t>
      </w:r>
      <w:r>
        <w:t>gesegnet</w:t>
      </w:r>
      <w:r w:rsidR="00730516">
        <w:t xml:space="preserve"> </w:t>
      </w:r>
      <w:r>
        <w:t>werden</w:t>
      </w:r>
      <w:r w:rsidR="00730516">
        <w:t xml:space="preserve"> </w:t>
      </w:r>
      <w:r>
        <w:t>sollten.</w:t>
      </w:r>
      <w:r w:rsidR="00730516">
        <w:t xml:space="preserve"> </w:t>
      </w:r>
      <w:r>
        <w:t>Diese</w:t>
      </w:r>
      <w:r w:rsidR="00730516">
        <w:t xml:space="preserve"> </w:t>
      </w:r>
      <w:r>
        <w:t>aus</w:t>
      </w:r>
      <w:r w:rsidR="00730516">
        <w:t xml:space="preserve"> </w:t>
      </w:r>
      <w:r>
        <w:t>der</w:t>
      </w:r>
      <w:r w:rsidR="00730516">
        <w:t xml:space="preserve"> </w:t>
      </w:r>
      <w:r>
        <w:t>Sündflut</w:t>
      </w:r>
      <w:r w:rsidR="00730516">
        <w:t xml:space="preserve"> </w:t>
      </w:r>
      <w:r>
        <w:t>wie</w:t>
      </w:r>
      <w:r w:rsidR="00730516">
        <w:t xml:space="preserve"> </w:t>
      </w:r>
      <w:r>
        <w:t>neu</w:t>
      </w:r>
      <w:r w:rsidR="00730516">
        <w:t xml:space="preserve"> </w:t>
      </w:r>
      <w:r>
        <w:t>erstandene</w:t>
      </w:r>
      <w:r w:rsidR="00730516">
        <w:t xml:space="preserve"> </w:t>
      </w:r>
      <w:r>
        <w:t>Erde</w:t>
      </w:r>
      <w:r w:rsidR="00730516">
        <w:t xml:space="preserve"> </w:t>
      </w:r>
      <w:r>
        <w:t>sollte</w:t>
      </w:r>
      <w:r w:rsidR="00730516">
        <w:t xml:space="preserve"> </w:t>
      </w:r>
      <w:r>
        <w:t>der</w:t>
      </w:r>
      <w:r w:rsidR="00730516">
        <w:t xml:space="preserve"> </w:t>
      </w:r>
      <w:r>
        <w:t>Schauplatz</w:t>
      </w:r>
      <w:r w:rsidR="00730516">
        <w:t xml:space="preserve"> </w:t>
      </w:r>
      <w:r>
        <w:t>der</w:t>
      </w:r>
      <w:r w:rsidR="00730516">
        <w:t xml:space="preserve"> </w:t>
      </w:r>
      <w:r>
        <w:t>allerherrlichsten</w:t>
      </w:r>
      <w:r w:rsidR="00730516">
        <w:t xml:space="preserve"> </w:t>
      </w:r>
      <w:r>
        <w:t>und</w:t>
      </w:r>
      <w:r w:rsidR="00730516">
        <w:t xml:space="preserve"> </w:t>
      </w:r>
      <w:r>
        <w:t>segensreichsten</w:t>
      </w:r>
      <w:r w:rsidR="00730516">
        <w:t xml:space="preserve"> </w:t>
      </w:r>
      <w:r>
        <w:t>Wundertaten</w:t>
      </w:r>
      <w:r w:rsidR="00730516">
        <w:t xml:space="preserve"> </w:t>
      </w:r>
      <w:r>
        <w:t>der</w:t>
      </w:r>
      <w:r w:rsidR="00730516">
        <w:t xml:space="preserve"> </w:t>
      </w:r>
      <w:r>
        <w:t>göttlichen</w:t>
      </w:r>
      <w:r w:rsidR="00730516">
        <w:t xml:space="preserve"> </w:t>
      </w:r>
      <w:r>
        <w:t>Gnade</w:t>
      </w:r>
      <w:r w:rsidR="00730516">
        <w:t xml:space="preserve"> </w:t>
      </w:r>
      <w:r>
        <w:t>sein,</w:t>
      </w:r>
      <w:r w:rsidR="00730516">
        <w:t xml:space="preserve"> </w:t>
      </w:r>
      <w:r>
        <w:t>sonderlich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letzten</w:t>
      </w:r>
      <w:r w:rsidR="00730516">
        <w:t xml:space="preserve"> </w:t>
      </w:r>
      <w:r>
        <w:t>Zeit,</w:t>
      </w:r>
      <w:r w:rsidR="00730516">
        <w:t xml:space="preserve"> </w:t>
      </w:r>
      <w:r>
        <w:t>die</w:t>
      </w:r>
      <w:r w:rsidR="00730516">
        <w:t xml:space="preserve"> </w:t>
      </w:r>
      <w:r>
        <w:t>jetzt</w:t>
      </w:r>
      <w:r w:rsidR="00730516">
        <w:t xml:space="preserve"> </w:t>
      </w:r>
      <w:r>
        <w:t>ist.</w:t>
      </w:r>
      <w:r w:rsidR="00730516">
        <w:t xml:space="preserve"> </w:t>
      </w:r>
      <w:r>
        <w:t>Nicht</w:t>
      </w:r>
      <w:r w:rsidR="00730516">
        <w:t xml:space="preserve"> </w:t>
      </w:r>
      <w:r>
        <w:t>das</w:t>
      </w:r>
      <w:r w:rsidR="00730516">
        <w:t xml:space="preserve"> </w:t>
      </w:r>
      <w:r>
        <w:t>Verdienst</w:t>
      </w:r>
      <w:r w:rsidR="00730516">
        <w:t xml:space="preserve"> </w:t>
      </w:r>
      <w:r>
        <w:t>der</w:t>
      </w:r>
      <w:r w:rsidR="00730516">
        <w:t xml:space="preserve"> </w:t>
      </w:r>
      <w:r>
        <w:t>Menschen,</w:t>
      </w:r>
      <w:r w:rsidR="00730516">
        <w:t xml:space="preserve"> </w:t>
      </w:r>
      <w:r>
        <w:t>deren</w:t>
      </w:r>
      <w:r w:rsidR="00730516">
        <w:t xml:space="preserve"> </w:t>
      </w:r>
      <w:r>
        <w:t>Herzensdichten</w:t>
      </w:r>
      <w:r w:rsidR="00730516">
        <w:t xml:space="preserve"> </w:t>
      </w:r>
      <w:r>
        <w:t>du</w:t>
      </w:r>
      <w:r w:rsidR="00730516">
        <w:t xml:space="preserve"> </w:t>
      </w:r>
      <w:r>
        <w:t>Trachten</w:t>
      </w:r>
      <w:r w:rsidR="00730516">
        <w:t xml:space="preserve"> </w:t>
      </w:r>
      <w:r>
        <w:t>böse</w:t>
      </w:r>
      <w:r w:rsidR="00730516">
        <w:t xml:space="preserve"> </w:t>
      </w:r>
      <w:r>
        <w:t>ist</w:t>
      </w:r>
      <w:r w:rsidR="00730516">
        <w:t xml:space="preserve"> </w:t>
      </w:r>
      <w:r>
        <w:t>von</w:t>
      </w:r>
      <w:r w:rsidR="00730516">
        <w:t xml:space="preserve"> </w:t>
      </w:r>
      <w:r>
        <w:t>Jugend</w:t>
      </w:r>
      <w:r w:rsidR="00730516">
        <w:t xml:space="preserve"> </w:t>
      </w:r>
      <w:r>
        <w:t>auf</w:t>
      </w:r>
      <w:r w:rsidR="00730516">
        <w:t xml:space="preserve"> </w:t>
      </w:r>
      <w:r>
        <w:t>und</w:t>
      </w:r>
      <w:r w:rsidR="00730516">
        <w:t xml:space="preserve"> </w:t>
      </w:r>
      <w:r>
        <w:t>immerdar,</w:t>
      </w:r>
      <w:r w:rsidR="00730516">
        <w:t xml:space="preserve"> </w:t>
      </w:r>
      <w:r>
        <w:t>überhaupt,</w:t>
      </w:r>
      <w:r w:rsidR="00730516">
        <w:t xml:space="preserve"> </w:t>
      </w:r>
      <w:r>
        <w:t>sondern</w:t>
      </w:r>
      <w:r w:rsidR="00730516">
        <w:t xml:space="preserve"> </w:t>
      </w:r>
      <w:r>
        <w:t>das</w:t>
      </w:r>
      <w:r w:rsidR="00730516">
        <w:t xml:space="preserve"> </w:t>
      </w:r>
      <w:r>
        <w:t>Verdienst</w:t>
      </w:r>
      <w:r w:rsidR="00730516">
        <w:t xml:space="preserve"> </w:t>
      </w:r>
      <w:r>
        <w:t>eines</w:t>
      </w:r>
      <w:r w:rsidR="00730516">
        <w:t xml:space="preserve"> </w:t>
      </w:r>
      <w:r>
        <w:t>einzigen</w:t>
      </w:r>
      <w:r w:rsidR="00730516">
        <w:t xml:space="preserve"> </w:t>
      </w:r>
      <w:r>
        <w:t>Menschen,</w:t>
      </w:r>
      <w:r w:rsidR="00730516">
        <w:t xml:space="preserve"> </w:t>
      </w:r>
      <w:r>
        <w:t>dessen</w:t>
      </w:r>
      <w:r w:rsidR="00730516">
        <w:t xml:space="preserve"> </w:t>
      </w:r>
      <w:r>
        <w:t>Vorbild</w:t>
      </w:r>
      <w:r w:rsidR="00730516">
        <w:t xml:space="preserve"> </w:t>
      </w:r>
      <w:r>
        <w:t>Noah</w:t>
      </w:r>
      <w:r w:rsidR="00730516">
        <w:t xml:space="preserve"> </w:t>
      </w:r>
      <w:r>
        <w:t>war,</w:t>
      </w:r>
      <w:r w:rsidR="00730516">
        <w:t xml:space="preserve"> </w:t>
      </w:r>
      <w:r>
        <w:t>sollte</w:t>
      </w:r>
      <w:r w:rsidR="00730516">
        <w:t xml:space="preserve"> </w:t>
      </w:r>
      <w:r>
        <w:t>den</w:t>
      </w:r>
      <w:r w:rsidR="00730516">
        <w:t xml:space="preserve"> </w:t>
      </w:r>
      <w:r>
        <w:t>Maßstab</w:t>
      </w:r>
      <w:r w:rsidR="00730516">
        <w:t xml:space="preserve"> </w:t>
      </w:r>
      <w:r>
        <w:t>zu</w:t>
      </w:r>
      <w:r w:rsidR="00730516">
        <w:t xml:space="preserve"> </w:t>
      </w:r>
      <w:r>
        <w:t>ihrer</w:t>
      </w:r>
      <w:r w:rsidR="00730516">
        <w:t xml:space="preserve"> </w:t>
      </w:r>
      <w:r>
        <w:t>Behandlung</w:t>
      </w:r>
      <w:r w:rsidR="00730516">
        <w:t xml:space="preserve"> </w:t>
      </w:r>
      <w:r>
        <w:t>abgeben.</w:t>
      </w:r>
      <w:r w:rsidR="00730516">
        <w:t xml:space="preserve"> </w:t>
      </w:r>
      <w:r>
        <w:t>Was</w:t>
      </w:r>
      <w:r w:rsidR="00730516">
        <w:t xml:space="preserve"> </w:t>
      </w:r>
      <w:r>
        <w:t>wäre</w:t>
      </w:r>
      <w:r w:rsidR="00730516">
        <w:t xml:space="preserve"> </w:t>
      </w:r>
      <w:r>
        <w:t>die</w:t>
      </w:r>
      <w:r w:rsidR="00730516">
        <w:t xml:space="preserve"> </w:t>
      </w:r>
      <w:r>
        <w:t>Erhaltung</w:t>
      </w:r>
      <w:r w:rsidR="00730516">
        <w:t xml:space="preserve"> </w:t>
      </w:r>
      <w:r>
        <w:t>der</w:t>
      </w:r>
      <w:r w:rsidR="00730516">
        <w:t xml:space="preserve"> </w:t>
      </w:r>
      <w:r>
        <w:t>Erde</w:t>
      </w:r>
      <w:r w:rsidR="00730516">
        <w:t xml:space="preserve"> </w:t>
      </w:r>
      <w:r>
        <w:t>ohne</w:t>
      </w:r>
      <w:r w:rsidR="00730516">
        <w:t xml:space="preserve"> </w:t>
      </w:r>
      <w:r>
        <w:t>dieses</w:t>
      </w:r>
      <w:r w:rsidR="00730516">
        <w:t xml:space="preserve"> </w:t>
      </w:r>
      <w:r>
        <w:t>für</w:t>
      </w:r>
      <w:r w:rsidR="00730516">
        <w:t xml:space="preserve"> </w:t>
      </w:r>
      <w:r>
        <w:t>eine</w:t>
      </w:r>
      <w:r w:rsidR="00730516">
        <w:t xml:space="preserve"> </w:t>
      </w:r>
      <w:r>
        <w:t>Wohltat!</w:t>
      </w:r>
      <w:r w:rsidR="00730516">
        <w:t xml:space="preserve"> </w:t>
      </w:r>
      <w:r>
        <w:t>Ja</w:t>
      </w:r>
      <w:r w:rsidR="00730516">
        <w:t xml:space="preserve"> </w:t>
      </w:r>
      <w:r>
        <w:t>wäre</w:t>
      </w:r>
      <w:r w:rsidR="00730516">
        <w:t xml:space="preserve"> </w:t>
      </w:r>
      <w:r>
        <w:t>es</w:t>
      </w:r>
      <w:r w:rsidR="00730516">
        <w:t xml:space="preserve"> </w:t>
      </w:r>
      <w:r>
        <w:t>nicht</w:t>
      </w:r>
      <w:r w:rsidR="00730516">
        <w:t xml:space="preserve"> </w:t>
      </w:r>
      <w:r>
        <w:t>wünschenswert,</w:t>
      </w:r>
      <w:r w:rsidR="00730516">
        <w:t xml:space="preserve"> </w:t>
      </w:r>
      <w:r>
        <w:t>die</w:t>
      </w:r>
      <w:r w:rsidR="00730516">
        <w:t xml:space="preserve"> </w:t>
      </w:r>
      <w:r>
        <w:t>Erde</w:t>
      </w:r>
      <w:r w:rsidR="00730516">
        <w:t xml:space="preserve"> </w:t>
      </w:r>
      <w:r>
        <w:t>wäre</w:t>
      </w:r>
      <w:r w:rsidR="00730516">
        <w:t xml:space="preserve"> </w:t>
      </w:r>
      <w:r>
        <w:t>damals</w:t>
      </w:r>
      <w:r w:rsidR="00730516">
        <w:t xml:space="preserve"> </w:t>
      </w:r>
      <w:r>
        <w:t>hintereinander</w:t>
      </w:r>
      <w:r w:rsidR="00730516">
        <w:t xml:space="preserve"> </w:t>
      </w:r>
      <w:r>
        <w:t>schon</w:t>
      </w:r>
      <w:r w:rsidR="00730516">
        <w:t xml:space="preserve"> </w:t>
      </w:r>
      <w:r>
        <w:t>vor</w:t>
      </w:r>
      <w:r w:rsidR="00730516">
        <w:t xml:space="preserve"> </w:t>
      </w:r>
      <w:r>
        <w:t>3000</w:t>
      </w:r>
      <w:r w:rsidR="00730516">
        <w:t xml:space="preserve"> </w:t>
      </w:r>
      <w:r>
        <w:t>Jahren</w:t>
      </w:r>
      <w:r w:rsidR="00730516">
        <w:t xml:space="preserve"> </w:t>
      </w:r>
      <w:r>
        <w:t>untergegangen,</w:t>
      </w:r>
      <w:r w:rsidR="00730516">
        <w:t xml:space="preserve"> </w:t>
      </w:r>
      <w:r>
        <w:t>da</w:t>
      </w:r>
      <w:r w:rsidR="00730516">
        <w:t xml:space="preserve"> </w:t>
      </w:r>
      <w:r>
        <w:t>Salomo</w:t>
      </w:r>
      <w:r w:rsidR="00730516">
        <w:t xml:space="preserve"> </w:t>
      </w:r>
      <w:r>
        <w:t>Recht</w:t>
      </w:r>
      <w:r w:rsidR="00730516">
        <w:t xml:space="preserve"> </w:t>
      </w:r>
      <w:r>
        <w:t>haben</w:t>
      </w:r>
      <w:r w:rsidR="00730516">
        <w:t xml:space="preserve"> </w:t>
      </w:r>
      <w:r>
        <w:t>würde,</w:t>
      </w:r>
      <w:r w:rsidR="00730516">
        <w:t xml:space="preserve"> </w:t>
      </w:r>
      <w:r>
        <w:t>wenn</w:t>
      </w:r>
      <w:r w:rsidR="00730516">
        <w:t xml:space="preserve"> </w:t>
      </w:r>
      <w:r>
        <w:t>er</w:t>
      </w:r>
      <w:r w:rsidR="00730516">
        <w:t xml:space="preserve"> </w:t>
      </w:r>
      <w:r>
        <w:t>Prediger</w:t>
      </w:r>
      <w:r w:rsidR="00730516">
        <w:t xml:space="preserve"> </w:t>
      </w:r>
      <w:r>
        <w:t>4</w:t>
      </w:r>
      <w:r w:rsidR="00730516">
        <w:t xml:space="preserve"> </w:t>
      </w:r>
      <w:r>
        <w:t>sagt:</w:t>
      </w:r>
      <w:r w:rsidR="00730516">
        <w:t xml:space="preserve"> </w:t>
      </w:r>
      <w:r>
        <w:t>Ich</w:t>
      </w:r>
      <w:r w:rsidR="00730516">
        <w:t xml:space="preserve"> </w:t>
      </w:r>
      <w:r>
        <w:t>preise</w:t>
      </w:r>
      <w:r w:rsidR="00730516">
        <w:t xml:space="preserve"> </w:t>
      </w:r>
      <w:r>
        <w:t>die</w:t>
      </w:r>
      <w:r w:rsidR="00730516">
        <w:t xml:space="preserve"> </w:t>
      </w:r>
      <w:r>
        <w:t>Toten</w:t>
      </w:r>
      <w:r w:rsidR="00730516">
        <w:t xml:space="preserve"> </w:t>
      </w:r>
      <w:r>
        <w:t>glücklicher,</w:t>
      </w:r>
      <w:r w:rsidR="00730516">
        <w:t xml:space="preserve"> </w:t>
      </w:r>
      <w:r>
        <w:t>als</w:t>
      </w:r>
      <w:r w:rsidR="00730516">
        <w:t xml:space="preserve"> </w:t>
      </w:r>
      <w:r>
        <w:t>die</w:t>
      </w:r>
      <w:r w:rsidR="00730516">
        <w:t xml:space="preserve"> </w:t>
      </w:r>
      <w:r>
        <w:t>noch</w:t>
      </w:r>
      <w:r w:rsidR="00730516">
        <w:t xml:space="preserve"> </w:t>
      </w:r>
      <w:r>
        <w:t>das</w:t>
      </w:r>
      <w:r w:rsidR="00730516">
        <w:t xml:space="preserve"> </w:t>
      </w:r>
      <w:r>
        <w:t>Leben</w:t>
      </w:r>
      <w:r w:rsidR="00730516">
        <w:t xml:space="preserve"> </w:t>
      </w:r>
      <w:r>
        <w:t>haben</w:t>
      </w:r>
      <w:r w:rsidR="00730516">
        <w:t xml:space="preserve"> </w:t>
      </w:r>
      <w:r>
        <w:t>und</w:t>
      </w:r>
      <w:r w:rsidR="00730516">
        <w:t xml:space="preserve"> </w:t>
      </w:r>
      <w:r>
        <w:t>den,</w:t>
      </w:r>
      <w:r w:rsidR="00730516">
        <w:t xml:space="preserve"> </w:t>
      </w:r>
      <w:r>
        <w:t>der</w:t>
      </w:r>
      <w:r w:rsidR="00730516">
        <w:t xml:space="preserve"> </w:t>
      </w:r>
      <w:r>
        <w:t>gar</w:t>
      </w:r>
      <w:r w:rsidR="00730516">
        <w:t xml:space="preserve"> </w:t>
      </w:r>
      <w:r>
        <w:t>nicht</w:t>
      </w:r>
      <w:r w:rsidR="00730516">
        <w:t xml:space="preserve"> </w:t>
      </w:r>
      <w:r>
        <w:t>ist,</w:t>
      </w:r>
      <w:r w:rsidR="00730516">
        <w:t xml:space="preserve"> </w:t>
      </w:r>
      <w:r>
        <w:t>als</w:t>
      </w:r>
      <w:r w:rsidR="00730516">
        <w:t xml:space="preserve"> </w:t>
      </w:r>
      <w:r>
        <w:t>sie</w:t>
      </w:r>
      <w:r w:rsidR="00730516">
        <w:t xml:space="preserve"> </w:t>
      </w:r>
      <w:r>
        <w:t>alle</w:t>
      </w:r>
      <w:r w:rsidR="00730516">
        <w:t xml:space="preserve"> </w:t>
      </w:r>
      <w:r>
        <w:t>beide?</w:t>
      </w:r>
      <w:r w:rsidR="00730516">
        <w:t xml:space="preserve"> </w:t>
      </w:r>
      <w:r>
        <w:t>Dann</w:t>
      </w:r>
      <w:r w:rsidR="00730516">
        <w:t xml:space="preserve"> </w:t>
      </w:r>
      <w:r>
        <w:t>wäre</w:t>
      </w:r>
      <w:r w:rsidR="00730516">
        <w:t xml:space="preserve"> </w:t>
      </w:r>
      <w:r>
        <w:t>die</w:t>
      </w:r>
      <w:r w:rsidR="00730516">
        <w:t xml:space="preserve"> </w:t>
      </w:r>
      <w:r>
        <w:t>Erde</w:t>
      </w:r>
      <w:r w:rsidR="00730516">
        <w:t xml:space="preserve"> </w:t>
      </w:r>
      <w:r>
        <w:t>ja</w:t>
      </w:r>
      <w:r w:rsidR="00730516">
        <w:t xml:space="preserve"> </w:t>
      </w:r>
      <w:r>
        <w:t>weiter</w:t>
      </w:r>
      <w:r w:rsidR="00730516">
        <w:t xml:space="preserve"> </w:t>
      </w:r>
      <w:r>
        <w:t>nichts</w:t>
      </w:r>
      <w:r w:rsidR="00730516">
        <w:t xml:space="preserve"> </w:t>
      </w:r>
      <w:r>
        <w:t>als</w:t>
      </w:r>
      <w:r w:rsidR="00730516">
        <w:t xml:space="preserve"> </w:t>
      </w:r>
      <w:r>
        <w:t>eine</w:t>
      </w:r>
      <w:r w:rsidR="00730516">
        <w:t xml:space="preserve"> </w:t>
      </w:r>
      <w:r>
        <w:t>Pflanz-</w:t>
      </w:r>
      <w:r w:rsidR="00730516">
        <w:t xml:space="preserve"> </w:t>
      </w:r>
      <w:r>
        <w:t>und</w:t>
      </w:r>
      <w:r w:rsidR="00730516">
        <w:t xml:space="preserve"> </w:t>
      </w:r>
      <w:r>
        <w:t>Baumschule</w:t>
      </w:r>
      <w:r w:rsidR="00730516">
        <w:t xml:space="preserve"> </w:t>
      </w:r>
      <w:r>
        <w:t>für</w:t>
      </w:r>
      <w:r w:rsidR="00730516">
        <w:t xml:space="preserve"> </w:t>
      </w:r>
      <w:r>
        <w:t>die</w:t>
      </w:r>
      <w:r w:rsidR="00730516">
        <w:t xml:space="preserve"> </w:t>
      </w:r>
      <w:r>
        <w:t>Hölle,</w:t>
      </w:r>
      <w:r w:rsidR="00730516">
        <w:t xml:space="preserve"> </w:t>
      </w:r>
      <w:r>
        <w:t>und</w:t>
      </w:r>
      <w:r w:rsidR="00730516">
        <w:t xml:space="preserve"> </w:t>
      </w:r>
      <w:r>
        <w:t>Schrecken</w:t>
      </w:r>
      <w:r w:rsidR="00730516">
        <w:t xml:space="preserve"> </w:t>
      </w:r>
      <w:r>
        <w:t>und</w:t>
      </w:r>
      <w:r w:rsidR="00730516">
        <w:t xml:space="preserve"> </w:t>
      </w:r>
      <w:r>
        <w:t>Entsetzen</w:t>
      </w:r>
      <w:r w:rsidR="00730516">
        <w:t xml:space="preserve"> </w:t>
      </w:r>
      <w:proofErr w:type="spellStart"/>
      <w:r>
        <w:t>müßten</w:t>
      </w:r>
      <w:proofErr w:type="spellEnd"/>
      <w:r w:rsidR="00730516">
        <w:t xml:space="preserve"> </w:t>
      </w:r>
      <w:r>
        <w:t>einen</w:t>
      </w:r>
      <w:r w:rsidR="00730516">
        <w:t xml:space="preserve"> </w:t>
      </w:r>
      <w:r>
        <w:t>ja</w:t>
      </w:r>
      <w:r w:rsidR="00730516">
        <w:t xml:space="preserve"> </w:t>
      </w:r>
      <w:r>
        <w:t>bei</w:t>
      </w:r>
      <w:r w:rsidR="00730516">
        <w:t xml:space="preserve"> </w:t>
      </w:r>
      <w:r>
        <w:t>dem</w:t>
      </w:r>
      <w:r w:rsidR="00730516">
        <w:t xml:space="preserve"> </w:t>
      </w:r>
      <w:r>
        <w:t>Gedanken</w:t>
      </w:r>
      <w:r w:rsidR="00730516">
        <w:t xml:space="preserve"> </w:t>
      </w:r>
      <w:r>
        <w:t>ergreifen,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eine</w:t>
      </w:r>
      <w:r w:rsidR="00730516">
        <w:t xml:space="preserve"> </w:t>
      </w:r>
      <w:r>
        <w:t>solche</w:t>
      </w:r>
      <w:r w:rsidR="00730516">
        <w:t xml:space="preserve"> </w:t>
      </w:r>
      <w:r>
        <w:t>zahllose</w:t>
      </w:r>
      <w:r w:rsidR="00730516">
        <w:t xml:space="preserve"> </w:t>
      </w:r>
      <w:r>
        <w:t>Menge</w:t>
      </w:r>
      <w:r w:rsidR="00730516">
        <w:t xml:space="preserve"> </w:t>
      </w:r>
      <w:r>
        <w:t>von</w:t>
      </w:r>
      <w:r w:rsidR="00730516">
        <w:t xml:space="preserve"> </w:t>
      </w:r>
      <w:r>
        <w:t>Menschen</w:t>
      </w:r>
      <w:r w:rsidR="00730516">
        <w:t xml:space="preserve"> </w:t>
      </w:r>
      <w:r>
        <w:t>bloß</w:t>
      </w:r>
      <w:r w:rsidR="00730516">
        <w:t xml:space="preserve"> </w:t>
      </w:r>
      <w:r>
        <w:t>dazu</w:t>
      </w:r>
      <w:r w:rsidR="00730516">
        <w:t xml:space="preserve"> </w:t>
      </w:r>
      <w:r>
        <w:t>bestimmt</w:t>
      </w:r>
      <w:r w:rsidR="00730516">
        <w:t xml:space="preserve"> </w:t>
      </w:r>
      <w:r>
        <w:t>wäre,</w:t>
      </w:r>
      <w:r w:rsidR="00730516">
        <w:t xml:space="preserve"> </w:t>
      </w:r>
      <w:r>
        <w:t>sie</w:t>
      </w:r>
      <w:r w:rsidR="00730516">
        <w:t xml:space="preserve"> </w:t>
      </w:r>
      <w:r>
        <w:t>zu</w:t>
      </w:r>
      <w:r w:rsidR="00730516">
        <w:t xml:space="preserve"> </w:t>
      </w:r>
      <w:r>
        <w:t>bevölkern.</w:t>
      </w:r>
      <w:r w:rsidR="00730516">
        <w:t xml:space="preserve"> </w:t>
      </w:r>
      <w:r>
        <w:t>Weil</w:t>
      </w:r>
      <w:r w:rsidR="00730516">
        <w:t xml:space="preserve"> </w:t>
      </w:r>
      <w:r>
        <w:t>der</w:t>
      </w:r>
      <w:r w:rsidR="00730516">
        <w:t xml:space="preserve"> </w:t>
      </w:r>
      <w:r>
        <w:t>Bund</w:t>
      </w:r>
      <w:r w:rsidR="00730516">
        <w:t xml:space="preserve"> </w:t>
      </w:r>
      <w:r>
        <w:t>Gottes</w:t>
      </w:r>
      <w:r w:rsidR="00730516">
        <w:t xml:space="preserve"> </w:t>
      </w:r>
      <w:r>
        <w:t>mit</w:t>
      </w:r>
      <w:r w:rsidR="00730516">
        <w:t xml:space="preserve"> </w:t>
      </w:r>
      <w:r>
        <w:t>Noah</w:t>
      </w:r>
      <w:r w:rsidR="00730516">
        <w:t xml:space="preserve"> </w:t>
      </w:r>
      <w:r>
        <w:t>aber</w:t>
      </w:r>
      <w:r w:rsidR="00730516">
        <w:t xml:space="preserve"> </w:t>
      </w:r>
      <w:r>
        <w:t>dieses</w:t>
      </w:r>
      <w:r w:rsidR="00730516">
        <w:t xml:space="preserve"> </w:t>
      </w:r>
      <w:r>
        <w:t>höhere</w:t>
      </w:r>
      <w:r w:rsidR="00730516">
        <w:t xml:space="preserve"> </w:t>
      </w:r>
      <w:r>
        <w:t>Absehen</w:t>
      </w:r>
      <w:r w:rsidR="00730516">
        <w:t xml:space="preserve"> </w:t>
      </w:r>
      <w:r>
        <w:t>hat,</w:t>
      </w:r>
      <w:r w:rsidR="00730516">
        <w:t xml:space="preserve"> </w:t>
      </w:r>
      <w:r>
        <w:t>so</w:t>
      </w:r>
      <w:r w:rsidR="00730516">
        <w:t xml:space="preserve"> </w:t>
      </w:r>
      <w:r>
        <w:t>vergleicht</w:t>
      </w:r>
      <w:r w:rsidR="00730516">
        <w:t xml:space="preserve"> </w:t>
      </w:r>
      <w:r>
        <w:t>Gott</w:t>
      </w:r>
      <w:r w:rsidR="00730516">
        <w:t xml:space="preserve"> </w:t>
      </w:r>
      <w:r>
        <w:t>auch</w:t>
      </w:r>
      <w:r w:rsidR="00730516">
        <w:t xml:space="preserve"> Jesaja  </w:t>
      </w:r>
      <w:r>
        <w:t>54</w:t>
      </w:r>
      <w:r w:rsidR="00730516">
        <w:t xml:space="preserve"> </w:t>
      </w:r>
      <w:r>
        <w:t>seine</w:t>
      </w:r>
      <w:r w:rsidR="00730516">
        <w:t xml:space="preserve"> </w:t>
      </w:r>
      <w:r>
        <w:t>Barmherzigkeit</w:t>
      </w:r>
      <w:r w:rsidR="00730516">
        <w:t xml:space="preserve"> </w:t>
      </w:r>
      <w:r>
        <w:t>mit</w:t>
      </w:r>
      <w:r w:rsidR="00730516">
        <w:t xml:space="preserve"> </w:t>
      </w:r>
      <w:r>
        <w:t>derselben,</w:t>
      </w:r>
      <w:r w:rsidR="00730516">
        <w:t xml:space="preserve"> </w:t>
      </w:r>
      <w:r>
        <w:t>die</w:t>
      </w:r>
      <w:r w:rsidR="00730516">
        <w:t xml:space="preserve"> </w:t>
      </w:r>
      <w:r>
        <w:t>er</w:t>
      </w:r>
      <w:r w:rsidR="00730516">
        <w:t xml:space="preserve"> </w:t>
      </w:r>
      <w:r>
        <w:t>an</w:t>
      </w:r>
      <w:r w:rsidR="00730516">
        <w:t xml:space="preserve"> </w:t>
      </w:r>
      <w:r>
        <w:t>seinem</w:t>
      </w:r>
      <w:r w:rsidR="00730516">
        <w:t xml:space="preserve"> </w:t>
      </w:r>
      <w:r>
        <w:t>Volke</w:t>
      </w:r>
      <w:r w:rsidR="00730516">
        <w:t xml:space="preserve"> </w:t>
      </w:r>
      <w:r>
        <w:t>erweisen</w:t>
      </w:r>
      <w:r w:rsidR="00730516">
        <w:t xml:space="preserve"> </w:t>
      </w:r>
      <w:r>
        <w:t>will.</w:t>
      </w:r>
      <w:r w:rsidR="00730516">
        <w:t xml:space="preserve"> </w:t>
      </w:r>
      <w:r>
        <w:t>Denn</w:t>
      </w:r>
      <w:r w:rsidR="00730516">
        <w:t xml:space="preserve"> </w:t>
      </w:r>
      <w:r>
        <w:t>es</w:t>
      </w:r>
      <w:r w:rsidR="00730516">
        <w:t xml:space="preserve"> </w:t>
      </w:r>
      <w:r>
        <w:t>war</w:t>
      </w:r>
      <w:r w:rsidR="00730516">
        <w:t xml:space="preserve"> </w:t>
      </w:r>
      <w:r>
        <w:t>ein</w:t>
      </w:r>
      <w:r w:rsidR="00730516">
        <w:t xml:space="preserve"> </w:t>
      </w:r>
      <w:r>
        <w:t>Gnadenbund,</w:t>
      </w:r>
      <w:r w:rsidR="00730516">
        <w:t xml:space="preserve"> </w:t>
      </w:r>
      <w:r>
        <w:t>auf</w:t>
      </w:r>
      <w:r w:rsidR="00730516">
        <w:t xml:space="preserve"> </w:t>
      </w:r>
      <w:r>
        <w:t>den</w:t>
      </w:r>
      <w:r w:rsidR="00730516">
        <w:t xml:space="preserve"> </w:t>
      </w:r>
      <w:r>
        <w:t>Bürgen</w:t>
      </w:r>
      <w:r w:rsidR="00730516">
        <w:t xml:space="preserve"> </w:t>
      </w:r>
      <w:r>
        <w:t>gegründet.</w:t>
      </w:r>
      <w:r w:rsidR="00730516">
        <w:t xml:space="preserve"> </w:t>
      </w:r>
    </w:p>
    <w:p w14:paraId="410B17C9" w14:textId="1F171C75" w:rsidR="000057FD" w:rsidRDefault="000057FD" w:rsidP="000057FD">
      <w:pPr>
        <w:pStyle w:val="StandardWeb"/>
      </w:pPr>
      <w:r>
        <w:t>Die</w:t>
      </w:r>
      <w:r w:rsidR="00730516">
        <w:t xml:space="preserve"> </w:t>
      </w:r>
      <w:r>
        <w:t>Frage</w:t>
      </w:r>
      <w:r w:rsidR="00730516">
        <w:t xml:space="preserve"> </w:t>
      </w:r>
      <w:r>
        <w:t>ist</w:t>
      </w:r>
      <w:r w:rsidR="00730516">
        <w:t xml:space="preserve"> </w:t>
      </w:r>
      <w:r>
        <w:t>überflüssig,</w:t>
      </w:r>
      <w:r w:rsidR="00730516">
        <w:t xml:space="preserve"> </w:t>
      </w:r>
      <w:r>
        <w:t>ob</w:t>
      </w:r>
      <w:r w:rsidR="00730516">
        <w:t xml:space="preserve"> </w:t>
      </w:r>
      <w:r>
        <w:t>schon</w:t>
      </w:r>
      <w:r w:rsidR="00730516">
        <w:t xml:space="preserve"> </w:t>
      </w:r>
      <w:r>
        <w:t>vor</w:t>
      </w:r>
      <w:r w:rsidR="00730516">
        <w:t xml:space="preserve"> </w:t>
      </w:r>
      <w:r>
        <w:t>der</w:t>
      </w:r>
      <w:r w:rsidR="00730516">
        <w:t xml:space="preserve"> </w:t>
      </w:r>
      <w:r>
        <w:t>Sündflut</w:t>
      </w:r>
      <w:r w:rsidR="00730516">
        <w:t xml:space="preserve"> </w:t>
      </w:r>
      <w:r>
        <w:t>sich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Wolken</w:t>
      </w:r>
      <w:r w:rsidR="00730516">
        <w:t xml:space="preserve"> </w:t>
      </w:r>
      <w:r>
        <w:t>gezeigt</w:t>
      </w:r>
      <w:r w:rsidR="00730516">
        <w:t xml:space="preserve"> </w:t>
      </w:r>
      <w:r>
        <w:t>habe,</w:t>
      </w:r>
      <w:r w:rsidR="00730516">
        <w:t xml:space="preserve"> </w:t>
      </w:r>
      <w:r>
        <w:t>und</w:t>
      </w:r>
      <w:r w:rsidR="00730516">
        <w:t xml:space="preserve"> </w:t>
      </w:r>
      <w:r>
        <w:t>man</w:t>
      </w:r>
      <w:r w:rsidR="00730516">
        <w:t xml:space="preserve"> </w:t>
      </w:r>
      <w:r>
        <w:t>kann</w:t>
      </w:r>
      <w:r w:rsidR="00730516">
        <w:t xml:space="preserve"> </w:t>
      </w:r>
      <w:r>
        <w:t>unbedenklich</w:t>
      </w:r>
      <w:r w:rsidR="00730516">
        <w:t xml:space="preserve"> </w:t>
      </w:r>
      <w:r>
        <w:t>es</w:t>
      </w:r>
      <w:r w:rsidR="00730516">
        <w:t xml:space="preserve"> </w:t>
      </w:r>
      <w:r>
        <w:t>bejahen</w:t>
      </w:r>
      <w:r w:rsidR="00730516">
        <w:t xml:space="preserve"> </w:t>
      </w:r>
      <w:r>
        <w:t>oder</w:t>
      </w:r>
      <w:r w:rsidR="00730516">
        <w:t xml:space="preserve"> </w:t>
      </w:r>
      <w:r>
        <w:t>verneinen,</w:t>
      </w:r>
      <w:r w:rsidR="00730516">
        <w:t xml:space="preserve"> </w:t>
      </w:r>
      <w:r>
        <w:t>wie</w:t>
      </w:r>
      <w:r w:rsidR="00730516">
        <w:t xml:space="preserve"> </w:t>
      </w:r>
      <w:r>
        <w:t>man</w:t>
      </w:r>
      <w:r w:rsidR="00730516">
        <w:t xml:space="preserve"> </w:t>
      </w:r>
      <w:r>
        <w:t>will.</w:t>
      </w:r>
      <w:r w:rsidR="00730516">
        <w:t xml:space="preserve"> </w:t>
      </w:r>
      <w:r>
        <w:t>Jedoch</w:t>
      </w:r>
      <w:r w:rsidR="00730516">
        <w:t xml:space="preserve"> </w:t>
      </w:r>
      <w:r>
        <w:t>scheint's</w:t>
      </w:r>
      <w:r w:rsidR="00730516">
        <w:t xml:space="preserve"> </w:t>
      </w:r>
      <w:r>
        <w:t>uns,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Noah</w:t>
      </w:r>
      <w:r w:rsidR="00730516">
        <w:t xml:space="preserve"> </w:t>
      </w:r>
      <w:r>
        <w:t>der</w:t>
      </w:r>
      <w:r w:rsidR="00730516">
        <w:t xml:space="preserve"> </w:t>
      </w:r>
      <w:r>
        <w:t>erste</w:t>
      </w:r>
      <w:r w:rsidR="00730516">
        <w:t xml:space="preserve"> </w:t>
      </w:r>
      <w:r>
        <w:t>war,</w:t>
      </w:r>
      <w:r w:rsidR="00730516">
        <w:t xml:space="preserve"> </w:t>
      </w:r>
      <w:r>
        <w:t>welcher,</w:t>
      </w:r>
      <w:r w:rsidR="00730516">
        <w:t xml:space="preserve"> </w:t>
      </w:r>
      <w:r>
        <w:t>als</w:t>
      </w:r>
      <w:r w:rsidR="00730516">
        <w:t xml:space="preserve"> </w:t>
      </w:r>
      <w:r>
        <w:t>er</w:t>
      </w:r>
      <w:r w:rsidR="00730516">
        <w:t xml:space="preserve"> </w:t>
      </w:r>
      <w:r>
        <w:t>nun</w:t>
      </w:r>
      <w:r w:rsidR="00730516">
        <w:t xml:space="preserve"> </w:t>
      </w:r>
      <w:r>
        <w:t>aus</w:t>
      </w:r>
      <w:r w:rsidR="00730516">
        <w:t xml:space="preserve"> </w:t>
      </w:r>
      <w:r>
        <w:t>seinem</w:t>
      </w:r>
      <w:r w:rsidR="00730516">
        <w:t xml:space="preserve"> </w:t>
      </w:r>
      <w:r>
        <w:t>Kasten,</w:t>
      </w:r>
      <w:r w:rsidR="00730516">
        <w:t xml:space="preserve"> </w:t>
      </w:r>
      <w:r>
        <w:t>in</w:t>
      </w:r>
      <w:r w:rsidR="00730516">
        <w:t xml:space="preserve"> </w:t>
      </w:r>
      <w:r>
        <w:t>welchem</w:t>
      </w:r>
      <w:r w:rsidR="00730516">
        <w:t xml:space="preserve"> </w:t>
      </w:r>
      <w:r>
        <w:t>er</w:t>
      </w:r>
      <w:r w:rsidR="00730516">
        <w:t xml:space="preserve"> </w:t>
      </w:r>
      <w:r>
        <w:t>ein</w:t>
      </w:r>
      <w:r w:rsidR="00730516">
        <w:t xml:space="preserve"> </w:t>
      </w:r>
      <w:r>
        <w:t>ganzes</w:t>
      </w:r>
      <w:r w:rsidR="00730516">
        <w:t xml:space="preserve"> </w:t>
      </w:r>
      <w:r>
        <w:t>langweiliges</w:t>
      </w:r>
      <w:r w:rsidR="00730516">
        <w:t xml:space="preserve"> </w:t>
      </w:r>
      <w:r>
        <w:t>Jahr</w:t>
      </w:r>
      <w:r w:rsidR="00730516">
        <w:t xml:space="preserve"> </w:t>
      </w:r>
      <w:r>
        <w:t>hatte</w:t>
      </w:r>
      <w:r w:rsidR="00730516">
        <w:t xml:space="preserve"> </w:t>
      </w:r>
      <w:r>
        <w:t>zubringen</w:t>
      </w:r>
      <w:r w:rsidR="00730516">
        <w:t xml:space="preserve"> </w:t>
      </w:r>
      <w:r>
        <w:t>müssen,</w:t>
      </w:r>
      <w:r w:rsidR="00730516">
        <w:t xml:space="preserve"> </w:t>
      </w:r>
      <w:r>
        <w:t>herausgegangen</w:t>
      </w:r>
      <w:r w:rsidR="00730516">
        <w:t xml:space="preserve"> </w:t>
      </w:r>
      <w:r>
        <w:t>war</w:t>
      </w:r>
      <w:r w:rsidR="00730516">
        <w:t xml:space="preserve"> </w:t>
      </w:r>
      <w:r>
        <w:t>und</w:t>
      </w:r>
      <w:r w:rsidR="00730516">
        <w:t xml:space="preserve"> </w:t>
      </w:r>
      <w:r>
        <w:t>sein</w:t>
      </w:r>
      <w:r w:rsidR="00730516">
        <w:t xml:space="preserve"> </w:t>
      </w:r>
      <w:r>
        <w:t>Gott</w:t>
      </w:r>
      <w:r w:rsidR="00730516">
        <w:t xml:space="preserve"> </w:t>
      </w:r>
      <w:r>
        <w:t>gefälliges</w:t>
      </w:r>
      <w:r w:rsidR="00730516">
        <w:t xml:space="preserve"> </w:t>
      </w:r>
      <w:r>
        <w:t>Opfer</w:t>
      </w:r>
      <w:r w:rsidR="00730516">
        <w:t xml:space="preserve"> </w:t>
      </w:r>
      <w:r>
        <w:t>gebracht</w:t>
      </w:r>
      <w:r w:rsidR="00730516">
        <w:t xml:space="preserve"> </w:t>
      </w:r>
      <w:r>
        <w:t>hatte,</w:t>
      </w:r>
      <w:r w:rsidR="00730516">
        <w:t xml:space="preserve"> </w:t>
      </w:r>
      <w:r>
        <w:t>das</w:t>
      </w:r>
      <w:r w:rsidR="00730516">
        <w:t xml:space="preserve"> </w:t>
      </w:r>
      <w:r>
        <w:t>herrliche</w:t>
      </w:r>
      <w:r w:rsidR="00730516">
        <w:t xml:space="preserve"> </w:t>
      </w:r>
      <w:r>
        <w:t>Schauspiel</w:t>
      </w:r>
      <w:r w:rsidR="00730516">
        <w:t xml:space="preserve"> </w:t>
      </w:r>
      <w:r>
        <w:t>dieses</w:t>
      </w:r>
      <w:r w:rsidR="00730516">
        <w:t xml:space="preserve"> </w:t>
      </w:r>
      <w:r>
        <w:t>bunten,</w:t>
      </w:r>
      <w:r w:rsidR="00730516">
        <w:t xml:space="preserve"> </w:t>
      </w:r>
      <w:r>
        <w:t>majestätischen</w:t>
      </w:r>
      <w:r w:rsidR="00730516">
        <w:t xml:space="preserve"> </w:t>
      </w:r>
      <w:r>
        <w:t>Bogens</w:t>
      </w:r>
      <w:r w:rsidR="00730516">
        <w:t xml:space="preserve"> </w:t>
      </w:r>
      <w:proofErr w:type="spellStart"/>
      <w:r>
        <w:t>genoß</w:t>
      </w:r>
      <w:proofErr w:type="spellEnd"/>
      <w:r>
        <w:t>,</w:t>
      </w:r>
      <w:r w:rsidR="00730516">
        <w:t xml:space="preserve"> </w:t>
      </w:r>
      <w:r>
        <w:t>eines</w:t>
      </w:r>
      <w:r w:rsidR="00730516">
        <w:t xml:space="preserve"> </w:t>
      </w:r>
      <w:r>
        <w:t>Bogens,</w:t>
      </w:r>
      <w:r w:rsidR="00730516">
        <w:t xml:space="preserve"> </w:t>
      </w:r>
      <w:r>
        <w:t>dessen</w:t>
      </w:r>
      <w:r w:rsidR="00730516">
        <w:t xml:space="preserve"> </w:t>
      </w:r>
      <w:r>
        <w:t>Anblick</w:t>
      </w:r>
      <w:r w:rsidR="00730516">
        <w:t xml:space="preserve"> </w:t>
      </w:r>
      <w:r>
        <w:t>an</w:t>
      </w:r>
      <w:r w:rsidR="00730516">
        <w:t xml:space="preserve"> </w:t>
      </w:r>
      <w:r>
        <w:t>sich</w:t>
      </w:r>
      <w:r w:rsidR="00730516">
        <w:t xml:space="preserve"> </w:t>
      </w:r>
      <w:r>
        <w:t>schon</w:t>
      </w:r>
      <w:r w:rsidR="00730516">
        <w:t xml:space="preserve"> </w:t>
      </w:r>
      <w:r>
        <w:t>etwas</w:t>
      </w:r>
      <w:r w:rsidR="00730516">
        <w:t xml:space="preserve"> </w:t>
      </w:r>
      <w:r>
        <w:t>Ehrfurchterregendes</w:t>
      </w:r>
      <w:r w:rsidR="00730516">
        <w:t xml:space="preserve"> </w:t>
      </w:r>
      <w:r>
        <w:t>mit</w:t>
      </w:r>
      <w:r w:rsidR="00730516">
        <w:t xml:space="preserve"> </w:t>
      </w:r>
      <w:r>
        <w:t>sich</w:t>
      </w:r>
      <w:r w:rsidR="00730516">
        <w:t xml:space="preserve"> </w:t>
      </w:r>
      <w:r>
        <w:t>führt,</w:t>
      </w:r>
      <w:r w:rsidR="00730516">
        <w:t xml:space="preserve"> </w:t>
      </w:r>
      <w:r>
        <w:t>an</w:t>
      </w:r>
      <w:r w:rsidR="00730516">
        <w:t xml:space="preserve"> </w:t>
      </w:r>
      <w:r>
        <w:t>welchem</w:t>
      </w:r>
      <w:r w:rsidR="00730516">
        <w:t xml:space="preserve"> </w:t>
      </w:r>
      <w:r>
        <w:t>sich</w:t>
      </w:r>
      <w:r w:rsidR="00730516">
        <w:t xml:space="preserve"> </w:t>
      </w:r>
      <w:r>
        <w:t>aber</w:t>
      </w:r>
      <w:r w:rsidR="00730516">
        <w:t xml:space="preserve"> </w:t>
      </w:r>
      <w:r>
        <w:t>jetzt</w:t>
      </w:r>
      <w:r w:rsidR="00730516">
        <w:t xml:space="preserve"> </w:t>
      </w:r>
      <w:r>
        <w:t>vollends</w:t>
      </w:r>
      <w:r w:rsidR="00730516">
        <w:t xml:space="preserve"> </w:t>
      </w:r>
      <w:r>
        <w:t>die</w:t>
      </w:r>
      <w:r w:rsidR="00730516">
        <w:t xml:space="preserve"> </w:t>
      </w:r>
      <w:r>
        <w:t>süßesten</w:t>
      </w:r>
      <w:r w:rsidR="00730516">
        <w:t xml:space="preserve"> </w:t>
      </w:r>
      <w:r>
        <w:t>Hoffnungen</w:t>
      </w:r>
      <w:r w:rsidR="00730516">
        <w:t xml:space="preserve"> </w:t>
      </w:r>
      <w:r>
        <w:t>knüpften.</w:t>
      </w:r>
      <w:r w:rsidR="00730516">
        <w:t xml:space="preserve"> </w:t>
      </w:r>
      <w:r>
        <w:t>Es</w:t>
      </w:r>
      <w:r w:rsidR="00730516">
        <w:t xml:space="preserve"> </w:t>
      </w:r>
      <w:r>
        <w:t>scheint</w:t>
      </w:r>
      <w:r w:rsidR="00730516">
        <w:t xml:space="preserve"> </w:t>
      </w:r>
      <w:r>
        <w:t>nämlich</w:t>
      </w:r>
      <w:r w:rsidR="00730516">
        <w:t xml:space="preserve"> </w:t>
      </w:r>
      <w:r>
        <w:t>vor</w:t>
      </w:r>
      <w:r w:rsidR="00730516">
        <w:t xml:space="preserve"> </w:t>
      </w:r>
      <w:r>
        <w:t>der</w:t>
      </w:r>
      <w:r w:rsidR="00730516">
        <w:t xml:space="preserve"> </w:t>
      </w:r>
      <w:r>
        <w:t>Sündflut</w:t>
      </w:r>
      <w:r w:rsidR="00730516">
        <w:t xml:space="preserve"> </w:t>
      </w:r>
      <w:r>
        <w:t>nicht</w:t>
      </w:r>
      <w:r w:rsidR="00730516">
        <w:t xml:space="preserve"> </w:t>
      </w:r>
      <w:r>
        <w:t>geregnet</w:t>
      </w:r>
      <w:r w:rsidR="00730516">
        <w:t xml:space="preserve"> </w:t>
      </w:r>
      <w:r>
        <w:t>zu</w:t>
      </w:r>
      <w:r w:rsidR="00730516">
        <w:t xml:space="preserve"> </w:t>
      </w:r>
      <w:r>
        <w:t>haben,</w:t>
      </w:r>
      <w:r w:rsidR="00730516">
        <w:t xml:space="preserve"> </w:t>
      </w:r>
      <w:r>
        <w:t>sondern</w:t>
      </w:r>
      <w:r w:rsidR="00730516">
        <w:t xml:space="preserve"> </w:t>
      </w:r>
      <w:r>
        <w:t>nach</w:t>
      </w:r>
      <w:r w:rsidR="00730516">
        <w:t xml:space="preserve"> </w:t>
      </w:r>
      <w:r>
        <w:t>Kap.</w:t>
      </w:r>
      <w:r w:rsidR="00730516">
        <w:t xml:space="preserve"> </w:t>
      </w:r>
      <w:r>
        <w:t>2</w:t>
      </w:r>
      <w:r w:rsidR="00730516">
        <w:t xml:space="preserve">, 6 </w:t>
      </w:r>
      <w:r>
        <w:t>ein</w:t>
      </w:r>
      <w:r w:rsidR="00730516">
        <w:t xml:space="preserve"> </w:t>
      </w:r>
      <w:r>
        <w:t>Nebel</w:t>
      </w:r>
      <w:r w:rsidR="00730516">
        <w:t xml:space="preserve"> </w:t>
      </w:r>
      <w:r>
        <w:t>aufgegangen</w:t>
      </w:r>
      <w:r w:rsidR="00730516">
        <w:t xml:space="preserve"> </w:t>
      </w:r>
      <w:r>
        <w:t>zu</w:t>
      </w:r>
      <w:r w:rsidR="00730516">
        <w:t xml:space="preserve"> </w:t>
      </w:r>
      <w:r>
        <w:t>sein,</w:t>
      </w:r>
      <w:r w:rsidR="00730516">
        <w:t xml:space="preserve"> </w:t>
      </w:r>
      <w:r>
        <w:t>welcher</w:t>
      </w:r>
      <w:r w:rsidR="00730516">
        <w:t xml:space="preserve"> </w:t>
      </w:r>
      <w:r>
        <w:t>alles</w:t>
      </w:r>
      <w:r w:rsidR="00730516">
        <w:t xml:space="preserve"> </w:t>
      </w:r>
      <w:r>
        <w:t>Land</w:t>
      </w:r>
      <w:r w:rsidR="00730516">
        <w:t xml:space="preserve"> </w:t>
      </w:r>
      <w:r>
        <w:t>feuchtete.</w:t>
      </w:r>
      <w:r w:rsidR="00730516">
        <w:t xml:space="preserve"> </w:t>
      </w:r>
      <w:r>
        <w:t>Dem</w:t>
      </w:r>
      <w:r w:rsidR="00730516">
        <w:t xml:space="preserve"> </w:t>
      </w:r>
      <w:r>
        <w:t>sei</w:t>
      </w:r>
      <w:r w:rsidR="00730516">
        <w:t xml:space="preserve"> </w:t>
      </w:r>
      <w:r>
        <w:t>aber</w:t>
      </w:r>
      <w:r w:rsidR="00730516">
        <w:t xml:space="preserve"> </w:t>
      </w:r>
      <w:r>
        <w:t>wie</w:t>
      </w:r>
      <w:r w:rsidR="00730516">
        <w:t xml:space="preserve"> </w:t>
      </w:r>
      <w:r>
        <w:t>ihm</w:t>
      </w:r>
      <w:r w:rsidR="00730516">
        <w:t xml:space="preserve"> </w:t>
      </w:r>
      <w:r>
        <w:t>wolle,</w:t>
      </w:r>
      <w:r w:rsidR="00730516">
        <w:t xml:space="preserve"> </w:t>
      </w:r>
      <w:r>
        <w:t>so</w:t>
      </w:r>
      <w:r w:rsidR="00730516">
        <w:t xml:space="preserve"> </w:t>
      </w:r>
      <w:r>
        <w:t>ist</w:t>
      </w:r>
      <w:r w:rsidR="00730516">
        <w:t xml:space="preserve"> </w:t>
      </w:r>
      <w:r>
        <w:t>doch</w:t>
      </w:r>
      <w:r w:rsidR="00730516">
        <w:t xml:space="preserve"> </w:t>
      </w:r>
      <w:r>
        <w:t>so</w:t>
      </w:r>
      <w:r w:rsidR="00730516">
        <w:t xml:space="preserve"> </w:t>
      </w:r>
      <w:r>
        <w:t>viel</w:t>
      </w:r>
      <w:r w:rsidR="00730516">
        <w:t xml:space="preserve"> </w:t>
      </w:r>
      <w:proofErr w:type="spellStart"/>
      <w:r>
        <w:t>gewiß</w:t>
      </w:r>
      <w:proofErr w:type="spellEnd"/>
      <w:r>
        <w:t>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in</w:t>
      </w:r>
      <w:r w:rsidR="00730516">
        <w:t xml:space="preserve"> </w:t>
      </w:r>
      <w:r>
        <w:t>dieser</w:t>
      </w:r>
      <w:r w:rsidR="00730516">
        <w:t xml:space="preserve"> </w:t>
      </w:r>
      <w:r>
        <w:t>neuen</w:t>
      </w:r>
      <w:r w:rsidR="00730516">
        <w:t xml:space="preserve"> </w:t>
      </w:r>
      <w:r>
        <w:t>Eigenschaft,</w:t>
      </w:r>
      <w:r w:rsidR="00730516">
        <w:t xml:space="preserve"> </w:t>
      </w:r>
      <w:r>
        <w:t>als</w:t>
      </w:r>
      <w:r w:rsidR="00730516">
        <w:t xml:space="preserve"> </w:t>
      </w:r>
      <w:r>
        <w:t>Bundeszeichen,</w:t>
      </w:r>
      <w:r w:rsidR="00730516">
        <w:t xml:space="preserve"> </w:t>
      </w:r>
      <w:r>
        <w:t>zum</w:t>
      </w:r>
      <w:r w:rsidR="00730516">
        <w:t xml:space="preserve"> </w:t>
      </w:r>
      <w:proofErr w:type="spellStart"/>
      <w:r>
        <w:t>erstenmal</w:t>
      </w:r>
      <w:proofErr w:type="spellEnd"/>
      <w:r w:rsidR="00730516">
        <w:t xml:space="preserve"> </w:t>
      </w:r>
      <w:r>
        <w:t>am</w:t>
      </w:r>
      <w:r w:rsidR="00730516">
        <w:t xml:space="preserve"> </w:t>
      </w:r>
      <w:r>
        <w:t>Himmel</w:t>
      </w:r>
      <w:r w:rsidR="00730516">
        <w:t xml:space="preserve"> </w:t>
      </w:r>
      <w:r>
        <w:t>erschien,</w:t>
      </w:r>
      <w:r w:rsidR="00730516">
        <w:t xml:space="preserve"> </w:t>
      </w:r>
      <w:r>
        <w:t>wovon</w:t>
      </w:r>
      <w:r w:rsidR="00730516">
        <w:t xml:space="preserve"> </w:t>
      </w:r>
      <w:r>
        <w:t>jemand</w:t>
      </w:r>
      <w:r w:rsidR="00730516">
        <w:t xml:space="preserve"> </w:t>
      </w:r>
      <w:r>
        <w:t>nicht</w:t>
      </w:r>
      <w:r w:rsidR="00730516">
        <w:t xml:space="preserve"> </w:t>
      </w:r>
      <w:r>
        <w:t>uneben</w:t>
      </w:r>
      <w:r w:rsidR="00730516">
        <w:t xml:space="preserve"> </w:t>
      </w:r>
      <w:r>
        <w:t>gesagt</w:t>
      </w:r>
      <w:r w:rsidR="00730516">
        <w:t xml:space="preserve"> </w:t>
      </w:r>
      <w:r>
        <w:t>hat,</w:t>
      </w:r>
      <w:r w:rsidR="00730516">
        <w:t xml:space="preserve"> </w:t>
      </w:r>
      <w:r>
        <w:t>Gott</w:t>
      </w:r>
      <w:r w:rsidR="00730516">
        <w:t xml:space="preserve"> </w:t>
      </w:r>
      <w:r>
        <w:t>habe</w:t>
      </w:r>
      <w:r w:rsidR="00730516">
        <w:t xml:space="preserve"> </w:t>
      </w:r>
      <w:r>
        <w:t>der</w:t>
      </w:r>
      <w:r w:rsidR="00730516">
        <w:t xml:space="preserve"> </w:t>
      </w:r>
      <w:r>
        <w:t>Erde</w:t>
      </w:r>
      <w:r w:rsidR="00730516">
        <w:t xml:space="preserve"> </w:t>
      </w:r>
      <w:r>
        <w:t>dieses</w:t>
      </w:r>
      <w:r w:rsidR="00730516">
        <w:t xml:space="preserve"> </w:t>
      </w:r>
      <w:r>
        <w:t>schöne</w:t>
      </w:r>
      <w:r w:rsidR="00730516">
        <w:t xml:space="preserve"> </w:t>
      </w:r>
      <w:r>
        <w:t>Band</w:t>
      </w:r>
      <w:r w:rsidR="00730516">
        <w:t xml:space="preserve"> </w:t>
      </w:r>
      <w:r>
        <w:t>als</w:t>
      </w:r>
      <w:r w:rsidR="00730516">
        <w:t xml:space="preserve"> </w:t>
      </w:r>
      <w:r>
        <w:t>ein</w:t>
      </w:r>
      <w:r w:rsidR="00730516">
        <w:t xml:space="preserve"> </w:t>
      </w:r>
      <w:r>
        <w:t>Gnadenzeichen</w:t>
      </w:r>
      <w:r w:rsidR="00730516">
        <w:t xml:space="preserve"> </w:t>
      </w:r>
      <w:r>
        <w:t>umgehängt.</w:t>
      </w:r>
      <w:r w:rsidR="00730516">
        <w:t xml:space="preserve"> </w:t>
      </w:r>
    </w:p>
    <w:p w14:paraId="619C3F7A" w14:textId="6395A5B3" w:rsidR="000057FD" w:rsidRDefault="000057FD" w:rsidP="00730516">
      <w:pPr>
        <w:pStyle w:val="StandardWeb"/>
      </w:pPr>
      <w:r>
        <w:t>Wir</w:t>
      </w:r>
      <w:r w:rsidR="00730516">
        <w:t xml:space="preserve"> </w:t>
      </w:r>
      <w:r>
        <w:t>betrachten</w:t>
      </w:r>
      <w:r w:rsidR="00730516">
        <w:t xml:space="preserve"> </w:t>
      </w:r>
      <w:r>
        <w:t>den</w:t>
      </w:r>
      <w:r w:rsidR="00730516">
        <w:t xml:space="preserve"> </w:t>
      </w:r>
      <w:r>
        <w:t>Regenbogen</w:t>
      </w:r>
      <w:r w:rsidR="00730516">
        <w:t xml:space="preserve"> </w:t>
      </w:r>
      <w:r>
        <w:t>als</w:t>
      </w:r>
      <w:r w:rsidR="00730516">
        <w:t xml:space="preserve"> </w:t>
      </w:r>
      <w:r>
        <w:t>ein</w:t>
      </w:r>
      <w:r w:rsidR="00730516">
        <w:t xml:space="preserve"> </w:t>
      </w:r>
      <w:r>
        <w:t>Sinnbild</w:t>
      </w:r>
      <w:r w:rsidR="00730516">
        <w:t xml:space="preserve"> </w:t>
      </w:r>
      <w:r>
        <w:t>des</w:t>
      </w:r>
      <w:r w:rsidR="00730516">
        <w:t xml:space="preserve"> </w:t>
      </w:r>
      <w:r>
        <w:t>Gnadenreiches</w:t>
      </w:r>
      <w:r w:rsidR="00730516">
        <w:t xml:space="preserve"> </w:t>
      </w:r>
      <w:r>
        <w:t>oder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Gottes</w:t>
      </w:r>
      <w:r w:rsidR="00730516">
        <w:t xml:space="preserve"> </w:t>
      </w:r>
      <w:r>
        <w:t>auf</w:t>
      </w:r>
      <w:r w:rsidR="00730516">
        <w:t xml:space="preserve"> </w:t>
      </w:r>
      <w:r>
        <w:t>Erden.</w:t>
      </w:r>
      <w:r w:rsidR="00730516">
        <w:t xml:space="preserve"> </w:t>
      </w:r>
      <w:r>
        <w:t>So</w:t>
      </w:r>
      <w:r w:rsidR="00730516">
        <w:t xml:space="preserve"> </w:t>
      </w:r>
      <w:r>
        <w:t>finden</w:t>
      </w:r>
      <w:r w:rsidR="00730516">
        <w:t xml:space="preserve"> </w:t>
      </w:r>
      <w:r>
        <w:t>wir</w:t>
      </w:r>
      <w:r w:rsidR="00730516">
        <w:t xml:space="preserve"> </w:t>
      </w:r>
      <w:r>
        <w:t>Offenb</w:t>
      </w:r>
      <w:r w:rsidR="00730516">
        <w:t xml:space="preserve">arung </w:t>
      </w:r>
      <w:r>
        <w:t>4</w:t>
      </w:r>
      <w:r w:rsidR="00730516">
        <w:t xml:space="preserve"> </w:t>
      </w:r>
      <w:r>
        <w:t>den</w:t>
      </w:r>
      <w:r w:rsidR="00730516">
        <w:t xml:space="preserve"> </w:t>
      </w:r>
      <w:r>
        <w:t>Gnadenthron</w:t>
      </w:r>
      <w:r w:rsidR="00730516">
        <w:t xml:space="preserve"> </w:t>
      </w:r>
      <w:r>
        <w:t>mit</w:t>
      </w:r>
      <w:r w:rsidR="00730516">
        <w:t xml:space="preserve"> </w:t>
      </w:r>
      <w:r>
        <w:t>einem</w:t>
      </w:r>
      <w:r w:rsidR="00730516">
        <w:t xml:space="preserve"> </w:t>
      </w:r>
      <w:r>
        <w:t>Regenbogen</w:t>
      </w:r>
      <w:r w:rsidR="00730516">
        <w:t xml:space="preserve"> </w:t>
      </w:r>
      <w:r>
        <w:t>umgeben.</w:t>
      </w:r>
      <w:r w:rsidR="00730516">
        <w:t xml:space="preserve"> </w:t>
      </w:r>
      <w:r>
        <w:t>Gleichwie</w:t>
      </w:r>
      <w:r w:rsidR="00730516">
        <w:t xml:space="preserve"> </w:t>
      </w:r>
      <w:r>
        <w:t>nun</w:t>
      </w:r>
      <w:r w:rsidR="00730516">
        <w:t xml:space="preserve"> </w:t>
      </w:r>
      <w:r>
        <w:t>der</w:t>
      </w:r>
      <w:r w:rsidR="00730516">
        <w:t xml:space="preserve"> </w:t>
      </w:r>
      <w:r>
        <w:t>Thron</w:t>
      </w:r>
      <w:r w:rsidR="00730516">
        <w:t xml:space="preserve"> </w:t>
      </w:r>
      <w:r>
        <w:t>selbst</w:t>
      </w:r>
      <w:r w:rsidR="00730516">
        <w:t xml:space="preserve"> </w:t>
      </w:r>
      <w:r>
        <w:t>die</w:t>
      </w:r>
      <w:r w:rsidR="00730516">
        <w:t xml:space="preserve"> </w:t>
      </w:r>
      <w:r>
        <w:t>Regierung</w:t>
      </w:r>
      <w:r w:rsidR="00730516">
        <w:t xml:space="preserve"> </w:t>
      </w:r>
      <w:r>
        <w:t>Gottes</w:t>
      </w:r>
      <w:r w:rsidR="00730516">
        <w:t xml:space="preserve"> </w:t>
      </w:r>
      <w:r>
        <w:t>in</w:t>
      </w:r>
      <w:r w:rsidR="00730516">
        <w:t xml:space="preserve"> </w:t>
      </w:r>
      <w:proofErr w:type="gramStart"/>
      <w:r>
        <w:t>seinem</w:t>
      </w:r>
      <w:r w:rsidR="00730516">
        <w:t xml:space="preserve"> </w:t>
      </w:r>
      <w:r>
        <w:t>Gnadenreiche</w:t>
      </w:r>
      <w:proofErr w:type="gramEnd"/>
      <w:r w:rsidR="00730516">
        <w:t xml:space="preserve"> </w:t>
      </w:r>
      <w:r>
        <w:t>andeutet,</w:t>
      </w:r>
      <w:r w:rsidR="00730516">
        <w:t xml:space="preserve"> </w:t>
      </w:r>
      <w:r>
        <w:t>so</w:t>
      </w:r>
      <w:r w:rsidR="00730516">
        <w:t xml:space="preserve"> </w:t>
      </w:r>
      <w:r>
        <w:t>bezeichnet</w:t>
      </w:r>
      <w:r w:rsidR="00730516">
        <w:t xml:space="preserve"> </w:t>
      </w:r>
      <w:r>
        <w:t>der</w:t>
      </w:r>
      <w:r w:rsidR="00730516">
        <w:t xml:space="preserve"> </w:t>
      </w:r>
      <w:r>
        <w:t>farbige</w:t>
      </w:r>
      <w:r w:rsidR="00730516">
        <w:t xml:space="preserve"> </w:t>
      </w:r>
      <w:r>
        <w:t>Bogen,</w:t>
      </w:r>
      <w:r w:rsidR="00730516">
        <w:t xml:space="preserve"> </w:t>
      </w:r>
      <w:r>
        <w:t>der</w:t>
      </w:r>
      <w:r w:rsidR="00730516">
        <w:t xml:space="preserve"> </w:t>
      </w:r>
      <w:r>
        <w:t>ihn</w:t>
      </w:r>
      <w:r w:rsidR="00730516">
        <w:t xml:space="preserve"> </w:t>
      </w:r>
      <w:r>
        <w:t>umgibt,</w:t>
      </w:r>
      <w:r w:rsidR="00730516">
        <w:t xml:space="preserve"> </w:t>
      </w:r>
      <w:r>
        <w:t>die</w:t>
      </w:r>
      <w:r w:rsidR="00730516">
        <w:t xml:space="preserve"> </w:t>
      </w:r>
      <w:r>
        <w:t>Kirche,</w:t>
      </w:r>
      <w:r w:rsidR="00730516">
        <w:t xml:space="preserve"> </w:t>
      </w:r>
      <w:r>
        <w:t>welche</w:t>
      </w:r>
      <w:r w:rsidR="00730516">
        <w:t xml:space="preserve"> </w:t>
      </w:r>
      <w:r>
        <w:t>von</w:t>
      </w:r>
      <w:r w:rsidR="00730516">
        <w:t xml:space="preserve"> </w:t>
      </w:r>
      <w:r>
        <w:t>dem,</w:t>
      </w:r>
      <w:r w:rsidR="00730516">
        <w:t xml:space="preserve"> </w:t>
      </w:r>
      <w:r>
        <w:t>der</w:t>
      </w:r>
      <w:r w:rsidR="00730516">
        <w:t xml:space="preserve"> </w:t>
      </w:r>
      <w:r>
        <w:t>auf</w:t>
      </w:r>
      <w:r w:rsidR="00730516">
        <w:t xml:space="preserve"> </w:t>
      </w:r>
      <w:r>
        <w:t>dem</w:t>
      </w:r>
      <w:r w:rsidR="00730516">
        <w:t xml:space="preserve"> </w:t>
      </w:r>
      <w:r>
        <w:t>Stuhle</w:t>
      </w:r>
      <w:r w:rsidR="00730516">
        <w:t xml:space="preserve"> </w:t>
      </w:r>
      <w:r>
        <w:t>sitzt,</w:t>
      </w:r>
      <w:r w:rsidR="00730516">
        <w:t xml:space="preserve"> </w:t>
      </w:r>
      <w:r>
        <w:t>regiert</w:t>
      </w:r>
      <w:r w:rsidR="00730516">
        <w:t xml:space="preserve"> </w:t>
      </w:r>
      <w:r>
        <w:t>wird.</w:t>
      </w:r>
      <w:r w:rsidR="00730516">
        <w:t xml:space="preserve"> </w:t>
      </w:r>
      <w:r>
        <w:t>Offenb</w:t>
      </w:r>
      <w:r w:rsidR="00730516">
        <w:t xml:space="preserve">arung </w:t>
      </w:r>
      <w:r>
        <w:t>10</w:t>
      </w:r>
      <w:r w:rsidR="00730516">
        <w:t xml:space="preserve"> </w:t>
      </w:r>
      <w:r>
        <w:t>erscheint</w:t>
      </w:r>
      <w:r w:rsidR="00730516">
        <w:t xml:space="preserve"> </w:t>
      </w:r>
      <w:r>
        <w:t>Christus</w:t>
      </w:r>
      <w:r w:rsidR="00730516">
        <w:t xml:space="preserve"> </w:t>
      </w:r>
      <w:r>
        <w:t>mit</w:t>
      </w:r>
      <w:r w:rsidR="00730516">
        <w:t xml:space="preserve"> </w:t>
      </w:r>
      <w:r>
        <w:t>einem</w:t>
      </w:r>
      <w:r w:rsidR="00730516">
        <w:t xml:space="preserve"> </w:t>
      </w:r>
      <w:r>
        <w:t>Regenbogen</w:t>
      </w:r>
      <w:r w:rsidR="00730516">
        <w:t xml:space="preserve"> </w:t>
      </w:r>
      <w:r>
        <w:t>statt</w:t>
      </w:r>
      <w:r w:rsidR="00730516">
        <w:t xml:space="preserve"> </w:t>
      </w:r>
      <w:r>
        <w:t>einer</w:t>
      </w:r>
      <w:r w:rsidR="00730516">
        <w:t xml:space="preserve"> </w:t>
      </w:r>
      <w:r>
        <w:t>Krone</w:t>
      </w:r>
      <w:r w:rsidR="00730516">
        <w:t xml:space="preserve"> </w:t>
      </w:r>
      <w:r>
        <w:t>auf</w:t>
      </w:r>
      <w:r w:rsidR="00730516">
        <w:t xml:space="preserve"> </w:t>
      </w:r>
      <w:r>
        <w:t>dem</w:t>
      </w:r>
      <w:r w:rsidR="00730516">
        <w:t xml:space="preserve"> </w:t>
      </w:r>
      <w:r>
        <w:t>Haupte,</w:t>
      </w:r>
      <w:r w:rsidR="00730516">
        <w:t xml:space="preserve"> </w:t>
      </w:r>
      <w:r>
        <w:t>weil</w:t>
      </w:r>
      <w:r w:rsidR="00730516">
        <w:t xml:space="preserve"> </w:t>
      </w:r>
      <w:r>
        <w:t>er</w:t>
      </w:r>
      <w:r w:rsidR="00730516">
        <w:t xml:space="preserve"> </w:t>
      </w:r>
      <w:r>
        <w:t>König</w:t>
      </w:r>
      <w:r w:rsidR="00730516">
        <w:t xml:space="preserve"> </w:t>
      </w:r>
      <w:r>
        <w:t>in</w:t>
      </w:r>
      <w:r w:rsidR="00730516">
        <w:t xml:space="preserve"> </w:t>
      </w:r>
      <w:r>
        <w:t>seinem</w:t>
      </w:r>
      <w:r w:rsidR="00730516">
        <w:t xml:space="preserve"> </w:t>
      </w:r>
      <w:r>
        <w:t>Reiche</w:t>
      </w:r>
      <w:r w:rsidR="00730516">
        <w:t xml:space="preserve"> </w:t>
      </w:r>
      <w:r>
        <w:t>ist,</w:t>
      </w:r>
      <w:r w:rsidR="00730516">
        <w:t xml:space="preserve"> </w:t>
      </w:r>
      <w:r>
        <w:t>und</w:t>
      </w:r>
      <w:r w:rsidR="00730516">
        <w:t xml:space="preserve"> </w:t>
      </w:r>
      <w:r>
        <w:t>seine</w:t>
      </w:r>
      <w:r w:rsidR="00730516">
        <w:t xml:space="preserve"> </w:t>
      </w:r>
      <w:r>
        <w:t>Kirche</w:t>
      </w:r>
      <w:r w:rsidR="00730516">
        <w:t xml:space="preserve"> </w:t>
      </w:r>
      <w:r>
        <w:t>sonderlich</w:t>
      </w:r>
      <w:r w:rsidR="00730516">
        <w:t xml:space="preserve"> </w:t>
      </w:r>
      <w:r>
        <w:t>im</w:t>
      </w:r>
      <w:r w:rsidR="00730516">
        <w:t xml:space="preserve"> </w:t>
      </w:r>
      <w:r>
        <w:t>neuen</w:t>
      </w:r>
      <w:r w:rsidR="00730516">
        <w:t xml:space="preserve"> </w:t>
      </w:r>
      <w:r>
        <w:t>Testamente</w:t>
      </w:r>
      <w:r w:rsidR="00730516">
        <w:t xml:space="preserve"> </w:t>
      </w:r>
      <w:r>
        <w:t>als</w:t>
      </w:r>
      <w:r w:rsidR="00730516">
        <w:t xml:space="preserve"> </w:t>
      </w:r>
      <w:r>
        <w:t>eine</w:t>
      </w:r>
      <w:r w:rsidR="00730516">
        <w:t xml:space="preserve"> </w:t>
      </w:r>
      <w:r>
        <w:t>Krone</w:t>
      </w:r>
      <w:r w:rsidR="00730516">
        <w:t xml:space="preserve"> </w:t>
      </w:r>
      <w:r>
        <w:t>betrachtet</w:t>
      </w:r>
      <w:r w:rsidR="00730516">
        <w:t xml:space="preserve"> </w:t>
      </w:r>
      <w:r>
        <w:t>wird.</w:t>
      </w:r>
      <w:r w:rsidR="00730516">
        <w:t xml:space="preserve"> </w:t>
      </w:r>
      <w:r>
        <w:t>Zwischen</w:t>
      </w:r>
      <w:r w:rsidR="00730516">
        <w:t xml:space="preserve"> </w:t>
      </w:r>
      <w:r>
        <w:t>beiden,</w:t>
      </w:r>
      <w:r w:rsidR="00730516">
        <w:t xml:space="preserve"> </w:t>
      </w:r>
      <w:r>
        <w:t>nämlich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und</w:t>
      </w:r>
      <w:r w:rsidR="00730516">
        <w:t xml:space="preserve"> </w:t>
      </w:r>
      <w:r>
        <w:t>dem</w:t>
      </w:r>
      <w:r w:rsidR="00730516">
        <w:t xml:space="preserve"> </w:t>
      </w:r>
      <w:r>
        <w:t>Regenbogen,</w:t>
      </w:r>
      <w:r w:rsidR="00730516">
        <w:t xml:space="preserve"> </w:t>
      </w:r>
      <w:r>
        <w:t>finden</w:t>
      </w:r>
      <w:r w:rsidR="00730516">
        <w:t xml:space="preserve"> </w:t>
      </w:r>
      <w:r>
        <w:t>sich</w:t>
      </w:r>
      <w:r w:rsidR="00730516">
        <w:t xml:space="preserve"> </w:t>
      </w:r>
      <w:r>
        <w:t>hauptsächlich</w:t>
      </w:r>
      <w:r w:rsidR="00730516">
        <w:t xml:space="preserve"> </w:t>
      </w:r>
      <w:r>
        <w:t>fünf</w:t>
      </w:r>
      <w:r w:rsidR="00730516">
        <w:t xml:space="preserve"> </w:t>
      </w:r>
      <w:r>
        <w:t>Vergleichspunkte,</w:t>
      </w:r>
      <w:r w:rsidR="00730516">
        <w:t xml:space="preserve"> </w:t>
      </w:r>
      <w:r>
        <w:t>und</w:t>
      </w:r>
      <w:r w:rsidR="00730516">
        <w:t xml:space="preserve"> </w:t>
      </w:r>
      <w:r>
        <w:t>diese</w:t>
      </w:r>
      <w:r w:rsidR="00730516">
        <w:t xml:space="preserve"> </w:t>
      </w:r>
      <w:r>
        <w:t>sind</w:t>
      </w:r>
      <w:r w:rsidR="00730516">
        <w:t xml:space="preserve"> </w:t>
      </w:r>
      <w:r>
        <w:t>der</w:t>
      </w:r>
      <w:r w:rsidR="00730516">
        <w:t xml:space="preserve"> </w:t>
      </w:r>
      <w:r>
        <w:t>Ursprung,</w:t>
      </w:r>
      <w:r w:rsidR="00730516">
        <w:t xml:space="preserve"> </w:t>
      </w:r>
      <w:r>
        <w:t>die</w:t>
      </w:r>
      <w:r w:rsidR="00730516">
        <w:t xml:space="preserve"> </w:t>
      </w:r>
      <w:r>
        <w:t>Farben,</w:t>
      </w:r>
      <w:r w:rsidR="00730516">
        <w:t xml:space="preserve"> </w:t>
      </w:r>
      <w:r>
        <w:t>die</w:t>
      </w:r>
      <w:r w:rsidR="00730516">
        <w:t xml:space="preserve"> </w:t>
      </w:r>
      <w:r>
        <w:t>Figur,</w:t>
      </w:r>
      <w:r w:rsidR="00730516">
        <w:t xml:space="preserve"> </w:t>
      </w:r>
      <w:r>
        <w:t>der</w:t>
      </w:r>
      <w:r w:rsidR="00730516">
        <w:t xml:space="preserve"> </w:t>
      </w:r>
      <w:r>
        <w:t>Standpunkt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Ordnung.</w:t>
      </w:r>
      <w:r w:rsidR="00730516">
        <w:t xml:space="preserve"> </w:t>
      </w:r>
    </w:p>
    <w:p w14:paraId="423C13C5" w14:textId="25CA98A7" w:rsidR="000057FD" w:rsidRDefault="000057FD" w:rsidP="00730516">
      <w:pPr>
        <w:pStyle w:val="StandardWeb"/>
      </w:pPr>
      <w:r>
        <w:t>Der</w:t>
      </w:r>
      <w:r w:rsidR="00730516">
        <w:t xml:space="preserve"> </w:t>
      </w:r>
      <w:r>
        <w:t>Ursprung</w:t>
      </w:r>
      <w:r w:rsidR="00730516">
        <w:t xml:space="preserve"> </w:t>
      </w:r>
      <w:r>
        <w:t>des</w:t>
      </w:r>
      <w:r w:rsidR="00730516">
        <w:t xml:space="preserve"> </w:t>
      </w:r>
      <w:r>
        <w:t>Regenbogens</w:t>
      </w:r>
      <w:r w:rsidR="00730516">
        <w:t xml:space="preserve"> </w:t>
      </w:r>
      <w:r>
        <w:t>und</w:t>
      </w:r>
      <w:r w:rsidR="00730516">
        <w:t xml:space="preserve"> </w:t>
      </w:r>
      <w:r>
        <w:t>aller</w:t>
      </w:r>
      <w:r w:rsidR="00730516">
        <w:t xml:space="preserve"> </w:t>
      </w:r>
      <w:r>
        <w:t>Pracht</w:t>
      </w:r>
      <w:r w:rsidR="00730516">
        <w:t xml:space="preserve"> </w:t>
      </w:r>
      <w:r>
        <w:t>desselben</w:t>
      </w:r>
      <w:r w:rsidR="00730516">
        <w:t xml:space="preserve"> </w:t>
      </w:r>
      <w:r>
        <w:t>ist</w:t>
      </w:r>
      <w:r w:rsidR="00730516">
        <w:t xml:space="preserve"> </w:t>
      </w:r>
      <w:r>
        <w:t>das</w:t>
      </w:r>
      <w:r w:rsidR="00730516">
        <w:t xml:space="preserve"> </w:t>
      </w:r>
      <w:r>
        <w:t>herrliche</w:t>
      </w:r>
      <w:r w:rsidR="00730516">
        <w:t xml:space="preserve"> </w:t>
      </w:r>
      <w:r>
        <w:t>Sonnenlicht.</w:t>
      </w:r>
      <w:r w:rsidR="00730516">
        <w:t xml:space="preserve"> </w:t>
      </w:r>
      <w:r>
        <w:t>Ohne</w:t>
      </w:r>
      <w:r w:rsidR="00730516">
        <w:t xml:space="preserve"> </w:t>
      </w:r>
      <w:r>
        <w:t>dieses</w:t>
      </w:r>
      <w:r w:rsidR="00730516">
        <w:t xml:space="preserve"> </w:t>
      </w:r>
      <w:r>
        <w:t>kann</w:t>
      </w:r>
      <w:r w:rsidR="00730516">
        <w:t xml:space="preserve"> </w:t>
      </w:r>
      <w:r>
        <w:t>jener</w:t>
      </w:r>
      <w:r w:rsidR="00730516">
        <w:t xml:space="preserve"> </w:t>
      </w:r>
      <w:r>
        <w:t>nicht</w:t>
      </w:r>
      <w:r w:rsidR="00730516">
        <w:t xml:space="preserve"> </w:t>
      </w:r>
      <w:r>
        <w:t>sein.</w:t>
      </w:r>
      <w:r w:rsidR="00730516">
        <w:t xml:space="preserve"> </w:t>
      </w:r>
      <w:r>
        <w:t>Reimt</w:t>
      </w:r>
      <w:r w:rsidR="00730516">
        <w:t xml:space="preserve"> </w:t>
      </w:r>
      <w:r>
        <w:t>sich</w:t>
      </w:r>
      <w:r w:rsidR="00730516">
        <w:t xml:space="preserve"> </w:t>
      </w:r>
      <w:r>
        <w:t>das</w:t>
      </w:r>
      <w:r w:rsidR="00730516">
        <w:t xml:space="preserve"> </w:t>
      </w:r>
      <w:r>
        <w:t>nicht</w:t>
      </w:r>
      <w:r w:rsidR="00730516">
        <w:t xml:space="preserve"> </w:t>
      </w:r>
      <w:r>
        <w:t>ganz</w:t>
      </w:r>
      <w:r w:rsidR="00730516">
        <w:t xml:space="preserve"> </w:t>
      </w:r>
      <w:r>
        <w:t>vollkommen</w:t>
      </w:r>
      <w:r w:rsidR="00730516">
        <w:t xml:space="preserve"> </w:t>
      </w:r>
      <w:r>
        <w:t>auf</w:t>
      </w:r>
      <w:r w:rsidR="00730516">
        <w:t xml:space="preserve"> </w:t>
      </w:r>
      <w:r>
        <w:t>das</w:t>
      </w:r>
      <w:r w:rsidR="00730516">
        <w:t xml:space="preserve"> </w:t>
      </w:r>
      <w:r>
        <w:t>Verhältnis</w:t>
      </w:r>
      <w:r w:rsidR="00730516">
        <w:t xml:space="preserve"> </w:t>
      </w:r>
      <w:r>
        <w:t>der</w:t>
      </w:r>
      <w:r w:rsidR="00730516">
        <w:t xml:space="preserve"> </w:t>
      </w:r>
      <w:r>
        <w:t>Gemeine</w:t>
      </w:r>
      <w:r w:rsidR="00730516">
        <w:t xml:space="preserve"> </w:t>
      </w:r>
      <w:r>
        <w:t>überhaupt</w:t>
      </w:r>
      <w:r w:rsidR="00730516">
        <w:t xml:space="preserve"> </w:t>
      </w:r>
      <w:r>
        <w:t>und</w:t>
      </w:r>
      <w:r w:rsidR="00730516">
        <w:t xml:space="preserve"> </w:t>
      </w:r>
      <w:r>
        <w:t>jedes</w:t>
      </w:r>
      <w:r w:rsidR="00730516">
        <w:t xml:space="preserve"> </w:t>
      </w:r>
      <w:r>
        <w:t>einzelnen</w:t>
      </w:r>
      <w:r w:rsidR="00730516">
        <w:t xml:space="preserve"> </w:t>
      </w:r>
      <w:r>
        <w:t>Gliedes</w:t>
      </w:r>
      <w:r w:rsidR="00730516">
        <w:t xml:space="preserve"> </w:t>
      </w:r>
      <w:r>
        <w:t>derselben</w:t>
      </w:r>
      <w:r w:rsidR="00730516">
        <w:t xml:space="preserve"> </w:t>
      </w:r>
      <w:r>
        <w:t>insbesondere</w:t>
      </w:r>
      <w:r w:rsidR="00730516">
        <w:t xml:space="preserve"> </w:t>
      </w:r>
      <w:r>
        <w:t>zu</w:t>
      </w:r>
      <w:r w:rsidR="00730516">
        <w:t xml:space="preserve"> </w:t>
      </w:r>
      <w:r>
        <w:t>Jesu</w:t>
      </w:r>
      <w:r w:rsidR="00730516">
        <w:t xml:space="preserve"> </w:t>
      </w:r>
      <w:r>
        <w:t>Christo?</w:t>
      </w:r>
      <w:r w:rsidR="00730516">
        <w:t xml:space="preserve"> </w:t>
      </w:r>
      <w:r>
        <w:t>Ohne</w:t>
      </w:r>
      <w:r w:rsidR="00730516">
        <w:t xml:space="preserve"> </w:t>
      </w:r>
      <w:r>
        <w:t>ihn</w:t>
      </w:r>
      <w:r w:rsidR="00730516">
        <w:t xml:space="preserve"> </w:t>
      </w:r>
      <w:r>
        <w:t>würde</w:t>
      </w:r>
      <w:r w:rsidR="00730516">
        <w:t xml:space="preserve"> </w:t>
      </w:r>
      <w:r>
        <w:t>nicht</w:t>
      </w:r>
      <w:r w:rsidR="00730516">
        <w:t xml:space="preserve"> </w:t>
      </w:r>
      <w:r>
        <w:t>sie,</w:t>
      </w:r>
      <w:r w:rsidR="00730516">
        <w:t xml:space="preserve"> </w:t>
      </w:r>
      <w:r>
        <w:t>ohne</w:t>
      </w:r>
      <w:r w:rsidR="00730516">
        <w:t xml:space="preserve"> </w:t>
      </w:r>
      <w:r>
        <w:t>ihn</w:t>
      </w:r>
      <w:r w:rsidR="00730516">
        <w:t xml:space="preserve"> </w:t>
      </w:r>
      <w:r>
        <w:t>würde</w:t>
      </w:r>
      <w:r w:rsidR="00730516">
        <w:t xml:space="preserve"> </w:t>
      </w:r>
      <w:r>
        <w:t>kein</w:t>
      </w:r>
      <w:r w:rsidR="00730516">
        <w:t xml:space="preserve"> </w:t>
      </w:r>
      <w:r>
        <w:t>wahrer</w:t>
      </w:r>
      <w:r w:rsidR="00730516">
        <w:t xml:space="preserve"> </w:t>
      </w:r>
      <w:r>
        <w:t>Christ,</w:t>
      </w:r>
      <w:r w:rsidR="00730516">
        <w:t xml:space="preserve"> </w:t>
      </w:r>
      <w:r>
        <w:t>kein</w:t>
      </w:r>
      <w:r w:rsidR="00730516">
        <w:t xml:space="preserve"> </w:t>
      </w:r>
      <w:r>
        <w:t>gottseliger</w:t>
      </w:r>
      <w:r w:rsidR="00730516">
        <w:t xml:space="preserve"> </w:t>
      </w:r>
      <w:r>
        <w:t>Mensch,</w:t>
      </w:r>
      <w:r w:rsidR="00730516">
        <w:t xml:space="preserve"> </w:t>
      </w:r>
      <w:r>
        <w:t>kein</w:t>
      </w:r>
      <w:r w:rsidR="00730516">
        <w:t xml:space="preserve"> </w:t>
      </w:r>
      <w:r>
        <w:t>Heiliger</w:t>
      </w:r>
      <w:r w:rsidR="00730516">
        <w:t xml:space="preserve"> </w:t>
      </w:r>
      <w:r>
        <w:t>und</w:t>
      </w:r>
      <w:r w:rsidR="00730516">
        <w:t xml:space="preserve"> </w:t>
      </w:r>
      <w:r>
        <w:t>kein</w:t>
      </w:r>
      <w:r w:rsidR="00730516">
        <w:t xml:space="preserve"> </w:t>
      </w:r>
      <w:r>
        <w:t>Seliger</w:t>
      </w:r>
      <w:r w:rsidR="00730516">
        <w:t xml:space="preserve"> </w:t>
      </w:r>
      <w:r>
        <w:t>sein.</w:t>
      </w:r>
      <w:r w:rsidR="00730516">
        <w:t xml:space="preserve"> </w:t>
      </w:r>
      <w:r>
        <w:t>Daher</w:t>
      </w:r>
      <w:r w:rsidR="00730516">
        <w:t xml:space="preserve"> </w:t>
      </w:r>
      <w:r>
        <w:t>heißt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auch</w:t>
      </w:r>
      <w:r w:rsidR="00730516">
        <w:t xml:space="preserve"> </w:t>
      </w:r>
      <w:r>
        <w:t>eine</w:t>
      </w:r>
      <w:r w:rsidR="00730516">
        <w:t xml:space="preserve"> </w:t>
      </w:r>
      <w:r>
        <w:t>christliche.</w:t>
      </w:r>
      <w:r w:rsidR="00730516">
        <w:t xml:space="preserve"> </w:t>
      </w:r>
      <w:r>
        <w:t>Er</w:t>
      </w:r>
      <w:r w:rsidR="00730516">
        <w:t xml:space="preserve"> </w:t>
      </w:r>
      <w:r>
        <w:t>ist</w:t>
      </w:r>
      <w:r w:rsidR="00730516">
        <w:t xml:space="preserve"> </w:t>
      </w:r>
      <w:r>
        <w:t>ja</w:t>
      </w:r>
      <w:r w:rsidR="00730516">
        <w:t xml:space="preserve"> </w:t>
      </w:r>
      <w:r>
        <w:t>so</w:t>
      </w:r>
      <w:r w:rsidR="00730516">
        <w:t xml:space="preserve"> </w:t>
      </w:r>
      <w:r>
        <w:t>notwendig</w:t>
      </w:r>
      <w:r w:rsidR="00730516">
        <w:t xml:space="preserve"> </w:t>
      </w:r>
      <w:r>
        <w:t>wie</w:t>
      </w:r>
      <w:r w:rsidR="00730516">
        <w:t xml:space="preserve"> </w:t>
      </w:r>
      <w:r>
        <w:t>das</w:t>
      </w:r>
      <w:r w:rsidR="00730516">
        <w:t xml:space="preserve"> </w:t>
      </w:r>
      <w:r>
        <w:t>Brot</w:t>
      </w:r>
      <w:r w:rsidR="00730516">
        <w:t xml:space="preserve"> </w:t>
      </w:r>
      <w:r>
        <w:t>oder</w:t>
      </w:r>
      <w:r w:rsidR="00730516">
        <w:t xml:space="preserve"> </w:t>
      </w:r>
      <w:r>
        <w:t>das</w:t>
      </w:r>
      <w:r w:rsidR="00730516">
        <w:t xml:space="preserve"> </w:t>
      </w:r>
      <w:r>
        <w:t>Wasser,</w:t>
      </w:r>
      <w:r w:rsidR="00730516">
        <w:t xml:space="preserve"> </w:t>
      </w:r>
      <w:r>
        <w:t>so</w:t>
      </w:r>
      <w:r w:rsidR="00730516">
        <w:t xml:space="preserve"> </w:t>
      </w:r>
      <w:r>
        <w:t>unentbehrlich</w:t>
      </w:r>
      <w:r w:rsidR="00730516">
        <w:t xml:space="preserve"> </w:t>
      </w:r>
      <w:r>
        <w:t>wie</w:t>
      </w:r>
      <w:r w:rsidR="00730516">
        <w:t xml:space="preserve"> </w:t>
      </w:r>
      <w:r>
        <w:t>das</w:t>
      </w:r>
      <w:r w:rsidR="00730516">
        <w:t xml:space="preserve"> </w:t>
      </w:r>
      <w:r>
        <w:t>Licht.</w:t>
      </w:r>
      <w:r w:rsidR="00730516">
        <w:t xml:space="preserve"> </w:t>
      </w:r>
      <w:r>
        <w:t>Er</w:t>
      </w:r>
      <w:r w:rsidR="00730516">
        <w:t xml:space="preserve"> </w:t>
      </w:r>
      <w:r>
        <w:t>ist</w:t>
      </w:r>
      <w:r w:rsidR="00730516">
        <w:t xml:space="preserve"> </w:t>
      </w:r>
      <w:r>
        <w:t>ja</w:t>
      </w:r>
      <w:r w:rsidR="00730516">
        <w:t xml:space="preserve"> </w:t>
      </w:r>
      <w:r>
        <w:t>das</w:t>
      </w:r>
      <w:r w:rsidR="00730516">
        <w:t xml:space="preserve"> </w:t>
      </w:r>
      <w:r>
        <w:t>Leben.</w:t>
      </w:r>
      <w:r w:rsidR="00730516">
        <w:t xml:space="preserve"> </w:t>
      </w:r>
      <w:r>
        <w:t>Er</w:t>
      </w:r>
      <w:r w:rsidR="00730516">
        <w:t xml:space="preserve"> </w:t>
      </w:r>
      <w:r>
        <w:t>ist</w:t>
      </w:r>
      <w:r w:rsidR="00730516">
        <w:t xml:space="preserve"> </w:t>
      </w:r>
      <w:r>
        <w:t>unser</w:t>
      </w:r>
      <w:r w:rsidR="00730516">
        <w:t xml:space="preserve"> </w:t>
      </w:r>
      <w:r>
        <w:t>alles.</w:t>
      </w:r>
      <w:r w:rsidR="00730516">
        <w:t xml:space="preserve"> </w:t>
      </w:r>
      <w:r>
        <w:t>Fragt</w:t>
      </w:r>
      <w:r w:rsidR="00730516">
        <w:t xml:space="preserve"> </w:t>
      </w:r>
      <w:r>
        <w:t>ihr</w:t>
      </w:r>
      <w:r w:rsidR="00730516">
        <w:t xml:space="preserve"> </w:t>
      </w:r>
      <w:r>
        <w:t>nach</w:t>
      </w:r>
      <w:r w:rsidR="00730516">
        <w:t xml:space="preserve"> </w:t>
      </w:r>
      <w:r>
        <w:t>der</w:t>
      </w:r>
      <w:r w:rsidR="00730516">
        <w:t xml:space="preserve"> </w:t>
      </w:r>
      <w:r>
        <w:t>Weisheit</w:t>
      </w:r>
      <w:r w:rsidR="00730516">
        <w:t xml:space="preserve"> </w:t>
      </w:r>
      <w:r>
        <w:t>der</w:t>
      </w:r>
      <w:r w:rsidR="00730516">
        <w:t xml:space="preserve"> </w:t>
      </w:r>
      <w:r>
        <w:t>Christen,</w:t>
      </w:r>
      <w:r w:rsidR="00730516">
        <w:t xml:space="preserve"> </w:t>
      </w:r>
      <w:r>
        <w:t>es</w:t>
      </w:r>
      <w:r w:rsidR="00730516">
        <w:t xml:space="preserve"> </w:t>
      </w:r>
      <w:r>
        <w:t>ist</w:t>
      </w:r>
      <w:r w:rsidR="00730516">
        <w:t xml:space="preserve"> </w:t>
      </w:r>
      <w:r>
        <w:t>Christus,</w:t>
      </w:r>
      <w:r w:rsidR="00730516">
        <w:t xml:space="preserve"> </w:t>
      </w:r>
      <w:r>
        <w:t>nach</w:t>
      </w:r>
      <w:r w:rsidR="00730516">
        <w:t xml:space="preserve"> </w:t>
      </w:r>
      <w:r>
        <w:t>ihrer</w:t>
      </w:r>
      <w:r w:rsidR="00730516">
        <w:t xml:space="preserve"> </w:t>
      </w:r>
      <w:r>
        <w:t>Gerechtigkeit,</w:t>
      </w:r>
      <w:r w:rsidR="00730516">
        <w:t xml:space="preserve"> </w:t>
      </w:r>
      <w:r>
        <w:t>sie</w:t>
      </w:r>
      <w:r w:rsidR="00730516">
        <w:t xml:space="preserve"> </w:t>
      </w:r>
      <w:r>
        <w:t>hat</w:t>
      </w:r>
      <w:r w:rsidR="00730516">
        <w:t xml:space="preserve"> </w:t>
      </w:r>
      <w:r>
        <w:t>nichts</w:t>
      </w:r>
      <w:r w:rsidR="00730516">
        <w:t xml:space="preserve"> </w:t>
      </w:r>
      <w:r>
        <w:t>anders</w:t>
      </w:r>
      <w:r w:rsidR="00730516">
        <w:t xml:space="preserve"> </w:t>
      </w:r>
      <w:r>
        <w:t>vorzuzeigen.</w:t>
      </w:r>
      <w:r w:rsidR="00730516">
        <w:t xml:space="preserve"> </w:t>
      </w:r>
      <w:r>
        <w:t>Fragt</w:t>
      </w:r>
      <w:r w:rsidR="00730516">
        <w:t xml:space="preserve"> </w:t>
      </w:r>
      <w:r>
        <w:t>ihr</w:t>
      </w:r>
      <w:r w:rsidR="00730516">
        <w:t xml:space="preserve"> </w:t>
      </w:r>
      <w:r>
        <w:t>nach</w:t>
      </w:r>
      <w:r w:rsidR="00730516">
        <w:t xml:space="preserve"> </w:t>
      </w:r>
      <w:r>
        <w:t>der</w:t>
      </w:r>
      <w:r w:rsidR="00730516">
        <w:t xml:space="preserve"> </w:t>
      </w:r>
      <w:r>
        <w:t>Quelle</w:t>
      </w:r>
      <w:r w:rsidR="00730516">
        <w:t xml:space="preserve"> </w:t>
      </w:r>
      <w:r>
        <w:t>ihrer</w:t>
      </w:r>
      <w:r w:rsidR="00730516">
        <w:t xml:space="preserve"> </w:t>
      </w:r>
      <w:r>
        <w:t>Heiligung,</w:t>
      </w:r>
      <w:r w:rsidR="00730516">
        <w:t xml:space="preserve"> </w:t>
      </w:r>
      <w:r>
        <w:t>es</w:t>
      </w:r>
      <w:r w:rsidR="00730516">
        <w:t xml:space="preserve"> </w:t>
      </w:r>
      <w:r>
        <w:t>ist</w:t>
      </w:r>
      <w:r w:rsidR="00730516">
        <w:t xml:space="preserve"> </w:t>
      </w:r>
      <w:r>
        <w:t>kein</w:t>
      </w:r>
      <w:r w:rsidR="00730516">
        <w:t xml:space="preserve"> </w:t>
      </w:r>
      <w:r>
        <w:t>anderer,</w:t>
      </w:r>
      <w:r w:rsidR="00730516">
        <w:t xml:space="preserve"> </w:t>
      </w:r>
      <w:r>
        <w:t>wollt</w:t>
      </w:r>
      <w:r w:rsidR="00730516">
        <w:t xml:space="preserve"> </w:t>
      </w:r>
      <w:r>
        <w:t>ihr</w:t>
      </w:r>
      <w:r w:rsidR="00730516">
        <w:t xml:space="preserve"> </w:t>
      </w:r>
      <w:r>
        <w:t>vernehmen,</w:t>
      </w:r>
      <w:r w:rsidR="00730516">
        <w:t xml:space="preserve"> </w:t>
      </w:r>
      <w:r>
        <w:t>von</w:t>
      </w:r>
      <w:r w:rsidR="00730516">
        <w:t xml:space="preserve"> </w:t>
      </w:r>
      <w:r>
        <w:t>wem</w:t>
      </w:r>
      <w:r w:rsidR="00730516">
        <w:t xml:space="preserve"> </w:t>
      </w:r>
      <w:r>
        <w:t>sie</w:t>
      </w:r>
      <w:r w:rsidR="00730516">
        <w:t xml:space="preserve"> </w:t>
      </w:r>
      <w:r>
        <w:t>ihre</w:t>
      </w:r>
      <w:r w:rsidR="00730516">
        <w:t xml:space="preserve"> </w:t>
      </w:r>
      <w:r>
        <w:t>Befreiung</w:t>
      </w:r>
      <w:r w:rsidR="00730516">
        <w:t xml:space="preserve"> </w:t>
      </w:r>
      <w:r>
        <w:t>von</w:t>
      </w:r>
      <w:r w:rsidR="00730516">
        <w:t xml:space="preserve"> </w:t>
      </w:r>
      <w:r>
        <w:t>allem</w:t>
      </w:r>
      <w:r w:rsidR="00730516">
        <w:t xml:space="preserve"> </w:t>
      </w:r>
      <w:r>
        <w:t>Übel</w:t>
      </w:r>
      <w:r w:rsidR="00730516">
        <w:t xml:space="preserve"> </w:t>
      </w:r>
      <w:r>
        <w:t>erwartet,</w:t>
      </w:r>
      <w:r w:rsidR="00730516">
        <w:t xml:space="preserve"> </w:t>
      </w:r>
      <w:r>
        <w:t>es</w:t>
      </w:r>
      <w:r w:rsidR="00730516">
        <w:t xml:space="preserve"> </w:t>
      </w:r>
      <w:r>
        <w:t>ist</w:t>
      </w:r>
      <w:r w:rsidR="00730516">
        <w:t xml:space="preserve"> </w:t>
      </w:r>
      <w:r>
        <w:t>wiederum</w:t>
      </w:r>
      <w:r w:rsidR="00730516">
        <w:t xml:space="preserve"> </w:t>
      </w:r>
      <w:r>
        <w:t>der</w:t>
      </w:r>
      <w:r w:rsidR="00730516">
        <w:t xml:space="preserve"> </w:t>
      </w:r>
      <w:proofErr w:type="spellStart"/>
      <w:r>
        <w:t>nämigliche</w:t>
      </w:r>
      <w:proofErr w:type="spellEnd"/>
      <w:r>
        <w:t>.</w:t>
      </w:r>
      <w:r w:rsidR="00730516">
        <w:t xml:space="preserve"> </w:t>
      </w:r>
      <w:r>
        <w:t>Er</w:t>
      </w:r>
      <w:r w:rsidR="00730516">
        <w:t xml:space="preserve"> </w:t>
      </w:r>
      <w:r>
        <w:t>ist</w:t>
      </w:r>
      <w:r w:rsidR="00730516">
        <w:t xml:space="preserve"> </w:t>
      </w:r>
      <w:r>
        <w:t>ihre</w:t>
      </w:r>
      <w:r w:rsidR="00730516">
        <w:t xml:space="preserve"> </w:t>
      </w:r>
      <w:r>
        <w:t>Hoffnung</w:t>
      </w:r>
      <w:r w:rsidR="00730516">
        <w:t xml:space="preserve"> </w:t>
      </w:r>
      <w:r>
        <w:t>und</w:t>
      </w:r>
      <w:r w:rsidR="00730516">
        <w:t xml:space="preserve"> </w:t>
      </w:r>
      <w:r>
        <w:t>um</w:t>
      </w:r>
      <w:r w:rsidR="00730516">
        <w:t xml:space="preserve"> </w:t>
      </w:r>
      <w:r>
        <w:t>alles</w:t>
      </w:r>
      <w:r w:rsidR="00730516">
        <w:t xml:space="preserve"> </w:t>
      </w:r>
      <w:r>
        <w:t>in</w:t>
      </w:r>
      <w:r w:rsidR="00730516">
        <w:t xml:space="preserve"> </w:t>
      </w:r>
      <w:r>
        <w:t>eins</w:t>
      </w:r>
      <w:r w:rsidR="00730516">
        <w:t xml:space="preserve"> </w:t>
      </w:r>
      <w:r>
        <w:t>zusammen</w:t>
      </w:r>
      <w:r w:rsidR="00730516">
        <w:t xml:space="preserve"> </w:t>
      </w:r>
      <w:r>
        <w:t>zu</w:t>
      </w:r>
      <w:r w:rsidR="00730516">
        <w:t xml:space="preserve"> </w:t>
      </w:r>
      <w:r>
        <w:t>fassen,</w:t>
      </w:r>
      <w:r w:rsidR="00730516">
        <w:t xml:space="preserve"> </w:t>
      </w:r>
      <w:r>
        <w:t>ihr</w:t>
      </w:r>
      <w:r w:rsidR="00730516">
        <w:t xml:space="preserve"> </w:t>
      </w:r>
      <w:r>
        <w:t>Leben.</w:t>
      </w:r>
      <w:r w:rsidR="00730516">
        <w:t xml:space="preserve"> </w:t>
      </w:r>
      <w:r>
        <w:t>In</w:t>
      </w:r>
      <w:r w:rsidR="00730516">
        <w:t xml:space="preserve"> </w:t>
      </w:r>
      <w:r>
        <w:t>keinem</w:t>
      </w:r>
      <w:r w:rsidR="00730516">
        <w:t xml:space="preserve"> </w:t>
      </w:r>
      <w:r>
        <w:t>andern</w:t>
      </w:r>
      <w:r w:rsidR="00730516">
        <w:t xml:space="preserve"> </w:t>
      </w:r>
      <w:r>
        <w:t>ist</w:t>
      </w:r>
      <w:r w:rsidR="00730516">
        <w:t xml:space="preserve"> </w:t>
      </w:r>
      <w:r>
        <w:t>das</w:t>
      </w:r>
      <w:r w:rsidR="00730516">
        <w:t xml:space="preserve"> </w:t>
      </w:r>
      <w:r>
        <w:t>Heil,</w:t>
      </w:r>
      <w:r w:rsidR="00730516">
        <w:t xml:space="preserve"> </w:t>
      </w:r>
      <w:r>
        <w:t>und</w:t>
      </w:r>
      <w:r w:rsidR="00730516">
        <w:t xml:space="preserve"> </w:t>
      </w:r>
      <w:r>
        <w:t>ist</w:t>
      </w:r>
      <w:r w:rsidR="00730516">
        <w:t xml:space="preserve"> </w:t>
      </w:r>
      <w:r>
        <w:t>kein</w:t>
      </w:r>
      <w:r w:rsidR="00730516">
        <w:t xml:space="preserve"> </w:t>
      </w:r>
      <w:r>
        <w:t>anderer</w:t>
      </w:r>
      <w:r w:rsidR="00730516">
        <w:t xml:space="preserve"> </w:t>
      </w:r>
      <w:r>
        <w:t>Name</w:t>
      </w:r>
      <w:r w:rsidR="00730516">
        <w:t xml:space="preserve"> </w:t>
      </w:r>
      <w:r>
        <w:t>unter</w:t>
      </w:r>
      <w:r w:rsidR="00730516">
        <w:t xml:space="preserve"> </w:t>
      </w:r>
      <w:r>
        <w:t>dem</w:t>
      </w:r>
      <w:r w:rsidR="00730516">
        <w:t xml:space="preserve"> </w:t>
      </w:r>
      <w:r>
        <w:t>Himmel</w:t>
      </w:r>
      <w:r w:rsidR="00730516">
        <w:t xml:space="preserve"> </w:t>
      </w:r>
      <w:r>
        <w:t>den</w:t>
      </w:r>
      <w:r w:rsidR="00730516">
        <w:t xml:space="preserve"> </w:t>
      </w:r>
      <w:r>
        <w:lastRenderedPageBreak/>
        <w:t>Menschen</w:t>
      </w:r>
      <w:r w:rsidR="00730516">
        <w:t xml:space="preserve"> </w:t>
      </w:r>
      <w:r>
        <w:t>gegeben,</w:t>
      </w:r>
      <w:r w:rsidR="00730516">
        <w:t xml:space="preserve"> </w:t>
      </w:r>
      <w:r>
        <w:t>darin</w:t>
      </w:r>
      <w:r w:rsidR="00730516">
        <w:t xml:space="preserve"> </w:t>
      </w:r>
      <w:r>
        <w:t>sie</w:t>
      </w:r>
      <w:r w:rsidR="00730516">
        <w:t xml:space="preserve"> </w:t>
      </w:r>
      <w:r>
        <w:t>mögen</w:t>
      </w:r>
      <w:r w:rsidR="00730516">
        <w:t xml:space="preserve"> </w:t>
      </w:r>
      <w:r>
        <w:t>selig</w:t>
      </w:r>
      <w:r w:rsidR="00730516">
        <w:t xml:space="preserve"> </w:t>
      </w:r>
      <w:r>
        <w:t>werden,</w:t>
      </w:r>
      <w:r w:rsidR="00730516">
        <w:t xml:space="preserve"> </w:t>
      </w:r>
      <w:r>
        <w:t>als</w:t>
      </w:r>
      <w:r w:rsidR="00730516">
        <w:t xml:space="preserve"> </w:t>
      </w:r>
      <w:r>
        <w:t>allein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Namen</w:t>
      </w:r>
      <w:r w:rsidR="00730516">
        <w:t xml:space="preserve"> </w:t>
      </w:r>
      <w:r>
        <w:t>Jesu.</w:t>
      </w:r>
      <w:r w:rsidR="00730516">
        <w:t xml:space="preserve"> </w:t>
      </w:r>
      <w:r>
        <w:t>Ist</w:t>
      </w:r>
      <w:r w:rsidR="00730516">
        <w:t xml:space="preserve"> </w:t>
      </w:r>
      <w:r>
        <w:t>der</w:t>
      </w:r>
      <w:r w:rsidR="00730516">
        <w:t xml:space="preserve"> </w:t>
      </w:r>
      <w:r>
        <w:t>Anblick</w:t>
      </w:r>
      <w:r w:rsidR="00730516">
        <w:t xml:space="preserve"> </w:t>
      </w:r>
      <w:r>
        <w:t>des</w:t>
      </w:r>
      <w:r w:rsidR="00730516">
        <w:t xml:space="preserve"> </w:t>
      </w:r>
      <w:r>
        <w:t>Regenbogens</w:t>
      </w:r>
      <w:r w:rsidR="00730516">
        <w:t xml:space="preserve"> </w:t>
      </w:r>
      <w:r>
        <w:t>etwas</w:t>
      </w:r>
      <w:r w:rsidR="00730516">
        <w:t xml:space="preserve"> </w:t>
      </w:r>
      <w:r>
        <w:t>ungemein</w:t>
      </w:r>
      <w:r w:rsidR="00730516">
        <w:t xml:space="preserve"> </w:t>
      </w:r>
      <w:r>
        <w:t>schönes,</w:t>
      </w:r>
      <w:r w:rsidR="00730516">
        <w:t xml:space="preserve"> </w:t>
      </w:r>
      <w:r>
        <w:t>so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derjenige</w:t>
      </w:r>
      <w:r w:rsidR="00730516">
        <w:t xml:space="preserve"> </w:t>
      </w:r>
      <w:r>
        <w:t>sehr</w:t>
      </w:r>
      <w:r w:rsidR="00730516">
        <w:t xml:space="preserve"> </w:t>
      </w:r>
      <w:r>
        <w:t>fühllos</w:t>
      </w:r>
      <w:r w:rsidR="00730516">
        <w:t xml:space="preserve"> </w:t>
      </w:r>
      <w:r>
        <w:t>sein</w:t>
      </w:r>
      <w:r w:rsidR="00730516">
        <w:t xml:space="preserve"> </w:t>
      </w:r>
      <w:proofErr w:type="spellStart"/>
      <w:r>
        <w:t>müßte</w:t>
      </w:r>
      <w:proofErr w:type="spellEnd"/>
      <w:r>
        <w:t>,</w:t>
      </w:r>
      <w:r w:rsidR="00730516">
        <w:t xml:space="preserve"> </w:t>
      </w:r>
      <w:r>
        <w:t>der</w:t>
      </w:r>
      <w:r w:rsidR="00730516">
        <w:t xml:space="preserve"> </w:t>
      </w:r>
      <w:r>
        <w:t>diesen</w:t>
      </w:r>
      <w:r w:rsidR="00730516">
        <w:t xml:space="preserve"> </w:t>
      </w:r>
      <w:proofErr w:type="spellStart"/>
      <w:r>
        <w:t>unermeßlichen</w:t>
      </w:r>
      <w:proofErr w:type="spellEnd"/>
      <w:r w:rsidR="00730516">
        <w:t xml:space="preserve"> </w:t>
      </w:r>
      <w:r>
        <w:t>Bogen</w:t>
      </w:r>
      <w:r w:rsidR="00730516">
        <w:t xml:space="preserve"> </w:t>
      </w:r>
      <w:r>
        <w:t>unbewegt</w:t>
      </w:r>
      <w:r w:rsidR="00730516">
        <w:t xml:space="preserve"> </w:t>
      </w:r>
      <w:r>
        <w:t>sich</w:t>
      </w:r>
      <w:r w:rsidR="00730516">
        <w:t xml:space="preserve"> </w:t>
      </w:r>
      <w:r>
        <w:t>am</w:t>
      </w:r>
      <w:r w:rsidR="00730516">
        <w:t xml:space="preserve"> </w:t>
      </w:r>
      <w:r>
        <w:t>Himmel</w:t>
      </w:r>
      <w:r w:rsidR="00730516">
        <w:t xml:space="preserve"> </w:t>
      </w:r>
      <w:r>
        <w:t>ausbreiten</w:t>
      </w:r>
      <w:r w:rsidR="00730516">
        <w:t xml:space="preserve"> </w:t>
      </w:r>
      <w:r>
        <w:t>sehen</w:t>
      </w:r>
      <w:r w:rsidR="00730516">
        <w:t xml:space="preserve"> </w:t>
      </w:r>
      <w:r>
        <w:t>könnte,</w:t>
      </w:r>
      <w:r w:rsidR="00730516">
        <w:t xml:space="preserve"> </w:t>
      </w:r>
      <w:r>
        <w:t>so</w:t>
      </w:r>
      <w:r w:rsidR="00730516">
        <w:t xml:space="preserve"> </w:t>
      </w:r>
      <w:r>
        <w:t>ist</w:t>
      </w:r>
      <w:r w:rsidR="00730516">
        <w:t xml:space="preserve"> </w:t>
      </w:r>
      <w:proofErr w:type="spellStart"/>
      <w:r>
        <w:t>gewiß</w:t>
      </w:r>
      <w:proofErr w:type="spellEnd"/>
      <w:r w:rsidR="00730516">
        <w:t xml:space="preserve"> </w:t>
      </w:r>
      <w:r>
        <w:t>die</w:t>
      </w:r>
      <w:r w:rsidR="00730516">
        <w:t xml:space="preserve"> </w:t>
      </w:r>
      <w:proofErr w:type="spellStart"/>
      <w:r>
        <w:t>Gemeine</w:t>
      </w:r>
      <w:proofErr w:type="spellEnd"/>
      <w:r w:rsidR="00730516">
        <w:t xml:space="preserve"> </w:t>
      </w:r>
      <w:r>
        <w:t>der</w:t>
      </w:r>
      <w:r w:rsidR="00730516">
        <w:t xml:space="preserve"> </w:t>
      </w:r>
      <w:r>
        <w:t>Christen</w:t>
      </w:r>
      <w:r w:rsidR="00730516">
        <w:t xml:space="preserve"> </w:t>
      </w:r>
      <w:r>
        <w:t>so</w:t>
      </w:r>
      <w:r w:rsidR="00730516">
        <w:t xml:space="preserve"> </w:t>
      </w:r>
      <w:r>
        <w:t>schön,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Christus</w:t>
      </w:r>
      <w:r w:rsidR="00730516">
        <w:t xml:space="preserve"> </w:t>
      </w:r>
      <w:r>
        <w:t>selbst</w:t>
      </w:r>
      <w:r w:rsidR="00730516">
        <w:t xml:space="preserve"> </w:t>
      </w:r>
      <w:r>
        <w:t>sich</w:t>
      </w:r>
      <w:r w:rsidR="00730516">
        <w:t xml:space="preserve"> </w:t>
      </w:r>
      <w:r>
        <w:t>nicht</w:t>
      </w:r>
      <w:r w:rsidR="00730516">
        <w:t xml:space="preserve"> </w:t>
      </w:r>
      <w:r>
        <w:t>enthalten</w:t>
      </w:r>
      <w:r w:rsidR="00730516">
        <w:t xml:space="preserve"> </w:t>
      </w:r>
      <w:r>
        <w:t>kann,</w:t>
      </w:r>
      <w:r w:rsidR="00730516">
        <w:t xml:space="preserve"> </w:t>
      </w:r>
      <w:r>
        <w:t>sie</w:t>
      </w:r>
      <w:r w:rsidR="00730516">
        <w:t xml:space="preserve"> </w:t>
      </w:r>
      <w:r>
        <w:t>also</w:t>
      </w:r>
      <w:r w:rsidR="00730516">
        <w:t xml:space="preserve"> </w:t>
      </w:r>
      <w:r>
        <w:t>zu</w:t>
      </w:r>
      <w:r w:rsidR="00730516">
        <w:t xml:space="preserve"> </w:t>
      </w:r>
      <w:r>
        <w:t>nennen,</w:t>
      </w:r>
      <w:r w:rsidR="00730516">
        <w:t xml:space="preserve"> </w:t>
      </w:r>
      <w:r>
        <w:t>wenn</w:t>
      </w:r>
      <w:r w:rsidR="00730516">
        <w:t xml:space="preserve"> </w:t>
      </w:r>
      <w:r>
        <w:t>er</w:t>
      </w:r>
      <w:r w:rsidR="00730516">
        <w:t xml:space="preserve"> </w:t>
      </w:r>
      <w:r>
        <w:t>dort</w:t>
      </w:r>
      <w:r w:rsidR="00730516">
        <w:t xml:space="preserve"> </w:t>
      </w:r>
      <w:r>
        <w:t>sagt:</w:t>
      </w:r>
      <w:r w:rsidR="00730516">
        <w:t xml:space="preserve"> </w:t>
      </w:r>
      <w:r>
        <w:t>Du</w:t>
      </w:r>
      <w:r w:rsidR="00730516">
        <w:t xml:space="preserve"> </w:t>
      </w:r>
      <w:r>
        <w:t>bist</w:t>
      </w:r>
      <w:r w:rsidR="00730516">
        <w:t xml:space="preserve"> </w:t>
      </w:r>
      <w:r>
        <w:t>allerdings</w:t>
      </w:r>
      <w:r w:rsidR="00730516">
        <w:t xml:space="preserve"> </w:t>
      </w:r>
      <w:r>
        <w:t>schön,</w:t>
      </w:r>
      <w:r w:rsidR="00730516">
        <w:t xml:space="preserve"> </w:t>
      </w:r>
      <w:r>
        <w:t>meine</w:t>
      </w:r>
      <w:r w:rsidR="00730516">
        <w:t xml:space="preserve"> </w:t>
      </w:r>
      <w:r>
        <w:t>Freundin,</w:t>
      </w:r>
      <w:r w:rsidR="00730516">
        <w:t xml:space="preserve"> </w:t>
      </w:r>
      <w:r>
        <w:t>und</w:t>
      </w:r>
      <w:r w:rsidR="00730516">
        <w:t xml:space="preserve"> </w:t>
      </w:r>
      <w:r>
        <w:t>ist</w:t>
      </w:r>
      <w:r w:rsidR="00730516">
        <w:t xml:space="preserve"> </w:t>
      </w:r>
      <w:r>
        <w:t>kein</w:t>
      </w:r>
      <w:r w:rsidR="00730516">
        <w:t xml:space="preserve"> </w:t>
      </w:r>
      <w:r>
        <w:t>Flecken</w:t>
      </w:r>
      <w:r w:rsidR="00730516">
        <w:t xml:space="preserve"> </w:t>
      </w:r>
      <w:r>
        <w:t>an</w:t>
      </w:r>
      <w:r w:rsidR="00730516">
        <w:t xml:space="preserve"> </w:t>
      </w:r>
      <w:r>
        <w:t>dir.</w:t>
      </w:r>
      <w:r w:rsidR="00730516">
        <w:t xml:space="preserve"> </w:t>
      </w:r>
      <w:r>
        <w:t>Sie</w:t>
      </w:r>
      <w:r w:rsidR="00730516">
        <w:t xml:space="preserve"> </w:t>
      </w:r>
      <w:r>
        <w:t>wird</w:t>
      </w:r>
      <w:r w:rsidR="00730516">
        <w:t xml:space="preserve"> </w:t>
      </w:r>
      <w:r>
        <w:t>Offenb</w:t>
      </w:r>
      <w:r w:rsidR="00730516">
        <w:t xml:space="preserve">arung </w:t>
      </w:r>
      <w:r>
        <w:t>14</w:t>
      </w:r>
      <w:r w:rsidR="00730516">
        <w:t xml:space="preserve"> </w:t>
      </w:r>
      <w:r>
        <w:t>als</w:t>
      </w:r>
      <w:r w:rsidR="00730516">
        <w:t xml:space="preserve"> </w:t>
      </w:r>
      <w:r>
        <w:t>mit</w:t>
      </w:r>
      <w:r w:rsidR="00730516">
        <w:t xml:space="preserve"> </w:t>
      </w:r>
      <w:r>
        <w:t>der</w:t>
      </w:r>
      <w:r w:rsidR="00730516">
        <w:t xml:space="preserve"> </w:t>
      </w:r>
      <w:r>
        <w:t>Sonne</w:t>
      </w:r>
      <w:r w:rsidR="00730516">
        <w:t xml:space="preserve"> </w:t>
      </w:r>
      <w:r>
        <w:t>bekleidet</w:t>
      </w:r>
      <w:r w:rsidR="00730516">
        <w:t xml:space="preserve"> </w:t>
      </w:r>
      <w:r>
        <w:t>vorgestellt,</w:t>
      </w:r>
      <w:r w:rsidR="00730516">
        <w:t xml:space="preserve"> </w:t>
      </w:r>
      <w:r>
        <w:t>ein</w:t>
      </w:r>
      <w:r w:rsidR="00730516">
        <w:t xml:space="preserve"> </w:t>
      </w:r>
      <w:r>
        <w:t>Diadem</w:t>
      </w:r>
      <w:r w:rsidR="00730516">
        <w:t xml:space="preserve"> </w:t>
      </w:r>
      <w:r>
        <w:t>von</w:t>
      </w:r>
      <w:r w:rsidR="00730516">
        <w:t xml:space="preserve"> </w:t>
      </w:r>
      <w:r>
        <w:t>12</w:t>
      </w:r>
      <w:r w:rsidR="00730516">
        <w:t xml:space="preserve"> </w:t>
      </w:r>
      <w:r>
        <w:t>Sternen</w:t>
      </w:r>
      <w:r w:rsidR="00730516">
        <w:t xml:space="preserve"> </w:t>
      </w:r>
      <w:r>
        <w:t>auf</w:t>
      </w:r>
      <w:r w:rsidR="00730516">
        <w:t xml:space="preserve"> </w:t>
      </w:r>
      <w:r>
        <w:t>dem</w:t>
      </w:r>
      <w:r w:rsidR="00730516">
        <w:t xml:space="preserve"> </w:t>
      </w:r>
      <w:r>
        <w:t>Haupte</w:t>
      </w:r>
      <w:r w:rsidR="00730516">
        <w:t xml:space="preserve"> </w:t>
      </w:r>
      <w:r>
        <w:t>und</w:t>
      </w:r>
      <w:r w:rsidR="00730516">
        <w:t xml:space="preserve"> </w:t>
      </w:r>
      <w:r>
        <w:t>den</w:t>
      </w:r>
      <w:r w:rsidR="00730516">
        <w:t xml:space="preserve"> </w:t>
      </w:r>
      <w:r>
        <w:t>Mond</w:t>
      </w:r>
      <w:r w:rsidR="00730516">
        <w:t xml:space="preserve"> </w:t>
      </w:r>
      <w:r>
        <w:t>unter</w:t>
      </w:r>
      <w:r w:rsidR="00730516">
        <w:t xml:space="preserve"> </w:t>
      </w:r>
      <w:r>
        <w:t>ihren</w:t>
      </w:r>
      <w:r w:rsidR="00730516">
        <w:t xml:space="preserve"> </w:t>
      </w:r>
      <w:r>
        <w:t>Füßen.</w:t>
      </w:r>
      <w:r w:rsidR="00730516">
        <w:t xml:space="preserve"> </w:t>
      </w:r>
      <w:r>
        <w:t>Kann</w:t>
      </w:r>
      <w:r w:rsidR="00730516">
        <w:t xml:space="preserve"> </w:t>
      </w:r>
      <w:r>
        <w:t>etwas</w:t>
      </w:r>
      <w:r w:rsidR="00730516">
        <w:t xml:space="preserve"> </w:t>
      </w:r>
      <w:r>
        <w:t>Majestätischeres</w:t>
      </w:r>
      <w:r w:rsidR="00730516">
        <w:t xml:space="preserve"> </w:t>
      </w:r>
      <w:r>
        <w:t>erdacht</w:t>
      </w:r>
      <w:r w:rsidR="00730516">
        <w:t xml:space="preserve"> </w:t>
      </w:r>
      <w:r>
        <w:t>werden?</w:t>
      </w:r>
      <w:r w:rsidR="00730516">
        <w:t xml:space="preserve"> </w:t>
      </w:r>
      <w:r>
        <w:t>Ist</w:t>
      </w:r>
      <w:r w:rsidR="00730516">
        <w:t xml:space="preserve"> </w:t>
      </w:r>
      <w:r>
        <w:t>die</w:t>
      </w:r>
      <w:r w:rsidR="00730516">
        <w:t xml:space="preserve"> </w:t>
      </w:r>
      <w:r>
        <w:t>Rose</w:t>
      </w:r>
      <w:r w:rsidR="00730516">
        <w:t xml:space="preserve"> </w:t>
      </w:r>
      <w:r>
        <w:t>der</w:t>
      </w:r>
      <w:r w:rsidR="00730516">
        <w:t xml:space="preserve"> </w:t>
      </w:r>
      <w:r>
        <w:t>Königin</w:t>
      </w:r>
      <w:r w:rsidR="00730516">
        <w:t xml:space="preserve"> </w:t>
      </w:r>
      <w:r>
        <w:t>unter</w:t>
      </w:r>
      <w:r w:rsidR="00730516">
        <w:t xml:space="preserve"> </w:t>
      </w:r>
      <w:r>
        <w:t>den</w:t>
      </w:r>
      <w:r w:rsidR="00730516">
        <w:t xml:space="preserve"> </w:t>
      </w:r>
      <w:r>
        <w:t>Blumen,</w:t>
      </w:r>
      <w:r w:rsidR="00730516">
        <w:t xml:space="preserve"> </w:t>
      </w:r>
      <w:r>
        <w:t>sie</w:t>
      </w:r>
      <w:r w:rsidR="00730516">
        <w:t xml:space="preserve"> </w:t>
      </w:r>
      <w:r>
        <w:t>wird</w:t>
      </w:r>
      <w:r w:rsidR="00730516">
        <w:t xml:space="preserve"> </w:t>
      </w:r>
      <w:r>
        <w:t>als</w:t>
      </w:r>
      <w:r w:rsidR="00730516">
        <w:t xml:space="preserve"> </w:t>
      </w:r>
      <w:r>
        <w:t>ihr</w:t>
      </w:r>
      <w:r w:rsidR="00730516">
        <w:t xml:space="preserve"> </w:t>
      </w:r>
      <w:r>
        <w:t>Bild</w:t>
      </w:r>
      <w:r w:rsidR="00730516">
        <w:t xml:space="preserve"> </w:t>
      </w:r>
      <w:r>
        <w:t>gebraucht.</w:t>
      </w:r>
      <w:r w:rsidR="00730516">
        <w:t xml:space="preserve"> </w:t>
      </w:r>
      <w:r>
        <w:t>Was</w:t>
      </w:r>
      <w:r w:rsidR="00730516">
        <w:t xml:space="preserve"> </w:t>
      </w:r>
      <w:r>
        <w:t>ist</w:t>
      </w:r>
      <w:r w:rsidR="00730516">
        <w:t xml:space="preserve"> </w:t>
      </w:r>
      <w:r>
        <w:t>ihrer</w:t>
      </w:r>
      <w:r w:rsidR="00730516">
        <w:t xml:space="preserve"> </w:t>
      </w:r>
      <w:r>
        <w:t>Gerechtigkeit</w:t>
      </w:r>
      <w:r w:rsidR="00730516">
        <w:t xml:space="preserve"> </w:t>
      </w:r>
      <w:r>
        <w:t>zu</w:t>
      </w:r>
      <w:r w:rsidR="00730516">
        <w:t xml:space="preserve"> </w:t>
      </w:r>
      <w:r>
        <w:t>vergleichen,</w:t>
      </w:r>
      <w:r w:rsidR="00730516">
        <w:t xml:space="preserve"> </w:t>
      </w:r>
      <w:r>
        <w:t>da</w:t>
      </w:r>
      <w:r w:rsidR="00730516">
        <w:t xml:space="preserve"> </w:t>
      </w:r>
      <w:r>
        <w:t>sie</w:t>
      </w:r>
      <w:r w:rsidR="00730516">
        <w:t xml:space="preserve"> </w:t>
      </w:r>
      <w:r>
        <w:t>eine</w:t>
      </w:r>
      <w:r w:rsidR="00730516">
        <w:t xml:space="preserve"> </w:t>
      </w:r>
      <w:r>
        <w:t>Gottesgerechtigkeit</w:t>
      </w:r>
      <w:r w:rsidR="00730516">
        <w:t xml:space="preserve"> </w:t>
      </w:r>
      <w:r>
        <w:t>ist?</w:t>
      </w:r>
      <w:r w:rsidR="00730516">
        <w:t xml:space="preserve"> </w:t>
      </w:r>
      <w:r>
        <w:t>Niemand</w:t>
      </w:r>
      <w:r w:rsidR="00730516">
        <w:t xml:space="preserve"> </w:t>
      </w:r>
      <w:r>
        <w:t>kann</w:t>
      </w:r>
      <w:r w:rsidR="00730516">
        <w:t xml:space="preserve"> </w:t>
      </w:r>
      <w:r>
        <w:t>ihr</w:t>
      </w:r>
      <w:r w:rsidR="00730516">
        <w:t xml:space="preserve"> </w:t>
      </w:r>
      <w:r>
        <w:t>etwas</w:t>
      </w:r>
      <w:r w:rsidR="00730516">
        <w:t xml:space="preserve"> </w:t>
      </w:r>
      <w:r>
        <w:t>anhaben,</w:t>
      </w:r>
      <w:r w:rsidR="00730516">
        <w:t xml:space="preserve"> </w:t>
      </w:r>
      <w:r>
        <w:t>wie</w:t>
      </w:r>
      <w:r w:rsidR="00730516">
        <w:t xml:space="preserve"> </w:t>
      </w:r>
      <w:r>
        <w:t>viel</w:t>
      </w:r>
      <w:r w:rsidR="00730516">
        <w:t xml:space="preserve"> </w:t>
      </w:r>
      <w:r>
        <w:t>Grund</w:t>
      </w:r>
      <w:r w:rsidR="00730516">
        <w:t xml:space="preserve"> </w:t>
      </w:r>
      <w:r>
        <w:t>übrigens</w:t>
      </w:r>
      <w:r w:rsidR="00730516">
        <w:t xml:space="preserve"> </w:t>
      </w:r>
      <w:r>
        <w:t>dazu</w:t>
      </w:r>
      <w:r w:rsidR="00730516">
        <w:t xml:space="preserve"> </w:t>
      </w:r>
      <w:r>
        <w:t>auch</w:t>
      </w:r>
      <w:r w:rsidR="00730516">
        <w:t xml:space="preserve"> </w:t>
      </w:r>
      <w:r>
        <w:t>vorhanden</w:t>
      </w:r>
      <w:r w:rsidR="00730516">
        <w:t xml:space="preserve"> </w:t>
      </w:r>
      <w:r>
        <w:t>ist,</w:t>
      </w:r>
      <w:r w:rsidR="00730516">
        <w:t xml:space="preserve"> </w:t>
      </w:r>
      <w:r>
        <w:t>niemand</w:t>
      </w:r>
      <w:r w:rsidR="00730516">
        <w:t xml:space="preserve"> </w:t>
      </w:r>
      <w:r>
        <w:t>kann</w:t>
      </w:r>
      <w:r w:rsidR="00730516">
        <w:t xml:space="preserve"> </w:t>
      </w:r>
      <w:r>
        <w:t>sie</w:t>
      </w:r>
      <w:r w:rsidR="00730516">
        <w:t xml:space="preserve"> </w:t>
      </w:r>
      <w:r>
        <w:t>verdammen,</w:t>
      </w:r>
      <w:r w:rsidR="00730516">
        <w:t xml:space="preserve"> </w:t>
      </w:r>
      <w:r>
        <w:t>darf</w:t>
      </w:r>
      <w:r w:rsidR="00730516">
        <w:t xml:space="preserve"> </w:t>
      </w:r>
      <w:r>
        <w:t>sie</w:t>
      </w:r>
      <w:r w:rsidR="00730516">
        <w:t xml:space="preserve"> </w:t>
      </w:r>
      <w:r>
        <w:t>nicht</w:t>
      </w:r>
      <w:r w:rsidR="00730516">
        <w:t xml:space="preserve"> </w:t>
      </w:r>
      <w:r>
        <w:t>einmal</w:t>
      </w:r>
      <w:r w:rsidR="00730516">
        <w:t xml:space="preserve"> </w:t>
      </w:r>
      <w:r>
        <w:t>beschuldigen,</w:t>
      </w:r>
      <w:r w:rsidR="00730516">
        <w:t xml:space="preserve"> </w:t>
      </w:r>
      <w:r>
        <w:t>mögen</w:t>
      </w:r>
      <w:r w:rsidR="00730516">
        <w:t xml:space="preserve"> </w:t>
      </w:r>
      <w:r>
        <w:t>auch</w:t>
      </w:r>
      <w:r w:rsidR="00730516">
        <w:t xml:space="preserve"> </w:t>
      </w:r>
      <w:r>
        <w:t>ihrer</w:t>
      </w:r>
      <w:r w:rsidR="00730516">
        <w:t xml:space="preserve"> </w:t>
      </w:r>
      <w:r>
        <w:t>Sünden</w:t>
      </w:r>
      <w:r w:rsidR="00730516">
        <w:t xml:space="preserve"> </w:t>
      </w:r>
      <w:r>
        <w:t>mehr</w:t>
      </w:r>
      <w:r w:rsidR="00730516">
        <w:t xml:space="preserve"> </w:t>
      </w:r>
      <w:r>
        <w:t>sein</w:t>
      </w:r>
      <w:r w:rsidR="00730516">
        <w:t xml:space="preserve"> </w:t>
      </w:r>
      <w:r>
        <w:t>als</w:t>
      </w:r>
      <w:r w:rsidR="00730516">
        <w:t xml:space="preserve"> </w:t>
      </w:r>
      <w:r>
        <w:t>Haare</w:t>
      </w:r>
      <w:r w:rsidR="00730516">
        <w:t xml:space="preserve"> </w:t>
      </w:r>
      <w:r>
        <w:t>auf</w:t>
      </w:r>
      <w:r w:rsidR="00730516">
        <w:t xml:space="preserve"> </w:t>
      </w:r>
      <w:r>
        <w:t>ihrem</w:t>
      </w:r>
      <w:r w:rsidR="00730516">
        <w:t xml:space="preserve"> </w:t>
      </w:r>
      <w:r>
        <w:t>Haupte.</w:t>
      </w:r>
      <w:r w:rsidR="00730516">
        <w:t xml:space="preserve"> </w:t>
      </w:r>
      <w:r>
        <w:t>Wie</w:t>
      </w:r>
      <w:r w:rsidR="00730516">
        <w:t xml:space="preserve"> </w:t>
      </w:r>
      <w:r>
        <w:t>groß</w:t>
      </w:r>
      <w:r w:rsidR="00730516">
        <w:t xml:space="preserve"> </w:t>
      </w:r>
      <w:r>
        <w:t>ist</w:t>
      </w:r>
      <w:r w:rsidR="00730516">
        <w:t xml:space="preserve"> </w:t>
      </w:r>
      <w:r>
        <w:t>ihre</w:t>
      </w:r>
      <w:r w:rsidR="00730516">
        <w:t xml:space="preserve"> </w:t>
      </w:r>
      <w:r>
        <w:t>Kraft,</w:t>
      </w:r>
      <w:r w:rsidR="00730516">
        <w:t xml:space="preserve"> </w:t>
      </w:r>
      <w:r>
        <w:t>die</w:t>
      </w:r>
      <w:r w:rsidR="00730516">
        <w:t xml:space="preserve"> </w:t>
      </w:r>
      <w:r>
        <w:t>immer</w:t>
      </w:r>
      <w:r w:rsidR="00730516">
        <w:t xml:space="preserve"> </w:t>
      </w:r>
      <w:r>
        <w:t>wieder</w:t>
      </w:r>
      <w:r w:rsidR="00730516">
        <w:t xml:space="preserve"> </w:t>
      </w:r>
      <w:r>
        <w:t>erneut</w:t>
      </w:r>
      <w:r w:rsidR="00730516">
        <w:t xml:space="preserve"> </w:t>
      </w:r>
      <w:r>
        <w:t>und</w:t>
      </w:r>
      <w:r w:rsidR="00730516">
        <w:t xml:space="preserve"> </w:t>
      </w:r>
      <w:r>
        <w:t>verjüngt.</w:t>
      </w:r>
      <w:r w:rsidR="00730516">
        <w:t xml:space="preserve"> </w:t>
      </w:r>
      <w:r>
        <w:t>Wie</w:t>
      </w:r>
      <w:r w:rsidR="00730516">
        <w:t xml:space="preserve"> </w:t>
      </w:r>
      <w:r>
        <w:t>viele</w:t>
      </w:r>
      <w:r w:rsidR="00730516">
        <w:t xml:space="preserve"> </w:t>
      </w:r>
      <w:r>
        <w:t>Wetter</w:t>
      </w:r>
      <w:r w:rsidR="00730516">
        <w:t xml:space="preserve"> </w:t>
      </w:r>
      <w:r>
        <w:t>sind</w:t>
      </w:r>
      <w:r w:rsidR="00730516">
        <w:t xml:space="preserve"> </w:t>
      </w:r>
      <w:r>
        <w:t>schon</w:t>
      </w:r>
      <w:r w:rsidR="00730516">
        <w:t xml:space="preserve"> </w:t>
      </w:r>
      <w:r>
        <w:t>über</w:t>
      </w:r>
      <w:r w:rsidR="00730516">
        <w:t xml:space="preserve"> </w:t>
      </w:r>
      <w:r>
        <w:t>ihrem</w:t>
      </w:r>
      <w:r w:rsidR="00730516">
        <w:t xml:space="preserve"> </w:t>
      </w:r>
      <w:r>
        <w:t>Haupte</w:t>
      </w:r>
      <w:r w:rsidR="00730516">
        <w:t xml:space="preserve"> </w:t>
      </w:r>
      <w:r>
        <w:t>hingezogen,</w:t>
      </w:r>
      <w:r w:rsidR="00730516">
        <w:t xml:space="preserve"> </w:t>
      </w:r>
      <w:r>
        <w:t>wie</w:t>
      </w:r>
      <w:r w:rsidR="00730516">
        <w:t xml:space="preserve"> </w:t>
      </w:r>
      <w:r>
        <w:t>mancher</w:t>
      </w:r>
      <w:r w:rsidR="00730516">
        <w:t xml:space="preserve"> </w:t>
      </w:r>
      <w:r>
        <w:t>Sturmwind</w:t>
      </w:r>
      <w:r w:rsidR="00730516">
        <w:t xml:space="preserve"> </w:t>
      </w:r>
      <w:r>
        <w:t>hat</w:t>
      </w:r>
      <w:r w:rsidR="00730516">
        <w:t xml:space="preserve"> </w:t>
      </w:r>
      <w:r>
        <w:t>sie</w:t>
      </w:r>
      <w:r w:rsidR="00730516">
        <w:t xml:space="preserve"> </w:t>
      </w:r>
      <w:proofErr w:type="spellStart"/>
      <w:r>
        <w:t>umrauscht</w:t>
      </w:r>
      <w:proofErr w:type="spellEnd"/>
      <w:r>
        <w:t>,</w:t>
      </w:r>
      <w:r w:rsidR="00730516">
        <w:t xml:space="preserve"> </w:t>
      </w:r>
      <w:r>
        <w:t>wie</w:t>
      </w:r>
      <w:r w:rsidR="00730516">
        <w:t xml:space="preserve"> </w:t>
      </w:r>
      <w:r>
        <w:t>manches</w:t>
      </w:r>
      <w:r w:rsidR="00730516">
        <w:t xml:space="preserve"> </w:t>
      </w:r>
      <w:r>
        <w:t>Donnerwetter</w:t>
      </w:r>
      <w:r w:rsidR="00730516">
        <w:t xml:space="preserve"> </w:t>
      </w:r>
      <w:r>
        <w:t>sie</w:t>
      </w:r>
      <w:r w:rsidR="00730516">
        <w:t xml:space="preserve"> </w:t>
      </w:r>
      <w:proofErr w:type="spellStart"/>
      <w:r>
        <w:t>umtobt</w:t>
      </w:r>
      <w:proofErr w:type="spellEnd"/>
      <w:r>
        <w:t>.</w:t>
      </w:r>
      <w:r w:rsidR="00730516">
        <w:t xml:space="preserve"> </w:t>
      </w:r>
      <w:r>
        <w:t>Nicht</w:t>
      </w:r>
      <w:r w:rsidR="00730516">
        <w:t xml:space="preserve"> </w:t>
      </w:r>
      <w:r>
        <w:t>genug,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die</w:t>
      </w:r>
      <w:r w:rsidR="00730516">
        <w:t xml:space="preserve"> </w:t>
      </w:r>
      <w:r>
        <w:t>Erde</w:t>
      </w:r>
      <w:r w:rsidR="00730516">
        <w:t xml:space="preserve"> </w:t>
      </w:r>
      <w:r>
        <w:t>sich</w:t>
      </w:r>
      <w:r w:rsidR="00730516">
        <w:t xml:space="preserve"> </w:t>
      </w:r>
      <w:r>
        <w:t>wider</w:t>
      </w:r>
      <w:r w:rsidR="00730516">
        <w:t xml:space="preserve"> </w:t>
      </w:r>
      <w:r>
        <w:t>sie</w:t>
      </w:r>
      <w:r w:rsidR="00730516">
        <w:t xml:space="preserve"> </w:t>
      </w:r>
      <w:r>
        <w:t>aufmachte</w:t>
      </w:r>
      <w:r w:rsidR="00730516">
        <w:t xml:space="preserve"> </w:t>
      </w:r>
      <w:r>
        <w:t>und</w:t>
      </w:r>
      <w:r w:rsidR="00730516">
        <w:t xml:space="preserve"> </w:t>
      </w:r>
      <w:r>
        <w:t>Feuer</w:t>
      </w:r>
      <w:r w:rsidR="00730516">
        <w:t xml:space="preserve"> </w:t>
      </w:r>
      <w:r>
        <w:t>und</w:t>
      </w:r>
      <w:r w:rsidR="00730516">
        <w:t xml:space="preserve"> </w:t>
      </w:r>
      <w:r>
        <w:t>Schwert</w:t>
      </w:r>
      <w:r w:rsidR="00730516">
        <w:t xml:space="preserve"> </w:t>
      </w:r>
      <w:r>
        <w:t>wider</w:t>
      </w:r>
      <w:r w:rsidR="00730516">
        <w:t xml:space="preserve"> </w:t>
      </w:r>
      <w:r>
        <w:t>sie</w:t>
      </w:r>
      <w:r w:rsidR="00730516">
        <w:t xml:space="preserve"> </w:t>
      </w:r>
      <w:r>
        <w:t>in</w:t>
      </w:r>
      <w:r w:rsidR="00730516">
        <w:t xml:space="preserve"> </w:t>
      </w:r>
      <w:r>
        <w:t>Bewegung</w:t>
      </w:r>
      <w:r w:rsidR="00730516">
        <w:t xml:space="preserve"> </w:t>
      </w:r>
      <w:r>
        <w:t>setzte,</w:t>
      </w:r>
      <w:r w:rsidR="00730516">
        <w:t xml:space="preserve"> </w:t>
      </w:r>
      <w:r>
        <w:t>ja</w:t>
      </w:r>
      <w:r w:rsidR="00730516">
        <w:t xml:space="preserve"> </w:t>
      </w:r>
      <w:r>
        <w:t>sich</w:t>
      </w:r>
      <w:r w:rsidR="00730516">
        <w:t xml:space="preserve"> </w:t>
      </w:r>
      <w:r>
        <w:t>der</w:t>
      </w:r>
      <w:r w:rsidR="00730516">
        <w:t xml:space="preserve"> </w:t>
      </w:r>
      <w:r>
        <w:t>Gewogenheit</w:t>
      </w:r>
      <w:r w:rsidR="00730516">
        <w:t xml:space="preserve"> </w:t>
      </w:r>
      <w:r>
        <w:t>der</w:t>
      </w:r>
      <w:r w:rsidR="00730516">
        <w:t xml:space="preserve"> </w:t>
      </w:r>
      <w:r>
        <w:t>Gottheit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ewigen</w:t>
      </w:r>
      <w:r w:rsidR="00730516">
        <w:t xml:space="preserve"> </w:t>
      </w:r>
      <w:r>
        <w:t>Seligkeit</w:t>
      </w:r>
      <w:r w:rsidR="00730516">
        <w:t xml:space="preserve"> </w:t>
      </w:r>
      <w:proofErr w:type="spellStart"/>
      <w:r>
        <w:t>um</w:t>
      </w:r>
      <w:r w:rsidR="00730516">
        <w:t xml:space="preserve"> </w:t>
      </w:r>
      <w:r>
        <w:t>so</w:t>
      </w:r>
      <w:proofErr w:type="spellEnd"/>
      <w:r w:rsidR="00730516">
        <w:t xml:space="preserve"> </w:t>
      </w:r>
      <w:r>
        <w:t>gewisser</w:t>
      </w:r>
      <w:r w:rsidR="00730516">
        <w:t xml:space="preserve"> </w:t>
      </w:r>
      <w:r>
        <w:t>versicherte,</w:t>
      </w:r>
      <w:r w:rsidR="00730516">
        <w:t xml:space="preserve"> </w:t>
      </w:r>
      <w:r>
        <w:t>je</w:t>
      </w:r>
      <w:r w:rsidR="00730516">
        <w:t xml:space="preserve"> </w:t>
      </w:r>
      <w:r>
        <w:t>grausamer</w:t>
      </w:r>
      <w:r w:rsidR="00730516">
        <w:t xml:space="preserve"> </w:t>
      </w:r>
      <w:r>
        <w:t>sie</w:t>
      </w:r>
      <w:r w:rsidR="00730516">
        <w:t xml:space="preserve"> </w:t>
      </w:r>
      <w:r>
        <w:t>verfolgte,</w:t>
      </w:r>
      <w:r w:rsidR="00730516">
        <w:t xml:space="preserve"> </w:t>
      </w:r>
      <w:r>
        <w:t>machte</w:t>
      </w:r>
      <w:r w:rsidR="00730516">
        <w:t xml:space="preserve"> </w:t>
      </w:r>
      <w:r>
        <w:t>auch</w:t>
      </w:r>
      <w:r w:rsidR="00730516">
        <w:t xml:space="preserve"> </w:t>
      </w:r>
      <w:r>
        <w:t>die</w:t>
      </w:r>
      <w:r w:rsidR="00730516">
        <w:t xml:space="preserve"> </w:t>
      </w:r>
      <w:r>
        <w:t>Hölle</w:t>
      </w:r>
      <w:r w:rsidR="00730516">
        <w:t xml:space="preserve"> </w:t>
      </w:r>
      <w:r>
        <w:t>gemeinschaftliche</w:t>
      </w:r>
      <w:r w:rsidR="00730516">
        <w:t xml:space="preserve"> </w:t>
      </w:r>
      <w:r>
        <w:t>Sache</w:t>
      </w:r>
      <w:r w:rsidR="00730516">
        <w:t xml:space="preserve"> </w:t>
      </w:r>
      <w:r>
        <w:t>mit</w:t>
      </w:r>
      <w:r w:rsidR="00730516">
        <w:t xml:space="preserve"> </w:t>
      </w:r>
      <w:r>
        <w:t>ihr</w:t>
      </w:r>
      <w:r w:rsidR="00730516">
        <w:t xml:space="preserve"> </w:t>
      </w:r>
      <w:r>
        <w:t>und</w:t>
      </w:r>
      <w:r w:rsidR="00730516">
        <w:t xml:space="preserve"> </w:t>
      </w:r>
      <w:r>
        <w:t>bot</w:t>
      </w:r>
      <w:r w:rsidR="00730516">
        <w:t xml:space="preserve"> </w:t>
      </w:r>
      <w:r>
        <w:t>alles</w:t>
      </w:r>
      <w:r w:rsidR="00730516">
        <w:t xml:space="preserve"> </w:t>
      </w:r>
      <w:r>
        <w:t>auf,</w:t>
      </w:r>
      <w:r w:rsidR="00730516">
        <w:t xml:space="preserve"> </w:t>
      </w:r>
      <w:r>
        <w:t>was</w:t>
      </w:r>
      <w:r w:rsidR="00730516">
        <w:t xml:space="preserve"> </w:t>
      </w:r>
      <w:r>
        <w:t>es</w:t>
      </w:r>
      <w:r w:rsidR="00730516">
        <w:t xml:space="preserve"> </w:t>
      </w:r>
      <w:r>
        <w:t>Lockendes</w:t>
      </w:r>
      <w:r w:rsidR="00730516">
        <w:t xml:space="preserve"> </w:t>
      </w:r>
      <w:r>
        <w:t>und</w:t>
      </w:r>
      <w:r w:rsidR="00730516">
        <w:t xml:space="preserve"> </w:t>
      </w:r>
      <w:r>
        <w:t>Schreckendes</w:t>
      </w:r>
      <w:r w:rsidR="00730516">
        <w:t xml:space="preserve"> </w:t>
      </w:r>
      <w:r>
        <w:t>gibt,</w:t>
      </w:r>
      <w:r w:rsidR="00730516">
        <w:t xml:space="preserve"> </w:t>
      </w:r>
      <w:r>
        <w:t>sie</w:t>
      </w:r>
      <w:r w:rsidR="00730516">
        <w:t xml:space="preserve"> </w:t>
      </w:r>
      <w:r>
        <w:t>zu</w:t>
      </w:r>
      <w:r w:rsidR="00730516">
        <w:t xml:space="preserve"> </w:t>
      </w:r>
      <w:r>
        <w:t>verderben.</w:t>
      </w:r>
      <w:r w:rsidR="00730516">
        <w:t xml:space="preserve"> </w:t>
      </w:r>
      <w:r>
        <w:t>Es</w:t>
      </w:r>
      <w:r w:rsidR="00730516">
        <w:t xml:space="preserve"> </w:t>
      </w:r>
      <w:r>
        <w:t>flossen</w:t>
      </w:r>
      <w:r w:rsidR="00730516">
        <w:t xml:space="preserve"> </w:t>
      </w:r>
      <w:r>
        <w:t>Ströme</w:t>
      </w:r>
      <w:r w:rsidR="00730516">
        <w:t xml:space="preserve"> </w:t>
      </w:r>
      <w:r>
        <w:t>von</w:t>
      </w:r>
      <w:r w:rsidR="00730516">
        <w:t xml:space="preserve"> </w:t>
      </w:r>
      <w:r>
        <w:t>Blut,</w:t>
      </w:r>
      <w:r w:rsidR="00730516">
        <w:t xml:space="preserve"> </w:t>
      </w:r>
      <w:r>
        <w:t>und</w:t>
      </w:r>
      <w:r w:rsidR="00730516">
        <w:t xml:space="preserve"> </w:t>
      </w:r>
      <w:r>
        <w:t>in</w:t>
      </w:r>
      <w:r w:rsidR="00730516">
        <w:t xml:space="preserve"> </w:t>
      </w:r>
      <w:r>
        <w:t>England</w:t>
      </w:r>
      <w:r w:rsidR="00730516">
        <w:t xml:space="preserve"> </w:t>
      </w:r>
      <w:r>
        <w:t>fing</w:t>
      </w:r>
      <w:r w:rsidR="00730516">
        <w:t xml:space="preserve"> </w:t>
      </w:r>
      <w:r>
        <w:t>es</w:t>
      </w:r>
      <w:r w:rsidR="00730516">
        <w:t xml:space="preserve"> </w:t>
      </w:r>
      <w:r>
        <w:t>einmal</w:t>
      </w:r>
      <w:r w:rsidR="00730516">
        <w:t xml:space="preserve"> </w:t>
      </w:r>
      <w:r>
        <w:t>wirklich</w:t>
      </w:r>
      <w:r w:rsidR="00730516">
        <w:t xml:space="preserve"> </w:t>
      </w:r>
      <w:r>
        <w:t>an,</w:t>
      </w:r>
      <w:r w:rsidR="00730516">
        <w:t xml:space="preserve"> </w:t>
      </w:r>
      <w:r>
        <w:t>an</w:t>
      </w:r>
      <w:r w:rsidR="00730516">
        <w:t xml:space="preserve"> </w:t>
      </w:r>
      <w:r>
        <w:t>Holz</w:t>
      </w:r>
      <w:r w:rsidR="00730516">
        <w:t xml:space="preserve"> </w:t>
      </w:r>
      <w:r>
        <w:t>zu</w:t>
      </w:r>
      <w:r w:rsidR="00730516">
        <w:t xml:space="preserve"> </w:t>
      </w:r>
      <w:r>
        <w:t>gebrechen,</w:t>
      </w:r>
      <w:r w:rsidR="00730516">
        <w:t xml:space="preserve"> </w:t>
      </w:r>
      <w:r>
        <w:t>so</w:t>
      </w:r>
      <w:r w:rsidR="00730516">
        <w:t xml:space="preserve"> </w:t>
      </w:r>
      <w:r>
        <w:t>viele</w:t>
      </w:r>
      <w:r w:rsidR="00730516">
        <w:t xml:space="preserve"> </w:t>
      </w:r>
      <w:r>
        <w:t>Christen</w:t>
      </w:r>
      <w:r w:rsidR="00730516">
        <w:t xml:space="preserve"> </w:t>
      </w:r>
      <w:r>
        <w:t>hatte</w:t>
      </w:r>
      <w:r w:rsidR="00730516">
        <w:t xml:space="preserve"> </w:t>
      </w:r>
      <w:r>
        <w:t>man</w:t>
      </w:r>
      <w:r w:rsidR="00730516">
        <w:t xml:space="preserve"> </w:t>
      </w:r>
      <w:r>
        <w:t>verbrannt.</w:t>
      </w:r>
      <w:r w:rsidR="00730516">
        <w:t xml:space="preserve"> </w:t>
      </w:r>
      <w:r>
        <w:t>Mehrmals</w:t>
      </w:r>
      <w:r w:rsidR="00730516">
        <w:t xml:space="preserve"> </w:t>
      </w:r>
      <w:r>
        <w:t>schien</w:t>
      </w:r>
      <w:r w:rsidR="00730516">
        <w:t xml:space="preserve"> </w:t>
      </w:r>
      <w:r>
        <w:t>es</w:t>
      </w:r>
      <w:r w:rsidR="00730516">
        <w:t xml:space="preserve"> </w:t>
      </w:r>
      <w:r>
        <w:t>aus</w:t>
      </w:r>
      <w:r w:rsidR="00730516">
        <w:t xml:space="preserve"> </w:t>
      </w:r>
      <w:r>
        <w:t>mit</w:t>
      </w:r>
      <w:r w:rsidR="00730516">
        <w:t xml:space="preserve"> </w:t>
      </w:r>
      <w:r>
        <w:t>ihr.</w:t>
      </w:r>
      <w:r w:rsidR="00730516">
        <w:t xml:space="preserve"> </w:t>
      </w:r>
      <w:r>
        <w:t>Aber</w:t>
      </w:r>
      <w:r w:rsidR="00730516">
        <w:t xml:space="preserve"> </w:t>
      </w:r>
      <w:r>
        <w:t>noch</w:t>
      </w:r>
      <w:r w:rsidR="00730516">
        <w:t xml:space="preserve"> </w:t>
      </w:r>
      <w:r>
        <w:t>steht</w:t>
      </w:r>
      <w:r w:rsidR="00730516">
        <w:t xml:space="preserve"> </w:t>
      </w:r>
      <w:r>
        <w:t>sie</w:t>
      </w:r>
      <w:r w:rsidR="00730516">
        <w:t xml:space="preserve"> </w:t>
      </w:r>
      <w:r>
        <w:t>da,</w:t>
      </w:r>
      <w:r w:rsidR="00730516">
        <w:t xml:space="preserve"> </w:t>
      </w:r>
      <w:r>
        <w:t>ein</w:t>
      </w:r>
      <w:r w:rsidR="00730516">
        <w:t xml:space="preserve"> </w:t>
      </w:r>
      <w:r>
        <w:t>Fels</w:t>
      </w:r>
      <w:r w:rsidR="00730516">
        <w:t xml:space="preserve"> </w:t>
      </w:r>
      <w:r>
        <w:t>im</w:t>
      </w:r>
      <w:r w:rsidR="00730516">
        <w:t xml:space="preserve"> </w:t>
      </w:r>
      <w:r>
        <w:t>Meer,</w:t>
      </w:r>
      <w:r w:rsidR="00730516">
        <w:t xml:space="preserve"> </w:t>
      </w:r>
      <w:r>
        <w:t>den</w:t>
      </w:r>
      <w:r w:rsidR="00730516">
        <w:t xml:space="preserve"> </w:t>
      </w:r>
      <w:r>
        <w:t>aller</w:t>
      </w:r>
      <w:r w:rsidR="00730516">
        <w:t xml:space="preserve"> </w:t>
      </w:r>
      <w:r>
        <w:t>Wellen</w:t>
      </w:r>
      <w:r w:rsidR="00730516">
        <w:t xml:space="preserve"> </w:t>
      </w:r>
      <w:r>
        <w:t>Wut</w:t>
      </w:r>
      <w:r w:rsidR="00730516">
        <w:t xml:space="preserve"> </w:t>
      </w:r>
      <w:r>
        <w:t>nicht</w:t>
      </w:r>
      <w:r w:rsidR="00730516">
        <w:t xml:space="preserve"> </w:t>
      </w:r>
      <w:r>
        <w:t>einmal</w:t>
      </w:r>
      <w:r w:rsidR="00730516">
        <w:t xml:space="preserve"> </w:t>
      </w:r>
      <w:r>
        <w:t>zittern</w:t>
      </w:r>
      <w:r w:rsidR="00730516">
        <w:t xml:space="preserve"> </w:t>
      </w:r>
      <w:r>
        <w:t>macht,</w:t>
      </w:r>
      <w:r w:rsidR="00730516">
        <w:t xml:space="preserve"> </w:t>
      </w:r>
      <w:r>
        <w:t>und</w:t>
      </w:r>
      <w:r w:rsidR="00730516">
        <w:t xml:space="preserve"> </w:t>
      </w:r>
      <w:r>
        <w:t>woran</w:t>
      </w:r>
      <w:r w:rsidR="00730516">
        <w:t xml:space="preserve"> </w:t>
      </w:r>
      <w:r>
        <w:t>sie</w:t>
      </w:r>
      <w:r w:rsidR="00730516">
        <w:t xml:space="preserve"> </w:t>
      </w:r>
      <w:r>
        <w:t>nur</w:t>
      </w:r>
      <w:r w:rsidR="00730516">
        <w:t xml:space="preserve"> </w:t>
      </w:r>
      <w:r>
        <w:t>brechen.</w:t>
      </w:r>
      <w:r w:rsidR="00730516">
        <w:t xml:space="preserve"> </w:t>
      </w:r>
      <w:r>
        <w:t>Alles</w:t>
      </w:r>
      <w:r w:rsidR="00730516">
        <w:t xml:space="preserve"> </w:t>
      </w:r>
      <w:r>
        <w:t>ist</w:t>
      </w:r>
      <w:r w:rsidR="00730516">
        <w:t xml:space="preserve"> </w:t>
      </w:r>
      <w:r>
        <w:t>ihr</w:t>
      </w:r>
      <w:r w:rsidR="00730516">
        <w:t xml:space="preserve"> </w:t>
      </w:r>
      <w:r>
        <w:t>möglich.</w:t>
      </w:r>
      <w:r w:rsidR="00730516">
        <w:t xml:space="preserve"> </w:t>
      </w:r>
      <w:r>
        <w:t>Alles</w:t>
      </w:r>
      <w:r w:rsidR="00730516">
        <w:t xml:space="preserve"> </w:t>
      </w:r>
      <w:r>
        <w:t>vermag</w:t>
      </w:r>
      <w:r w:rsidR="00730516">
        <w:t xml:space="preserve"> </w:t>
      </w:r>
      <w:r>
        <w:t>sie.</w:t>
      </w:r>
      <w:r w:rsidR="00730516">
        <w:t xml:space="preserve"> </w:t>
      </w:r>
      <w:r>
        <w:t>In</w:t>
      </w:r>
      <w:r w:rsidR="00730516">
        <w:t xml:space="preserve"> </w:t>
      </w:r>
      <w:r>
        <w:t>allem</w:t>
      </w:r>
      <w:r w:rsidR="00730516">
        <w:t xml:space="preserve"> </w:t>
      </w:r>
      <w:r>
        <w:t>überwindet</w:t>
      </w:r>
      <w:r w:rsidR="00730516">
        <w:t xml:space="preserve"> </w:t>
      </w:r>
      <w:r>
        <w:t>sie</w:t>
      </w:r>
      <w:r w:rsidR="00730516">
        <w:t xml:space="preserve"> </w:t>
      </w:r>
      <w:r>
        <w:t>weit.</w:t>
      </w:r>
      <w:r w:rsidR="00730516">
        <w:t xml:space="preserve"> </w:t>
      </w:r>
      <w:r>
        <w:t>Alles</w:t>
      </w:r>
      <w:r w:rsidR="00730516">
        <w:t xml:space="preserve"> </w:t>
      </w:r>
      <w:proofErr w:type="spellStart"/>
      <w:r>
        <w:t>muß</w:t>
      </w:r>
      <w:proofErr w:type="spellEnd"/>
      <w:r w:rsidR="00730516">
        <w:t xml:space="preserve"> </w:t>
      </w:r>
      <w:r>
        <w:t>ihr</w:t>
      </w:r>
      <w:r w:rsidR="00730516">
        <w:t xml:space="preserve"> </w:t>
      </w:r>
      <w:r>
        <w:t>weichen.</w:t>
      </w:r>
      <w:r w:rsidR="00730516">
        <w:t xml:space="preserve"> </w:t>
      </w:r>
      <w:r>
        <w:t>Sie</w:t>
      </w:r>
      <w:r w:rsidR="00730516">
        <w:t xml:space="preserve"> </w:t>
      </w:r>
      <w:r>
        <w:t>spricht,</w:t>
      </w:r>
      <w:r w:rsidR="00730516">
        <w:t xml:space="preserve"> </w:t>
      </w:r>
      <w:r>
        <w:t>und</w:t>
      </w:r>
      <w:r w:rsidR="00730516">
        <w:t xml:space="preserve"> </w:t>
      </w:r>
      <w:r>
        <w:t>es</w:t>
      </w:r>
      <w:r w:rsidR="00730516">
        <w:t xml:space="preserve"> </w:t>
      </w:r>
      <w:r>
        <w:t>geschieht.</w:t>
      </w:r>
      <w:r w:rsidR="00730516">
        <w:t xml:space="preserve"> </w:t>
      </w:r>
      <w:r>
        <w:t>Wie</w:t>
      </w:r>
      <w:r w:rsidR="00730516">
        <w:t xml:space="preserve"> </w:t>
      </w:r>
      <w:r>
        <w:t>freudig</w:t>
      </w:r>
      <w:r w:rsidR="00730516">
        <w:t xml:space="preserve"> </w:t>
      </w:r>
      <w:r>
        <w:t>ist</w:t>
      </w:r>
      <w:r w:rsidR="00730516">
        <w:t xml:space="preserve"> </w:t>
      </w:r>
      <w:r>
        <w:t>sie,</w:t>
      </w:r>
      <w:r w:rsidR="00730516">
        <w:t xml:space="preserve"> </w:t>
      </w:r>
      <w:r>
        <w:t>gleich</w:t>
      </w:r>
      <w:r w:rsidR="00730516">
        <w:t xml:space="preserve"> </w:t>
      </w:r>
      <w:r>
        <w:t>einem</w:t>
      </w:r>
      <w:r w:rsidR="00730516">
        <w:t xml:space="preserve"> </w:t>
      </w:r>
      <w:r>
        <w:t>Einhorn.</w:t>
      </w:r>
      <w:r w:rsidR="00730516">
        <w:t xml:space="preserve"> </w:t>
      </w:r>
      <w:r>
        <w:t>Der</w:t>
      </w:r>
      <w:r w:rsidR="00730516">
        <w:t xml:space="preserve"> </w:t>
      </w:r>
      <w:r>
        <w:t>Tod</w:t>
      </w:r>
      <w:r w:rsidR="00730516">
        <w:t xml:space="preserve"> </w:t>
      </w:r>
      <w:r>
        <w:t>nahe</w:t>
      </w:r>
      <w:r w:rsidR="00730516">
        <w:t xml:space="preserve"> </w:t>
      </w:r>
      <w:r>
        <w:t>sich</w:t>
      </w:r>
      <w:r w:rsidR="00730516">
        <w:t xml:space="preserve"> </w:t>
      </w:r>
      <w:r>
        <w:t>ihr</w:t>
      </w:r>
      <w:r w:rsidR="00730516">
        <w:t xml:space="preserve"> </w:t>
      </w:r>
      <w:r>
        <w:t>in</w:t>
      </w:r>
      <w:r w:rsidR="00730516">
        <w:t xml:space="preserve"> </w:t>
      </w:r>
      <w:r>
        <w:t>seiner</w:t>
      </w:r>
      <w:r w:rsidR="00730516">
        <w:t xml:space="preserve"> </w:t>
      </w:r>
      <w:proofErr w:type="spellStart"/>
      <w:r>
        <w:t>gräßlichsten</w:t>
      </w:r>
      <w:proofErr w:type="spellEnd"/>
      <w:r w:rsidR="00730516">
        <w:t xml:space="preserve"> </w:t>
      </w:r>
      <w:r>
        <w:t>Gestalt,</w:t>
      </w:r>
      <w:r w:rsidR="00730516">
        <w:t xml:space="preserve"> </w:t>
      </w:r>
      <w:r>
        <w:t>man</w:t>
      </w:r>
      <w:r w:rsidR="00730516">
        <w:t xml:space="preserve"> </w:t>
      </w:r>
      <w:r>
        <w:t>wende</w:t>
      </w:r>
      <w:r w:rsidR="00730516">
        <w:t xml:space="preserve"> </w:t>
      </w:r>
      <w:r>
        <w:t>alle</w:t>
      </w:r>
      <w:r w:rsidR="00730516">
        <w:t xml:space="preserve"> </w:t>
      </w:r>
      <w:r>
        <w:t>Marterwerkzeuge</w:t>
      </w:r>
      <w:r w:rsidR="00730516">
        <w:t xml:space="preserve"> </w:t>
      </w:r>
      <w:r>
        <w:t>bei</w:t>
      </w:r>
      <w:r w:rsidR="00730516">
        <w:t xml:space="preserve"> </w:t>
      </w:r>
      <w:r>
        <w:t>ihr</w:t>
      </w:r>
      <w:r w:rsidR="00730516">
        <w:t xml:space="preserve"> </w:t>
      </w:r>
      <w:r>
        <w:t>an,</w:t>
      </w:r>
      <w:r w:rsidR="00730516">
        <w:t xml:space="preserve"> </w:t>
      </w:r>
      <w:r>
        <w:t>sie</w:t>
      </w:r>
      <w:r w:rsidR="00730516">
        <w:t xml:space="preserve"> </w:t>
      </w:r>
      <w:r>
        <w:t>zittert</w:t>
      </w:r>
      <w:r w:rsidR="00730516">
        <w:t xml:space="preserve"> </w:t>
      </w:r>
      <w:r>
        <w:t>nicht,</w:t>
      </w:r>
      <w:r w:rsidR="00730516">
        <w:t xml:space="preserve"> </w:t>
      </w:r>
      <w:r>
        <w:t>sie</w:t>
      </w:r>
      <w:r w:rsidR="00730516">
        <w:t xml:space="preserve"> </w:t>
      </w:r>
      <w:r>
        <w:t>lächelt</w:t>
      </w:r>
      <w:r w:rsidR="00730516">
        <w:t xml:space="preserve"> </w:t>
      </w:r>
      <w:r>
        <w:t>voll</w:t>
      </w:r>
      <w:r w:rsidR="00730516">
        <w:t xml:space="preserve"> </w:t>
      </w:r>
      <w:r>
        <w:t>himmlischen</w:t>
      </w:r>
      <w:r w:rsidR="00730516">
        <w:t xml:space="preserve"> </w:t>
      </w:r>
      <w:r>
        <w:t>Friedens.</w:t>
      </w:r>
      <w:r w:rsidR="00730516">
        <w:t xml:space="preserve"> </w:t>
      </w:r>
      <w:r>
        <w:t>Ich</w:t>
      </w:r>
      <w:r w:rsidR="00730516">
        <w:t xml:space="preserve"> </w:t>
      </w:r>
      <w:r>
        <w:t>liege</w:t>
      </w:r>
      <w:r w:rsidR="00730516">
        <w:t xml:space="preserve"> </w:t>
      </w:r>
      <w:r>
        <w:t>wie</w:t>
      </w:r>
      <w:r w:rsidR="00730516">
        <w:t xml:space="preserve"> </w:t>
      </w:r>
      <w:r>
        <w:t>auf</w:t>
      </w:r>
      <w:r w:rsidR="00730516">
        <w:t xml:space="preserve"> </w:t>
      </w:r>
      <w:r>
        <w:t>kühlen</w:t>
      </w:r>
      <w:r w:rsidR="00730516">
        <w:t xml:space="preserve"> </w:t>
      </w:r>
      <w:r>
        <w:t>Rasen,</w:t>
      </w:r>
      <w:r w:rsidR="00730516">
        <w:t xml:space="preserve"> </w:t>
      </w:r>
      <w:r>
        <w:t>sagte</w:t>
      </w:r>
      <w:r w:rsidR="00730516">
        <w:t xml:space="preserve"> </w:t>
      </w:r>
      <w:r>
        <w:t>jener</w:t>
      </w:r>
      <w:r w:rsidR="00730516">
        <w:t xml:space="preserve"> </w:t>
      </w:r>
      <w:r>
        <w:t>auf</w:t>
      </w:r>
      <w:r w:rsidR="00730516">
        <w:t xml:space="preserve"> </w:t>
      </w:r>
      <w:r>
        <w:t>einem</w:t>
      </w:r>
      <w:r w:rsidR="00730516">
        <w:t xml:space="preserve"> </w:t>
      </w:r>
      <w:r>
        <w:t>Rost</w:t>
      </w:r>
      <w:r w:rsidR="00730516">
        <w:t xml:space="preserve"> </w:t>
      </w:r>
      <w:r>
        <w:t>über</w:t>
      </w:r>
      <w:r w:rsidR="00730516">
        <w:t xml:space="preserve"> </w:t>
      </w:r>
      <w:r>
        <w:t>glühenden</w:t>
      </w:r>
      <w:r w:rsidR="00730516">
        <w:t xml:space="preserve"> </w:t>
      </w:r>
      <w:r>
        <w:t>Kohlen</w:t>
      </w:r>
      <w:r w:rsidR="00730516">
        <w:t xml:space="preserve"> </w:t>
      </w:r>
      <w:r>
        <w:t>liegend,</w:t>
      </w:r>
      <w:r w:rsidR="00730516">
        <w:t xml:space="preserve"> </w:t>
      </w:r>
      <w:r>
        <w:t>und</w:t>
      </w:r>
      <w:r w:rsidR="00730516">
        <w:t xml:space="preserve"> </w:t>
      </w:r>
      <w:r>
        <w:t>sprach:</w:t>
      </w:r>
      <w:r w:rsidR="00730516">
        <w:t xml:space="preserve"> </w:t>
      </w:r>
      <w:r>
        <w:t>Wende</w:t>
      </w:r>
      <w:r w:rsidR="00730516">
        <w:t xml:space="preserve"> </w:t>
      </w:r>
      <w:r>
        <w:t>mich</w:t>
      </w:r>
      <w:r w:rsidR="00730516">
        <w:t xml:space="preserve"> </w:t>
      </w:r>
      <w:r>
        <w:t>um,</w:t>
      </w:r>
      <w:r w:rsidR="00730516">
        <w:t xml:space="preserve"> </w:t>
      </w:r>
      <w:r>
        <w:t>die</w:t>
      </w:r>
      <w:r w:rsidR="00730516">
        <w:t xml:space="preserve"> </w:t>
      </w:r>
      <w:r>
        <w:t>eine</w:t>
      </w:r>
      <w:r w:rsidR="00730516">
        <w:t xml:space="preserve"> </w:t>
      </w:r>
      <w:r>
        <w:t>Seite</w:t>
      </w:r>
      <w:r w:rsidR="00730516">
        <w:t xml:space="preserve"> </w:t>
      </w:r>
      <w:r>
        <w:t>ist</w:t>
      </w:r>
      <w:r w:rsidR="00730516">
        <w:t xml:space="preserve"> </w:t>
      </w:r>
      <w:r>
        <w:t>gar.</w:t>
      </w:r>
      <w:r w:rsidR="00730516">
        <w:t xml:space="preserve"> </w:t>
      </w:r>
      <w:r>
        <w:t>Wohl</w:t>
      </w:r>
      <w:r w:rsidR="00730516">
        <w:t xml:space="preserve"> </w:t>
      </w:r>
      <w:r>
        <w:t>ist</w:t>
      </w:r>
      <w:r w:rsidR="00730516">
        <w:t xml:space="preserve"> </w:t>
      </w:r>
      <w:r>
        <w:t>der</w:t>
      </w:r>
      <w:r w:rsidR="00730516">
        <w:t xml:space="preserve"> </w:t>
      </w:r>
      <w:r>
        <w:t>schöne</w:t>
      </w:r>
      <w:r w:rsidR="00730516">
        <w:t xml:space="preserve"> </w:t>
      </w:r>
      <w:r>
        <w:t>Regenbogen</w:t>
      </w:r>
      <w:r w:rsidR="00730516">
        <w:t xml:space="preserve"> </w:t>
      </w:r>
      <w:r>
        <w:t>ein</w:t>
      </w:r>
      <w:r w:rsidR="00730516">
        <w:t xml:space="preserve"> </w:t>
      </w:r>
      <w:r>
        <w:t>Bild</w:t>
      </w:r>
      <w:r w:rsidR="00730516">
        <w:t xml:space="preserve"> </w:t>
      </w:r>
      <w:r>
        <w:t>von</w:t>
      </w:r>
      <w:r w:rsidR="00730516">
        <w:t xml:space="preserve"> </w:t>
      </w:r>
      <w:r>
        <w:t>ihr;</w:t>
      </w:r>
      <w:r w:rsidR="00730516">
        <w:t xml:space="preserve"> </w:t>
      </w:r>
      <w:r>
        <w:t>doch</w:t>
      </w:r>
      <w:r w:rsidR="00730516">
        <w:t xml:space="preserve"> </w:t>
      </w:r>
      <w:r>
        <w:t>nicht</w:t>
      </w:r>
      <w:r w:rsidR="00730516">
        <w:t xml:space="preserve"> </w:t>
      </w:r>
      <w:r>
        <w:t>bloß</w:t>
      </w:r>
      <w:r w:rsidR="00730516">
        <w:t xml:space="preserve"> </w:t>
      </w:r>
      <w:r>
        <w:t>in</w:t>
      </w:r>
      <w:r w:rsidR="00730516">
        <w:t xml:space="preserve"> </w:t>
      </w:r>
      <w:r>
        <w:t>seiner</w:t>
      </w:r>
      <w:r w:rsidR="00730516">
        <w:t xml:space="preserve"> </w:t>
      </w:r>
      <w:r>
        <w:t>Schönheit,</w:t>
      </w:r>
      <w:r w:rsidR="00730516">
        <w:t xml:space="preserve"> </w:t>
      </w:r>
      <w:r>
        <w:t>sondern</w:t>
      </w:r>
      <w:r w:rsidR="00730516">
        <w:t xml:space="preserve"> </w:t>
      </w:r>
      <w:r>
        <w:t>auch</w:t>
      </w:r>
      <w:r w:rsidR="00730516">
        <w:t xml:space="preserve"> </w:t>
      </w:r>
      <w:r>
        <w:t>in</w:t>
      </w:r>
      <w:r w:rsidR="00730516">
        <w:t xml:space="preserve"> </w:t>
      </w:r>
      <w:r>
        <w:t>seiner</w:t>
      </w:r>
      <w:r w:rsidR="00730516">
        <w:t xml:space="preserve"> </w:t>
      </w:r>
      <w:r>
        <w:t>Entstehung.</w:t>
      </w:r>
      <w:r w:rsidR="00730516">
        <w:t xml:space="preserve"> </w:t>
      </w:r>
      <w:r>
        <w:t>Was</w:t>
      </w:r>
      <w:r w:rsidR="00730516">
        <w:t xml:space="preserve"> </w:t>
      </w:r>
      <w:r>
        <w:t>eins</w:t>
      </w:r>
      <w:r w:rsidR="00730516">
        <w:t xml:space="preserve"> </w:t>
      </w:r>
      <w:r>
        <w:t>ihrer</w:t>
      </w:r>
      <w:r w:rsidR="00730516">
        <w:t xml:space="preserve"> </w:t>
      </w:r>
      <w:r>
        <w:t>ausgezeichneten</w:t>
      </w:r>
      <w:r w:rsidR="00730516">
        <w:t xml:space="preserve"> </w:t>
      </w:r>
      <w:r>
        <w:t>Mitglieder</w:t>
      </w:r>
      <w:r w:rsidR="00730516">
        <w:t xml:space="preserve"> </w:t>
      </w:r>
      <w:r>
        <w:t>sagt:</w:t>
      </w:r>
      <w:r w:rsidR="00730516">
        <w:t xml:space="preserve"> </w:t>
      </w:r>
      <w:r>
        <w:t>Ich</w:t>
      </w:r>
      <w:r w:rsidR="00730516">
        <w:t xml:space="preserve"> </w:t>
      </w:r>
      <w:r>
        <w:t>bin</w:t>
      </w:r>
      <w:r w:rsidR="00730516">
        <w:t xml:space="preserve"> </w:t>
      </w:r>
      <w:r>
        <w:t>nichts,</w:t>
      </w:r>
      <w:r w:rsidR="00730516">
        <w:t xml:space="preserve"> </w:t>
      </w:r>
      <w:r>
        <w:t>durch</w:t>
      </w:r>
      <w:r w:rsidR="00730516">
        <w:t xml:space="preserve"> </w:t>
      </w:r>
      <w:r>
        <w:t>die</w:t>
      </w:r>
      <w:r w:rsidR="00730516">
        <w:t xml:space="preserve"> </w:t>
      </w:r>
      <w:r>
        <w:t>Gnade</w:t>
      </w:r>
      <w:r w:rsidR="00730516">
        <w:t xml:space="preserve"> </w:t>
      </w:r>
      <w:r>
        <w:t>bin</w:t>
      </w:r>
      <w:r w:rsidR="00730516">
        <w:t xml:space="preserve"> </w:t>
      </w:r>
      <w:r>
        <w:t>ich</w:t>
      </w:r>
      <w:r w:rsidR="00730516">
        <w:t xml:space="preserve"> </w:t>
      </w:r>
      <w:r>
        <w:t>was</w:t>
      </w:r>
      <w:r w:rsidR="00730516">
        <w:t xml:space="preserve"> </w:t>
      </w:r>
      <w:r>
        <w:t>ich</w:t>
      </w:r>
      <w:r w:rsidR="00730516">
        <w:t xml:space="preserve"> </w:t>
      </w:r>
      <w:r>
        <w:t>bin,</w:t>
      </w:r>
      <w:r w:rsidR="00730516">
        <w:t xml:space="preserve"> </w:t>
      </w:r>
      <w:r>
        <w:t>ist</w:t>
      </w:r>
      <w:r w:rsidR="00730516">
        <w:t xml:space="preserve"> </w:t>
      </w:r>
      <w:r>
        <w:t>ihr</w:t>
      </w:r>
      <w:r w:rsidR="00730516">
        <w:t xml:space="preserve"> </w:t>
      </w:r>
      <w:r>
        <w:t>allgemeines</w:t>
      </w:r>
      <w:r w:rsidR="00730516">
        <w:t xml:space="preserve"> </w:t>
      </w:r>
      <w:r>
        <w:t>Bekenntnis.</w:t>
      </w:r>
      <w:r w:rsidR="00730516">
        <w:t xml:space="preserve"> </w:t>
      </w:r>
      <w:r>
        <w:t>Was</w:t>
      </w:r>
      <w:r w:rsidR="00730516">
        <w:t xml:space="preserve"> </w:t>
      </w:r>
      <w:r>
        <w:t>hast</w:t>
      </w:r>
      <w:r w:rsidR="00730516">
        <w:t xml:space="preserve"> </w:t>
      </w:r>
      <w:r>
        <w:t>du,</w:t>
      </w:r>
      <w:r w:rsidR="00730516">
        <w:t xml:space="preserve"> </w:t>
      </w:r>
      <w:r>
        <w:t>Kirche</w:t>
      </w:r>
      <w:r w:rsidR="00730516">
        <w:t xml:space="preserve"> </w:t>
      </w:r>
      <w:r>
        <w:t>Gottes,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du</w:t>
      </w:r>
      <w:r w:rsidR="00730516">
        <w:t xml:space="preserve"> </w:t>
      </w:r>
      <w:r>
        <w:t>nicht</w:t>
      </w:r>
      <w:r w:rsidR="00730516">
        <w:t xml:space="preserve"> </w:t>
      </w:r>
      <w:r>
        <w:t>empfangen</w:t>
      </w:r>
      <w:r w:rsidR="00730516">
        <w:t xml:space="preserve"> </w:t>
      </w:r>
      <w:r>
        <w:t>hättest?</w:t>
      </w:r>
      <w:r w:rsidR="00730516">
        <w:t xml:space="preserve"> </w:t>
      </w:r>
      <w:r>
        <w:t>Gleichwie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kein</w:t>
      </w:r>
      <w:r w:rsidR="00730516">
        <w:t xml:space="preserve"> </w:t>
      </w:r>
      <w:r>
        <w:t>Wesen</w:t>
      </w:r>
      <w:r w:rsidR="00730516">
        <w:t xml:space="preserve"> </w:t>
      </w:r>
      <w:r>
        <w:t>noch</w:t>
      </w:r>
      <w:r w:rsidR="00730516">
        <w:t xml:space="preserve"> </w:t>
      </w:r>
      <w:r>
        <w:t>Bestehen</w:t>
      </w:r>
      <w:r w:rsidR="00730516">
        <w:t xml:space="preserve"> </w:t>
      </w:r>
      <w:r>
        <w:t>hat</w:t>
      </w:r>
      <w:r w:rsidR="00730516">
        <w:t xml:space="preserve"> </w:t>
      </w:r>
      <w:r>
        <w:t>außer</w:t>
      </w:r>
      <w:r w:rsidR="00730516">
        <w:t xml:space="preserve"> </w:t>
      </w:r>
      <w:r>
        <w:t>den</w:t>
      </w:r>
      <w:r w:rsidR="00730516">
        <w:t xml:space="preserve"> </w:t>
      </w:r>
      <w:r>
        <w:t>Strahlen</w:t>
      </w:r>
      <w:r w:rsidR="00730516">
        <w:t xml:space="preserve"> </w:t>
      </w:r>
      <w:r>
        <w:t>der</w:t>
      </w:r>
      <w:r w:rsidR="00730516">
        <w:t xml:space="preserve"> </w:t>
      </w:r>
      <w:r>
        <w:t>Sonne,</w:t>
      </w:r>
      <w:r w:rsidR="00730516">
        <w:t xml:space="preserve"> </w:t>
      </w:r>
      <w:r>
        <w:t>so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sie</w:t>
      </w:r>
      <w:r w:rsidR="00730516">
        <w:t xml:space="preserve"> </w:t>
      </w:r>
      <w:r>
        <w:t>nicht</w:t>
      </w:r>
      <w:r w:rsidR="00730516">
        <w:t xml:space="preserve"> </w:t>
      </w:r>
      <w:r>
        <w:t>nur</w:t>
      </w:r>
      <w:r w:rsidR="00730516">
        <w:t xml:space="preserve"> </w:t>
      </w:r>
      <w:r>
        <w:t>da</w:t>
      </w:r>
      <w:r w:rsidR="00730516">
        <w:t xml:space="preserve"> </w:t>
      </w:r>
      <w:r>
        <w:t>sein,</w:t>
      </w:r>
      <w:r w:rsidR="00730516">
        <w:t xml:space="preserve"> </w:t>
      </w:r>
      <w:r>
        <w:t>sondern</w:t>
      </w:r>
      <w:r w:rsidR="00730516">
        <w:t xml:space="preserve"> </w:t>
      </w:r>
      <w:r>
        <w:t>auch</w:t>
      </w:r>
      <w:r w:rsidR="00730516">
        <w:t xml:space="preserve"> </w:t>
      </w:r>
      <w:r>
        <w:t>leuchten</w:t>
      </w:r>
      <w:r w:rsidR="00730516">
        <w:t xml:space="preserve"> </w:t>
      </w:r>
      <w:r>
        <w:t>und</w:t>
      </w:r>
      <w:r w:rsidR="00730516">
        <w:t xml:space="preserve"> </w:t>
      </w:r>
      <w:r>
        <w:t>scheinen</w:t>
      </w:r>
      <w:r w:rsidR="00730516">
        <w:t xml:space="preserve"> </w:t>
      </w:r>
      <w:proofErr w:type="spellStart"/>
      <w:r>
        <w:t>muß</w:t>
      </w:r>
      <w:proofErr w:type="spellEnd"/>
      <w:r>
        <w:t>,</w:t>
      </w:r>
      <w:r w:rsidR="00730516">
        <w:t xml:space="preserve"> </w:t>
      </w:r>
      <w:r>
        <w:t>wenn</w:t>
      </w:r>
      <w:r w:rsidR="00730516">
        <w:t xml:space="preserve"> </w:t>
      </w:r>
      <w:r>
        <w:t>er</w:t>
      </w:r>
      <w:r w:rsidR="00730516">
        <w:t xml:space="preserve"> </w:t>
      </w:r>
      <w:r>
        <w:t>sich</w:t>
      </w:r>
      <w:r w:rsidR="00730516">
        <w:t xml:space="preserve"> </w:t>
      </w:r>
      <w:r>
        <w:t>soll</w:t>
      </w:r>
      <w:r w:rsidR="00730516">
        <w:t xml:space="preserve"> </w:t>
      </w:r>
      <w:r>
        <w:t>zeigen</w:t>
      </w:r>
      <w:r w:rsidR="00730516">
        <w:t xml:space="preserve"> </w:t>
      </w:r>
      <w:r>
        <w:t>können,</w:t>
      </w:r>
      <w:r w:rsidR="00730516">
        <w:t xml:space="preserve"> </w:t>
      </w:r>
      <w:r>
        <w:t>so</w:t>
      </w:r>
      <w:r w:rsidR="00730516">
        <w:t xml:space="preserve"> </w:t>
      </w:r>
      <w:r>
        <w:t>auch</w:t>
      </w:r>
      <w:r w:rsidR="00730516">
        <w:t xml:space="preserve"> </w:t>
      </w:r>
      <w:r>
        <w:t>du.</w:t>
      </w:r>
      <w:r w:rsidR="00730516">
        <w:t xml:space="preserve"> </w:t>
      </w:r>
      <w:r>
        <w:t>Kann</w:t>
      </w:r>
      <w:r w:rsidR="00730516">
        <w:t xml:space="preserve"> </w:t>
      </w:r>
      <w:r>
        <w:t>denn</w:t>
      </w:r>
      <w:r w:rsidR="00730516">
        <w:t xml:space="preserve"> </w:t>
      </w:r>
      <w:r>
        <w:t>etwas</w:t>
      </w:r>
      <w:r w:rsidR="00730516">
        <w:t xml:space="preserve"> </w:t>
      </w:r>
      <w:r>
        <w:t>bezeichnender</w:t>
      </w:r>
      <w:r w:rsidR="00730516">
        <w:t xml:space="preserve"> </w:t>
      </w:r>
      <w:r>
        <w:t>sein</w:t>
      </w:r>
      <w:r w:rsidR="00730516">
        <w:t xml:space="preserve"> </w:t>
      </w:r>
      <w:r>
        <w:t>wie</w:t>
      </w:r>
      <w:r w:rsidR="00730516">
        <w:t xml:space="preserve"> </w:t>
      </w:r>
      <w:r>
        <w:t>dies?</w:t>
      </w:r>
      <w:r w:rsidR="00730516">
        <w:t xml:space="preserve"> </w:t>
      </w:r>
      <w:r>
        <w:t>Darauf</w:t>
      </w:r>
      <w:r w:rsidR="00730516">
        <w:t xml:space="preserve"> </w:t>
      </w:r>
      <w:r>
        <w:t>deutet</w:t>
      </w:r>
      <w:r w:rsidR="00730516">
        <w:t xml:space="preserve"> </w:t>
      </w:r>
      <w:r>
        <w:t>Schrift</w:t>
      </w:r>
      <w:r w:rsidR="00730516">
        <w:t xml:space="preserve"> </w:t>
      </w:r>
      <w:r>
        <w:t>und</w:t>
      </w:r>
      <w:r w:rsidR="00730516">
        <w:t xml:space="preserve"> </w:t>
      </w:r>
      <w:r>
        <w:t>Erfahrung.</w:t>
      </w:r>
      <w:r w:rsidR="00730516">
        <w:t xml:space="preserve"> </w:t>
      </w:r>
      <w:r>
        <w:t>Was</w:t>
      </w:r>
      <w:r w:rsidR="00730516">
        <w:t xml:space="preserve"> </w:t>
      </w:r>
      <w:r>
        <w:t>bezeugt</w:t>
      </w:r>
      <w:r w:rsidR="00730516">
        <w:t xml:space="preserve"> </w:t>
      </w:r>
      <w:r>
        <w:t>jenes</w:t>
      </w:r>
      <w:r w:rsidR="00730516">
        <w:t xml:space="preserve"> </w:t>
      </w:r>
      <w:r>
        <w:t>einfache,</w:t>
      </w:r>
      <w:r w:rsidR="00730516">
        <w:t xml:space="preserve"> </w:t>
      </w:r>
      <w:r>
        <w:t>aber</w:t>
      </w:r>
      <w:r w:rsidR="00730516">
        <w:t xml:space="preserve"> </w:t>
      </w:r>
      <w:r>
        <w:t>so</w:t>
      </w:r>
      <w:r w:rsidR="00730516">
        <w:t xml:space="preserve"> </w:t>
      </w:r>
      <w:r>
        <w:t>oft</w:t>
      </w:r>
      <w:r w:rsidR="00730516">
        <w:t xml:space="preserve"> </w:t>
      </w:r>
      <w:r>
        <w:t>wiederkehrende:</w:t>
      </w:r>
      <w:r w:rsidR="00730516">
        <w:t xml:space="preserve"> </w:t>
      </w:r>
      <w:r>
        <w:t>„In</w:t>
      </w:r>
      <w:r w:rsidR="00730516">
        <w:t xml:space="preserve"> </w:t>
      </w:r>
      <w:r>
        <w:t>ihm“</w:t>
      </w:r>
      <w:r w:rsidR="00730516">
        <w:t xml:space="preserve"> </w:t>
      </w:r>
      <w:r>
        <w:t>oder</w:t>
      </w:r>
      <w:r w:rsidR="00730516">
        <w:t xml:space="preserve"> </w:t>
      </w:r>
      <w:r>
        <w:t>„durch</w:t>
      </w:r>
      <w:r w:rsidR="00730516">
        <w:t xml:space="preserve"> </w:t>
      </w:r>
      <w:r>
        <w:t>ihn“,</w:t>
      </w:r>
      <w:r w:rsidR="00730516">
        <w:t xml:space="preserve"> </w:t>
      </w:r>
      <w:r>
        <w:t>anders</w:t>
      </w:r>
      <w:r w:rsidR="00730516">
        <w:t xml:space="preserve"> </w:t>
      </w:r>
      <w:r>
        <w:t>als</w:t>
      </w:r>
      <w:r w:rsidR="00730516">
        <w:t xml:space="preserve"> </w:t>
      </w:r>
      <w:r>
        <w:t>dies</w:t>
      </w:r>
      <w:r w:rsidR="00730516">
        <w:t xml:space="preserve"> </w:t>
      </w:r>
      <w:r>
        <w:t>ganz</w:t>
      </w:r>
      <w:r w:rsidR="00730516">
        <w:t xml:space="preserve"> </w:t>
      </w:r>
      <w:r>
        <w:t>vom</w:t>
      </w:r>
      <w:r w:rsidR="00730516">
        <w:t xml:space="preserve"> </w:t>
      </w:r>
      <w:r>
        <w:t>Herrn</w:t>
      </w:r>
      <w:r w:rsidR="00730516">
        <w:t xml:space="preserve"> </w:t>
      </w:r>
      <w:r>
        <w:t>und</w:t>
      </w:r>
      <w:r w:rsidR="00730516">
        <w:t xml:space="preserve"> </w:t>
      </w:r>
      <w:r>
        <w:t>seinen</w:t>
      </w:r>
      <w:r w:rsidR="00730516">
        <w:t xml:space="preserve"> </w:t>
      </w:r>
      <w:r>
        <w:t>Einflüssen</w:t>
      </w:r>
      <w:r w:rsidR="00730516">
        <w:t xml:space="preserve"> </w:t>
      </w:r>
      <w:r>
        <w:t>abhängige</w:t>
      </w:r>
      <w:r w:rsidR="00730516">
        <w:t xml:space="preserve"> </w:t>
      </w:r>
      <w:r>
        <w:t>Bestehen</w:t>
      </w:r>
      <w:r w:rsidR="00730516">
        <w:t xml:space="preserve"> </w:t>
      </w:r>
      <w:r>
        <w:t>der</w:t>
      </w:r>
      <w:r w:rsidR="00730516">
        <w:t xml:space="preserve"> </w:t>
      </w:r>
      <w:proofErr w:type="spellStart"/>
      <w:r>
        <w:t>Gemeine</w:t>
      </w:r>
      <w:proofErr w:type="spellEnd"/>
      <w:r w:rsidR="00730516">
        <w:t xml:space="preserve"> </w:t>
      </w:r>
      <w:r>
        <w:t>Gottes.</w:t>
      </w:r>
      <w:r w:rsidR="00730516">
        <w:t xml:space="preserve"> </w:t>
      </w:r>
      <w:r>
        <w:t>Wir</w:t>
      </w:r>
      <w:r w:rsidR="00730516">
        <w:t xml:space="preserve"> </w:t>
      </w:r>
      <w:r>
        <w:t>haben</w:t>
      </w:r>
      <w:r w:rsidR="00730516">
        <w:t xml:space="preserve"> </w:t>
      </w:r>
      <w:r>
        <w:t>ihre</w:t>
      </w:r>
      <w:r w:rsidR="00730516">
        <w:t xml:space="preserve"> </w:t>
      </w:r>
      <w:r>
        <w:t>Gerechtigkeit</w:t>
      </w:r>
      <w:r w:rsidR="00730516">
        <w:t xml:space="preserve"> </w:t>
      </w:r>
      <w:r>
        <w:t>und</w:t>
      </w:r>
      <w:r w:rsidR="00730516">
        <w:t xml:space="preserve"> </w:t>
      </w:r>
      <w:r>
        <w:t>Tadellosigkeit</w:t>
      </w:r>
      <w:r w:rsidR="00730516">
        <w:t xml:space="preserve"> </w:t>
      </w:r>
      <w:r>
        <w:t>gepriesen,</w:t>
      </w:r>
      <w:r w:rsidR="00730516">
        <w:t xml:space="preserve"> </w:t>
      </w:r>
      <w:r>
        <w:t>wo</w:t>
      </w:r>
      <w:r w:rsidR="00730516">
        <w:t xml:space="preserve"> </w:t>
      </w:r>
      <w:r>
        <w:t>hat</w:t>
      </w:r>
      <w:r w:rsidR="00730516">
        <w:t xml:space="preserve"> </w:t>
      </w:r>
      <w:r>
        <w:t>sie</w:t>
      </w:r>
      <w:r w:rsidR="00730516">
        <w:t xml:space="preserve"> </w:t>
      </w:r>
      <w:r>
        <w:t>die</w:t>
      </w:r>
      <w:r w:rsidR="00730516">
        <w:t xml:space="preserve"> </w:t>
      </w:r>
      <w:r>
        <w:t>denn?</w:t>
      </w:r>
      <w:r w:rsidR="00730516">
        <w:t xml:space="preserve"> </w:t>
      </w:r>
      <w:r>
        <w:t>Da</w:t>
      </w:r>
      <w:r w:rsidR="00730516">
        <w:t xml:space="preserve"> </w:t>
      </w:r>
      <w:r>
        <w:t>ist</w:t>
      </w:r>
      <w:r w:rsidR="00730516">
        <w:t xml:space="preserve"> </w:t>
      </w:r>
      <w:r>
        <w:t>ja</w:t>
      </w:r>
      <w:r w:rsidR="00730516">
        <w:t xml:space="preserve"> </w:t>
      </w:r>
      <w:r>
        <w:t>nicht,</w:t>
      </w:r>
      <w:r w:rsidR="00730516">
        <w:t xml:space="preserve"> </w:t>
      </w:r>
      <w:r>
        <w:t>der</w:t>
      </w:r>
      <w:r w:rsidR="00730516">
        <w:t xml:space="preserve"> </w:t>
      </w:r>
      <w:r>
        <w:t>gerecht</w:t>
      </w:r>
      <w:r w:rsidR="00730516">
        <w:t xml:space="preserve"> </w:t>
      </w:r>
      <w:r>
        <w:t>sei.</w:t>
      </w:r>
      <w:r w:rsidR="00730516">
        <w:t xml:space="preserve"> </w:t>
      </w:r>
      <w:r>
        <w:t>Sind</w:t>
      </w:r>
      <w:r w:rsidR="00730516">
        <w:t xml:space="preserve"> </w:t>
      </w:r>
      <w:r>
        <w:t>diejenigen,</w:t>
      </w:r>
      <w:r w:rsidR="00730516">
        <w:t xml:space="preserve"> </w:t>
      </w:r>
      <w:r>
        <w:t>aus</w:t>
      </w:r>
      <w:r w:rsidR="00730516">
        <w:t xml:space="preserve"> </w:t>
      </w:r>
      <w:r>
        <w:t>welchen</w:t>
      </w:r>
      <w:r w:rsidR="00730516">
        <w:t xml:space="preserve"> </w:t>
      </w:r>
      <w:r>
        <w:t>sie</w:t>
      </w:r>
      <w:r w:rsidR="00730516">
        <w:t xml:space="preserve"> </w:t>
      </w:r>
      <w:r>
        <w:t>besteht,</w:t>
      </w:r>
      <w:r w:rsidR="00730516">
        <w:t xml:space="preserve"> </w:t>
      </w:r>
      <w:r>
        <w:t>nicht</w:t>
      </w:r>
      <w:r w:rsidR="00730516">
        <w:t xml:space="preserve"> </w:t>
      </w:r>
      <w:r>
        <w:t>aus</w:t>
      </w:r>
      <w:r w:rsidR="00730516">
        <w:t xml:space="preserve"> </w:t>
      </w:r>
      <w:proofErr w:type="spellStart"/>
      <w:r>
        <w:t>sündlichem</w:t>
      </w:r>
      <w:proofErr w:type="spellEnd"/>
      <w:r w:rsidR="00730516">
        <w:t xml:space="preserve"> </w:t>
      </w:r>
      <w:r>
        <w:t>Samen</w:t>
      </w:r>
      <w:r w:rsidR="00730516">
        <w:t xml:space="preserve"> </w:t>
      </w:r>
      <w:proofErr w:type="spellStart"/>
      <w:r>
        <w:t>gezeuget</w:t>
      </w:r>
      <w:proofErr w:type="spellEnd"/>
      <w:r>
        <w:t>?</w:t>
      </w:r>
      <w:r w:rsidR="00730516">
        <w:t xml:space="preserve"> </w:t>
      </w:r>
      <w:r>
        <w:t>Wer</w:t>
      </w:r>
      <w:r w:rsidR="00730516">
        <w:t xml:space="preserve"> </w:t>
      </w:r>
      <w:r>
        <w:t>unter</w:t>
      </w:r>
      <w:r w:rsidR="00730516">
        <w:t xml:space="preserve"> </w:t>
      </w:r>
      <w:r>
        <w:t>ihnen</w:t>
      </w:r>
      <w:r w:rsidR="00730516">
        <w:t xml:space="preserve"> </w:t>
      </w:r>
      <w:r>
        <w:t>kann</w:t>
      </w:r>
      <w:r w:rsidR="00730516">
        <w:t xml:space="preserve"> </w:t>
      </w:r>
      <w:r>
        <w:t>merken,</w:t>
      </w:r>
      <w:r w:rsidR="00730516">
        <w:t xml:space="preserve"> </w:t>
      </w:r>
      <w:r>
        <w:t>wie</w:t>
      </w:r>
      <w:r w:rsidR="00730516">
        <w:t xml:space="preserve"> </w:t>
      </w:r>
      <w:r>
        <w:t>oft</w:t>
      </w:r>
      <w:r w:rsidR="00730516">
        <w:t xml:space="preserve"> </w:t>
      </w:r>
      <w:r>
        <w:t>er</w:t>
      </w:r>
      <w:r w:rsidR="00730516">
        <w:t xml:space="preserve"> </w:t>
      </w:r>
      <w:r>
        <w:t>fehle?</w:t>
      </w:r>
      <w:r w:rsidR="00730516">
        <w:t xml:space="preserve"> </w:t>
      </w:r>
      <w:r>
        <w:t>Ist</w:t>
      </w:r>
      <w:r w:rsidR="00730516">
        <w:t xml:space="preserve"> </w:t>
      </w:r>
      <w:r>
        <w:t>ihre</w:t>
      </w:r>
      <w:r w:rsidR="00730516">
        <w:t xml:space="preserve"> </w:t>
      </w:r>
      <w:r>
        <w:t>Gerechtigkeit</w:t>
      </w:r>
      <w:r w:rsidR="00730516">
        <w:t xml:space="preserve"> </w:t>
      </w:r>
      <w:r>
        <w:t>was</w:t>
      </w:r>
      <w:r w:rsidR="00730516">
        <w:t xml:space="preserve"> </w:t>
      </w:r>
      <w:r>
        <w:t>anders</w:t>
      </w:r>
      <w:r w:rsidR="00730516">
        <w:t xml:space="preserve"> </w:t>
      </w:r>
      <w:r>
        <w:t>als</w:t>
      </w:r>
      <w:r w:rsidR="00730516">
        <w:t xml:space="preserve"> </w:t>
      </w:r>
      <w:r>
        <w:t>ein</w:t>
      </w:r>
      <w:r w:rsidR="00730516">
        <w:t xml:space="preserve"> </w:t>
      </w:r>
      <w:r>
        <w:t>unflätiges</w:t>
      </w:r>
      <w:r w:rsidR="00730516">
        <w:t xml:space="preserve"> </w:t>
      </w:r>
      <w:r>
        <w:t>Kleid?</w:t>
      </w:r>
      <w:r w:rsidR="00730516">
        <w:t xml:space="preserve"> </w:t>
      </w:r>
      <w:r>
        <w:t>Und</w:t>
      </w:r>
      <w:r w:rsidR="00730516">
        <w:t xml:space="preserve"> </w:t>
      </w:r>
      <w:r>
        <w:t>niemand</w:t>
      </w:r>
      <w:r w:rsidR="00730516">
        <w:t xml:space="preserve"> </w:t>
      </w:r>
      <w:r>
        <w:t>sollte</w:t>
      </w:r>
      <w:r w:rsidR="00730516">
        <w:t xml:space="preserve"> </w:t>
      </w:r>
      <w:r>
        <w:t>sie</w:t>
      </w:r>
      <w:r w:rsidR="00730516">
        <w:t xml:space="preserve"> </w:t>
      </w:r>
      <w:r>
        <w:t>auch</w:t>
      </w:r>
      <w:r w:rsidR="00730516">
        <w:t xml:space="preserve"> </w:t>
      </w:r>
      <w:r>
        <w:t>nur</w:t>
      </w:r>
      <w:r w:rsidR="00730516">
        <w:t xml:space="preserve"> </w:t>
      </w:r>
      <w:r>
        <w:t>beschuldigen,</w:t>
      </w:r>
      <w:r w:rsidR="00730516">
        <w:t xml:space="preserve"> </w:t>
      </w:r>
      <w:r>
        <w:t>will</w:t>
      </w:r>
      <w:r w:rsidR="00730516">
        <w:t xml:space="preserve"> </w:t>
      </w:r>
      <w:r>
        <w:t>geschweigen</w:t>
      </w:r>
      <w:r w:rsidR="00730516">
        <w:t xml:space="preserve"> </w:t>
      </w:r>
      <w:r>
        <w:t>verdammen</w:t>
      </w:r>
      <w:r w:rsidR="00730516">
        <w:t xml:space="preserve"> </w:t>
      </w:r>
      <w:r>
        <w:t>können,</w:t>
      </w:r>
      <w:r w:rsidR="00730516">
        <w:t xml:space="preserve"> </w:t>
      </w:r>
      <w:r>
        <w:t>sie</w:t>
      </w:r>
      <w:r w:rsidR="00730516">
        <w:t xml:space="preserve"> </w:t>
      </w:r>
      <w:r>
        <w:t>nicht,</w:t>
      </w:r>
      <w:r w:rsidR="00730516">
        <w:t xml:space="preserve"> </w:t>
      </w:r>
      <w:r>
        <w:t>die</w:t>
      </w:r>
      <w:r w:rsidR="00730516">
        <w:t xml:space="preserve"> </w:t>
      </w:r>
      <w:r>
        <w:t>auf</w:t>
      </w:r>
      <w:r w:rsidR="00730516">
        <w:t xml:space="preserve"> </w:t>
      </w:r>
      <w:r>
        <w:t>Tausend</w:t>
      </w:r>
      <w:r w:rsidR="00730516">
        <w:t xml:space="preserve"> </w:t>
      </w:r>
      <w:r>
        <w:t>nicht</w:t>
      </w:r>
      <w:r w:rsidR="00730516">
        <w:t xml:space="preserve"> </w:t>
      </w:r>
      <w:r>
        <w:t>eins</w:t>
      </w:r>
      <w:r w:rsidR="00730516">
        <w:t xml:space="preserve"> </w:t>
      </w:r>
      <w:r>
        <w:t>antworten</w:t>
      </w:r>
      <w:r w:rsidR="00730516">
        <w:t xml:space="preserve"> </w:t>
      </w:r>
      <w:r>
        <w:t>kann,</w:t>
      </w:r>
      <w:r w:rsidR="00730516">
        <w:t xml:space="preserve"> </w:t>
      </w:r>
      <w:r>
        <w:t>sie</w:t>
      </w:r>
      <w:r w:rsidR="00730516">
        <w:t xml:space="preserve"> </w:t>
      </w:r>
      <w:r>
        <w:t>nicht</w:t>
      </w:r>
      <w:r w:rsidR="00730516">
        <w:t xml:space="preserve"> </w:t>
      </w:r>
      <w:r>
        <w:t>wo</w:t>
      </w:r>
      <w:r w:rsidR="00730516">
        <w:t xml:space="preserve"> </w:t>
      </w:r>
      <w:r>
        <w:t>keiner</w:t>
      </w:r>
      <w:r w:rsidR="00730516">
        <w:t xml:space="preserve"> </w:t>
      </w:r>
      <w:r>
        <w:t>ist,</w:t>
      </w:r>
      <w:r w:rsidR="00730516">
        <w:t xml:space="preserve"> </w:t>
      </w:r>
      <w:r>
        <w:t>der</w:t>
      </w:r>
      <w:r w:rsidR="00730516">
        <w:t xml:space="preserve"> </w:t>
      </w:r>
      <w:r>
        <w:t>nicht</w:t>
      </w:r>
      <w:r w:rsidR="00730516">
        <w:t xml:space="preserve"> </w:t>
      </w:r>
      <w:r>
        <w:t>mannigfaltig</w:t>
      </w:r>
      <w:r w:rsidR="00730516">
        <w:t xml:space="preserve"> </w:t>
      </w:r>
      <w:r>
        <w:t>fehlte?</w:t>
      </w:r>
      <w:r w:rsidR="00730516">
        <w:t xml:space="preserve"> </w:t>
      </w:r>
      <w:r>
        <w:t>Wo</w:t>
      </w:r>
      <w:r w:rsidR="00730516">
        <w:t xml:space="preserve"> </w:t>
      </w:r>
      <w:r>
        <w:t>hat</w:t>
      </w:r>
      <w:r w:rsidR="00730516">
        <w:t xml:space="preserve"> </w:t>
      </w:r>
      <w:r>
        <w:t>sie</w:t>
      </w:r>
      <w:r w:rsidR="00730516">
        <w:t xml:space="preserve"> </w:t>
      </w:r>
      <w:r>
        <w:t>denn</w:t>
      </w:r>
      <w:r w:rsidR="00730516">
        <w:t xml:space="preserve"> </w:t>
      </w:r>
      <w:r>
        <w:t>ihre</w:t>
      </w:r>
      <w:r w:rsidR="00730516">
        <w:t xml:space="preserve"> </w:t>
      </w:r>
      <w:r>
        <w:t>Gerechtigkeit?</w:t>
      </w:r>
      <w:r w:rsidR="00730516">
        <w:t xml:space="preserve"> </w:t>
      </w:r>
      <w:r>
        <w:t>In</w:t>
      </w:r>
      <w:r w:rsidR="00730516">
        <w:t xml:space="preserve"> </w:t>
      </w:r>
      <w:r>
        <w:t>ihm.</w:t>
      </w:r>
      <w:r w:rsidR="00730516">
        <w:t xml:space="preserve"> </w:t>
      </w:r>
      <w:r>
        <w:t>Wie</w:t>
      </w:r>
      <w:r w:rsidR="00730516">
        <w:t xml:space="preserve"> </w:t>
      </w:r>
      <w:r>
        <w:t>wollt</w:t>
      </w:r>
      <w:r w:rsidR="00730516">
        <w:t xml:space="preserve"> </w:t>
      </w:r>
      <w:r>
        <w:t>ihr</w:t>
      </w:r>
      <w:r w:rsidR="00730516">
        <w:t xml:space="preserve"> </w:t>
      </w:r>
      <w:r>
        <w:t>die</w:t>
      </w:r>
      <w:r w:rsidR="00730516">
        <w:t xml:space="preserve"> </w:t>
      </w:r>
      <w:r>
        <w:t>Stärke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rühmen!</w:t>
      </w:r>
      <w:r w:rsidR="00730516">
        <w:t xml:space="preserve"> </w:t>
      </w:r>
      <w:r>
        <w:t>Der</w:t>
      </w:r>
      <w:r w:rsidR="00730516">
        <w:t xml:space="preserve"> </w:t>
      </w:r>
      <w:r>
        <w:t>des</w:t>
      </w:r>
      <w:r w:rsidR="00730516">
        <w:t xml:space="preserve"> </w:t>
      </w:r>
      <w:r>
        <w:t>Regenbogens</w:t>
      </w:r>
      <w:r w:rsidR="00730516">
        <w:t xml:space="preserve"> </w:t>
      </w:r>
      <w:r>
        <w:t>mag</w:t>
      </w:r>
      <w:r w:rsidR="00730516">
        <w:t xml:space="preserve"> </w:t>
      </w:r>
      <w:r>
        <w:t>sie</w:t>
      </w:r>
      <w:r w:rsidR="00730516">
        <w:t xml:space="preserve"> </w:t>
      </w:r>
      <w:r>
        <w:t>gleichen,</w:t>
      </w:r>
      <w:r w:rsidR="00730516">
        <w:t xml:space="preserve"> </w:t>
      </w:r>
      <w:r>
        <w:t>den</w:t>
      </w:r>
      <w:r w:rsidR="00730516">
        <w:t xml:space="preserve"> </w:t>
      </w:r>
      <w:r>
        <w:t>ein</w:t>
      </w:r>
      <w:r w:rsidR="00730516">
        <w:t xml:space="preserve"> </w:t>
      </w:r>
      <w:r>
        <w:t>Luftzug</w:t>
      </w:r>
      <w:r w:rsidR="00730516">
        <w:t xml:space="preserve"> </w:t>
      </w:r>
      <w:r>
        <w:t>mit</w:t>
      </w:r>
      <w:r w:rsidR="00730516">
        <w:t xml:space="preserve"> </w:t>
      </w:r>
      <w:r>
        <w:t>den</w:t>
      </w:r>
      <w:r w:rsidR="00730516">
        <w:t xml:space="preserve"> </w:t>
      </w:r>
      <w:r>
        <w:t>Wolken</w:t>
      </w:r>
      <w:r w:rsidR="00730516">
        <w:t xml:space="preserve"> </w:t>
      </w:r>
      <w:r>
        <w:t>zerreißt.</w:t>
      </w:r>
      <w:r w:rsidR="00730516">
        <w:t xml:space="preserve"> </w:t>
      </w:r>
      <w:r>
        <w:t>Sie</w:t>
      </w:r>
      <w:r w:rsidR="00730516">
        <w:t xml:space="preserve"> </w:t>
      </w:r>
      <w:r>
        <w:t>stark,</w:t>
      </w:r>
      <w:r w:rsidR="00730516">
        <w:t xml:space="preserve"> </w:t>
      </w:r>
      <w:r>
        <w:t>die</w:t>
      </w:r>
      <w:r w:rsidR="00730516">
        <w:t xml:space="preserve"> </w:t>
      </w:r>
      <w:r>
        <w:t>selbst</w:t>
      </w:r>
      <w:r w:rsidR="00730516">
        <w:t xml:space="preserve"> </w:t>
      </w:r>
      <w:r>
        <w:t>bekennt:</w:t>
      </w:r>
      <w:r w:rsidR="00730516">
        <w:t xml:space="preserve"> </w:t>
      </w:r>
      <w:r>
        <w:t>In</w:t>
      </w:r>
      <w:r w:rsidR="00730516">
        <w:t xml:space="preserve"> </w:t>
      </w:r>
      <w:r>
        <w:t>uns</w:t>
      </w:r>
      <w:r w:rsidR="00730516">
        <w:t xml:space="preserve"> </w:t>
      </w:r>
      <w:r>
        <w:t>ist</w:t>
      </w:r>
      <w:r w:rsidR="00730516">
        <w:t xml:space="preserve"> </w:t>
      </w:r>
      <w:r>
        <w:t>keine</w:t>
      </w:r>
      <w:r w:rsidR="00730516">
        <w:t xml:space="preserve"> </w:t>
      </w:r>
      <w:r>
        <w:t>Kraft,</w:t>
      </w:r>
      <w:r w:rsidR="00730516">
        <w:t xml:space="preserve"> </w:t>
      </w:r>
      <w:r>
        <w:t>sie,</w:t>
      </w:r>
      <w:r w:rsidR="00730516">
        <w:t xml:space="preserve"> </w:t>
      </w:r>
      <w:r>
        <w:t>die</w:t>
      </w:r>
      <w:r w:rsidR="00730516">
        <w:t xml:space="preserve"> </w:t>
      </w:r>
      <w:r>
        <w:t>sich</w:t>
      </w:r>
      <w:r w:rsidR="00730516">
        <w:t xml:space="preserve"> </w:t>
      </w:r>
      <w:r>
        <w:t>in</w:t>
      </w:r>
      <w:r w:rsidR="00730516">
        <w:t xml:space="preserve"> </w:t>
      </w:r>
      <w:r>
        <w:t>ihren</w:t>
      </w:r>
      <w:r w:rsidR="00730516">
        <w:t xml:space="preserve"> </w:t>
      </w:r>
      <w:r>
        <w:t>ausgezeichneten</w:t>
      </w:r>
      <w:r w:rsidR="00730516">
        <w:t xml:space="preserve"> </w:t>
      </w:r>
      <w:r>
        <w:t>Gliedern</w:t>
      </w:r>
      <w:r w:rsidR="00730516">
        <w:t xml:space="preserve"> </w:t>
      </w:r>
      <w:r>
        <w:t>nur</w:t>
      </w:r>
      <w:r w:rsidR="00730516">
        <w:t xml:space="preserve"> </w:t>
      </w:r>
      <w:r>
        <w:t>ihrer</w:t>
      </w:r>
      <w:r w:rsidR="00730516">
        <w:t xml:space="preserve"> </w:t>
      </w:r>
      <w:r>
        <w:t>Schwachheit</w:t>
      </w:r>
      <w:r w:rsidR="00730516">
        <w:t xml:space="preserve"> </w:t>
      </w:r>
      <w:r>
        <w:t>rühmen</w:t>
      </w:r>
      <w:r w:rsidR="00730516">
        <w:t xml:space="preserve"> </w:t>
      </w:r>
      <w:r>
        <w:t>darf,</w:t>
      </w:r>
      <w:r w:rsidR="00730516">
        <w:t xml:space="preserve"> </w:t>
      </w:r>
      <w:r>
        <w:t>sie</w:t>
      </w:r>
      <w:r w:rsidR="00730516">
        <w:t xml:space="preserve"> </w:t>
      </w:r>
      <w:r>
        <w:t>stark,</w:t>
      </w:r>
      <w:r w:rsidR="00730516">
        <w:t xml:space="preserve"> </w:t>
      </w:r>
      <w:r>
        <w:t>die</w:t>
      </w:r>
      <w:r w:rsidR="00730516">
        <w:t xml:space="preserve"> </w:t>
      </w:r>
      <w:r>
        <w:t>da</w:t>
      </w:r>
      <w:r w:rsidR="00730516">
        <w:t xml:space="preserve"> </w:t>
      </w:r>
      <w:r>
        <w:t>bekennt,</w:t>
      </w:r>
      <w:r w:rsidR="00730516">
        <w:t xml:space="preserve"> </w:t>
      </w:r>
      <w:r>
        <w:t>nicht</w:t>
      </w:r>
      <w:r w:rsidR="00730516">
        <w:t xml:space="preserve"> </w:t>
      </w:r>
      <w:r>
        <w:t>tüchtig</w:t>
      </w:r>
      <w:r w:rsidR="00730516">
        <w:t xml:space="preserve"> </w:t>
      </w:r>
      <w:r>
        <w:t>zu</w:t>
      </w:r>
      <w:r w:rsidR="00730516">
        <w:t xml:space="preserve"> </w:t>
      </w:r>
      <w:r>
        <w:t>sein,</w:t>
      </w:r>
      <w:r w:rsidR="00730516">
        <w:t xml:space="preserve"> </w:t>
      </w:r>
      <w:r>
        <w:t>etwas</w:t>
      </w:r>
      <w:r w:rsidR="00730516">
        <w:t xml:space="preserve"> </w:t>
      </w:r>
      <w:r>
        <w:t>zu</w:t>
      </w:r>
      <w:r w:rsidR="00730516">
        <w:t xml:space="preserve"> </w:t>
      </w:r>
      <w:r>
        <w:t>denken,</w:t>
      </w:r>
      <w:r w:rsidR="00730516">
        <w:t xml:space="preserve"> </w:t>
      </w:r>
      <w:r>
        <w:t>sie,</w:t>
      </w:r>
      <w:r w:rsidR="00730516">
        <w:t xml:space="preserve"> </w:t>
      </w:r>
      <w:r>
        <w:t>die</w:t>
      </w:r>
      <w:r w:rsidR="00730516">
        <w:t xml:space="preserve"> </w:t>
      </w:r>
      <w:r>
        <w:t>so</w:t>
      </w:r>
      <w:r w:rsidR="00730516">
        <w:t xml:space="preserve"> </w:t>
      </w:r>
      <w:r>
        <w:t>manche</w:t>
      </w:r>
      <w:r w:rsidR="00730516">
        <w:t xml:space="preserve"> </w:t>
      </w:r>
      <w:r>
        <w:t>klägliche</w:t>
      </w:r>
      <w:r w:rsidR="00730516">
        <w:t xml:space="preserve"> </w:t>
      </w:r>
      <w:r>
        <w:t>Proben</w:t>
      </w:r>
      <w:r w:rsidR="00730516">
        <w:t xml:space="preserve"> </w:t>
      </w:r>
      <w:r>
        <w:t>ihrer</w:t>
      </w:r>
      <w:r w:rsidR="00730516">
        <w:t xml:space="preserve"> </w:t>
      </w:r>
      <w:r>
        <w:t>Schwäche</w:t>
      </w:r>
      <w:r w:rsidR="00730516">
        <w:t xml:space="preserve"> </w:t>
      </w:r>
      <w:r>
        <w:t>abzulegen</w:t>
      </w:r>
      <w:r w:rsidR="00730516">
        <w:t xml:space="preserve"> </w:t>
      </w:r>
      <w:r>
        <w:t>fortfährt,</w:t>
      </w:r>
      <w:r w:rsidR="00730516">
        <w:t xml:space="preserve"> </w:t>
      </w:r>
      <w:r>
        <w:t>sie,</w:t>
      </w:r>
      <w:r w:rsidR="00730516">
        <w:t xml:space="preserve"> </w:t>
      </w:r>
      <w:r>
        <w:t>die</w:t>
      </w:r>
      <w:r w:rsidR="00730516">
        <w:t xml:space="preserve"> </w:t>
      </w:r>
      <w:r>
        <w:t>einem</w:t>
      </w:r>
      <w:r w:rsidR="00730516">
        <w:t xml:space="preserve"> </w:t>
      </w:r>
      <w:r>
        <w:t>Schaf</w:t>
      </w:r>
      <w:r w:rsidR="00730516">
        <w:t xml:space="preserve"> </w:t>
      </w:r>
      <w:r>
        <w:t>verglichen</w:t>
      </w:r>
      <w:r w:rsidR="00730516">
        <w:t xml:space="preserve"> </w:t>
      </w:r>
      <w:r>
        <w:t>wird,</w:t>
      </w:r>
      <w:r w:rsidR="00730516">
        <w:t xml:space="preserve"> </w:t>
      </w:r>
      <w:r>
        <w:t>dem</w:t>
      </w:r>
      <w:r w:rsidR="00730516">
        <w:t xml:space="preserve"> </w:t>
      </w:r>
      <w:r>
        <w:t>wehrlosesten</w:t>
      </w:r>
      <w:r w:rsidR="00730516">
        <w:t xml:space="preserve"> </w:t>
      </w:r>
      <w:r>
        <w:t>unter</w:t>
      </w:r>
      <w:r w:rsidR="00730516">
        <w:t xml:space="preserve"> </w:t>
      </w:r>
      <w:r>
        <w:t>allen</w:t>
      </w:r>
      <w:r w:rsidR="00730516">
        <w:t xml:space="preserve"> </w:t>
      </w:r>
      <w:r>
        <w:t>Tieren,</w:t>
      </w:r>
      <w:r w:rsidR="00730516">
        <w:t xml:space="preserve"> </w:t>
      </w:r>
      <w:r>
        <w:t>und</w:t>
      </w:r>
      <w:r w:rsidR="00730516">
        <w:t xml:space="preserve"> </w:t>
      </w:r>
      <w:r>
        <w:t>den</w:t>
      </w:r>
      <w:r w:rsidR="00730516">
        <w:t xml:space="preserve"> </w:t>
      </w:r>
      <w:r>
        <w:t>Reben,</w:t>
      </w:r>
      <w:r w:rsidR="00730516">
        <w:t xml:space="preserve"> </w:t>
      </w:r>
      <w:r>
        <w:t>dem</w:t>
      </w:r>
      <w:r w:rsidR="00730516">
        <w:t xml:space="preserve"> </w:t>
      </w:r>
      <w:r>
        <w:t>schwächsten</w:t>
      </w:r>
      <w:r w:rsidR="00730516">
        <w:t xml:space="preserve"> </w:t>
      </w:r>
      <w:r>
        <w:t>unter</w:t>
      </w:r>
      <w:r w:rsidR="00730516">
        <w:t xml:space="preserve"> </w:t>
      </w:r>
      <w:r>
        <w:t>allem</w:t>
      </w:r>
      <w:r w:rsidR="00730516">
        <w:t xml:space="preserve"> </w:t>
      </w:r>
      <w:r>
        <w:t>Holze?</w:t>
      </w:r>
      <w:r w:rsidR="00730516">
        <w:t xml:space="preserve"> </w:t>
      </w:r>
      <w:r>
        <w:t>Sie</w:t>
      </w:r>
      <w:r w:rsidR="00730516">
        <w:t xml:space="preserve"> </w:t>
      </w:r>
      <w:r>
        <w:t>stark?</w:t>
      </w:r>
      <w:r w:rsidR="00730516">
        <w:t xml:space="preserve"> </w:t>
      </w:r>
      <w:r>
        <w:t>Und</w:t>
      </w:r>
      <w:r w:rsidR="00730516">
        <w:t xml:space="preserve"> </w:t>
      </w:r>
      <w:r>
        <w:t>wo</w:t>
      </w:r>
      <w:r w:rsidR="00730516">
        <w:t xml:space="preserve"> </w:t>
      </w:r>
      <w:r>
        <w:t>hätte</w:t>
      </w:r>
      <w:r w:rsidR="00730516">
        <w:t xml:space="preserve"> </w:t>
      </w:r>
      <w:r>
        <w:t>sie</w:t>
      </w:r>
      <w:r w:rsidR="00730516">
        <w:t xml:space="preserve"> </w:t>
      </w:r>
      <w:r>
        <w:t>ihre</w:t>
      </w:r>
      <w:r w:rsidR="00730516">
        <w:t xml:space="preserve"> </w:t>
      </w:r>
      <w:r>
        <w:t>Stärke?</w:t>
      </w:r>
      <w:r w:rsidR="00730516">
        <w:t xml:space="preserve"> </w:t>
      </w:r>
      <w:r>
        <w:t>Freilich</w:t>
      </w:r>
      <w:r w:rsidR="00730516">
        <w:t xml:space="preserve"> </w:t>
      </w:r>
      <w:r>
        <w:t>nirgends</w:t>
      </w:r>
      <w:r w:rsidR="00730516">
        <w:t xml:space="preserve"> </w:t>
      </w:r>
      <w:r>
        <w:t>als</w:t>
      </w:r>
      <w:r w:rsidR="00730516">
        <w:t xml:space="preserve"> </w:t>
      </w:r>
      <w:r>
        <w:t>in</w:t>
      </w:r>
      <w:r w:rsidR="00730516">
        <w:t xml:space="preserve"> </w:t>
      </w:r>
      <w:r>
        <w:t>ihm,</w:t>
      </w:r>
      <w:r w:rsidR="00730516">
        <w:t xml:space="preserve"> </w:t>
      </w:r>
      <w:r>
        <w:t>ohne</w:t>
      </w:r>
      <w:r w:rsidR="00730516">
        <w:t xml:space="preserve"> </w:t>
      </w:r>
      <w:r>
        <w:t>welchen</w:t>
      </w:r>
      <w:r w:rsidR="00730516">
        <w:t xml:space="preserve"> </w:t>
      </w:r>
      <w:r>
        <w:t>sie</w:t>
      </w:r>
      <w:r w:rsidR="00730516">
        <w:t xml:space="preserve"> </w:t>
      </w:r>
      <w:r>
        <w:t>nichts,</w:t>
      </w:r>
      <w:r w:rsidR="00730516">
        <w:t xml:space="preserve"> </w:t>
      </w:r>
      <w:r>
        <w:t>durch</w:t>
      </w:r>
      <w:r w:rsidR="00730516">
        <w:t xml:space="preserve"> </w:t>
      </w:r>
      <w:r>
        <w:t>den</w:t>
      </w:r>
      <w:r w:rsidR="00730516">
        <w:t xml:space="preserve"> </w:t>
      </w:r>
      <w:r>
        <w:t>sie</w:t>
      </w:r>
      <w:r w:rsidR="00730516">
        <w:t xml:space="preserve"> </w:t>
      </w:r>
      <w:r>
        <w:t>alles</w:t>
      </w:r>
      <w:r w:rsidR="00730516">
        <w:t xml:space="preserve"> </w:t>
      </w:r>
      <w:r>
        <w:t>vermag.</w:t>
      </w:r>
      <w:r w:rsidR="00730516">
        <w:t xml:space="preserve"> </w:t>
      </w:r>
      <w:r>
        <w:t>Bestrahlt</w:t>
      </w:r>
      <w:r w:rsidR="00730516">
        <w:t xml:space="preserve"> </w:t>
      </w:r>
      <w:r>
        <w:t>er</w:t>
      </w:r>
      <w:r w:rsidR="00730516">
        <w:t xml:space="preserve"> </w:t>
      </w:r>
      <w:r>
        <w:t>diesen</w:t>
      </w:r>
      <w:r w:rsidR="00730516">
        <w:t xml:space="preserve"> </w:t>
      </w:r>
      <w:r>
        <w:t>Dunst,</w:t>
      </w:r>
      <w:r w:rsidR="00730516">
        <w:t xml:space="preserve"> </w:t>
      </w:r>
      <w:r>
        <w:t>so</w:t>
      </w:r>
      <w:r w:rsidR="00730516">
        <w:t xml:space="preserve"> </w:t>
      </w:r>
      <w:r>
        <w:t>strahlt</w:t>
      </w:r>
      <w:r w:rsidR="00730516">
        <w:t xml:space="preserve"> </w:t>
      </w:r>
      <w:r>
        <w:t>auch</w:t>
      </w:r>
      <w:r w:rsidR="00730516">
        <w:t xml:space="preserve"> </w:t>
      </w:r>
      <w:r>
        <w:t>er</w:t>
      </w:r>
      <w:r w:rsidR="00730516">
        <w:t xml:space="preserve"> </w:t>
      </w:r>
      <w:r>
        <w:t>in</w:t>
      </w:r>
      <w:r w:rsidR="00730516">
        <w:t xml:space="preserve"> </w:t>
      </w:r>
      <w:r>
        <w:t>siebenfarbiger</w:t>
      </w:r>
      <w:r w:rsidR="00730516">
        <w:t xml:space="preserve"> </w:t>
      </w:r>
      <w:r>
        <w:t>Pracht,</w:t>
      </w:r>
      <w:r w:rsidR="00730516">
        <w:t xml:space="preserve"> </w:t>
      </w:r>
      <w:r>
        <w:t>außerdem</w:t>
      </w:r>
      <w:r w:rsidR="00730516">
        <w:t xml:space="preserve"> </w:t>
      </w:r>
      <w:r>
        <w:t>farblos</w:t>
      </w:r>
      <w:r w:rsidR="00730516">
        <w:t xml:space="preserve"> </w:t>
      </w:r>
      <w:r>
        <w:t>und</w:t>
      </w:r>
      <w:r w:rsidR="00730516">
        <w:t xml:space="preserve"> </w:t>
      </w:r>
      <w:r>
        <w:t>grau.</w:t>
      </w:r>
      <w:r w:rsidR="00730516">
        <w:t xml:space="preserve"> </w:t>
      </w:r>
      <w:r>
        <w:t>Sie</w:t>
      </w:r>
      <w:r w:rsidR="00730516">
        <w:t xml:space="preserve"> </w:t>
      </w:r>
      <w:r>
        <w:t>soll</w:t>
      </w:r>
      <w:r w:rsidR="00730516">
        <w:t xml:space="preserve"> </w:t>
      </w:r>
      <w:r>
        <w:t>gar</w:t>
      </w:r>
      <w:r w:rsidR="00730516">
        <w:t xml:space="preserve"> </w:t>
      </w:r>
      <w:r>
        <w:t>freudig</w:t>
      </w:r>
      <w:r w:rsidR="00730516">
        <w:t xml:space="preserve"> </w:t>
      </w:r>
      <w:r>
        <w:t>sein</w:t>
      </w:r>
      <w:r w:rsidR="00730516">
        <w:t xml:space="preserve"> </w:t>
      </w:r>
      <w:r>
        <w:t>wie</w:t>
      </w:r>
      <w:r w:rsidR="00730516">
        <w:t xml:space="preserve"> </w:t>
      </w:r>
      <w:r>
        <w:t>ein</w:t>
      </w:r>
      <w:r w:rsidR="00730516">
        <w:t xml:space="preserve"> </w:t>
      </w:r>
      <w:r>
        <w:t>Einhorn.</w:t>
      </w:r>
      <w:r w:rsidR="00730516">
        <w:t xml:space="preserve"> </w:t>
      </w:r>
    </w:p>
    <w:p w14:paraId="15CF4E5A" w14:textId="55BADB0B" w:rsidR="000057FD" w:rsidRDefault="000057FD" w:rsidP="000057FD">
      <w:pPr>
        <w:pStyle w:val="StandardWeb"/>
      </w:pPr>
      <w:r>
        <w:lastRenderedPageBreak/>
        <w:t>Seht</w:t>
      </w:r>
      <w:r w:rsidR="00730516">
        <w:t xml:space="preserve"> </w:t>
      </w:r>
      <w:r>
        <w:t>ihr</w:t>
      </w:r>
      <w:r w:rsidR="00730516">
        <w:t xml:space="preserve"> </w:t>
      </w:r>
      <w:r>
        <w:t>sie</w:t>
      </w:r>
      <w:r w:rsidR="00730516">
        <w:t xml:space="preserve"> </w:t>
      </w:r>
      <w:r>
        <w:t>denn</w:t>
      </w:r>
      <w:r w:rsidR="00730516">
        <w:t xml:space="preserve"> </w:t>
      </w:r>
      <w:r>
        <w:t>nicht</w:t>
      </w:r>
      <w:r w:rsidR="00730516">
        <w:t xml:space="preserve"> </w:t>
      </w:r>
      <w:r>
        <w:t>gehend</w:t>
      </w:r>
      <w:r w:rsidR="00730516">
        <w:t xml:space="preserve"> </w:t>
      </w:r>
      <w:r>
        <w:t>und</w:t>
      </w:r>
      <w:r w:rsidR="00730516">
        <w:t xml:space="preserve"> </w:t>
      </w:r>
      <w:r>
        <w:t>weinend</w:t>
      </w:r>
      <w:r w:rsidR="00730516">
        <w:t xml:space="preserve"> </w:t>
      </w:r>
      <w:r>
        <w:t>säen,</w:t>
      </w:r>
      <w:r w:rsidR="00730516">
        <w:t xml:space="preserve"> </w:t>
      </w:r>
      <w:r>
        <w:t>hört</w:t>
      </w:r>
      <w:r w:rsidR="00730516">
        <w:t xml:space="preserve"> </w:t>
      </w:r>
      <w:r>
        <w:t>ihr</w:t>
      </w:r>
      <w:r w:rsidR="00730516">
        <w:t xml:space="preserve"> </w:t>
      </w:r>
      <w:r>
        <w:t>sie</w:t>
      </w:r>
      <w:r w:rsidR="00730516">
        <w:t xml:space="preserve"> </w:t>
      </w:r>
      <w:r>
        <w:t>nicht</w:t>
      </w:r>
      <w:r w:rsidR="00730516">
        <w:t xml:space="preserve"> </w:t>
      </w:r>
      <w:r>
        <w:t>klagen:</w:t>
      </w:r>
      <w:r w:rsidR="00730516">
        <w:t xml:space="preserve"> </w:t>
      </w:r>
      <w:r>
        <w:t>Ach</w:t>
      </w:r>
      <w:r w:rsidR="00730516">
        <w:t xml:space="preserve"> </w:t>
      </w:r>
      <w:r>
        <w:t>ich</w:t>
      </w:r>
      <w:r w:rsidR="00730516">
        <w:t xml:space="preserve"> </w:t>
      </w:r>
      <w:r>
        <w:t>elender</w:t>
      </w:r>
      <w:r w:rsidR="00730516">
        <w:t xml:space="preserve"> </w:t>
      </w:r>
      <w:r>
        <w:t>Mensch,</w:t>
      </w:r>
      <w:r w:rsidR="00730516">
        <w:t xml:space="preserve"> </w:t>
      </w:r>
      <w:r>
        <w:t>und</w:t>
      </w:r>
      <w:r w:rsidR="00730516">
        <w:t xml:space="preserve"> </w:t>
      </w:r>
      <w:r>
        <w:t>von</w:t>
      </w:r>
      <w:r w:rsidR="00730516">
        <w:t xml:space="preserve"> </w:t>
      </w:r>
      <w:r>
        <w:t>einer</w:t>
      </w:r>
      <w:r w:rsidR="00730516">
        <w:t xml:space="preserve"> </w:t>
      </w:r>
      <w:r>
        <w:t>Traurigkeit</w:t>
      </w:r>
      <w:r w:rsidR="00730516">
        <w:t xml:space="preserve"> </w:t>
      </w:r>
      <w:r>
        <w:t>über</w:t>
      </w:r>
      <w:r w:rsidR="00730516">
        <w:t xml:space="preserve"> </w:t>
      </w:r>
      <w:r>
        <w:t>der</w:t>
      </w:r>
      <w:r w:rsidR="00730516">
        <w:t xml:space="preserve"> </w:t>
      </w:r>
      <w:r>
        <w:t>andern</w:t>
      </w:r>
      <w:r w:rsidR="00730516">
        <w:t xml:space="preserve"> </w:t>
      </w:r>
      <w:r>
        <w:t>reden?</w:t>
      </w:r>
      <w:r w:rsidR="00730516">
        <w:t xml:space="preserve"> </w:t>
      </w:r>
      <w:r>
        <w:t>Ja.</w:t>
      </w:r>
      <w:r w:rsidR="00730516">
        <w:t xml:space="preserve"> </w:t>
      </w:r>
      <w:r>
        <w:t>Aber</w:t>
      </w:r>
      <w:r w:rsidR="00730516">
        <w:t xml:space="preserve"> </w:t>
      </w:r>
      <w:r>
        <w:t>das</w:t>
      </w:r>
      <w:r w:rsidR="00730516">
        <w:t xml:space="preserve"> </w:t>
      </w:r>
      <w:r>
        <w:t>Licht</w:t>
      </w:r>
      <w:r w:rsidR="00730516">
        <w:t xml:space="preserve"> </w:t>
      </w:r>
      <w:r>
        <w:t>ist</w:t>
      </w:r>
      <w:r w:rsidR="00730516">
        <w:t xml:space="preserve"> </w:t>
      </w:r>
      <w:r>
        <w:t>ihnen</w:t>
      </w:r>
      <w:r w:rsidR="00730516">
        <w:t xml:space="preserve"> </w:t>
      </w:r>
      <w:r>
        <w:t>doch</w:t>
      </w:r>
      <w:r w:rsidR="00730516">
        <w:t xml:space="preserve"> </w:t>
      </w:r>
      <w:r>
        <w:t>gesät</w:t>
      </w:r>
      <w:r w:rsidR="00730516">
        <w:t xml:space="preserve"> </w:t>
      </w:r>
      <w:r>
        <w:t>und</w:t>
      </w:r>
      <w:r w:rsidR="00730516">
        <w:t xml:space="preserve"> </w:t>
      </w:r>
      <w:r>
        <w:t>Freude</w:t>
      </w:r>
      <w:r w:rsidR="00730516">
        <w:t xml:space="preserve"> </w:t>
      </w:r>
      <w:r>
        <w:t>den</w:t>
      </w:r>
      <w:r w:rsidR="00730516">
        <w:t xml:space="preserve"> </w:t>
      </w:r>
      <w:r>
        <w:t>aufrichtigen</w:t>
      </w:r>
      <w:r w:rsidR="00730516">
        <w:t xml:space="preserve"> </w:t>
      </w:r>
      <w:r>
        <w:t>Herzen,</w:t>
      </w:r>
      <w:r w:rsidR="00730516">
        <w:t xml:space="preserve"> </w:t>
      </w:r>
      <w:r>
        <w:t>mag</w:t>
      </w:r>
      <w:r w:rsidR="00730516">
        <w:t xml:space="preserve"> </w:t>
      </w:r>
      <w:r>
        <w:t>es</w:t>
      </w:r>
      <w:r w:rsidR="00730516">
        <w:t xml:space="preserve"> </w:t>
      </w:r>
      <w:r>
        <w:t>auch</w:t>
      </w:r>
      <w:r w:rsidR="00730516">
        <w:t xml:space="preserve"> </w:t>
      </w:r>
      <w:r>
        <w:t>zuweilen</w:t>
      </w:r>
      <w:r w:rsidR="00730516">
        <w:t xml:space="preserve"> </w:t>
      </w:r>
      <w:r>
        <w:t>mit</w:t>
      </w:r>
      <w:r w:rsidR="00730516">
        <w:t xml:space="preserve"> </w:t>
      </w:r>
      <w:r>
        <w:t>einer</w:t>
      </w:r>
      <w:r w:rsidR="00730516">
        <w:t xml:space="preserve"> </w:t>
      </w:r>
      <w:r>
        <w:t>tiefen</w:t>
      </w:r>
      <w:r w:rsidR="00730516">
        <w:t xml:space="preserve"> </w:t>
      </w:r>
      <w:r>
        <w:t>Schneedecke</w:t>
      </w:r>
      <w:r w:rsidR="00730516">
        <w:t xml:space="preserve"> </w:t>
      </w:r>
      <w:r>
        <w:t>belegt</w:t>
      </w:r>
      <w:r w:rsidR="00730516">
        <w:t xml:space="preserve"> </w:t>
      </w:r>
      <w:r>
        <w:t>sein.</w:t>
      </w:r>
      <w:r w:rsidR="00730516">
        <w:t xml:space="preserve"> </w:t>
      </w:r>
      <w:r>
        <w:t>Wo</w:t>
      </w:r>
      <w:r w:rsidR="00730516">
        <w:t xml:space="preserve"> </w:t>
      </w:r>
      <w:r>
        <w:t>und</w:t>
      </w:r>
      <w:r w:rsidR="00730516">
        <w:t xml:space="preserve"> </w:t>
      </w:r>
      <w:r>
        <w:t>wie</w:t>
      </w:r>
      <w:r w:rsidR="00730516">
        <w:t xml:space="preserve"> </w:t>
      </w:r>
      <w:r>
        <w:t>soll</w:t>
      </w:r>
      <w:r w:rsidR="00730516">
        <w:t xml:space="preserve"> </w:t>
      </w:r>
      <w:r>
        <w:t>sie</w:t>
      </w:r>
      <w:r w:rsidR="00730516">
        <w:t xml:space="preserve"> </w:t>
      </w:r>
      <w:r>
        <w:t>sich</w:t>
      </w:r>
      <w:r w:rsidR="00730516">
        <w:t xml:space="preserve"> </w:t>
      </w:r>
      <w:r>
        <w:t>denn</w:t>
      </w:r>
      <w:r w:rsidR="00730516">
        <w:t xml:space="preserve"> </w:t>
      </w:r>
      <w:r>
        <w:t>freuen?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Herrn.</w:t>
      </w:r>
      <w:r w:rsidR="00730516">
        <w:t xml:space="preserve"> </w:t>
      </w:r>
      <w:r>
        <w:t>Sind</w:t>
      </w:r>
      <w:r w:rsidR="00730516">
        <w:t xml:space="preserve"> </w:t>
      </w:r>
      <w:r>
        <w:t>dann</w:t>
      </w:r>
      <w:r w:rsidR="00730516">
        <w:t xml:space="preserve"> </w:t>
      </w:r>
      <w:r>
        <w:t>auch</w:t>
      </w:r>
      <w:r w:rsidR="00730516">
        <w:t xml:space="preserve"> </w:t>
      </w:r>
      <w:r>
        <w:t>für</w:t>
      </w:r>
      <w:r w:rsidR="00730516">
        <w:t xml:space="preserve"> </w:t>
      </w:r>
      <w:r>
        <w:t>jetzt</w:t>
      </w:r>
      <w:r w:rsidR="00730516">
        <w:t xml:space="preserve"> </w:t>
      </w:r>
      <w:r>
        <w:t>nichts</w:t>
      </w:r>
      <w:r w:rsidR="00730516">
        <w:t xml:space="preserve"> </w:t>
      </w:r>
      <w:r>
        <w:t>als</w:t>
      </w:r>
      <w:r w:rsidR="00730516">
        <w:t xml:space="preserve"> </w:t>
      </w:r>
      <w:r>
        <w:t>trübe</w:t>
      </w:r>
      <w:r w:rsidR="00730516">
        <w:t xml:space="preserve"> </w:t>
      </w:r>
      <w:r>
        <w:t>Wolken,</w:t>
      </w:r>
      <w:r w:rsidR="00730516">
        <w:t xml:space="preserve"> </w:t>
      </w:r>
      <w:r>
        <w:t>vom</w:t>
      </w:r>
      <w:r w:rsidR="00730516">
        <w:t xml:space="preserve"> </w:t>
      </w:r>
      <w:r>
        <w:t>Winde</w:t>
      </w:r>
      <w:r w:rsidR="00730516">
        <w:t xml:space="preserve"> </w:t>
      </w:r>
      <w:r>
        <w:t>gejagt,</w:t>
      </w:r>
      <w:r w:rsidR="00730516">
        <w:t xml:space="preserve"> </w:t>
      </w:r>
      <w:r>
        <w:t>am</w:t>
      </w:r>
      <w:r w:rsidR="00730516">
        <w:t xml:space="preserve"> </w:t>
      </w:r>
      <w:r>
        <w:t>ganzen</w:t>
      </w:r>
      <w:r w:rsidR="00730516">
        <w:t xml:space="preserve"> </w:t>
      </w:r>
      <w:r>
        <w:t>Himmel</w:t>
      </w:r>
      <w:r w:rsidR="00730516">
        <w:t xml:space="preserve"> </w:t>
      </w:r>
      <w:r>
        <w:t>zu</w:t>
      </w:r>
      <w:r w:rsidR="00730516">
        <w:t xml:space="preserve"> </w:t>
      </w:r>
      <w:r>
        <w:t>sehen,</w:t>
      </w:r>
      <w:r w:rsidR="00730516">
        <w:t xml:space="preserve"> </w:t>
      </w:r>
      <w:r>
        <w:t>sie</w:t>
      </w:r>
      <w:r w:rsidR="00730516">
        <w:t xml:space="preserve"> </w:t>
      </w:r>
      <w:r>
        <w:t>müssen</w:t>
      </w:r>
      <w:r w:rsidR="00730516">
        <w:t xml:space="preserve"> </w:t>
      </w:r>
      <w:r>
        <w:t>eben</w:t>
      </w:r>
      <w:r w:rsidR="00730516">
        <w:t xml:space="preserve"> </w:t>
      </w:r>
      <w:r>
        <w:t>da</w:t>
      </w:r>
      <w:r w:rsidR="00730516">
        <w:t xml:space="preserve"> </w:t>
      </w:r>
      <w:r>
        <w:t>sein,</w:t>
      </w:r>
      <w:r w:rsidR="00730516">
        <w:t xml:space="preserve"> </w:t>
      </w:r>
      <w:r>
        <w:t>damit,</w:t>
      </w:r>
      <w:r w:rsidR="00730516">
        <w:t xml:space="preserve"> </w:t>
      </w:r>
      <w:r>
        <w:t>wenn</w:t>
      </w:r>
      <w:r w:rsidR="00730516">
        <w:t xml:space="preserve"> </w:t>
      </w:r>
      <w:r>
        <w:t>die</w:t>
      </w:r>
      <w:r w:rsidR="00730516">
        <w:t xml:space="preserve"> </w:t>
      </w:r>
      <w:r>
        <w:t>Sonne</w:t>
      </w:r>
      <w:r w:rsidR="00730516">
        <w:t xml:space="preserve"> </w:t>
      </w:r>
      <w:r>
        <w:t>gleich</w:t>
      </w:r>
      <w:r w:rsidR="00730516">
        <w:t xml:space="preserve"> </w:t>
      </w:r>
      <w:r>
        <w:t>durchdringt,</w:t>
      </w:r>
      <w:r w:rsidR="00730516">
        <w:t xml:space="preserve"> </w:t>
      </w:r>
      <w:r>
        <w:t>die</w:t>
      </w:r>
      <w:r w:rsidR="00730516">
        <w:t xml:space="preserve"> </w:t>
      </w:r>
      <w:r>
        <w:t>ganze</w:t>
      </w:r>
      <w:r w:rsidR="00730516">
        <w:t xml:space="preserve"> </w:t>
      </w:r>
      <w:r>
        <w:t>stille</w:t>
      </w:r>
      <w:r w:rsidR="00730516">
        <w:t xml:space="preserve"> </w:t>
      </w:r>
      <w:r>
        <w:t>Pracht</w:t>
      </w:r>
      <w:r w:rsidR="00730516">
        <w:t xml:space="preserve"> </w:t>
      </w:r>
      <w:r>
        <w:t>des</w:t>
      </w:r>
      <w:r w:rsidR="00730516">
        <w:t xml:space="preserve"> </w:t>
      </w:r>
      <w:r>
        <w:t>Regenbogens</w:t>
      </w:r>
      <w:r w:rsidR="00730516">
        <w:t xml:space="preserve"> </w:t>
      </w:r>
      <w:r>
        <w:t>hervortrete.</w:t>
      </w:r>
      <w:r w:rsidR="00730516">
        <w:t xml:space="preserve"> </w:t>
      </w:r>
      <w:r>
        <w:t>Du</w:t>
      </w:r>
      <w:r w:rsidR="00730516">
        <w:t xml:space="preserve"> </w:t>
      </w:r>
      <w:proofErr w:type="spellStart"/>
      <w:r>
        <w:t>mußt</w:t>
      </w:r>
      <w:proofErr w:type="spellEnd"/>
      <w:r w:rsidR="00730516">
        <w:t xml:space="preserve"> </w:t>
      </w:r>
      <w:r>
        <w:t>aber</w:t>
      </w:r>
      <w:r w:rsidR="00730516">
        <w:t xml:space="preserve"> </w:t>
      </w:r>
      <w:r>
        <w:t>töricht</w:t>
      </w:r>
      <w:r w:rsidR="00730516">
        <w:t xml:space="preserve"> </w:t>
      </w:r>
      <w:r>
        <w:t>werden</w:t>
      </w:r>
      <w:r w:rsidR="00730516">
        <w:t xml:space="preserve"> </w:t>
      </w:r>
      <w:r>
        <w:t>in</w:t>
      </w:r>
      <w:r w:rsidR="00730516">
        <w:t xml:space="preserve"> </w:t>
      </w:r>
      <w:r>
        <w:t>dir</w:t>
      </w:r>
      <w:r w:rsidR="00730516">
        <w:t xml:space="preserve"> </w:t>
      </w:r>
      <w:r>
        <w:t>selbst,</w:t>
      </w:r>
      <w:r w:rsidR="00730516">
        <w:t xml:space="preserve"> </w:t>
      </w:r>
      <w:r>
        <w:t>damit</w:t>
      </w:r>
      <w:r w:rsidR="00730516">
        <w:t xml:space="preserve"> </w:t>
      </w:r>
      <w:r>
        <w:t>du</w:t>
      </w:r>
      <w:r w:rsidR="00730516">
        <w:t xml:space="preserve"> </w:t>
      </w:r>
      <w:r>
        <w:t>stark</w:t>
      </w:r>
      <w:r w:rsidR="00730516">
        <w:t xml:space="preserve"> </w:t>
      </w:r>
      <w:r>
        <w:t>seist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Herrn,</w:t>
      </w:r>
      <w:r w:rsidR="00730516">
        <w:t xml:space="preserve"> </w:t>
      </w:r>
      <w:r>
        <w:t>trostlos</w:t>
      </w:r>
      <w:r w:rsidR="00730516">
        <w:t xml:space="preserve"> </w:t>
      </w:r>
      <w:r>
        <w:t>werden</w:t>
      </w:r>
      <w:r w:rsidR="00730516">
        <w:t xml:space="preserve"> </w:t>
      </w:r>
      <w:r>
        <w:t>in</w:t>
      </w:r>
      <w:r w:rsidR="00730516">
        <w:t xml:space="preserve"> </w:t>
      </w:r>
      <w:r>
        <w:t>dir</w:t>
      </w:r>
      <w:r w:rsidR="00730516">
        <w:t xml:space="preserve"> </w:t>
      </w:r>
      <w:r>
        <w:t>selbst,</w:t>
      </w:r>
      <w:r w:rsidR="00730516">
        <w:t xml:space="preserve"> </w:t>
      </w:r>
      <w:r>
        <w:t>damit</w:t>
      </w:r>
      <w:r w:rsidR="00730516">
        <w:t xml:space="preserve"> </w:t>
      </w:r>
      <w:r>
        <w:t>du</w:t>
      </w:r>
      <w:r w:rsidR="00730516">
        <w:t xml:space="preserve"> </w:t>
      </w:r>
      <w:r>
        <w:t>dich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Herrn</w:t>
      </w:r>
      <w:r w:rsidR="00730516">
        <w:t xml:space="preserve"> </w:t>
      </w:r>
      <w:r>
        <w:t>freuen</w:t>
      </w:r>
      <w:r w:rsidR="00730516">
        <w:t xml:space="preserve"> </w:t>
      </w:r>
      <w:r>
        <w:t>lernest,</w:t>
      </w:r>
      <w:r w:rsidR="00730516">
        <w:t xml:space="preserve"> </w:t>
      </w:r>
      <w:r>
        <w:t>sogar</w:t>
      </w:r>
      <w:r w:rsidR="00730516">
        <w:t xml:space="preserve"> </w:t>
      </w:r>
      <w:r>
        <w:t>nichts</w:t>
      </w:r>
      <w:r w:rsidR="00730516">
        <w:t xml:space="preserve"> </w:t>
      </w:r>
      <w:r>
        <w:t>werden,</w:t>
      </w:r>
      <w:r w:rsidR="00730516">
        <w:t xml:space="preserve"> </w:t>
      </w:r>
      <w:r>
        <w:t>nicht</w:t>
      </w:r>
      <w:r w:rsidR="00730516">
        <w:t xml:space="preserve"> </w:t>
      </w:r>
      <w:r>
        <w:t>damit</w:t>
      </w:r>
      <w:r w:rsidR="00730516">
        <w:t xml:space="preserve"> </w:t>
      </w:r>
      <w:r>
        <w:t>du</w:t>
      </w:r>
      <w:r w:rsidR="00730516">
        <w:t xml:space="preserve"> </w:t>
      </w:r>
      <w:r>
        <w:t>etwas,</w:t>
      </w:r>
      <w:r w:rsidR="00730516">
        <w:t xml:space="preserve"> </w:t>
      </w:r>
      <w:r>
        <w:t>sondern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in</w:t>
      </w:r>
      <w:r w:rsidR="00730516">
        <w:t xml:space="preserve"> </w:t>
      </w:r>
      <w:r>
        <w:t>dir</w:t>
      </w:r>
      <w:r w:rsidR="00730516">
        <w:t xml:space="preserve"> </w:t>
      </w:r>
      <w:r>
        <w:t>alles</w:t>
      </w:r>
      <w:r w:rsidR="00730516">
        <w:t xml:space="preserve"> </w:t>
      </w:r>
      <w:r>
        <w:t>werde.</w:t>
      </w:r>
      <w:r w:rsidR="00730516">
        <w:t xml:space="preserve"> </w:t>
      </w:r>
      <w:r>
        <w:t>Dann</w:t>
      </w:r>
      <w:r w:rsidR="00730516">
        <w:t xml:space="preserve"> </w:t>
      </w:r>
      <w:r>
        <w:t>seid</w:t>
      </w:r>
      <w:r w:rsidR="00730516">
        <w:t xml:space="preserve"> </w:t>
      </w:r>
      <w:r>
        <w:t>ihr</w:t>
      </w:r>
      <w:r w:rsidR="00730516">
        <w:t xml:space="preserve"> </w:t>
      </w:r>
      <w:r>
        <w:t>als</w:t>
      </w:r>
      <w:r w:rsidR="00730516">
        <w:t xml:space="preserve"> </w:t>
      </w:r>
      <w:r>
        <w:t>die</w:t>
      </w:r>
      <w:r w:rsidR="00730516">
        <w:t xml:space="preserve"> </w:t>
      </w:r>
      <w:r>
        <w:t>Traurigen,</w:t>
      </w:r>
      <w:r w:rsidR="00730516">
        <w:t xml:space="preserve"> </w:t>
      </w:r>
      <w:r>
        <w:t>aber</w:t>
      </w:r>
      <w:r w:rsidR="00730516">
        <w:t xml:space="preserve"> </w:t>
      </w:r>
      <w:r>
        <w:t>allezeit</w:t>
      </w:r>
      <w:r w:rsidR="00730516">
        <w:t xml:space="preserve"> </w:t>
      </w:r>
      <w:r>
        <w:t>fröhlich,</w:t>
      </w:r>
      <w:r w:rsidR="00730516">
        <w:t xml:space="preserve"> </w:t>
      </w:r>
      <w:r>
        <w:t>als</w:t>
      </w:r>
      <w:r w:rsidR="00730516">
        <w:t xml:space="preserve"> </w:t>
      </w:r>
      <w:r>
        <w:t>die</w:t>
      </w:r>
      <w:r w:rsidR="00730516">
        <w:t xml:space="preserve"> </w:t>
      </w:r>
      <w:r>
        <w:t>nichts</w:t>
      </w:r>
      <w:r w:rsidR="00730516">
        <w:t xml:space="preserve"> </w:t>
      </w:r>
      <w:proofErr w:type="gramStart"/>
      <w:r>
        <w:t>inne</w:t>
      </w:r>
      <w:r w:rsidR="00730516">
        <w:t xml:space="preserve"> </w:t>
      </w:r>
      <w:r>
        <w:t>haben</w:t>
      </w:r>
      <w:proofErr w:type="gramEnd"/>
      <w:r w:rsidR="00730516">
        <w:t xml:space="preserve"> </w:t>
      </w:r>
      <w:r>
        <w:t>und</w:t>
      </w:r>
      <w:r w:rsidR="00730516">
        <w:t xml:space="preserve"> </w:t>
      </w:r>
      <w:r>
        <w:t>doch</w:t>
      </w:r>
      <w:r w:rsidR="00730516">
        <w:t xml:space="preserve"> </w:t>
      </w:r>
      <w:r>
        <w:t>alles</w:t>
      </w:r>
      <w:r w:rsidR="00730516">
        <w:t xml:space="preserve"> </w:t>
      </w:r>
      <w:r>
        <w:t>haben.</w:t>
      </w:r>
      <w:r w:rsidR="00730516">
        <w:t xml:space="preserve"> </w:t>
      </w:r>
      <w:r>
        <w:t>Siehe,</w:t>
      </w:r>
      <w:r w:rsidR="00730516">
        <w:t xml:space="preserve"> </w:t>
      </w:r>
      <w:r>
        <w:t>so</w:t>
      </w:r>
      <w:r w:rsidR="00730516">
        <w:t xml:space="preserve"> </w:t>
      </w:r>
      <w:r>
        <w:t>lange</w:t>
      </w:r>
      <w:r w:rsidR="00730516">
        <w:t xml:space="preserve"> </w:t>
      </w:r>
      <w:r>
        <w:t>du</w:t>
      </w:r>
      <w:r w:rsidR="00730516">
        <w:t xml:space="preserve"> </w:t>
      </w:r>
      <w:r>
        <w:t>noch</w:t>
      </w:r>
      <w:r w:rsidR="00730516">
        <w:t xml:space="preserve"> </w:t>
      </w:r>
      <w:r>
        <w:t>meinst,</w:t>
      </w:r>
      <w:r w:rsidR="00730516">
        <w:t xml:space="preserve"> </w:t>
      </w:r>
      <w:r>
        <w:t>du</w:t>
      </w:r>
      <w:r w:rsidR="00730516">
        <w:t xml:space="preserve"> </w:t>
      </w:r>
      <w:r>
        <w:t>wissest</w:t>
      </w:r>
      <w:r w:rsidR="00730516">
        <w:t xml:space="preserve"> </w:t>
      </w:r>
      <w:r>
        <w:t>etwas,</w:t>
      </w:r>
      <w:r w:rsidR="00730516">
        <w:t xml:space="preserve"> </w:t>
      </w:r>
      <w:r>
        <w:t>weißt</w:t>
      </w:r>
      <w:r w:rsidR="00730516">
        <w:t xml:space="preserve"> </w:t>
      </w:r>
      <w:r>
        <w:t>du</w:t>
      </w:r>
      <w:r w:rsidR="00730516">
        <w:t xml:space="preserve"> </w:t>
      </w:r>
      <w:r>
        <w:t>doch</w:t>
      </w:r>
      <w:r w:rsidR="00730516">
        <w:t xml:space="preserve"> </w:t>
      </w:r>
      <w:r>
        <w:t>nichts,</w:t>
      </w:r>
      <w:r w:rsidR="00730516">
        <w:t xml:space="preserve"> </w:t>
      </w:r>
      <w:r>
        <w:t>wie</w:t>
      </w:r>
      <w:r w:rsidR="00730516">
        <w:t xml:space="preserve"> </w:t>
      </w:r>
      <w:r>
        <w:t>du</w:t>
      </w:r>
      <w:r w:rsidR="00730516">
        <w:t xml:space="preserve"> </w:t>
      </w:r>
      <w:r>
        <w:t>es</w:t>
      </w:r>
      <w:r w:rsidR="00730516">
        <w:t xml:space="preserve"> </w:t>
      </w:r>
      <w:r>
        <w:t>wissen</w:t>
      </w:r>
      <w:r w:rsidR="00730516">
        <w:t xml:space="preserve"> </w:t>
      </w:r>
      <w:r>
        <w:t>sollst;</w:t>
      </w:r>
      <w:r w:rsidR="00730516">
        <w:t xml:space="preserve"> </w:t>
      </w:r>
      <w:r>
        <w:t>du</w:t>
      </w:r>
      <w:r w:rsidR="00730516">
        <w:t xml:space="preserve"> </w:t>
      </w:r>
      <w:r>
        <w:t>seiest</w:t>
      </w:r>
      <w:r w:rsidR="00730516">
        <w:t xml:space="preserve"> </w:t>
      </w:r>
      <w:r>
        <w:t>etwas,</w:t>
      </w:r>
      <w:r w:rsidR="00730516">
        <w:t xml:space="preserve"> </w:t>
      </w:r>
      <w:r>
        <w:t>so</w:t>
      </w:r>
      <w:r w:rsidR="00730516">
        <w:t xml:space="preserve"> </w:t>
      </w:r>
      <w:r>
        <w:t>du</w:t>
      </w:r>
      <w:r w:rsidR="00730516">
        <w:t xml:space="preserve"> </w:t>
      </w:r>
      <w:r>
        <w:t>doch</w:t>
      </w:r>
      <w:r w:rsidR="00730516">
        <w:t xml:space="preserve"> </w:t>
      </w:r>
      <w:r>
        <w:t>nichts</w:t>
      </w:r>
      <w:r w:rsidR="00730516">
        <w:t xml:space="preserve"> </w:t>
      </w:r>
      <w:r>
        <w:t>bist,</w:t>
      </w:r>
      <w:r w:rsidR="00730516">
        <w:t xml:space="preserve"> </w:t>
      </w:r>
      <w:r>
        <w:t>betrügest</w:t>
      </w:r>
      <w:r w:rsidR="00730516">
        <w:t xml:space="preserve"> </w:t>
      </w:r>
      <w:r>
        <w:t>du</w:t>
      </w:r>
      <w:r w:rsidR="00730516">
        <w:t xml:space="preserve"> </w:t>
      </w:r>
      <w:r>
        <w:t>dich</w:t>
      </w:r>
      <w:r w:rsidR="00730516">
        <w:t xml:space="preserve"> </w:t>
      </w:r>
      <w:r>
        <w:t>selbst;</w:t>
      </w:r>
      <w:r w:rsidR="00730516">
        <w:t xml:space="preserve"> </w:t>
      </w:r>
      <w:r>
        <w:t>bezeugt</w:t>
      </w:r>
      <w:r w:rsidR="00730516">
        <w:t xml:space="preserve"> </w:t>
      </w:r>
      <w:r>
        <w:t>dies</w:t>
      </w:r>
      <w:r w:rsidR="00730516">
        <w:t xml:space="preserve"> </w:t>
      </w:r>
      <w:r>
        <w:t>nicht</w:t>
      </w:r>
      <w:r w:rsidR="00730516">
        <w:t xml:space="preserve"> </w:t>
      </w:r>
      <w:r>
        <w:t>auch</w:t>
      </w:r>
      <w:r w:rsidR="00730516">
        <w:t xml:space="preserve"> </w:t>
      </w:r>
      <w:r>
        <w:t>so</w:t>
      </w:r>
      <w:r w:rsidR="00730516">
        <w:t xml:space="preserve"> </w:t>
      </w:r>
      <w:r>
        <w:t>deine</w:t>
      </w:r>
      <w:r w:rsidR="00730516">
        <w:t xml:space="preserve"> </w:t>
      </w:r>
      <w:r>
        <w:t>Erfahrung?</w:t>
      </w:r>
      <w:r w:rsidR="00730516">
        <w:t xml:space="preserve"> </w:t>
      </w:r>
      <w:r>
        <w:t>Mag</w:t>
      </w:r>
      <w:r w:rsidR="00730516">
        <w:t xml:space="preserve"> </w:t>
      </w:r>
      <w:r>
        <w:t>dein</w:t>
      </w:r>
      <w:r w:rsidR="00730516">
        <w:t xml:space="preserve"> </w:t>
      </w:r>
      <w:r>
        <w:t>Berg</w:t>
      </w:r>
      <w:r w:rsidR="00730516">
        <w:t xml:space="preserve"> </w:t>
      </w:r>
      <w:r>
        <w:t>noch</w:t>
      </w:r>
      <w:r w:rsidR="00730516">
        <w:t xml:space="preserve"> </w:t>
      </w:r>
      <w:r>
        <w:t>so</w:t>
      </w:r>
      <w:r w:rsidR="00730516">
        <w:t xml:space="preserve"> </w:t>
      </w:r>
      <w:r>
        <w:t>fest</w:t>
      </w:r>
      <w:r w:rsidR="00730516">
        <w:t xml:space="preserve"> </w:t>
      </w:r>
      <w:r>
        <w:t>stehen,</w:t>
      </w:r>
      <w:r w:rsidR="00730516">
        <w:t xml:space="preserve"> </w:t>
      </w:r>
      <w:r>
        <w:t>was</w:t>
      </w:r>
      <w:r w:rsidR="00730516">
        <w:t xml:space="preserve"> </w:t>
      </w:r>
      <w:r>
        <w:t>wird</w:t>
      </w:r>
      <w:r w:rsidR="00730516">
        <w:t xml:space="preserve"> </w:t>
      </w:r>
      <w:r>
        <w:t>aus</w:t>
      </w:r>
      <w:r w:rsidR="00730516">
        <w:t xml:space="preserve"> </w:t>
      </w:r>
      <w:r>
        <w:t>dir,</w:t>
      </w:r>
      <w:r w:rsidR="00730516">
        <w:t xml:space="preserve"> </w:t>
      </w:r>
      <w:r>
        <w:t>sobald</w:t>
      </w:r>
      <w:r w:rsidR="00730516">
        <w:t xml:space="preserve"> </w:t>
      </w:r>
      <w:r>
        <w:t>er</w:t>
      </w:r>
      <w:r w:rsidR="00730516">
        <w:t xml:space="preserve"> </w:t>
      </w:r>
      <w:r>
        <w:t>sein</w:t>
      </w:r>
      <w:r w:rsidR="00730516">
        <w:t xml:space="preserve"> </w:t>
      </w:r>
      <w:r>
        <w:t>Angesicht</w:t>
      </w:r>
      <w:r w:rsidR="00730516">
        <w:t xml:space="preserve"> </w:t>
      </w:r>
      <w:r>
        <w:t>verbirgt?</w:t>
      </w:r>
      <w:r w:rsidR="00730516">
        <w:t xml:space="preserve"> </w:t>
      </w:r>
      <w:r>
        <w:t>Siehe</w:t>
      </w:r>
      <w:r w:rsidR="00730516">
        <w:t xml:space="preserve"> </w:t>
      </w:r>
      <w:r>
        <w:t>den</w:t>
      </w:r>
      <w:r w:rsidR="00730516">
        <w:t xml:space="preserve"> </w:t>
      </w:r>
      <w:r>
        <w:t>Regenbogen</w:t>
      </w:r>
      <w:r w:rsidR="00730516">
        <w:t xml:space="preserve"> </w:t>
      </w:r>
      <w:r>
        <w:t>an.</w:t>
      </w:r>
      <w:r w:rsidR="00730516">
        <w:t xml:space="preserve"> </w:t>
      </w:r>
      <w:r>
        <w:t>Da</w:t>
      </w:r>
      <w:r w:rsidR="00730516">
        <w:t xml:space="preserve"> </w:t>
      </w:r>
      <w:proofErr w:type="gramStart"/>
      <w:r>
        <w:t>stehet</w:t>
      </w:r>
      <w:proofErr w:type="gramEnd"/>
      <w:r w:rsidR="00730516">
        <w:t xml:space="preserve"> </w:t>
      </w:r>
      <w:r>
        <w:t>er</w:t>
      </w:r>
      <w:r w:rsidR="00730516">
        <w:t xml:space="preserve"> </w:t>
      </w:r>
      <w:r>
        <w:t>in</w:t>
      </w:r>
      <w:r w:rsidR="00730516">
        <w:t xml:space="preserve"> </w:t>
      </w:r>
      <w:r>
        <w:t>seiner</w:t>
      </w:r>
      <w:r w:rsidR="00730516">
        <w:t xml:space="preserve"> </w:t>
      </w:r>
      <w:r>
        <w:t>majestätischen</w:t>
      </w:r>
      <w:r w:rsidR="00730516">
        <w:t xml:space="preserve"> </w:t>
      </w:r>
      <w:r>
        <w:t>Herrlichkeit</w:t>
      </w:r>
      <w:r w:rsidR="00730516">
        <w:t xml:space="preserve"> </w:t>
      </w:r>
      <w:r>
        <w:t>von</w:t>
      </w:r>
      <w:r w:rsidR="00730516">
        <w:t xml:space="preserve"> </w:t>
      </w:r>
      <w:r>
        <w:t>einem</w:t>
      </w:r>
      <w:r w:rsidR="00730516">
        <w:t xml:space="preserve"> </w:t>
      </w:r>
      <w:r>
        <w:t>Ende</w:t>
      </w:r>
      <w:r w:rsidR="00730516">
        <w:t xml:space="preserve"> </w:t>
      </w:r>
      <w:r>
        <w:t>des</w:t>
      </w:r>
      <w:r w:rsidR="00730516">
        <w:t xml:space="preserve"> </w:t>
      </w:r>
      <w:r>
        <w:t>Himmels</w:t>
      </w:r>
      <w:r w:rsidR="00730516">
        <w:t xml:space="preserve"> </w:t>
      </w:r>
      <w:r>
        <w:t>bis</w:t>
      </w:r>
      <w:r w:rsidR="00730516">
        <w:t xml:space="preserve"> </w:t>
      </w:r>
      <w:r>
        <w:t>ans</w:t>
      </w:r>
      <w:r w:rsidR="00730516">
        <w:t xml:space="preserve"> </w:t>
      </w:r>
      <w:r>
        <w:t>andere.</w:t>
      </w:r>
      <w:r w:rsidR="00730516">
        <w:t xml:space="preserve"> </w:t>
      </w:r>
      <w:r>
        <w:t>Die</w:t>
      </w:r>
      <w:r w:rsidR="00730516">
        <w:t xml:space="preserve"> </w:t>
      </w:r>
      <w:r>
        <w:t>Spalte</w:t>
      </w:r>
      <w:r w:rsidR="00730516">
        <w:t xml:space="preserve"> </w:t>
      </w:r>
      <w:r>
        <w:t>schließt</w:t>
      </w:r>
      <w:r w:rsidR="00730516">
        <w:t xml:space="preserve"> </w:t>
      </w:r>
      <w:r>
        <w:t>sich,</w:t>
      </w:r>
      <w:r w:rsidR="00730516">
        <w:t xml:space="preserve"> </w:t>
      </w:r>
      <w:r>
        <w:t>durch</w:t>
      </w:r>
      <w:r w:rsidR="00730516">
        <w:t xml:space="preserve"> </w:t>
      </w:r>
      <w:r>
        <w:t>welche</w:t>
      </w:r>
      <w:r w:rsidR="00730516">
        <w:t xml:space="preserve"> </w:t>
      </w:r>
      <w:r>
        <w:t>die</w:t>
      </w:r>
      <w:r w:rsidR="00730516">
        <w:t xml:space="preserve"> </w:t>
      </w:r>
      <w:r>
        <w:t>Sonne</w:t>
      </w:r>
      <w:r w:rsidR="00730516">
        <w:t xml:space="preserve"> </w:t>
      </w:r>
      <w:proofErr w:type="gramStart"/>
      <w:r>
        <w:t>strahlet</w:t>
      </w:r>
      <w:proofErr w:type="gramEnd"/>
      <w:r>
        <w:t>,</w:t>
      </w:r>
      <w:r w:rsidR="00730516">
        <w:t xml:space="preserve"> </w:t>
      </w:r>
      <w:r>
        <w:t>und</w:t>
      </w:r>
      <w:r w:rsidR="00730516">
        <w:t xml:space="preserve"> </w:t>
      </w:r>
      <w:r>
        <w:t>weg</w:t>
      </w:r>
      <w:r w:rsidR="00730516">
        <w:t xml:space="preserve"> </w:t>
      </w:r>
      <w:r>
        <w:t>ist</w:t>
      </w:r>
      <w:r w:rsidR="00730516">
        <w:t xml:space="preserve"> </w:t>
      </w:r>
      <w:r>
        <w:t>er,</w:t>
      </w:r>
      <w:r w:rsidR="00730516">
        <w:t xml:space="preserve"> </w:t>
      </w:r>
      <w:r>
        <w:t>und</w:t>
      </w:r>
      <w:r w:rsidR="00730516">
        <w:t xml:space="preserve"> </w:t>
      </w:r>
      <w:r>
        <w:t>keine</w:t>
      </w:r>
      <w:r w:rsidR="00730516">
        <w:t xml:space="preserve"> </w:t>
      </w:r>
      <w:r>
        <w:t>Spur</w:t>
      </w:r>
      <w:r w:rsidR="00730516">
        <w:t xml:space="preserve"> </w:t>
      </w:r>
      <w:r>
        <w:t>mehr</w:t>
      </w:r>
      <w:r w:rsidR="00730516">
        <w:t xml:space="preserve"> </w:t>
      </w:r>
      <w:r>
        <w:t>da.</w:t>
      </w:r>
      <w:r w:rsidR="00730516">
        <w:t xml:space="preserve"> </w:t>
      </w:r>
      <w:r>
        <w:t>Oder</w:t>
      </w:r>
      <w:r w:rsidR="00730516">
        <w:t xml:space="preserve"> </w:t>
      </w:r>
      <w:r>
        <w:t>sie</w:t>
      </w:r>
      <w:r w:rsidR="00730516">
        <w:t xml:space="preserve"> </w:t>
      </w:r>
      <w:r>
        <w:t>scheint</w:t>
      </w:r>
      <w:r w:rsidR="00730516">
        <w:t xml:space="preserve"> </w:t>
      </w:r>
      <w:r>
        <w:t>wohl,</w:t>
      </w:r>
      <w:r w:rsidR="00730516">
        <w:t xml:space="preserve"> </w:t>
      </w:r>
      <w:r>
        <w:t>aber</w:t>
      </w:r>
      <w:r w:rsidR="00730516">
        <w:t xml:space="preserve"> </w:t>
      </w:r>
      <w:r>
        <w:t>die</w:t>
      </w:r>
      <w:r w:rsidR="00730516">
        <w:t xml:space="preserve"> </w:t>
      </w:r>
      <w:r>
        <w:t>Wolken</w:t>
      </w:r>
      <w:r w:rsidR="00730516">
        <w:t xml:space="preserve"> </w:t>
      </w:r>
      <w:r>
        <w:t>der</w:t>
      </w:r>
      <w:r w:rsidR="00730516">
        <w:t xml:space="preserve"> </w:t>
      </w:r>
      <w:r>
        <w:t>Demut</w:t>
      </w:r>
      <w:r w:rsidR="00730516">
        <w:t xml:space="preserve"> </w:t>
      </w:r>
      <w:r>
        <w:t>fehlen,</w:t>
      </w:r>
      <w:r w:rsidR="00730516">
        <w:t xml:space="preserve"> </w:t>
      </w:r>
      <w:r>
        <w:t>so</w:t>
      </w:r>
      <w:r w:rsidR="00730516">
        <w:t xml:space="preserve"> </w:t>
      </w:r>
      <w:r>
        <w:t>kommt</w:t>
      </w:r>
      <w:r w:rsidR="00730516">
        <w:t xml:space="preserve"> </w:t>
      </w:r>
      <w:r>
        <w:t>kein</w:t>
      </w:r>
      <w:r w:rsidR="00730516">
        <w:t xml:space="preserve"> </w:t>
      </w:r>
      <w:r>
        <w:t>Regenbogen</w:t>
      </w:r>
      <w:r w:rsidR="00730516">
        <w:t xml:space="preserve"> </w:t>
      </w:r>
      <w:r>
        <w:t>zum</w:t>
      </w:r>
      <w:r w:rsidR="00730516">
        <w:t xml:space="preserve"> </w:t>
      </w:r>
      <w:r>
        <w:t>Vorschein.</w:t>
      </w:r>
      <w:r w:rsidR="00730516">
        <w:t xml:space="preserve"> </w:t>
      </w:r>
      <w:r>
        <w:t>Wie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der</w:t>
      </w:r>
      <w:r w:rsidR="00730516">
        <w:t xml:space="preserve"> </w:t>
      </w:r>
      <w:r>
        <w:t>Sonne,</w:t>
      </w:r>
      <w:r w:rsidR="00730516">
        <w:t xml:space="preserve"> </w:t>
      </w:r>
      <w:r>
        <w:t>so</w:t>
      </w:r>
      <w:r w:rsidR="00730516">
        <w:t xml:space="preserve"> </w:t>
      </w:r>
      <w:r>
        <w:t>verdankt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ihr</w:t>
      </w:r>
      <w:r w:rsidR="00730516">
        <w:t xml:space="preserve"> </w:t>
      </w:r>
      <w:r>
        <w:t>Dasein</w:t>
      </w:r>
      <w:r w:rsidR="00730516">
        <w:t xml:space="preserve"> </w:t>
      </w:r>
      <w:r>
        <w:t>und</w:t>
      </w:r>
      <w:r w:rsidR="00730516">
        <w:t xml:space="preserve"> </w:t>
      </w:r>
      <w:r>
        <w:t>Bestehen</w:t>
      </w:r>
      <w:r w:rsidR="00730516">
        <w:t xml:space="preserve"> </w:t>
      </w:r>
      <w:r>
        <w:t>allein</w:t>
      </w:r>
      <w:r w:rsidR="00730516">
        <w:t xml:space="preserve"> </w:t>
      </w:r>
      <w:r>
        <w:t>der</w:t>
      </w:r>
      <w:r w:rsidR="00730516">
        <w:t xml:space="preserve"> </w:t>
      </w:r>
      <w:r>
        <w:t>Sonne</w:t>
      </w:r>
      <w:r w:rsidR="00730516">
        <w:t xml:space="preserve"> </w:t>
      </w:r>
      <w:r>
        <w:t>der</w:t>
      </w:r>
      <w:r w:rsidR="00730516">
        <w:t xml:space="preserve"> </w:t>
      </w:r>
      <w:r>
        <w:t>Gerechtigkeit.</w:t>
      </w:r>
      <w:r w:rsidR="00730516">
        <w:t xml:space="preserve"> </w:t>
      </w:r>
      <w:r>
        <w:t>Unser</w:t>
      </w:r>
      <w:r w:rsidR="00730516">
        <w:t xml:space="preserve"> </w:t>
      </w:r>
      <w:r>
        <w:t>Heil</w:t>
      </w:r>
      <w:r w:rsidR="00730516">
        <w:t xml:space="preserve"> </w:t>
      </w:r>
      <w:r>
        <w:t>steht</w:t>
      </w:r>
      <w:r w:rsidR="00730516">
        <w:t xml:space="preserve"> </w:t>
      </w:r>
      <w:r>
        <w:t>allein</w:t>
      </w:r>
      <w:r w:rsidR="00730516">
        <w:t xml:space="preserve"> </w:t>
      </w:r>
      <w:r>
        <w:t>bei</w:t>
      </w:r>
      <w:r w:rsidR="00730516">
        <w:t xml:space="preserve"> </w:t>
      </w:r>
      <w:r>
        <w:t>dir.</w:t>
      </w:r>
      <w:r w:rsidR="00730516">
        <w:t xml:space="preserve"> </w:t>
      </w:r>
      <w:r>
        <w:t>Bei</w:t>
      </w:r>
      <w:r w:rsidR="00730516">
        <w:t xml:space="preserve"> </w:t>
      </w:r>
      <w:r>
        <w:t>dir</w:t>
      </w:r>
      <w:r w:rsidR="00730516">
        <w:t xml:space="preserve"> </w:t>
      </w:r>
      <w:r>
        <w:t>ist</w:t>
      </w:r>
      <w:r w:rsidR="00730516">
        <w:t xml:space="preserve"> </w:t>
      </w:r>
      <w:r>
        <w:t>die</w:t>
      </w:r>
      <w:r w:rsidR="00730516">
        <w:t xml:space="preserve"> </w:t>
      </w:r>
      <w:r>
        <w:t>Quelle</w:t>
      </w:r>
      <w:r w:rsidR="00730516">
        <w:t xml:space="preserve"> </w:t>
      </w:r>
      <w:r>
        <w:t>des</w:t>
      </w:r>
      <w:r w:rsidR="00730516">
        <w:t xml:space="preserve"> </w:t>
      </w:r>
      <w:r>
        <w:t>Lebens,</w:t>
      </w:r>
      <w:r w:rsidR="00730516">
        <w:t xml:space="preserve"> </w:t>
      </w:r>
      <w:r>
        <w:t>und</w:t>
      </w:r>
      <w:r w:rsidR="00730516">
        <w:t xml:space="preserve"> </w:t>
      </w:r>
      <w:r>
        <w:t>in</w:t>
      </w:r>
      <w:r w:rsidR="00730516">
        <w:t xml:space="preserve"> </w:t>
      </w:r>
      <w:r>
        <w:t>deinem</w:t>
      </w:r>
      <w:r w:rsidR="00730516">
        <w:t xml:space="preserve"> </w:t>
      </w:r>
      <w:r>
        <w:t>Lichte</w:t>
      </w:r>
      <w:r w:rsidR="00730516">
        <w:t xml:space="preserve"> </w:t>
      </w:r>
      <w:r>
        <w:t>sehen</w:t>
      </w:r>
      <w:r w:rsidR="00730516">
        <w:t xml:space="preserve"> </w:t>
      </w:r>
      <w:r>
        <w:t>wir</w:t>
      </w:r>
      <w:r w:rsidR="00730516">
        <w:t xml:space="preserve"> </w:t>
      </w:r>
      <w:r>
        <w:t>das</w:t>
      </w:r>
      <w:r w:rsidR="00730516">
        <w:t xml:space="preserve"> </w:t>
      </w:r>
      <w:r>
        <w:t>Licht.</w:t>
      </w:r>
      <w:r w:rsidR="00730516">
        <w:t xml:space="preserve"> </w:t>
      </w:r>
    </w:p>
    <w:p w14:paraId="4CFD87BE" w14:textId="5C354FCD" w:rsidR="000057FD" w:rsidRDefault="000057FD" w:rsidP="000057FD">
      <w:pPr>
        <w:pStyle w:val="StandardWeb"/>
      </w:pPr>
      <w:r>
        <w:t>Niemand</w:t>
      </w:r>
      <w:r w:rsidR="00730516">
        <w:t xml:space="preserve"> </w:t>
      </w:r>
      <w:r>
        <w:t>kann</w:t>
      </w:r>
      <w:r w:rsidR="00730516">
        <w:t xml:space="preserve"> </w:t>
      </w:r>
      <w:r>
        <w:t>etwas</w:t>
      </w:r>
      <w:r w:rsidR="00730516">
        <w:t xml:space="preserve"> </w:t>
      </w:r>
      <w:r>
        <w:t>nehmen,</w:t>
      </w:r>
      <w:r w:rsidR="00730516">
        <w:t xml:space="preserve"> </w:t>
      </w:r>
      <w:r>
        <w:t>es</w:t>
      </w:r>
      <w:r w:rsidR="00730516">
        <w:t xml:space="preserve"> </w:t>
      </w:r>
      <w:r>
        <w:t>werde</w:t>
      </w:r>
      <w:r w:rsidR="00730516">
        <w:t xml:space="preserve"> </w:t>
      </w:r>
      <w:r>
        <w:t>ihm</w:t>
      </w:r>
      <w:r w:rsidR="00730516">
        <w:t xml:space="preserve"> </w:t>
      </w:r>
      <w:r>
        <w:t>denn</w:t>
      </w:r>
      <w:r w:rsidR="00730516">
        <w:t xml:space="preserve"> </w:t>
      </w:r>
      <w:r>
        <w:t>vom</w:t>
      </w:r>
      <w:r w:rsidR="00730516">
        <w:t xml:space="preserve"> </w:t>
      </w:r>
      <w:r>
        <w:t>Himmel</w:t>
      </w:r>
      <w:r w:rsidR="00730516">
        <w:t xml:space="preserve"> </w:t>
      </w:r>
      <w:r>
        <w:t>gegeben.</w:t>
      </w:r>
      <w:r w:rsidR="00730516">
        <w:t xml:space="preserve"> </w:t>
      </w:r>
      <w:r>
        <w:t>Niemand</w:t>
      </w:r>
      <w:r w:rsidR="00730516">
        <w:t xml:space="preserve"> </w:t>
      </w:r>
      <w:r>
        <w:t>kann</w:t>
      </w:r>
      <w:r w:rsidR="00730516">
        <w:t xml:space="preserve"> </w:t>
      </w:r>
      <w:r>
        <w:t>zu</w:t>
      </w:r>
      <w:r w:rsidR="00730516">
        <w:t xml:space="preserve"> </w:t>
      </w:r>
      <w:r>
        <w:t>mir</w:t>
      </w:r>
      <w:r w:rsidR="00730516">
        <w:t xml:space="preserve"> </w:t>
      </w:r>
      <w:r>
        <w:t>kommen,</w:t>
      </w:r>
      <w:r w:rsidR="00730516">
        <w:t xml:space="preserve"> </w:t>
      </w:r>
      <w:r>
        <w:t>es</w:t>
      </w:r>
      <w:r w:rsidR="00730516">
        <w:t xml:space="preserve"> </w:t>
      </w:r>
      <w:r>
        <w:t>sei</w:t>
      </w:r>
      <w:r w:rsidR="00730516">
        <w:t xml:space="preserve"> </w:t>
      </w:r>
      <w:r>
        <w:t>denn,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ihn</w:t>
      </w:r>
      <w:r w:rsidR="00730516">
        <w:t xml:space="preserve"> </w:t>
      </w:r>
      <w:r>
        <w:t>ziehe</w:t>
      </w:r>
      <w:r w:rsidR="00730516">
        <w:t xml:space="preserve"> </w:t>
      </w:r>
      <w:r>
        <w:t>der</w:t>
      </w:r>
      <w:r w:rsidR="00730516">
        <w:t xml:space="preserve"> </w:t>
      </w:r>
      <w:r>
        <w:t>Vater,</w:t>
      </w:r>
      <w:r w:rsidR="00730516">
        <w:t xml:space="preserve"> </w:t>
      </w:r>
      <w:r>
        <w:t>der</w:t>
      </w:r>
      <w:r w:rsidR="00730516">
        <w:t xml:space="preserve"> </w:t>
      </w:r>
      <w:r>
        <w:t>mich</w:t>
      </w:r>
      <w:r w:rsidR="00730516">
        <w:t xml:space="preserve"> </w:t>
      </w:r>
      <w:r>
        <w:t>gesandt</w:t>
      </w:r>
      <w:r w:rsidR="00730516">
        <w:t xml:space="preserve"> </w:t>
      </w:r>
      <w:r>
        <w:t>hat.</w:t>
      </w:r>
      <w:r w:rsidR="00730516">
        <w:t xml:space="preserve"> </w:t>
      </w:r>
      <w:r>
        <w:t>Aus</w:t>
      </w:r>
      <w:r w:rsidR="00730516">
        <w:t xml:space="preserve"> </w:t>
      </w:r>
      <w:r>
        <w:t>seiner</w:t>
      </w:r>
      <w:r w:rsidR="00730516">
        <w:t xml:space="preserve"> </w:t>
      </w:r>
      <w:r>
        <w:t>Fülle</w:t>
      </w:r>
      <w:r w:rsidR="00730516">
        <w:t xml:space="preserve"> </w:t>
      </w:r>
      <w:r>
        <w:t>haben</w:t>
      </w:r>
      <w:r w:rsidR="00730516">
        <w:t xml:space="preserve"> </w:t>
      </w:r>
      <w:r>
        <w:t>wir</w:t>
      </w:r>
      <w:r w:rsidR="00730516">
        <w:t xml:space="preserve"> </w:t>
      </w:r>
      <w:r>
        <w:t>alle</w:t>
      </w:r>
      <w:r w:rsidR="00730516">
        <w:t xml:space="preserve"> </w:t>
      </w:r>
      <w:r>
        <w:t>genommen</w:t>
      </w:r>
      <w:r w:rsidR="00730516">
        <w:t xml:space="preserve"> </w:t>
      </w:r>
      <w:r>
        <w:t>Gnade</w:t>
      </w:r>
      <w:r w:rsidR="00730516">
        <w:t xml:space="preserve"> </w:t>
      </w:r>
      <w:r>
        <w:t>um</w:t>
      </w:r>
      <w:r w:rsidR="00730516">
        <w:t xml:space="preserve"> </w:t>
      </w:r>
      <w:r>
        <w:t>Gnade.</w:t>
      </w:r>
      <w:r w:rsidR="00730516">
        <w:t xml:space="preserve"> </w:t>
      </w:r>
    </w:p>
    <w:p w14:paraId="354D74F1" w14:textId="0493DD89" w:rsidR="000057FD" w:rsidRDefault="000057FD" w:rsidP="00730516">
      <w:pPr>
        <w:pStyle w:val="StandardWeb"/>
      </w:pPr>
      <w:r>
        <w:t>Jetzt</w:t>
      </w:r>
      <w:r w:rsidR="00730516">
        <w:t xml:space="preserve"> </w:t>
      </w:r>
      <w:r>
        <w:t>achten</w:t>
      </w:r>
      <w:r w:rsidR="00730516">
        <w:t xml:space="preserve"> </w:t>
      </w:r>
      <w:r>
        <w:t>wir</w:t>
      </w:r>
      <w:r w:rsidR="00730516">
        <w:t xml:space="preserve"> </w:t>
      </w:r>
      <w:r>
        <w:t>auf</w:t>
      </w:r>
      <w:r w:rsidR="00730516">
        <w:t xml:space="preserve"> </w:t>
      </w:r>
      <w:r>
        <w:t>das</w:t>
      </w:r>
      <w:r w:rsidR="00730516">
        <w:t xml:space="preserve"> </w:t>
      </w:r>
      <w:r>
        <w:t>sinnbildliche</w:t>
      </w:r>
      <w:r w:rsidR="00730516">
        <w:t xml:space="preserve"> </w:t>
      </w:r>
      <w:r>
        <w:t>und</w:t>
      </w:r>
      <w:r w:rsidR="00730516">
        <w:t xml:space="preserve"> </w:t>
      </w:r>
      <w:r>
        <w:t>Lehrreiche</w:t>
      </w:r>
      <w:r w:rsidR="00730516">
        <w:t xml:space="preserve"> </w:t>
      </w:r>
      <w:r>
        <w:t>der</w:t>
      </w:r>
      <w:r w:rsidR="00730516">
        <w:t xml:space="preserve"> </w:t>
      </w:r>
      <w:r>
        <w:t>Farben</w:t>
      </w:r>
      <w:r w:rsidR="00730516">
        <w:t xml:space="preserve"> </w:t>
      </w:r>
      <w:r>
        <w:t>des</w:t>
      </w:r>
      <w:r w:rsidR="00730516">
        <w:t xml:space="preserve"> </w:t>
      </w:r>
      <w:r>
        <w:t>Regenbogens.</w:t>
      </w:r>
      <w:r w:rsidR="00730516">
        <w:t xml:space="preserve"> </w:t>
      </w:r>
      <w:r>
        <w:t>Farbe</w:t>
      </w:r>
      <w:r w:rsidR="00730516">
        <w:t xml:space="preserve"> </w:t>
      </w:r>
      <w:r>
        <w:t>ist</w:t>
      </w:r>
      <w:r w:rsidR="00730516">
        <w:t xml:space="preserve"> </w:t>
      </w:r>
      <w:r>
        <w:t>eigentlich</w:t>
      </w:r>
      <w:r w:rsidR="00730516">
        <w:t xml:space="preserve"> </w:t>
      </w:r>
      <w:r>
        <w:t>nur</w:t>
      </w:r>
      <w:r w:rsidR="00730516">
        <w:t xml:space="preserve"> </w:t>
      </w:r>
      <w:r>
        <w:t>die</w:t>
      </w:r>
      <w:r w:rsidR="00730516">
        <w:t xml:space="preserve"> </w:t>
      </w:r>
      <w:r>
        <w:t>Brechung</w:t>
      </w:r>
      <w:r w:rsidR="00730516">
        <w:t xml:space="preserve"> </w:t>
      </w:r>
      <w:r>
        <w:t>des</w:t>
      </w:r>
      <w:r w:rsidR="00730516">
        <w:t xml:space="preserve"> </w:t>
      </w:r>
      <w:r>
        <w:t>Lichtstrahls,</w:t>
      </w:r>
      <w:r w:rsidR="00730516">
        <w:t xml:space="preserve"> </w:t>
      </w:r>
      <w:r>
        <w:t>da</w:t>
      </w:r>
      <w:r w:rsidR="00730516">
        <w:t xml:space="preserve"> </w:t>
      </w:r>
      <w:r>
        <w:t>das</w:t>
      </w:r>
      <w:r w:rsidR="00730516">
        <w:t xml:space="preserve"> </w:t>
      </w:r>
      <w:r>
        <w:t>Licht</w:t>
      </w:r>
      <w:r w:rsidR="00730516">
        <w:t xml:space="preserve"> </w:t>
      </w:r>
      <w:r>
        <w:t>an</w:t>
      </w:r>
      <w:r w:rsidR="00730516">
        <w:t xml:space="preserve"> </w:t>
      </w:r>
      <w:r>
        <w:t>sich</w:t>
      </w:r>
      <w:r w:rsidR="00730516">
        <w:t xml:space="preserve"> </w:t>
      </w:r>
      <w:r>
        <w:t>weiß</w:t>
      </w:r>
      <w:r w:rsidR="00730516">
        <w:t xml:space="preserve"> </w:t>
      </w:r>
      <w:r>
        <w:t>ist,</w:t>
      </w:r>
      <w:r w:rsidR="00730516">
        <w:t xml:space="preserve"> </w:t>
      </w:r>
      <w:r>
        <w:t>welches</w:t>
      </w:r>
      <w:r w:rsidR="00730516">
        <w:t xml:space="preserve"> </w:t>
      </w:r>
      <w:r>
        <w:t>eigentlich</w:t>
      </w:r>
      <w:r w:rsidR="00730516">
        <w:t xml:space="preserve"> </w:t>
      </w:r>
      <w:r>
        <w:t>keine</w:t>
      </w:r>
      <w:r w:rsidR="00730516">
        <w:t xml:space="preserve"> </w:t>
      </w:r>
      <w:r>
        <w:t>Farbe,</w:t>
      </w:r>
      <w:r w:rsidR="00730516">
        <w:t xml:space="preserve"> </w:t>
      </w:r>
      <w:r>
        <w:t>sondern</w:t>
      </w:r>
      <w:r w:rsidR="00730516">
        <w:t xml:space="preserve"> </w:t>
      </w:r>
      <w:r>
        <w:t>der</w:t>
      </w:r>
      <w:r w:rsidR="00730516">
        <w:t xml:space="preserve"> </w:t>
      </w:r>
      <w:r>
        <w:t>gleichmäßige,</w:t>
      </w:r>
      <w:r w:rsidR="00730516">
        <w:t xml:space="preserve"> </w:t>
      </w:r>
      <w:r>
        <w:t>vollkommene</w:t>
      </w:r>
      <w:r w:rsidR="00730516">
        <w:t xml:space="preserve"> </w:t>
      </w:r>
      <w:r>
        <w:t>Inbegriff</w:t>
      </w:r>
      <w:r w:rsidR="00730516">
        <w:t xml:space="preserve"> </w:t>
      </w:r>
      <w:r>
        <w:t>aller</w:t>
      </w:r>
      <w:r w:rsidR="00730516">
        <w:t xml:space="preserve"> </w:t>
      </w:r>
      <w:r>
        <w:t>Farben,</w:t>
      </w:r>
      <w:r w:rsidR="00730516">
        <w:t xml:space="preserve"> </w:t>
      </w:r>
      <w:r>
        <w:t>so</w:t>
      </w:r>
      <w:r w:rsidR="00730516">
        <w:t xml:space="preserve"> </w:t>
      </w:r>
      <w:r>
        <w:t>wie</w:t>
      </w:r>
      <w:r w:rsidR="00730516">
        <w:t xml:space="preserve"> </w:t>
      </w:r>
      <w:r>
        <w:t>schwarz</w:t>
      </w:r>
      <w:r w:rsidR="00730516">
        <w:t xml:space="preserve"> </w:t>
      </w:r>
      <w:r>
        <w:t>die</w:t>
      </w:r>
      <w:r w:rsidR="00730516">
        <w:t xml:space="preserve"> </w:t>
      </w:r>
      <w:r>
        <w:t>gänzliche</w:t>
      </w:r>
      <w:r w:rsidR="00730516">
        <w:t xml:space="preserve"> </w:t>
      </w:r>
      <w:r>
        <w:t>Abwesenheit</w:t>
      </w:r>
      <w:r w:rsidR="00730516">
        <w:t xml:space="preserve"> </w:t>
      </w:r>
      <w:r>
        <w:t>derselben</w:t>
      </w:r>
      <w:r w:rsidR="00730516">
        <w:t xml:space="preserve"> </w:t>
      </w:r>
      <w:r>
        <w:t>ist.</w:t>
      </w:r>
      <w:r w:rsidR="00730516">
        <w:t xml:space="preserve"> </w:t>
      </w:r>
      <w:r>
        <w:t>Wenn</w:t>
      </w:r>
      <w:r w:rsidR="00730516">
        <w:t xml:space="preserve"> </w:t>
      </w:r>
      <w:r>
        <w:t>daher</w:t>
      </w:r>
      <w:r w:rsidR="00730516">
        <w:t xml:space="preserve"> </w:t>
      </w:r>
      <w:r>
        <w:t>Gott,</w:t>
      </w:r>
      <w:r w:rsidR="00730516">
        <w:t xml:space="preserve"> </w:t>
      </w:r>
      <w:r>
        <w:t>wenn</w:t>
      </w:r>
      <w:r w:rsidR="00730516">
        <w:t xml:space="preserve"> </w:t>
      </w:r>
      <w:r>
        <w:t>Jesus</w:t>
      </w:r>
      <w:r w:rsidR="00730516">
        <w:t xml:space="preserve"> </w:t>
      </w:r>
      <w:r>
        <w:t>Christus</w:t>
      </w:r>
      <w:r w:rsidR="00730516">
        <w:t xml:space="preserve"> </w:t>
      </w:r>
      <w:r>
        <w:t>das</w:t>
      </w:r>
      <w:r w:rsidR="00730516">
        <w:t xml:space="preserve"> </w:t>
      </w:r>
      <w:r>
        <w:t>Licht</w:t>
      </w:r>
      <w:r w:rsidR="00730516">
        <w:t xml:space="preserve"> </w:t>
      </w:r>
      <w:r>
        <w:t>genannt</w:t>
      </w:r>
      <w:r w:rsidR="00730516">
        <w:t xml:space="preserve"> </w:t>
      </w:r>
      <w:r>
        <w:t>wird,</w:t>
      </w:r>
      <w:r w:rsidR="00730516">
        <w:t xml:space="preserve"> </w:t>
      </w:r>
      <w:r>
        <w:t>so</w:t>
      </w:r>
      <w:r w:rsidR="00730516">
        <w:t xml:space="preserve"> </w:t>
      </w:r>
      <w:r>
        <w:t>bezeichnet</w:t>
      </w:r>
      <w:r w:rsidR="00730516">
        <w:t xml:space="preserve"> </w:t>
      </w:r>
      <w:r>
        <w:t>ihn</w:t>
      </w:r>
      <w:r w:rsidR="00730516">
        <w:t xml:space="preserve"> </w:t>
      </w:r>
      <w:r>
        <w:t>dieses</w:t>
      </w:r>
      <w:r w:rsidR="00730516">
        <w:t xml:space="preserve"> </w:t>
      </w:r>
      <w:r>
        <w:t>als</w:t>
      </w:r>
      <w:r w:rsidR="00730516">
        <w:t xml:space="preserve"> </w:t>
      </w:r>
      <w:r>
        <w:t>den</w:t>
      </w:r>
      <w:r w:rsidR="00730516">
        <w:t xml:space="preserve"> </w:t>
      </w:r>
      <w:r>
        <w:t>gleichmäßigen</w:t>
      </w:r>
      <w:r w:rsidR="00730516">
        <w:t xml:space="preserve"> </w:t>
      </w:r>
      <w:r>
        <w:t>höchsten</w:t>
      </w:r>
      <w:r w:rsidR="00730516">
        <w:t xml:space="preserve"> </w:t>
      </w:r>
      <w:r>
        <w:t>Inbegriff</w:t>
      </w:r>
      <w:r w:rsidR="00730516">
        <w:t xml:space="preserve"> </w:t>
      </w:r>
      <w:r>
        <w:t>aller</w:t>
      </w:r>
      <w:r w:rsidR="00730516">
        <w:t xml:space="preserve"> </w:t>
      </w:r>
      <w:proofErr w:type="spellStart"/>
      <w:r>
        <w:t>Vollkommenheiten</w:t>
      </w:r>
      <w:proofErr w:type="spellEnd"/>
      <w:r>
        <w:t>.</w:t>
      </w:r>
      <w:r w:rsidR="00730516">
        <w:t xml:space="preserve"> </w:t>
      </w:r>
      <w:r>
        <w:t>Licht</w:t>
      </w:r>
      <w:r w:rsidR="00730516">
        <w:t xml:space="preserve"> </w:t>
      </w:r>
      <w:r>
        <w:t>ist</w:t>
      </w:r>
      <w:r w:rsidR="00730516">
        <w:t xml:space="preserve"> </w:t>
      </w:r>
      <w:r>
        <w:t>das</w:t>
      </w:r>
      <w:r w:rsidR="00730516">
        <w:t xml:space="preserve"> </w:t>
      </w:r>
      <w:r>
        <w:t>Kleid,</w:t>
      </w:r>
      <w:r w:rsidR="00730516">
        <w:t xml:space="preserve"> </w:t>
      </w:r>
      <w:r>
        <w:t>da</w:t>
      </w:r>
      <w:r w:rsidR="00730516">
        <w:t xml:space="preserve"> </w:t>
      </w:r>
      <w:r>
        <w:t>du</w:t>
      </w:r>
      <w:r w:rsidR="00730516">
        <w:t xml:space="preserve"> </w:t>
      </w:r>
      <w:r>
        <w:t>anhast.</w:t>
      </w:r>
      <w:r w:rsidR="00730516">
        <w:t xml:space="preserve"> </w:t>
      </w:r>
      <w:r>
        <w:t>Bei</w:t>
      </w:r>
      <w:r w:rsidR="00730516">
        <w:t xml:space="preserve"> </w:t>
      </w:r>
      <w:r>
        <w:t>dir</w:t>
      </w:r>
      <w:r w:rsidR="00730516">
        <w:t xml:space="preserve"> </w:t>
      </w:r>
      <w:r>
        <w:t>ist</w:t>
      </w:r>
      <w:r w:rsidR="00730516">
        <w:t xml:space="preserve"> </w:t>
      </w:r>
      <w:r>
        <w:t>lauter</w:t>
      </w:r>
      <w:r w:rsidR="00730516">
        <w:t xml:space="preserve"> </w:t>
      </w:r>
      <w:r>
        <w:t>Licht.</w:t>
      </w:r>
      <w:r w:rsidR="00730516">
        <w:t xml:space="preserve"> </w:t>
      </w:r>
      <w:r>
        <w:t>Christus</w:t>
      </w:r>
      <w:r w:rsidR="00730516">
        <w:t xml:space="preserve"> </w:t>
      </w:r>
      <w:r>
        <w:t>ist</w:t>
      </w:r>
      <w:r w:rsidR="00730516">
        <w:t xml:space="preserve"> </w:t>
      </w:r>
      <w:r>
        <w:t>das</w:t>
      </w:r>
      <w:r w:rsidR="00730516">
        <w:t xml:space="preserve"> </w:t>
      </w:r>
      <w:r>
        <w:t>wahrhaftige</w:t>
      </w:r>
      <w:r w:rsidR="00730516">
        <w:t xml:space="preserve"> </w:t>
      </w:r>
      <w:r>
        <w:t>Licht,</w:t>
      </w:r>
      <w:r w:rsidR="00730516">
        <w:t xml:space="preserve"> </w:t>
      </w:r>
      <w:r>
        <w:t>und</w:t>
      </w:r>
      <w:r w:rsidR="00730516">
        <w:t xml:space="preserve"> </w:t>
      </w:r>
      <w:r>
        <w:t>das</w:t>
      </w:r>
      <w:r w:rsidR="00730516">
        <w:t xml:space="preserve"> </w:t>
      </w:r>
      <w:r>
        <w:t>Buch</w:t>
      </w:r>
      <w:r w:rsidR="00730516">
        <w:t xml:space="preserve"> </w:t>
      </w:r>
      <w:r>
        <w:t>der</w:t>
      </w:r>
      <w:r w:rsidR="00730516">
        <w:t xml:space="preserve"> </w:t>
      </w:r>
      <w:r>
        <w:t>Weisheit</w:t>
      </w:r>
      <w:r w:rsidR="00730516">
        <w:t xml:space="preserve"> </w:t>
      </w:r>
      <w:proofErr w:type="spellStart"/>
      <w:r>
        <w:t>nennt's</w:t>
      </w:r>
      <w:proofErr w:type="spellEnd"/>
      <w:r w:rsidR="00730516">
        <w:t xml:space="preserve"> </w:t>
      </w:r>
      <w:r>
        <w:t>mit</w:t>
      </w:r>
      <w:r w:rsidR="00730516">
        <w:t xml:space="preserve"> </w:t>
      </w:r>
      <w:r>
        <w:t>Recht</w:t>
      </w:r>
      <w:r w:rsidR="00730516">
        <w:t xml:space="preserve"> </w:t>
      </w:r>
      <w:r>
        <w:t>einig</w:t>
      </w:r>
      <w:r w:rsidR="00730516">
        <w:t xml:space="preserve"> </w:t>
      </w:r>
      <w:r>
        <w:t>und</w:t>
      </w:r>
      <w:r w:rsidR="00730516">
        <w:t xml:space="preserve"> </w:t>
      </w:r>
      <w:r>
        <w:t>mannigfaltig.</w:t>
      </w:r>
      <w:r w:rsidR="00730516">
        <w:t xml:space="preserve"> </w:t>
      </w:r>
      <w:r>
        <w:t>Im</w:t>
      </w:r>
      <w:r w:rsidR="00730516">
        <w:t xml:space="preserve"> </w:t>
      </w:r>
      <w:r>
        <w:t>Regenbogen</w:t>
      </w:r>
      <w:r w:rsidR="00730516">
        <w:t xml:space="preserve"> </w:t>
      </w:r>
      <w:r>
        <w:t>bricht</w:t>
      </w:r>
      <w:r w:rsidR="00730516">
        <w:t xml:space="preserve"> </w:t>
      </w:r>
      <w:r>
        <w:t>und</w:t>
      </w:r>
      <w:r w:rsidR="00730516">
        <w:t xml:space="preserve"> </w:t>
      </w:r>
      <w:r>
        <w:t>offenbart</w:t>
      </w:r>
      <w:r w:rsidR="00730516">
        <w:t xml:space="preserve"> </w:t>
      </w:r>
      <w:r>
        <w:t>sich</w:t>
      </w:r>
      <w:r w:rsidR="00730516">
        <w:t xml:space="preserve"> </w:t>
      </w:r>
      <w:r>
        <w:t>das</w:t>
      </w:r>
      <w:r w:rsidR="00730516">
        <w:t xml:space="preserve"> </w:t>
      </w:r>
      <w:r>
        <w:t>einfache</w:t>
      </w:r>
      <w:r w:rsidR="00730516">
        <w:t xml:space="preserve"> </w:t>
      </w:r>
      <w:r>
        <w:t>Licht</w:t>
      </w:r>
      <w:r w:rsidR="00730516">
        <w:t xml:space="preserve"> </w:t>
      </w:r>
      <w:r>
        <w:t>in</w:t>
      </w:r>
      <w:r w:rsidR="00730516">
        <w:t xml:space="preserve"> </w:t>
      </w:r>
      <w:r>
        <w:t>siebenfacher</w:t>
      </w:r>
      <w:r w:rsidR="00730516">
        <w:t xml:space="preserve"> </w:t>
      </w:r>
      <w:r>
        <w:t>Mannigfaltigkeit.</w:t>
      </w:r>
      <w:r w:rsidR="00730516">
        <w:t xml:space="preserve"> </w:t>
      </w:r>
      <w:r>
        <w:t>Es</w:t>
      </w:r>
      <w:r w:rsidR="00730516">
        <w:t xml:space="preserve"> </w:t>
      </w:r>
      <w:r>
        <w:t>sind</w:t>
      </w:r>
      <w:r w:rsidR="00730516">
        <w:t xml:space="preserve"> </w:t>
      </w:r>
      <w:r>
        <w:t>sieben</w:t>
      </w:r>
      <w:r w:rsidR="00730516">
        <w:t xml:space="preserve"> </w:t>
      </w:r>
      <w:r>
        <w:t>Geister</w:t>
      </w:r>
      <w:r w:rsidR="00730516">
        <w:t xml:space="preserve"> </w:t>
      </w:r>
      <w:r>
        <w:t>vor</w:t>
      </w:r>
      <w:r w:rsidR="00730516">
        <w:t xml:space="preserve"> </w:t>
      </w:r>
      <w:r>
        <w:t>seinem</w:t>
      </w:r>
      <w:r w:rsidR="00730516">
        <w:t xml:space="preserve"> </w:t>
      </w:r>
      <w:r>
        <w:t>Stuhl.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ist</w:t>
      </w:r>
      <w:r w:rsidR="00730516">
        <w:t xml:space="preserve"> </w:t>
      </w:r>
      <w:r>
        <w:t>ein</w:t>
      </w:r>
      <w:r w:rsidR="00730516">
        <w:t xml:space="preserve"> </w:t>
      </w:r>
      <w:r>
        <w:t>Geist,</w:t>
      </w:r>
      <w:r w:rsidR="00730516">
        <w:t xml:space="preserve"> </w:t>
      </w:r>
      <w:r>
        <w:t>aber</w:t>
      </w:r>
      <w:r w:rsidR="00730516">
        <w:t xml:space="preserve"> </w:t>
      </w:r>
      <w:r>
        <w:t>mannigfaltige</w:t>
      </w:r>
      <w:r w:rsidR="00730516">
        <w:t xml:space="preserve"> </w:t>
      </w:r>
      <w:r>
        <w:t>Gaben,</w:t>
      </w:r>
      <w:r w:rsidR="00730516">
        <w:t xml:space="preserve"> </w:t>
      </w:r>
      <w:r>
        <w:t>deren</w:t>
      </w:r>
      <w:r w:rsidR="00730516">
        <w:t xml:space="preserve"> </w:t>
      </w:r>
      <w:r>
        <w:t>der</w:t>
      </w:r>
      <w:r w:rsidR="00730516">
        <w:t xml:space="preserve"> </w:t>
      </w:r>
      <w:r>
        <w:t>Apostel</w:t>
      </w:r>
      <w:r w:rsidR="00730516">
        <w:t xml:space="preserve"> </w:t>
      </w:r>
      <w:r>
        <w:t>1.</w:t>
      </w:r>
      <w:r w:rsidR="00730516">
        <w:t xml:space="preserve"> </w:t>
      </w:r>
      <w:r>
        <w:t>Korinth</w:t>
      </w:r>
      <w:r w:rsidR="00730516">
        <w:t xml:space="preserve">er </w:t>
      </w:r>
      <w:r>
        <w:t>12</w:t>
      </w:r>
      <w:r w:rsidR="00730516">
        <w:t xml:space="preserve">, 9 </w:t>
      </w:r>
      <w:r>
        <w:t>namhaft</w:t>
      </w:r>
      <w:r w:rsidR="00730516">
        <w:t xml:space="preserve"> </w:t>
      </w:r>
      <w:r>
        <w:t>macht.</w:t>
      </w:r>
      <w:r w:rsidR="00730516">
        <w:t xml:space="preserve"> </w:t>
      </w:r>
      <w:r>
        <w:t>So</w:t>
      </w:r>
      <w:r w:rsidR="00730516">
        <w:t xml:space="preserve"> </w:t>
      </w:r>
      <w:r>
        <w:t>wird</w:t>
      </w:r>
      <w:r w:rsidR="00730516">
        <w:t xml:space="preserve"> </w:t>
      </w:r>
      <w:r>
        <w:t>die</w:t>
      </w:r>
      <w:r w:rsidR="00730516">
        <w:t xml:space="preserve"> </w:t>
      </w:r>
      <w:r>
        <w:t>mannigfaltige</w:t>
      </w:r>
      <w:r w:rsidR="00730516">
        <w:t xml:space="preserve"> </w:t>
      </w:r>
      <w:r>
        <w:t>Weisheit</w:t>
      </w:r>
      <w:r w:rsidR="00730516">
        <w:t xml:space="preserve"> </w:t>
      </w:r>
      <w:r>
        <w:t>Gottes</w:t>
      </w:r>
      <w:r w:rsidR="00730516">
        <w:t xml:space="preserve"> </w:t>
      </w:r>
      <w:r>
        <w:t>kund</w:t>
      </w:r>
      <w:r w:rsidR="00730516">
        <w:t xml:space="preserve"> </w:t>
      </w:r>
      <w:r>
        <w:t>an</w:t>
      </w:r>
      <w:r w:rsidR="00730516">
        <w:t xml:space="preserve"> </w:t>
      </w:r>
      <w:r>
        <w:t>der</w:t>
      </w:r>
      <w:r w:rsidR="00730516">
        <w:t xml:space="preserve"> </w:t>
      </w:r>
      <w:r>
        <w:t>Gemeine,</w:t>
      </w:r>
      <w:r w:rsidR="00730516">
        <w:t xml:space="preserve"> </w:t>
      </w:r>
      <w:r>
        <w:t>und</w:t>
      </w:r>
      <w:r w:rsidR="00730516">
        <w:t xml:space="preserve"> </w:t>
      </w:r>
      <w:r>
        <w:t>sie</w:t>
      </w:r>
      <w:r w:rsidR="00730516">
        <w:t xml:space="preserve"> </w:t>
      </w:r>
      <w:r>
        <w:t>ist</w:t>
      </w:r>
      <w:r w:rsidR="00730516">
        <w:t xml:space="preserve"> </w:t>
      </w:r>
      <w:r>
        <w:t>ein</w:t>
      </w:r>
      <w:r w:rsidR="00730516">
        <w:t xml:space="preserve"> </w:t>
      </w:r>
      <w:r>
        <w:t>Schauspiel</w:t>
      </w:r>
      <w:r w:rsidR="00730516">
        <w:t xml:space="preserve"> </w:t>
      </w:r>
      <w:r>
        <w:t>der</w:t>
      </w:r>
      <w:r w:rsidR="00730516">
        <w:t xml:space="preserve"> </w:t>
      </w:r>
      <w:r>
        <w:t>Welt,</w:t>
      </w:r>
      <w:r w:rsidR="00730516">
        <w:t xml:space="preserve"> </w:t>
      </w:r>
      <w:r>
        <w:t>den</w:t>
      </w:r>
      <w:r w:rsidR="00730516">
        <w:t xml:space="preserve"> </w:t>
      </w:r>
      <w:r>
        <w:t>Engeln</w:t>
      </w:r>
      <w:r w:rsidR="00730516">
        <w:t xml:space="preserve"> </w:t>
      </w:r>
      <w:r>
        <w:t>und</w:t>
      </w:r>
      <w:r w:rsidR="00730516">
        <w:t xml:space="preserve"> </w:t>
      </w:r>
      <w:r>
        <w:t>den</w:t>
      </w:r>
      <w:r w:rsidR="00730516">
        <w:t xml:space="preserve"> </w:t>
      </w:r>
      <w:r>
        <w:t>Menschen.</w:t>
      </w:r>
      <w:r w:rsidR="00730516">
        <w:t xml:space="preserve"> </w:t>
      </w:r>
      <w:r>
        <w:t>(1.</w:t>
      </w:r>
      <w:r w:rsidR="00730516">
        <w:t xml:space="preserve"> </w:t>
      </w:r>
      <w:r>
        <w:t>Korinth</w:t>
      </w:r>
      <w:r w:rsidR="00730516">
        <w:t xml:space="preserve">er </w:t>
      </w:r>
      <w:r>
        <w:t>4)</w:t>
      </w:r>
      <w:r w:rsidR="00730516">
        <w:t xml:space="preserve"> </w:t>
      </w:r>
    </w:p>
    <w:p w14:paraId="778C111F" w14:textId="564C0740" w:rsidR="000057FD" w:rsidRDefault="000057FD" w:rsidP="000057FD">
      <w:pPr>
        <w:pStyle w:val="StandardWeb"/>
      </w:pPr>
      <w:r>
        <w:t>Zwei</w:t>
      </w:r>
      <w:r w:rsidR="00730516">
        <w:t xml:space="preserve"> </w:t>
      </w:r>
      <w:r>
        <w:t>sich</w:t>
      </w:r>
      <w:r w:rsidR="00730516">
        <w:t xml:space="preserve"> </w:t>
      </w:r>
      <w:r>
        <w:t>vollkommen</w:t>
      </w:r>
      <w:r w:rsidR="00730516">
        <w:t xml:space="preserve"> </w:t>
      </w:r>
      <w:r>
        <w:t>gleichende</w:t>
      </w:r>
      <w:r w:rsidR="00730516">
        <w:t xml:space="preserve"> </w:t>
      </w:r>
      <w:r>
        <w:t>Personen</w:t>
      </w:r>
      <w:r w:rsidR="00730516">
        <w:t xml:space="preserve"> </w:t>
      </w:r>
      <w:r>
        <w:t>sind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Gnade</w:t>
      </w:r>
      <w:r w:rsidR="00730516">
        <w:t xml:space="preserve"> </w:t>
      </w:r>
      <w:r>
        <w:t>wie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Natur</w:t>
      </w:r>
      <w:r w:rsidR="00730516">
        <w:t xml:space="preserve"> </w:t>
      </w:r>
      <w:r>
        <w:t>eine</w:t>
      </w:r>
      <w:r w:rsidR="00730516">
        <w:t xml:space="preserve"> </w:t>
      </w:r>
      <w:r>
        <w:t>große</w:t>
      </w:r>
      <w:r w:rsidR="00730516">
        <w:t xml:space="preserve"> </w:t>
      </w:r>
      <w:r>
        <w:t>Seltenheit.</w:t>
      </w:r>
      <w:r w:rsidR="00730516">
        <w:t xml:space="preserve"> </w:t>
      </w:r>
      <w:r>
        <w:t>Jedoch</w:t>
      </w:r>
      <w:r w:rsidR="00730516">
        <w:t xml:space="preserve"> </w:t>
      </w:r>
      <w:r>
        <w:t>bemerken</w:t>
      </w:r>
      <w:r w:rsidR="00730516">
        <w:t xml:space="preserve"> </w:t>
      </w:r>
      <w:r>
        <w:t>wir</w:t>
      </w:r>
      <w:r w:rsidR="00730516">
        <w:t xml:space="preserve"> </w:t>
      </w:r>
      <w:r>
        <w:t>beim</w:t>
      </w:r>
      <w:r w:rsidR="00730516">
        <w:t xml:space="preserve"> </w:t>
      </w:r>
      <w:r>
        <w:t>Regenbogen</w:t>
      </w:r>
      <w:r w:rsidR="00730516">
        <w:t xml:space="preserve"> </w:t>
      </w:r>
      <w:r>
        <w:t>nebst</w:t>
      </w:r>
      <w:r w:rsidR="00730516">
        <w:t xml:space="preserve"> </w:t>
      </w:r>
      <w:r>
        <w:t>mehreren</w:t>
      </w:r>
      <w:r w:rsidR="00730516">
        <w:t xml:space="preserve"> </w:t>
      </w:r>
      <w:r>
        <w:t>Schatten</w:t>
      </w:r>
      <w:r w:rsidR="00730516">
        <w:t xml:space="preserve"> </w:t>
      </w:r>
      <w:r>
        <w:t>zwei</w:t>
      </w:r>
      <w:r w:rsidR="00730516">
        <w:t xml:space="preserve"> </w:t>
      </w:r>
      <w:r>
        <w:t>Hauptfarben,</w:t>
      </w:r>
      <w:r w:rsidR="00730516">
        <w:t xml:space="preserve"> </w:t>
      </w:r>
      <w:r>
        <w:t>nämlich</w:t>
      </w:r>
      <w:r w:rsidR="00730516">
        <w:t xml:space="preserve"> </w:t>
      </w:r>
      <w:r>
        <w:t>die</w:t>
      </w:r>
      <w:r w:rsidR="00730516">
        <w:t xml:space="preserve"> </w:t>
      </w:r>
      <w:r>
        <w:t>grüne</w:t>
      </w:r>
      <w:r w:rsidR="00730516">
        <w:t xml:space="preserve"> </w:t>
      </w:r>
      <w:r>
        <w:t>und</w:t>
      </w:r>
      <w:r w:rsidR="00730516">
        <w:t xml:space="preserve"> </w:t>
      </w:r>
      <w:r>
        <w:t>rote,</w:t>
      </w:r>
      <w:r w:rsidR="00730516">
        <w:t xml:space="preserve"> </w:t>
      </w:r>
      <w:r>
        <w:t>worauf</w:t>
      </w:r>
      <w:r w:rsidR="00730516">
        <w:t xml:space="preserve"> </w:t>
      </w:r>
      <w:r>
        <w:t>auch</w:t>
      </w:r>
      <w:r w:rsidR="00730516">
        <w:t xml:space="preserve"> </w:t>
      </w:r>
      <w:r>
        <w:t>das</w:t>
      </w:r>
      <w:r w:rsidR="00730516">
        <w:t xml:space="preserve"> </w:t>
      </w:r>
      <w:r>
        <w:t>göttliche</w:t>
      </w:r>
      <w:r w:rsidR="00730516">
        <w:t xml:space="preserve"> </w:t>
      </w:r>
      <w:r>
        <w:t>Wort</w:t>
      </w:r>
      <w:r w:rsidR="00730516">
        <w:t xml:space="preserve"> </w:t>
      </w:r>
      <w:proofErr w:type="spellStart"/>
      <w:r>
        <w:t>Offenb</w:t>
      </w:r>
      <w:proofErr w:type="spellEnd"/>
      <w:r>
        <w:t>.</w:t>
      </w:r>
      <w:r w:rsidR="00730516">
        <w:t xml:space="preserve"> </w:t>
      </w:r>
      <w:r>
        <w:t>4</w:t>
      </w:r>
      <w:r w:rsidR="00730516">
        <w:t xml:space="preserve"> </w:t>
      </w:r>
      <w:r>
        <w:t>hindeutet.</w:t>
      </w:r>
      <w:r w:rsidR="00730516">
        <w:t xml:space="preserve"> </w:t>
      </w:r>
      <w:r>
        <w:t>Da</w:t>
      </w:r>
      <w:r w:rsidR="00730516">
        <w:t xml:space="preserve"> </w:t>
      </w:r>
      <w:r>
        <w:t>öffnete</w:t>
      </w:r>
      <w:r w:rsidR="00730516">
        <w:t xml:space="preserve"> </w:t>
      </w:r>
      <w:r>
        <w:t>sich</w:t>
      </w:r>
      <w:r w:rsidR="00730516">
        <w:t xml:space="preserve"> </w:t>
      </w:r>
      <w:r>
        <w:t>der</w:t>
      </w:r>
      <w:r w:rsidR="00730516">
        <w:t xml:space="preserve"> </w:t>
      </w:r>
      <w:r>
        <w:t>Himmel.</w:t>
      </w:r>
      <w:r w:rsidR="00730516">
        <w:t xml:space="preserve"> </w:t>
      </w:r>
      <w:r>
        <w:t>Und</w:t>
      </w:r>
      <w:r w:rsidR="00730516">
        <w:t xml:space="preserve"> </w:t>
      </w:r>
      <w:r>
        <w:t>Johannes</w:t>
      </w:r>
      <w:r w:rsidR="00730516">
        <w:t xml:space="preserve"> </w:t>
      </w:r>
      <w:r>
        <w:t>sah</w:t>
      </w:r>
      <w:r w:rsidR="00730516">
        <w:t xml:space="preserve"> </w:t>
      </w:r>
      <w:r>
        <w:t>einen</w:t>
      </w:r>
      <w:r w:rsidR="00730516">
        <w:t xml:space="preserve"> </w:t>
      </w:r>
      <w:r>
        <w:t>Thron</w:t>
      </w:r>
      <w:r w:rsidR="00730516">
        <w:t xml:space="preserve"> </w:t>
      </w:r>
      <w:r>
        <w:t>gesetzt,</w:t>
      </w:r>
      <w:r w:rsidR="00730516">
        <w:t xml:space="preserve"> </w:t>
      </w:r>
      <w:r>
        <w:t>und</w:t>
      </w:r>
      <w:r w:rsidR="00730516">
        <w:t xml:space="preserve"> </w:t>
      </w:r>
      <w:r>
        <w:t>auf</w:t>
      </w:r>
      <w:r w:rsidR="00730516">
        <w:t xml:space="preserve"> </w:t>
      </w:r>
      <w:r>
        <w:t>demselben</w:t>
      </w:r>
      <w:r w:rsidR="00730516">
        <w:t xml:space="preserve"> </w:t>
      </w:r>
      <w:r>
        <w:t>saß</w:t>
      </w:r>
      <w:r w:rsidR="00730516">
        <w:t xml:space="preserve"> </w:t>
      </w:r>
      <w:r>
        <w:t>einer,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da</w:t>
      </w:r>
      <w:r w:rsidR="00730516">
        <w:t xml:space="preserve"> </w:t>
      </w:r>
      <w:r>
        <w:t>saß</w:t>
      </w:r>
      <w:r w:rsidR="00730516">
        <w:t xml:space="preserve"> </w:t>
      </w:r>
      <w:r>
        <w:t>war</w:t>
      </w:r>
      <w:r w:rsidR="00730516">
        <w:t xml:space="preserve"> </w:t>
      </w:r>
      <w:r>
        <w:t>anzusehen</w:t>
      </w:r>
      <w:r w:rsidR="00730516">
        <w:t xml:space="preserve"> </w:t>
      </w:r>
      <w:r>
        <w:t>wie</w:t>
      </w:r>
      <w:r w:rsidR="00730516">
        <w:t xml:space="preserve"> </w:t>
      </w:r>
      <w:r>
        <w:t>der</w:t>
      </w:r>
      <w:r w:rsidR="00730516">
        <w:t xml:space="preserve"> </w:t>
      </w:r>
      <w:r>
        <w:t>Stein</w:t>
      </w:r>
      <w:r w:rsidR="00730516">
        <w:t xml:space="preserve"> </w:t>
      </w:r>
      <w:proofErr w:type="spellStart"/>
      <w:r>
        <w:t>Jaspis</w:t>
      </w:r>
      <w:proofErr w:type="spellEnd"/>
      <w:r w:rsidR="00730516">
        <w:t xml:space="preserve"> </w:t>
      </w:r>
      <w:r>
        <w:t>und</w:t>
      </w:r>
      <w:r w:rsidR="00730516">
        <w:t xml:space="preserve"> </w:t>
      </w:r>
      <w:proofErr w:type="spellStart"/>
      <w:r>
        <w:t>Sardis</w:t>
      </w:r>
      <w:proofErr w:type="spellEnd"/>
      <w:r>
        <w:t>;</w:t>
      </w:r>
      <w:r w:rsidR="00730516">
        <w:t xml:space="preserve"> </w:t>
      </w:r>
      <w:r>
        <w:t>und</w:t>
      </w:r>
      <w:r w:rsidR="00730516">
        <w:t xml:space="preserve"> </w:t>
      </w:r>
      <w:r>
        <w:t>ein</w:t>
      </w:r>
      <w:r w:rsidR="00730516">
        <w:t xml:space="preserve"> </w:t>
      </w:r>
      <w:r>
        <w:t>Regenbogen</w:t>
      </w:r>
      <w:r w:rsidR="00730516">
        <w:t xml:space="preserve"> </w:t>
      </w:r>
      <w:r>
        <w:t>war</w:t>
      </w:r>
      <w:r w:rsidR="00730516">
        <w:t xml:space="preserve"> </w:t>
      </w:r>
      <w:r>
        <w:t>um</w:t>
      </w:r>
      <w:r w:rsidR="00730516">
        <w:t xml:space="preserve"> </w:t>
      </w:r>
      <w:r>
        <w:t>den</w:t>
      </w:r>
      <w:r w:rsidR="00730516">
        <w:t xml:space="preserve"> </w:t>
      </w:r>
      <w:r>
        <w:t>Thron,</w:t>
      </w:r>
      <w:r w:rsidR="00730516">
        <w:t xml:space="preserve"> </w:t>
      </w:r>
      <w:r>
        <w:t>gleich</w:t>
      </w:r>
      <w:r w:rsidR="00730516">
        <w:t xml:space="preserve"> </w:t>
      </w:r>
      <w:r>
        <w:t>anzusehen</w:t>
      </w:r>
      <w:r w:rsidR="00730516">
        <w:t xml:space="preserve"> </w:t>
      </w:r>
      <w:r>
        <w:t>wie</w:t>
      </w:r>
      <w:r w:rsidR="00730516">
        <w:t xml:space="preserve"> </w:t>
      </w:r>
      <w:r>
        <w:t>ein</w:t>
      </w:r>
      <w:r w:rsidR="00730516">
        <w:t xml:space="preserve"> </w:t>
      </w:r>
      <w:r>
        <w:t>Smaragd.</w:t>
      </w:r>
      <w:r w:rsidR="00730516">
        <w:t xml:space="preserve"> </w:t>
      </w:r>
      <w:r>
        <w:t>Der</w:t>
      </w:r>
      <w:r w:rsidR="00730516">
        <w:t xml:space="preserve"> </w:t>
      </w:r>
      <w:r>
        <w:t>heilige</w:t>
      </w:r>
      <w:r w:rsidR="00730516">
        <w:t xml:space="preserve"> </w:t>
      </w:r>
      <w:r>
        <w:t>Apostel</w:t>
      </w:r>
      <w:r w:rsidR="00730516">
        <w:t xml:space="preserve"> </w:t>
      </w:r>
      <w:r>
        <w:t>braucht</w:t>
      </w:r>
      <w:r w:rsidR="00730516">
        <w:t xml:space="preserve"> </w:t>
      </w:r>
      <w:r>
        <w:t>nicht</w:t>
      </w:r>
      <w:r w:rsidR="00730516">
        <w:t xml:space="preserve"> </w:t>
      </w:r>
      <w:r>
        <w:t>ohne</w:t>
      </w:r>
      <w:r w:rsidR="00730516">
        <w:t xml:space="preserve"> </w:t>
      </w:r>
      <w:r>
        <w:t>Ursache</w:t>
      </w:r>
      <w:r w:rsidR="00730516">
        <w:t xml:space="preserve"> </w:t>
      </w:r>
      <w:r>
        <w:t>das</w:t>
      </w:r>
      <w:r w:rsidR="00730516">
        <w:t xml:space="preserve"> </w:t>
      </w:r>
      <w:r>
        <w:t>Sinnbild</w:t>
      </w:r>
      <w:r w:rsidR="00730516">
        <w:t xml:space="preserve"> </w:t>
      </w:r>
      <w:r>
        <w:t>dieser</w:t>
      </w:r>
      <w:r w:rsidR="00730516">
        <w:t xml:space="preserve"> </w:t>
      </w:r>
      <w:r>
        <w:t>kostbaren</w:t>
      </w:r>
      <w:r w:rsidR="00730516">
        <w:t xml:space="preserve"> </w:t>
      </w:r>
      <w:r>
        <w:t>Edelsteine,</w:t>
      </w:r>
      <w:r w:rsidR="00730516">
        <w:t xml:space="preserve"> </w:t>
      </w:r>
      <w:r>
        <w:t>damit</w:t>
      </w:r>
      <w:r w:rsidR="00730516">
        <w:t xml:space="preserve"> </w:t>
      </w:r>
      <w:r>
        <w:t>verschiedene</w:t>
      </w:r>
      <w:r w:rsidR="00730516">
        <w:t xml:space="preserve"> </w:t>
      </w:r>
      <w:r>
        <w:t>göttliche</w:t>
      </w:r>
      <w:r w:rsidR="00730516">
        <w:t xml:space="preserve"> </w:t>
      </w:r>
      <w:r>
        <w:t>Tugenden</w:t>
      </w:r>
      <w:r w:rsidR="00730516">
        <w:t xml:space="preserve"> </w:t>
      </w:r>
      <w:r>
        <w:t>zu</w:t>
      </w:r>
      <w:r w:rsidR="00730516">
        <w:t xml:space="preserve"> </w:t>
      </w:r>
      <w:r>
        <w:t>bezeichnen,</w:t>
      </w:r>
      <w:r w:rsidR="00730516">
        <w:t xml:space="preserve"> </w:t>
      </w:r>
      <w:r>
        <w:t>welche</w:t>
      </w:r>
      <w:r w:rsidR="00730516">
        <w:t xml:space="preserve"> </w:t>
      </w:r>
      <w:r>
        <w:t>sich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Regierung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offenbaren,</w:t>
      </w:r>
      <w:r w:rsidR="00730516">
        <w:t xml:space="preserve"> </w:t>
      </w:r>
      <w:r>
        <w:t>und</w:t>
      </w:r>
      <w:r w:rsidR="00730516">
        <w:t xml:space="preserve"> </w:t>
      </w:r>
      <w:r>
        <w:t>berücksichtigt</w:t>
      </w:r>
      <w:r w:rsidR="00730516">
        <w:t xml:space="preserve"> </w:t>
      </w:r>
      <w:r>
        <w:t>dabei</w:t>
      </w:r>
      <w:r w:rsidR="00730516">
        <w:t xml:space="preserve"> </w:t>
      </w:r>
      <w:r>
        <w:t>insonderheit</w:t>
      </w:r>
      <w:r w:rsidR="00730516">
        <w:t xml:space="preserve"> </w:t>
      </w:r>
      <w:r>
        <w:t>die</w:t>
      </w:r>
      <w:r w:rsidR="00730516">
        <w:t xml:space="preserve"> </w:t>
      </w:r>
      <w:r>
        <w:t>Farben</w:t>
      </w:r>
      <w:r w:rsidR="00730516">
        <w:t xml:space="preserve"> </w:t>
      </w:r>
      <w:r>
        <w:t>dieser</w:t>
      </w:r>
      <w:r w:rsidR="00730516">
        <w:t xml:space="preserve"> </w:t>
      </w:r>
      <w:r>
        <w:t>Edelsteine,</w:t>
      </w:r>
      <w:r w:rsidR="00730516">
        <w:t xml:space="preserve"> </w:t>
      </w:r>
      <w:r>
        <w:t>da</w:t>
      </w:r>
      <w:r w:rsidR="00730516">
        <w:t xml:space="preserve"> </w:t>
      </w:r>
      <w:r>
        <w:t>der</w:t>
      </w:r>
      <w:r w:rsidR="00730516">
        <w:t xml:space="preserve"> </w:t>
      </w:r>
      <w:proofErr w:type="spellStart"/>
      <w:r>
        <w:t>Sardis</w:t>
      </w:r>
      <w:proofErr w:type="spellEnd"/>
      <w:r w:rsidR="00730516">
        <w:t xml:space="preserve"> </w:t>
      </w:r>
      <w:r>
        <w:t>feuerrot,</w:t>
      </w:r>
      <w:r w:rsidR="00730516">
        <w:t xml:space="preserve"> </w:t>
      </w:r>
      <w:r>
        <w:t>der</w:t>
      </w:r>
      <w:r w:rsidR="00730516">
        <w:t xml:space="preserve"> </w:t>
      </w:r>
      <w:proofErr w:type="spellStart"/>
      <w:r>
        <w:t>Jaspis</w:t>
      </w:r>
      <w:proofErr w:type="spellEnd"/>
      <w:r w:rsidR="00730516">
        <w:t xml:space="preserve"> </w:t>
      </w:r>
      <w:r>
        <w:t>gelblich,</w:t>
      </w:r>
      <w:r w:rsidR="00730516">
        <w:t xml:space="preserve"> </w:t>
      </w:r>
      <w:r>
        <w:t>der</w:t>
      </w:r>
      <w:r w:rsidR="00730516">
        <w:t xml:space="preserve"> </w:t>
      </w:r>
      <w:r>
        <w:t>Smaragd</w:t>
      </w:r>
      <w:r w:rsidR="00730516">
        <w:t xml:space="preserve"> </w:t>
      </w:r>
      <w:r>
        <w:t>aber</w:t>
      </w:r>
      <w:r w:rsidR="00730516">
        <w:t xml:space="preserve"> </w:t>
      </w:r>
      <w:r>
        <w:t>grün</w:t>
      </w:r>
      <w:r w:rsidR="00730516">
        <w:t xml:space="preserve"> </w:t>
      </w:r>
      <w:r>
        <w:t>ist.</w:t>
      </w:r>
      <w:r w:rsidR="00730516">
        <w:t xml:space="preserve"> </w:t>
      </w:r>
      <w:r>
        <w:t>Johannes</w:t>
      </w:r>
      <w:r w:rsidR="00730516">
        <w:t xml:space="preserve"> </w:t>
      </w:r>
      <w:r>
        <w:t>sah</w:t>
      </w:r>
      <w:r w:rsidR="00730516">
        <w:t xml:space="preserve"> </w:t>
      </w:r>
      <w:r>
        <w:t>also</w:t>
      </w:r>
      <w:r w:rsidR="00730516">
        <w:t xml:space="preserve"> </w:t>
      </w:r>
      <w:r>
        <w:t>einen</w:t>
      </w:r>
      <w:r w:rsidR="00730516">
        <w:t xml:space="preserve"> </w:t>
      </w:r>
      <w:r>
        <w:t>Zirkel,</w:t>
      </w:r>
      <w:r w:rsidR="00730516">
        <w:t xml:space="preserve"> </w:t>
      </w:r>
      <w:r>
        <w:t>welcher</w:t>
      </w:r>
      <w:r w:rsidR="00730516">
        <w:t xml:space="preserve"> </w:t>
      </w:r>
      <w:r>
        <w:t>inwendig</w:t>
      </w:r>
      <w:r w:rsidR="00730516">
        <w:t xml:space="preserve"> </w:t>
      </w:r>
      <w:r>
        <w:t>von</w:t>
      </w:r>
      <w:r w:rsidR="00730516">
        <w:t xml:space="preserve"> </w:t>
      </w:r>
      <w:r>
        <w:t>einem</w:t>
      </w:r>
      <w:r w:rsidR="00730516">
        <w:t xml:space="preserve"> </w:t>
      </w:r>
      <w:r>
        <w:t>feuerroten,</w:t>
      </w:r>
      <w:r w:rsidR="00730516">
        <w:t xml:space="preserve"> </w:t>
      </w:r>
      <w:r>
        <w:t>gelblichen</w:t>
      </w:r>
      <w:r w:rsidR="00730516">
        <w:t xml:space="preserve"> </w:t>
      </w:r>
      <w:r>
        <w:t>Glanz</w:t>
      </w:r>
      <w:r w:rsidR="00730516">
        <w:t xml:space="preserve"> </w:t>
      </w:r>
      <w:r>
        <w:t>erglühte,</w:t>
      </w:r>
      <w:r w:rsidR="00730516">
        <w:t xml:space="preserve"> </w:t>
      </w:r>
      <w:r>
        <w:t>auswendig</w:t>
      </w:r>
      <w:r w:rsidR="00730516">
        <w:t xml:space="preserve"> </w:t>
      </w:r>
      <w:r>
        <w:t>aber</w:t>
      </w:r>
      <w:r w:rsidR="00730516">
        <w:t xml:space="preserve"> </w:t>
      </w:r>
      <w:r>
        <w:t>mit</w:t>
      </w:r>
      <w:r w:rsidR="00730516">
        <w:t xml:space="preserve"> </w:t>
      </w:r>
      <w:r>
        <w:t>einem</w:t>
      </w:r>
      <w:r w:rsidR="00730516">
        <w:t xml:space="preserve"> </w:t>
      </w:r>
      <w:r>
        <w:t>grünen</w:t>
      </w:r>
      <w:r w:rsidR="00730516">
        <w:t xml:space="preserve"> </w:t>
      </w:r>
      <w:r>
        <w:t>Rand</w:t>
      </w:r>
      <w:r w:rsidR="00730516">
        <w:t xml:space="preserve"> </w:t>
      </w:r>
      <w:r>
        <w:t>umgeben</w:t>
      </w:r>
      <w:r w:rsidR="00730516">
        <w:t xml:space="preserve"> </w:t>
      </w:r>
      <w:r>
        <w:t>war,</w:t>
      </w:r>
      <w:r w:rsidR="00730516">
        <w:t xml:space="preserve"> </w:t>
      </w:r>
      <w:r>
        <w:t>also</w:t>
      </w:r>
      <w:r w:rsidR="00730516">
        <w:t xml:space="preserve"> </w:t>
      </w:r>
      <w:r>
        <w:t>einem</w:t>
      </w:r>
      <w:r w:rsidR="00730516">
        <w:t xml:space="preserve"> </w:t>
      </w:r>
      <w:r>
        <w:t>ganzen</w:t>
      </w:r>
      <w:r w:rsidR="00730516">
        <w:t xml:space="preserve"> </w:t>
      </w:r>
      <w:r>
        <w:t>Regenbogen</w:t>
      </w:r>
      <w:r w:rsidR="00730516">
        <w:t xml:space="preserve"> </w:t>
      </w:r>
      <w:r>
        <w:t>glich.</w:t>
      </w:r>
      <w:r w:rsidR="00730516">
        <w:t xml:space="preserve"> </w:t>
      </w:r>
      <w:r>
        <w:t>Diese</w:t>
      </w:r>
      <w:r w:rsidR="00730516">
        <w:t xml:space="preserve"> </w:t>
      </w:r>
      <w:r>
        <w:t>zwei</w:t>
      </w:r>
      <w:r w:rsidR="00730516">
        <w:t xml:space="preserve"> </w:t>
      </w:r>
      <w:r>
        <w:t>Farben</w:t>
      </w:r>
      <w:r w:rsidR="00730516">
        <w:t xml:space="preserve"> </w:t>
      </w:r>
      <w:r>
        <w:t>sind</w:t>
      </w:r>
      <w:r w:rsidR="00730516">
        <w:t xml:space="preserve"> </w:t>
      </w:r>
      <w:r>
        <w:t>Sinnbilder</w:t>
      </w:r>
      <w:r w:rsidR="00730516">
        <w:t xml:space="preserve"> </w:t>
      </w:r>
      <w:r>
        <w:t>der</w:t>
      </w:r>
      <w:r w:rsidR="00730516">
        <w:t xml:space="preserve"> </w:t>
      </w:r>
      <w:r>
        <w:t>zwei</w:t>
      </w:r>
      <w:r w:rsidR="00730516">
        <w:t xml:space="preserve"> </w:t>
      </w:r>
      <w:r>
        <w:t>Haupttugenden,</w:t>
      </w:r>
      <w:r w:rsidR="00730516">
        <w:t xml:space="preserve"> </w:t>
      </w:r>
      <w:r>
        <w:t>die</w:t>
      </w:r>
      <w:r w:rsidR="00730516">
        <w:t xml:space="preserve"> </w:t>
      </w:r>
      <w:r>
        <w:t>Gott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Gnadenwerke</w:t>
      </w:r>
      <w:r w:rsidR="00730516">
        <w:t xml:space="preserve"> </w:t>
      </w:r>
      <w:r>
        <w:t>offenbaret,</w:t>
      </w:r>
      <w:r w:rsidR="00730516">
        <w:t xml:space="preserve"> </w:t>
      </w:r>
      <w:r>
        <w:t>nämlich</w:t>
      </w:r>
      <w:r w:rsidR="00730516">
        <w:t xml:space="preserve"> </w:t>
      </w:r>
      <w:r>
        <w:t>seiner</w:t>
      </w:r>
      <w:r w:rsidR="00730516">
        <w:t xml:space="preserve"> </w:t>
      </w:r>
      <w:r>
        <w:t>Heiligkeit,</w:t>
      </w:r>
      <w:r w:rsidR="00730516">
        <w:t xml:space="preserve"> </w:t>
      </w:r>
      <w:r>
        <w:t>welche</w:t>
      </w:r>
      <w:r w:rsidR="00730516">
        <w:t xml:space="preserve"> </w:t>
      </w:r>
      <w:r>
        <w:lastRenderedPageBreak/>
        <w:t>durch</w:t>
      </w:r>
      <w:r w:rsidR="00730516">
        <w:t xml:space="preserve"> </w:t>
      </w:r>
      <w:r>
        <w:t>die</w:t>
      </w:r>
      <w:r w:rsidR="00730516">
        <w:t xml:space="preserve"> </w:t>
      </w:r>
      <w:r>
        <w:t>feuerrote,</w:t>
      </w:r>
      <w:r w:rsidR="00730516">
        <w:t xml:space="preserve"> </w:t>
      </w:r>
      <w:r>
        <w:t>und</w:t>
      </w:r>
      <w:r w:rsidR="00730516">
        <w:t xml:space="preserve"> </w:t>
      </w:r>
      <w:r>
        <w:t>seiner</w:t>
      </w:r>
      <w:r w:rsidR="00730516">
        <w:t xml:space="preserve"> </w:t>
      </w:r>
      <w:r>
        <w:t>Barmherzigkeit,</w:t>
      </w:r>
      <w:r w:rsidR="00730516">
        <w:t xml:space="preserve"> </w:t>
      </w:r>
      <w:r>
        <w:t>welche</w:t>
      </w:r>
      <w:r w:rsidR="00730516">
        <w:t xml:space="preserve"> </w:t>
      </w:r>
      <w:r>
        <w:t>durch</w:t>
      </w:r>
      <w:r w:rsidR="00730516">
        <w:t xml:space="preserve"> </w:t>
      </w:r>
      <w:r>
        <w:t>die</w:t>
      </w:r>
      <w:r w:rsidR="00730516">
        <w:t xml:space="preserve"> </w:t>
      </w:r>
      <w:r>
        <w:t>anmutige,</w:t>
      </w:r>
      <w:r w:rsidR="00730516">
        <w:t xml:space="preserve"> </w:t>
      </w:r>
      <w:r>
        <w:t>den</w:t>
      </w:r>
      <w:r w:rsidR="00730516">
        <w:t xml:space="preserve"> </w:t>
      </w:r>
      <w:r>
        <w:t>Augen</w:t>
      </w:r>
      <w:r w:rsidR="00730516">
        <w:t xml:space="preserve"> </w:t>
      </w:r>
      <w:r>
        <w:t>wohltätige,</w:t>
      </w:r>
      <w:r w:rsidR="00730516">
        <w:t xml:space="preserve"> </w:t>
      </w:r>
      <w:r>
        <w:t>grüne</w:t>
      </w:r>
      <w:r w:rsidR="00730516">
        <w:t xml:space="preserve"> </w:t>
      </w:r>
      <w:r>
        <w:t>Smaragdfarbe</w:t>
      </w:r>
      <w:r w:rsidR="00730516">
        <w:t xml:space="preserve"> </w:t>
      </w:r>
      <w:r>
        <w:t>vorgestellt</w:t>
      </w:r>
      <w:r w:rsidR="00730516">
        <w:t xml:space="preserve"> </w:t>
      </w:r>
      <w:r>
        <w:t>wird.</w:t>
      </w:r>
      <w:r w:rsidR="00730516">
        <w:t xml:space="preserve"> </w:t>
      </w:r>
      <w:r>
        <w:t>Die</w:t>
      </w:r>
      <w:r w:rsidR="00730516">
        <w:t xml:space="preserve"> </w:t>
      </w:r>
      <w:r>
        <w:t>feuerrote,</w:t>
      </w:r>
      <w:r w:rsidR="00730516">
        <w:t xml:space="preserve"> </w:t>
      </w:r>
      <w:r>
        <w:t>den</w:t>
      </w:r>
      <w:r w:rsidR="00730516">
        <w:t xml:space="preserve"> </w:t>
      </w:r>
      <w:r>
        <w:t>Augen</w:t>
      </w:r>
      <w:r w:rsidR="00730516">
        <w:t xml:space="preserve"> </w:t>
      </w:r>
      <w:r>
        <w:t>unleidliche,</w:t>
      </w:r>
      <w:r w:rsidR="00730516">
        <w:t xml:space="preserve"> </w:t>
      </w:r>
      <w:r>
        <w:t>Farbe</w:t>
      </w:r>
      <w:r w:rsidR="00730516">
        <w:t xml:space="preserve"> </w:t>
      </w:r>
      <w:r>
        <w:t>bildet</w:t>
      </w:r>
      <w:r w:rsidR="00730516">
        <w:t xml:space="preserve"> </w:t>
      </w:r>
      <w:r>
        <w:t>sehr</w:t>
      </w:r>
      <w:r w:rsidR="00730516">
        <w:t xml:space="preserve"> </w:t>
      </w:r>
      <w:r>
        <w:t>wohl</w:t>
      </w:r>
      <w:r w:rsidR="00730516">
        <w:t xml:space="preserve"> </w:t>
      </w:r>
      <w:r>
        <w:t>die</w:t>
      </w:r>
      <w:r w:rsidR="00730516">
        <w:t xml:space="preserve"> </w:t>
      </w:r>
      <w:r>
        <w:t>Heiligkeit</w:t>
      </w:r>
      <w:r w:rsidR="00730516">
        <w:t xml:space="preserve"> </w:t>
      </w:r>
      <w:r>
        <w:t>und</w:t>
      </w:r>
      <w:r w:rsidR="00730516">
        <w:t xml:space="preserve"> </w:t>
      </w:r>
      <w:r>
        <w:t>Gerechtigkeit</w:t>
      </w:r>
      <w:r w:rsidR="00730516">
        <w:t xml:space="preserve"> </w:t>
      </w:r>
      <w:r>
        <w:t>Gottes</w:t>
      </w:r>
      <w:r w:rsidR="00730516">
        <w:t xml:space="preserve"> </w:t>
      </w:r>
      <w:r>
        <w:t>ab,</w:t>
      </w:r>
      <w:r w:rsidR="00730516">
        <w:t xml:space="preserve"> </w:t>
      </w:r>
      <w:r>
        <w:t>die</w:t>
      </w:r>
      <w:r w:rsidR="00730516">
        <w:t xml:space="preserve"> </w:t>
      </w:r>
      <w:r>
        <w:t>seines</w:t>
      </w:r>
      <w:r w:rsidR="00730516">
        <w:t xml:space="preserve"> </w:t>
      </w:r>
      <w:r>
        <w:t>Thrones</w:t>
      </w:r>
      <w:r w:rsidR="00730516">
        <w:t xml:space="preserve"> </w:t>
      </w:r>
      <w:r>
        <w:t>Festung</w:t>
      </w:r>
      <w:r w:rsidR="00730516">
        <w:t xml:space="preserve"> </w:t>
      </w:r>
      <w:r>
        <w:t>sind,</w:t>
      </w:r>
      <w:r w:rsidR="00730516">
        <w:t xml:space="preserve"> </w:t>
      </w:r>
      <w:r>
        <w:t>der</w:t>
      </w:r>
      <w:r w:rsidR="00730516">
        <w:t xml:space="preserve"> </w:t>
      </w:r>
      <w:r>
        <w:t>von</w:t>
      </w:r>
      <w:r w:rsidR="00730516">
        <w:t xml:space="preserve"> </w:t>
      </w:r>
      <w:r>
        <w:t>lauter</w:t>
      </w:r>
      <w:r w:rsidR="00730516">
        <w:t xml:space="preserve"> </w:t>
      </w:r>
      <w:r>
        <w:t>Feuerflammen</w:t>
      </w:r>
      <w:r w:rsidR="00730516">
        <w:t xml:space="preserve"> </w:t>
      </w:r>
      <w:r>
        <w:t>ist,</w:t>
      </w:r>
      <w:r w:rsidR="00730516">
        <w:t xml:space="preserve"> </w:t>
      </w:r>
      <w:r>
        <w:t>und</w:t>
      </w:r>
      <w:r w:rsidR="00730516">
        <w:t xml:space="preserve"> </w:t>
      </w:r>
      <w:r>
        <w:t>dessen</w:t>
      </w:r>
      <w:r w:rsidR="00730516">
        <w:t xml:space="preserve"> </w:t>
      </w:r>
      <w:r>
        <w:t>Räder</w:t>
      </w:r>
      <w:r w:rsidR="00730516">
        <w:t xml:space="preserve"> </w:t>
      </w:r>
      <w:r>
        <w:t>brennen</w:t>
      </w:r>
      <w:r w:rsidR="00730516">
        <w:t xml:space="preserve"> </w:t>
      </w:r>
      <w:r>
        <w:t>mit</w:t>
      </w:r>
      <w:r w:rsidR="00730516">
        <w:t xml:space="preserve"> </w:t>
      </w:r>
      <w:r>
        <w:t>Feuer.</w:t>
      </w:r>
      <w:r w:rsidR="00730516">
        <w:t xml:space="preserve"> </w:t>
      </w:r>
      <w:r>
        <w:t>sie</w:t>
      </w:r>
      <w:r w:rsidR="00730516">
        <w:t xml:space="preserve"> </w:t>
      </w:r>
      <w:r>
        <w:t>fordern</w:t>
      </w:r>
      <w:r w:rsidR="00730516">
        <w:t xml:space="preserve"> </w:t>
      </w:r>
      <w:r>
        <w:t>eine</w:t>
      </w:r>
      <w:r w:rsidR="00730516">
        <w:t xml:space="preserve"> </w:t>
      </w:r>
      <w:r>
        <w:t>vollkommene</w:t>
      </w:r>
      <w:r w:rsidR="00730516">
        <w:t xml:space="preserve"> </w:t>
      </w:r>
      <w:r>
        <w:t>Genugtuung</w:t>
      </w:r>
      <w:r w:rsidR="00730516">
        <w:t xml:space="preserve"> </w:t>
      </w:r>
      <w:r>
        <w:t>für</w:t>
      </w:r>
      <w:r w:rsidR="00730516">
        <w:t xml:space="preserve"> </w:t>
      </w:r>
      <w:r>
        <w:t>die</w:t>
      </w:r>
      <w:r w:rsidR="00730516">
        <w:t xml:space="preserve"> </w:t>
      </w:r>
      <w:r>
        <w:t>Sünde.</w:t>
      </w:r>
      <w:r w:rsidR="00730516">
        <w:t xml:space="preserve"> </w:t>
      </w:r>
      <w:r>
        <w:t>Ist</w:t>
      </w:r>
      <w:r w:rsidR="00730516">
        <w:t xml:space="preserve"> </w:t>
      </w:r>
      <w:r>
        <w:t>der</w:t>
      </w:r>
      <w:r w:rsidR="00730516">
        <w:t xml:space="preserve"> </w:t>
      </w:r>
      <w:r>
        <w:t>Blick</w:t>
      </w:r>
      <w:r w:rsidR="00730516">
        <w:t xml:space="preserve"> </w:t>
      </w:r>
      <w:r>
        <w:t>des</w:t>
      </w:r>
      <w:r w:rsidR="00730516">
        <w:t xml:space="preserve"> </w:t>
      </w:r>
      <w:r>
        <w:t>Sünders</w:t>
      </w:r>
      <w:r w:rsidR="00730516">
        <w:t xml:space="preserve"> </w:t>
      </w:r>
      <w:r>
        <w:t>bloß</w:t>
      </w:r>
      <w:r w:rsidR="00730516">
        <w:t xml:space="preserve"> </w:t>
      </w:r>
      <w:r>
        <w:t>darauf</w:t>
      </w:r>
      <w:r w:rsidR="00730516">
        <w:t xml:space="preserve"> </w:t>
      </w:r>
      <w:r>
        <w:t>gerichtet,</w:t>
      </w:r>
      <w:r w:rsidR="00730516">
        <w:t xml:space="preserve"> </w:t>
      </w:r>
      <w:r>
        <w:t>so</w:t>
      </w:r>
      <w:r w:rsidR="00730516">
        <w:t xml:space="preserve"> </w:t>
      </w:r>
      <w:r>
        <w:t>wirft</w:t>
      </w:r>
      <w:r w:rsidR="00730516">
        <w:t xml:space="preserve"> </w:t>
      </w:r>
      <w:r>
        <w:t>dieser</w:t>
      </w:r>
      <w:r w:rsidR="00730516">
        <w:t xml:space="preserve"> </w:t>
      </w:r>
      <w:proofErr w:type="spellStart"/>
      <w:r>
        <w:t>Sardis</w:t>
      </w:r>
      <w:proofErr w:type="spellEnd"/>
      <w:r w:rsidR="00730516">
        <w:t xml:space="preserve"> </w:t>
      </w:r>
      <w:r>
        <w:t>solche</w:t>
      </w:r>
      <w:r w:rsidR="00730516">
        <w:t xml:space="preserve"> </w:t>
      </w:r>
      <w:r>
        <w:t>blitzende</w:t>
      </w:r>
      <w:r w:rsidR="00730516">
        <w:t xml:space="preserve"> </w:t>
      </w:r>
      <w:r>
        <w:t>und</w:t>
      </w:r>
      <w:r w:rsidR="00730516">
        <w:t xml:space="preserve"> </w:t>
      </w:r>
      <w:r>
        <w:t>funkelnde</w:t>
      </w:r>
      <w:r w:rsidR="00730516">
        <w:t xml:space="preserve"> </w:t>
      </w:r>
      <w:r>
        <w:t>Strahlen</w:t>
      </w:r>
      <w:r w:rsidR="00730516">
        <w:t xml:space="preserve"> </w:t>
      </w:r>
      <w:r>
        <w:t>von</w:t>
      </w:r>
      <w:r w:rsidR="00730516">
        <w:t xml:space="preserve"> </w:t>
      </w:r>
      <w:r>
        <w:t>sich,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das</w:t>
      </w:r>
      <w:r w:rsidR="00730516">
        <w:t xml:space="preserve"> </w:t>
      </w:r>
      <w:r>
        <w:t>Gemüt</w:t>
      </w:r>
      <w:r w:rsidR="00730516">
        <w:t xml:space="preserve"> </w:t>
      </w:r>
      <w:r>
        <w:t>des</w:t>
      </w:r>
      <w:r w:rsidR="00730516">
        <w:t xml:space="preserve"> </w:t>
      </w:r>
      <w:r>
        <w:t>Sünders</w:t>
      </w:r>
      <w:r w:rsidR="00730516">
        <w:t xml:space="preserve"> </w:t>
      </w:r>
      <w:r>
        <w:t>in</w:t>
      </w:r>
      <w:r w:rsidR="00730516">
        <w:t xml:space="preserve"> </w:t>
      </w:r>
      <w:r>
        <w:t>Angst</w:t>
      </w:r>
      <w:r w:rsidR="00730516">
        <w:t xml:space="preserve"> </w:t>
      </w:r>
      <w:r>
        <w:t>und</w:t>
      </w:r>
      <w:r w:rsidR="00730516">
        <w:t xml:space="preserve"> </w:t>
      </w:r>
      <w:r>
        <w:t>Schrecken</w:t>
      </w:r>
      <w:r w:rsidR="00730516">
        <w:t xml:space="preserve"> </w:t>
      </w:r>
      <w:r>
        <w:t>gesetzt</w:t>
      </w:r>
      <w:r w:rsidR="00730516">
        <w:t xml:space="preserve"> </w:t>
      </w:r>
      <w:r>
        <w:t>und</w:t>
      </w:r>
      <w:r w:rsidR="00730516">
        <w:t xml:space="preserve"> </w:t>
      </w:r>
      <w:r>
        <w:t>in</w:t>
      </w:r>
      <w:r w:rsidR="00730516">
        <w:t xml:space="preserve"> </w:t>
      </w:r>
      <w:r>
        <w:t>die</w:t>
      </w:r>
      <w:r w:rsidR="00730516">
        <w:t xml:space="preserve"> </w:t>
      </w:r>
      <w:r>
        <w:t>Flucht</w:t>
      </w:r>
      <w:r w:rsidR="00730516">
        <w:t xml:space="preserve"> </w:t>
      </w:r>
      <w:r>
        <w:t>getrieben</w:t>
      </w:r>
      <w:r w:rsidR="00730516">
        <w:t xml:space="preserve"> </w:t>
      </w:r>
      <w:r>
        <w:t>wird,</w:t>
      </w:r>
      <w:r w:rsidR="00730516">
        <w:t xml:space="preserve"> </w:t>
      </w:r>
      <w:r>
        <w:t>wie</w:t>
      </w:r>
      <w:r w:rsidR="00730516">
        <w:t xml:space="preserve"> </w:t>
      </w:r>
      <w:r>
        <w:t>das</w:t>
      </w:r>
      <w:r w:rsidR="00730516">
        <w:t xml:space="preserve"> </w:t>
      </w:r>
      <w:r>
        <w:t>Exempel</w:t>
      </w:r>
      <w:r w:rsidR="00730516">
        <w:t xml:space="preserve"> </w:t>
      </w:r>
      <w:r>
        <w:t>des</w:t>
      </w:r>
      <w:r w:rsidR="00730516">
        <w:t xml:space="preserve"> </w:t>
      </w:r>
      <w:r>
        <w:t>Jesaias</w:t>
      </w:r>
      <w:r w:rsidR="00730516">
        <w:t xml:space="preserve"> </w:t>
      </w:r>
      <w:r>
        <w:t>beweiset.</w:t>
      </w:r>
      <w:r w:rsidR="00730516">
        <w:t xml:space="preserve"> </w:t>
      </w:r>
      <w:r>
        <w:t>Aber</w:t>
      </w:r>
      <w:r w:rsidR="00730516">
        <w:t xml:space="preserve"> </w:t>
      </w:r>
      <w:r>
        <w:t>wie</w:t>
      </w:r>
      <w:r w:rsidR="00730516">
        <w:t xml:space="preserve"> </w:t>
      </w:r>
      <w:r>
        <w:t>erwünscht!</w:t>
      </w:r>
      <w:r w:rsidR="00730516">
        <w:t xml:space="preserve"> </w:t>
      </w:r>
      <w:r>
        <w:t>Dieser</w:t>
      </w:r>
      <w:r w:rsidR="00730516">
        <w:t xml:space="preserve"> </w:t>
      </w:r>
      <w:r>
        <w:t>so</w:t>
      </w:r>
      <w:r w:rsidR="00730516">
        <w:t xml:space="preserve"> </w:t>
      </w:r>
      <w:r>
        <w:t>unerträglich</w:t>
      </w:r>
      <w:r w:rsidR="00730516">
        <w:t xml:space="preserve"> </w:t>
      </w:r>
      <w:r>
        <w:t>blickende</w:t>
      </w:r>
      <w:r w:rsidR="00730516">
        <w:t xml:space="preserve"> </w:t>
      </w:r>
      <w:r>
        <w:t>Feuerglanz</w:t>
      </w:r>
      <w:r w:rsidR="00730516">
        <w:t xml:space="preserve"> </w:t>
      </w:r>
      <w:r>
        <w:t>ist</w:t>
      </w:r>
      <w:r w:rsidR="00730516">
        <w:t xml:space="preserve"> </w:t>
      </w:r>
      <w:r>
        <w:t>mit</w:t>
      </w:r>
      <w:r w:rsidR="00730516">
        <w:t xml:space="preserve"> </w:t>
      </w:r>
      <w:r>
        <w:t>dem</w:t>
      </w:r>
      <w:r w:rsidR="00730516">
        <w:t xml:space="preserve"> </w:t>
      </w:r>
      <w:r>
        <w:t>allerlieblichsten</w:t>
      </w:r>
      <w:r w:rsidR="00730516">
        <w:t xml:space="preserve"> </w:t>
      </w:r>
      <w:r>
        <w:t>Smaragdgrün</w:t>
      </w:r>
      <w:r w:rsidR="00730516">
        <w:t xml:space="preserve"> </w:t>
      </w:r>
      <w:r>
        <w:t>umgeben,</w:t>
      </w:r>
      <w:r w:rsidR="00730516">
        <w:t xml:space="preserve"> </w:t>
      </w:r>
      <w:r>
        <w:t>das</w:t>
      </w:r>
      <w:r w:rsidR="00730516">
        <w:t xml:space="preserve"> </w:t>
      </w:r>
      <w:r>
        <w:t>kranken</w:t>
      </w:r>
      <w:r w:rsidR="00730516">
        <w:t xml:space="preserve"> </w:t>
      </w:r>
      <w:r>
        <w:t>Augen</w:t>
      </w:r>
      <w:r w:rsidR="00730516">
        <w:t xml:space="preserve"> </w:t>
      </w:r>
      <w:r>
        <w:t>so</w:t>
      </w:r>
      <w:r w:rsidR="00730516">
        <w:t xml:space="preserve"> </w:t>
      </w:r>
      <w:r>
        <w:t>wohltut,</w:t>
      </w:r>
      <w:r w:rsidR="00730516">
        <w:t xml:space="preserve"> </w:t>
      </w:r>
      <w:r>
        <w:t>und</w:t>
      </w:r>
      <w:r w:rsidR="00730516">
        <w:t xml:space="preserve"> </w:t>
      </w:r>
      <w:r>
        <w:t>diese</w:t>
      </w:r>
      <w:r w:rsidR="00730516">
        <w:t xml:space="preserve"> </w:t>
      </w:r>
      <w:r>
        <w:t>liebliche</w:t>
      </w:r>
      <w:r w:rsidR="00730516">
        <w:t xml:space="preserve"> </w:t>
      </w:r>
      <w:r>
        <w:t>Farbe</w:t>
      </w:r>
      <w:r w:rsidR="00730516">
        <w:t xml:space="preserve"> </w:t>
      </w:r>
      <w:r>
        <w:t>ist</w:t>
      </w:r>
      <w:r w:rsidR="00730516">
        <w:t xml:space="preserve"> </w:t>
      </w:r>
      <w:r>
        <w:t>eine</w:t>
      </w:r>
      <w:r w:rsidR="00730516">
        <w:t xml:space="preserve"> </w:t>
      </w:r>
      <w:r>
        <w:t>Abbildung</w:t>
      </w:r>
      <w:r w:rsidR="00730516">
        <w:t xml:space="preserve"> </w:t>
      </w:r>
      <w:r>
        <w:t>der</w:t>
      </w:r>
      <w:r w:rsidR="00730516">
        <w:t xml:space="preserve"> </w:t>
      </w:r>
      <w:r>
        <w:t>unendlichen</w:t>
      </w:r>
      <w:r w:rsidR="00730516">
        <w:t xml:space="preserve"> </w:t>
      </w:r>
      <w:r>
        <w:t>Erbarmung</w:t>
      </w:r>
      <w:r w:rsidR="00730516">
        <w:t xml:space="preserve"> </w:t>
      </w:r>
      <w:r>
        <w:t>Gottes</w:t>
      </w:r>
      <w:r w:rsidR="00730516">
        <w:t xml:space="preserve"> </w:t>
      </w:r>
      <w:r>
        <w:t>in</w:t>
      </w:r>
      <w:r w:rsidR="00730516">
        <w:t xml:space="preserve"> </w:t>
      </w:r>
      <w:r>
        <w:t>Christo</w:t>
      </w:r>
      <w:r w:rsidR="00730516">
        <w:t xml:space="preserve"> </w:t>
      </w:r>
      <w:r>
        <w:t>Jesu,</w:t>
      </w:r>
      <w:r w:rsidR="00730516">
        <w:t xml:space="preserve"> </w:t>
      </w:r>
      <w:r>
        <w:t>welche</w:t>
      </w:r>
      <w:r w:rsidR="00730516">
        <w:t xml:space="preserve"> </w:t>
      </w:r>
      <w:r>
        <w:t>mit</w:t>
      </w:r>
      <w:r w:rsidR="00730516">
        <w:t xml:space="preserve"> </w:t>
      </w:r>
      <w:r>
        <w:t>ihrer</w:t>
      </w:r>
      <w:r w:rsidR="00730516">
        <w:t xml:space="preserve"> </w:t>
      </w:r>
      <w:r>
        <w:t>Lindigkeit</w:t>
      </w:r>
      <w:r w:rsidR="00730516">
        <w:t xml:space="preserve"> </w:t>
      </w:r>
      <w:r>
        <w:t>und</w:t>
      </w:r>
      <w:r w:rsidR="00730516">
        <w:t xml:space="preserve"> </w:t>
      </w:r>
      <w:r>
        <w:t>Leutseligkeit</w:t>
      </w:r>
      <w:r w:rsidR="00730516">
        <w:t xml:space="preserve"> </w:t>
      </w:r>
      <w:r>
        <w:t>das</w:t>
      </w:r>
      <w:r w:rsidR="00730516">
        <w:t xml:space="preserve"> </w:t>
      </w:r>
      <w:r>
        <w:t>erschrockene</w:t>
      </w:r>
      <w:r w:rsidR="00730516">
        <w:t xml:space="preserve"> </w:t>
      </w:r>
      <w:r>
        <w:t>Gemüt</w:t>
      </w:r>
      <w:r w:rsidR="00730516">
        <w:t xml:space="preserve"> </w:t>
      </w:r>
      <w:r>
        <w:t>des</w:t>
      </w:r>
      <w:r w:rsidR="00730516">
        <w:t xml:space="preserve"> </w:t>
      </w:r>
      <w:r>
        <w:t>bußfertigen</w:t>
      </w:r>
      <w:r w:rsidR="00730516">
        <w:t xml:space="preserve"> </w:t>
      </w:r>
      <w:r>
        <w:t>Sünders</w:t>
      </w:r>
      <w:r w:rsidR="00730516">
        <w:t xml:space="preserve"> </w:t>
      </w:r>
      <w:r>
        <w:t>erquicket,</w:t>
      </w:r>
      <w:r w:rsidR="00730516">
        <w:t xml:space="preserve"> </w:t>
      </w:r>
      <w:r>
        <w:t>es</w:t>
      </w:r>
      <w:r w:rsidR="00730516">
        <w:t xml:space="preserve"> </w:t>
      </w:r>
      <w:r>
        <w:t>zu</w:t>
      </w:r>
      <w:r w:rsidR="00730516">
        <w:t xml:space="preserve"> </w:t>
      </w:r>
      <w:r>
        <w:t>neuen</w:t>
      </w:r>
      <w:r w:rsidR="00730516">
        <w:t xml:space="preserve"> </w:t>
      </w:r>
      <w:r>
        <w:t>Hoffnungen</w:t>
      </w:r>
      <w:r w:rsidR="00730516">
        <w:t xml:space="preserve"> </w:t>
      </w:r>
      <w:r>
        <w:t>erhebet</w:t>
      </w:r>
      <w:r w:rsidR="00730516">
        <w:t xml:space="preserve"> </w:t>
      </w:r>
      <w:r>
        <w:t>und</w:t>
      </w:r>
      <w:r w:rsidR="00730516">
        <w:t xml:space="preserve"> </w:t>
      </w:r>
      <w:r>
        <w:t>sich</w:t>
      </w:r>
      <w:r w:rsidR="00730516">
        <w:t xml:space="preserve"> </w:t>
      </w:r>
      <w:r>
        <w:t>so</w:t>
      </w:r>
      <w:r w:rsidR="00730516">
        <w:t xml:space="preserve"> </w:t>
      </w:r>
      <w:r>
        <w:t>zwischen</w:t>
      </w:r>
      <w:r w:rsidR="00730516">
        <w:t xml:space="preserve"> </w:t>
      </w:r>
      <w:r>
        <w:t>Gottes</w:t>
      </w:r>
      <w:r w:rsidR="00730516">
        <w:t xml:space="preserve"> </w:t>
      </w:r>
      <w:r>
        <w:t>Heiligkeit</w:t>
      </w:r>
      <w:r w:rsidR="00730516">
        <w:t xml:space="preserve"> </w:t>
      </w:r>
      <w:r>
        <w:t>und</w:t>
      </w:r>
      <w:r w:rsidR="00730516">
        <w:t xml:space="preserve"> </w:t>
      </w:r>
      <w:r>
        <w:t>den</w:t>
      </w:r>
      <w:r w:rsidR="00730516">
        <w:t xml:space="preserve"> </w:t>
      </w:r>
      <w:r>
        <w:t>sich</w:t>
      </w:r>
      <w:r w:rsidR="00730516">
        <w:t xml:space="preserve"> </w:t>
      </w:r>
      <w:r>
        <w:t>zu</w:t>
      </w:r>
      <w:r w:rsidR="00730516">
        <w:t xml:space="preserve"> </w:t>
      </w:r>
      <w:r>
        <w:t>ihm</w:t>
      </w:r>
      <w:r w:rsidR="00730516">
        <w:t xml:space="preserve"> </w:t>
      </w:r>
      <w:r>
        <w:t>nahenden</w:t>
      </w:r>
      <w:r w:rsidR="00730516">
        <w:t xml:space="preserve"> </w:t>
      </w:r>
      <w:r>
        <w:t>Sünder</w:t>
      </w:r>
      <w:r w:rsidR="00730516">
        <w:t xml:space="preserve"> </w:t>
      </w:r>
      <w:r>
        <w:t>stellet,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nicht</w:t>
      </w:r>
      <w:r w:rsidR="00730516">
        <w:t xml:space="preserve"> </w:t>
      </w:r>
      <w:r>
        <w:t>zu</w:t>
      </w:r>
      <w:r w:rsidR="00730516">
        <w:t xml:space="preserve"> </w:t>
      </w:r>
      <w:r>
        <w:t>besorgen</w:t>
      </w:r>
      <w:r w:rsidR="00730516">
        <w:t xml:space="preserve"> </w:t>
      </w:r>
      <w:r>
        <w:t>braucht,</w:t>
      </w:r>
      <w:r w:rsidR="00730516">
        <w:t xml:space="preserve"> </w:t>
      </w:r>
      <w:r>
        <w:t>von</w:t>
      </w:r>
      <w:r w:rsidR="00730516">
        <w:t xml:space="preserve"> </w:t>
      </w:r>
      <w:r>
        <w:t>den</w:t>
      </w:r>
      <w:r w:rsidR="00730516">
        <w:t xml:space="preserve"> </w:t>
      </w:r>
      <w:r>
        <w:t>Flammen</w:t>
      </w:r>
      <w:r w:rsidR="00730516">
        <w:t xml:space="preserve"> </w:t>
      </w:r>
      <w:r>
        <w:t>derselben</w:t>
      </w:r>
      <w:r w:rsidR="00730516">
        <w:t xml:space="preserve"> </w:t>
      </w:r>
      <w:r>
        <w:t>verzehrt</w:t>
      </w:r>
      <w:r w:rsidR="00730516">
        <w:t xml:space="preserve"> </w:t>
      </w:r>
      <w:r>
        <w:t>zu</w:t>
      </w:r>
      <w:r w:rsidR="00730516">
        <w:t xml:space="preserve"> </w:t>
      </w:r>
      <w:r>
        <w:t>werden.</w:t>
      </w:r>
      <w:r w:rsidR="00730516">
        <w:t xml:space="preserve"> </w:t>
      </w:r>
      <w:r>
        <w:t>Diesen</w:t>
      </w:r>
      <w:r w:rsidR="00730516">
        <w:t xml:space="preserve"> </w:t>
      </w:r>
      <w:r>
        <w:t>Regenbogen</w:t>
      </w:r>
      <w:r w:rsidR="00730516">
        <w:t xml:space="preserve"> </w:t>
      </w:r>
      <w:r>
        <w:t>sehen</w:t>
      </w:r>
      <w:r w:rsidR="00730516">
        <w:t xml:space="preserve"> </w:t>
      </w:r>
      <w:r>
        <w:t>wir</w:t>
      </w:r>
      <w:r w:rsidR="00730516">
        <w:t xml:space="preserve"> </w:t>
      </w:r>
      <w:r>
        <w:t>noch</w:t>
      </w:r>
      <w:r w:rsidR="00730516">
        <w:t xml:space="preserve"> </w:t>
      </w:r>
      <w:r>
        <w:t>stets</w:t>
      </w:r>
      <w:r w:rsidR="00730516">
        <w:t xml:space="preserve"> </w:t>
      </w:r>
      <w:r>
        <w:t>um</w:t>
      </w:r>
      <w:r w:rsidR="00730516">
        <w:t xml:space="preserve"> </w:t>
      </w:r>
      <w:r>
        <w:t>den</w:t>
      </w:r>
      <w:r w:rsidR="00730516">
        <w:t xml:space="preserve"> </w:t>
      </w:r>
      <w:r>
        <w:t>Thron.</w:t>
      </w:r>
      <w:r w:rsidR="00730516">
        <w:t xml:space="preserve"> </w:t>
      </w:r>
      <w:r>
        <w:t>Der</w:t>
      </w:r>
      <w:r w:rsidR="00730516">
        <w:t xml:space="preserve"> </w:t>
      </w:r>
      <w:r>
        <w:t>feurige</w:t>
      </w:r>
      <w:r w:rsidR="00730516">
        <w:t xml:space="preserve"> </w:t>
      </w:r>
      <w:r>
        <w:t>Glanz</w:t>
      </w:r>
      <w:r w:rsidR="00730516">
        <w:t xml:space="preserve"> </w:t>
      </w:r>
      <w:r>
        <w:t>der</w:t>
      </w:r>
      <w:r w:rsidR="00730516">
        <w:t xml:space="preserve"> </w:t>
      </w:r>
      <w:r>
        <w:t>Heiligkeit</w:t>
      </w:r>
      <w:r w:rsidR="00730516">
        <w:t xml:space="preserve"> </w:t>
      </w:r>
      <w:r>
        <w:t>demütige,</w:t>
      </w:r>
      <w:r w:rsidR="00730516">
        <w:t xml:space="preserve"> </w:t>
      </w:r>
      <w:r>
        <w:t>der</w:t>
      </w:r>
      <w:r w:rsidR="00730516">
        <w:t xml:space="preserve"> </w:t>
      </w:r>
      <w:r>
        <w:t>liebliche</w:t>
      </w:r>
      <w:r w:rsidR="00730516">
        <w:t xml:space="preserve"> </w:t>
      </w:r>
      <w:r>
        <w:t>Smaragd-Schimmer</w:t>
      </w:r>
      <w:r w:rsidR="00730516">
        <w:t xml:space="preserve"> </w:t>
      </w:r>
      <w:r>
        <w:t>erhebe</w:t>
      </w:r>
      <w:r w:rsidR="00730516">
        <w:t xml:space="preserve"> </w:t>
      </w:r>
      <w:r>
        <w:t>uns!</w:t>
      </w:r>
      <w:r w:rsidR="00730516">
        <w:t xml:space="preserve"> </w:t>
      </w:r>
      <w:r>
        <w:t>Die</w:t>
      </w:r>
      <w:r w:rsidR="00730516">
        <w:t xml:space="preserve"> </w:t>
      </w:r>
      <w:r>
        <w:t>Heiligkeit</w:t>
      </w:r>
      <w:r w:rsidR="00730516">
        <w:t xml:space="preserve"> </w:t>
      </w:r>
      <w:r>
        <w:t>werfe</w:t>
      </w:r>
      <w:r w:rsidR="00730516">
        <w:t xml:space="preserve"> </w:t>
      </w:r>
      <w:r>
        <w:t>uns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Staub,</w:t>
      </w:r>
      <w:r w:rsidR="00730516">
        <w:t xml:space="preserve"> </w:t>
      </w:r>
      <w:r>
        <w:t>die</w:t>
      </w:r>
      <w:r w:rsidR="00730516">
        <w:t xml:space="preserve"> </w:t>
      </w:r>
      <w:r>
        <w:t>erbarmende</w:t>
      </w:r>
      <w:r w:rsidR="00730516">
        <w:t xml:space="preserve"> </w:t>
      </w:r>
      <w:r>
        <w:t>Gnade</w:t>
      </w:r>
      <w:r w:rsidR="00730516">
        <w:t xml:space="preserve"> </w:t>
      </w:r>
      <w:r>
        <w:t>richte</w:t>
      </w:r>
      <w:r w:rsidR="00730516">
        <w:t xml:space="preserve"> </w:t>
      </w:r>
      <w:r>
        <w:t>uns</w:t>
      </w:r>
      <w:r w:rsidR="00730516">
        <w:t xml:space="preserve"> </w:t>
      </w:r>
      <w:r>
        <w:t>auf,</w:t>
      </w:r>
      <w:r w:rsidR="00730516">
        <w:t xml:space="preserve"> </w:t>
      </w:r>
      <w:r>
        <w:t>beide</w:t>
      </w:r>
      <w:r w:rsidR="00730516">
        <w:t xml:space="preserve"> </w:t>
      </w:r>
      <w:r>
        <w:t>leiten</w:t>
      </w:r>
      <w:r w:rsidR="00730516">
        <w:t xml:space="preserve"> </w:t>
      </w:r>
      <w:r>
        <w:t>uns</w:t>
      </w:r>
      <w:r w:rsidR="00730516">
        <w:t xml:space="preserve"> </w:t>
      </w:r>
      <w:r>
        <w:t>zur</w:t>
      </w:r>
      <w:r w:rsidR="00730516">
        <w:t xml:space="preserve"> </w:t>
      </w:r>
      <w:r>
        <w:t>Buße,</w:t>
      </w:r>
      <w:r w:rsidR="00730516">
        <w:t xml:space="preserve"> </w:t>
      </w:r>
      <w:r>
        <w:t>zum</w:t>
      </w:r>
      <w:r w:rsidR="00730516">
        <w:t xml:space="preserve"> </w:t>
      </w:r>
      <w:r>
        <w:t>Glauben,</w:t>
      </w:r>
      <w:r w:rsidR="00730516">
        <w:t xml:space="preserve"> </w:t>
      </w:r>
      <w:r>
        <w:t>zur</w:t>
      </w:r>
      <w:r w:rsidR="00730516">
        <w:t xml:space="preserve"> </w:t>
      </w:r>
      <w:r>
        <w:t>Gottseligkeit.</w:t>
      </w:r>
      <w:r w:rsidR="00730516">
        <w:t xml:space="preserve"> </w:t>
      </w:r>
      <w:r>
        <w:t>Leuchtet</w:t>
      </w:r>
      <w:r w:rsidR="00730516">
        <w:t xml:space="preserve"> </w:t>
      </w:r>
      <w:r>
        <w:t>besonders</w:t>
      </w:r>
      <w:r w:rsidR="00730516">
        <w:t xml:space="preserve"> </w:t>
      </w:r>
      <w:r>
        <w:t>der</w:t>
      </w:r>
      <w:r w:rsidR="00730516">
        <w:t xml:space="preserve"> </w:t>
      </w:r>
      <w:r>
        <w:t>glühende</w:t>
      </w:r>
      <w:r w:rsidR="00730516">
        <w:t xml:space="preserve"> </w:t>
      </w:r>
      <w:proofErr w:type="spellStart"/>
      <w:r>
        <w:t>Sardis</w:t>
      </w:r>
      <w:proofErr w:type="spellEnd"/>
      <w:r>
        <w:t>,</w:t>
      </w:r>
      <w:r w:rsidR="00730516">
        <w:t xml:space="preserve"> </w:t>
      </w:r>
      <w:r>
        <w:t>so</w:t>
      </w:r>
      <w:r w:rsidR="00730516">
        <w:t xml:space="preserve"> </w:t>
      </w:r>
      <w:r>
        <w:t>werden</w:t>
      </w:r>
      <w:r w:rsidR="00730516">
        <w:t xml:space="preserve"> </w:t>
      </w:r>
      <w:r>
        <w:t>wir</w:t>
      </w:r>
      <w:r w:rsidR="00730516">
        <w:t xml:space="preserve"> </w:t>
      </w:r>
      <w:r>
        <w:t>beklemmt,</w:t>
      </w:r>
      <w:r w:rsidR="00730516">
        <w:t xml:space="preserve"> </w:t>
      </w:r>
      <w:r>
        <w:t>schimmert</w:t>
      </w:r>
      <w:r w:rsidR="00730516">
        <w:t xml:space="preserve"> </w:t>
      </w:r>
      <w:r>
        <w:t>der</w:t>
      </w:r>
      <w:r w:rsidR="00730516">
        <w:t xml:space="preserve"> </w:t>
      </w:r>
      <w:r>
        <w:t>sanfte</w:t>
      </w:r>
      <w:r w:rsidR="00730516">
        <w:t xml:space="preserve"> </w:t>
      </w:r>
      <w:r>
        <w:t>Smaragd,</w:t>
      </w:r>
      <w:r w:rsidR="00730516">
        <w:t xml:space="preserve"> </w:t>
      </w:r>
      <w:r>
        <w:t>so</w:t>
      </w:r>
      <w:r w:rsidR="00730516">
        <w:t xml:space="preserve"> </w:t>
      </w:r>
      <w:r>
        <w:t>jauchzen</w:t>
      </w:r>
      <w:r w:rsidR="00730516">
        <w:t xml:space="preserve"> </w:t>
      </w:r>
      <w:r>
        <w:t>wir</w:t>
      </w:r>
      <w:r w:rsidR="00730516">
        <w:t xml:space="preserve"> </w:t>
      </w:r>
      <w:r>
        <w:t>vor</w:t>
      </w:r>
      <w:r w:rsidR="00730516">
        <w:t xml:space="preserve"> </w:t>
      </w:r>
      <w:r>
        <w:t>gutem</w:t>
      </w:r>
      <w:r w:rsidR="00730516">
        <w:t xml:space="preserve"> </w:t>
      </w:r>
      <w:r>
        <w:t>Mut,</w:t>
      </w:r>
      <w:r w:rsidR="00730516">
        <w:t xml:space="preserve"> </w:t>
      </w:r>
      <w:r>
        <w:t>beide</w:t>
      </w:r>
      <w:r w:rsidR="00730516">
        <w:t xml:space="preserve"> </w:t>
      </w:r>
      <w:r>
        <w:t>gehörig</w:t>
      </w:r>
      <w:r w:rsidR="00730516">
        <w:t xml:space="preserve"> </w:t>
      </w:r>
      <w:r>
        <w:t>verbunden,</w:t>
      </w:r>
      <w:r w:rsidR="00730516">
        <w:t xml:space="preserve"> </w:t>
      </w:r>
      <w:r>
        <w:t>befestigen</w:t>
      </w:r>
      <w:r w:rsidR="00730516">
        <w:t xml:space="preserve"> </w:t>
      </w:r>
      <w:r>
        <w:t>das</w:t>
      </w:r>
      <w:r w:rsidR="00730516">
        <w:t xml:space="preserve"> </w:t>
      </w:r>
      <w:r>
        <w:t>Gemüt</w:t>
      </w:r>
      <w:r w:rsidR="00730516">
        <w:t xml:space="preserve"> </w:t>
      </w:r>
      <w:r>
        <w:t>in</w:t>
      </w:r>
      <w:r w:rsidR="00730516">
        <w:t xml:space="preserve"> </w:t>
      </w:r>
      <w:r>
        <w:t>ehrfurchtsvollem</w:t>
      </w:r>
      <w:r w:rsidR="00730516">
        <w:t xml:space="preserve"> </w:t>
      </w:r>
      <w:r>
        <w:t>Vertrauen.</w:t>
      </w:r>
      <w:r w:rsidR="00730516">
        <w:t xml:space="preserve"> </w:t>
      </w:r>
    </w:p>
    <w:p w14:paraId="5379CEB7" w14:textId="12781080" w:rsidR="000057FD" w:rsidRDefault="000057FD" w:rsidP="000057FD">
      <w:pPr>
        <w:pStyle w:val="StandardWeb"/>
      </w:pPr>
      <w:r>
        <w:t>Die</w:t>
      </w:r>
      <w:r w:rsidR="00730516">
        <w:t xml:space="preserve"> </w:t>
      </w:r>
      <w:r>
        <w:t>Figur</w:t>
      </w:r>
      <w:r w:rsidR="00730516">
        <w:t xml:space="preserve"> </w:t>
      </w:r>
      <w:r>
        <w:t>des</w:t>
      </w:r>
      <w:r w:rsidR="00730516">
        <w:t xml:space="preserve"> </w:t>
      </w:r>
      <w:r>
        <w:t>Regenbogens</w:t>
      </w:r>
      <w:r w:rsidR="00730516">
        <w:t xml:space="preserve"> </w:t>
      </w:r>
      <w:r>
        <w:t>ist</w:t>
      </w:r>
      <w:r w:rsidR="00730516">
        <w:t xml:space="preserve"> </w:t>
      </w:r>
      <w:r>
        <w:t>ein</w:t>
      </w:r>
      <w:r w:rsidR="00730516">
        <w:t xml:space="preserve"> </w:t>
      </w:r>
      <w:r>
        <w:t>runder</w:t>
      </w:r>
      <w:r w:rsidR="00730516">
        <w:t xml:space="preserve"> </w:t>
      </w:r>
      <w:r>
        <w:t>Zirkel,</w:t>
      </w:r>
      <w:r w:rsidR="00730516">
        <w:t xml:space="preserve"> </w:t>
      </w:r>
      <w:r>
        <w:t>wovon</w:t>
      </w:r>
      <w:r w:rsidR="00730516">
        <w:t xml:space="preserve"> </w:t>
      </w:r>
      <w:r>
        <w:t>sich</w:t>
      </w:r>
      <w:r w:rsidR="00730516">
        <w:t xml:space="preserve"> </w:t>
      </w:r>
      <w:r>
        <w:t>aber</w:t>
      </w:r>
      <w:r w:rsidR="00730516">
        <w:t xml:space="preserve"> </w:t>
      </w:r>
      <w:r>
        <w:t>höchstens</w:t>
      </w:r>
      <w:r w:rsidR="00730516">
        <w:t xml:space="preserve"> </w:t>
      </w:r>
      <w:r>
        <w:t>die</w:t>
      </w:r>
      <w:r w:rsidR="00730516">
        <w:t xml:space="preserve"> </w:t>
      </w:r>
      <w:r>
        <w:t>Hälfte</w:t>
      </w:r>
      <w:r w:rsidR="00730516">
        <w:t xml:space="preserve"> </w:t>
      </w:r>
      <w:r>
        <w:t>unsern</w:t>
      </w:r>
      <w:r w:rsidR="00730516">
        <w:t xml:space="preserve"> </w:t>
      </w:r>
      <w:r>
        <w:t>Blicken</w:t>
      </w:r>
      <w:r w:rsidR="00730516">
        <w:t xml:space="preserve"> </w:t>
      </w:r>
      <w:r>
        <w:t>zeigt,</w:t>
      </w:r>
      <w:r w:rsidR="00730516">
        <w:t xml:space="preserve"> </w:t>
      </w:r>
      <w:r>
        <w:t>so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die</w:t>
      </w:r>
      <w:r w:rsidR="00730516">
        <w:t xml:space="preserve"> </w:t>
      </w:r>
      <w:r>
        <w:t>andere</w:t>
      </w:r>
      <w:r w:rsidR="00730516">
        <w:t xml:space="preserve"> </w:t>
      </w:r>
      <w:r>
        <w:t>Hälfte</w:t>
      </w:r>
      <w:r w:rsidR="00730516">
        <w:t xml:space="preserve"> </w:t>
      </w:r>
      <w:r>
        <w:t>der</w:t>
      </w:r>
      <w:r w:rsidR="00730516">
        <w:t xml:space="preserve"> </w:t>
      </w:r>
      <w:r>
        <w:t>uns</w:t>
      </w:r>
      <w:r w:rsidR="00730516">
        <w:t xml:space="preserve"> </w:t>
      </w:r>
      <w:r>
        <w:t>entgegengesetzten</w:t>
      </w:r>
      <w:r w:rsidR="00730516">
        <w:t xml:space="preserve"> </w:t>
      </w:r>
      <w:r>
        <w:t>Halbkugel</w:t>
      </w:r>
      <w:r w:rsidR="00730516">
        <w:t xml:space="preserve"> </w:t>
      </w:r>
      <w:r>
        <w:t>vorbehalten</w:t>
      </w:r>
      <w:r w:rsidR="00730516">
        <w:t xml:space="preserve"> </w:t>
      </w:r>
      <w:r>
        <w:t>scheint.</w:t>
      </w:r>
      <w:r w:rsidR="00730516">
        <w:t xml:space="preserve"> </w:t>
      </w:r>
      <w:r>
        <w:t>Dies</w:t>
      </w:r>
      <w:r w:rsidR="00730516">
        <w:t xml:space="preserve"> </w:t>
      </w:r>
      <w:r>
        <w:t>erinnert</w:t>
      </w:r>
      <w:r w:rsidR="00730516">
        <w:t xml:space="preserve"> </w:t>
      </w:r>
      <w:r>
        <w:t>an</w:t>
      </w:r>
      <w:r w:rsidR="00730516">
        <w:t xml:space="preserve"> </w:t>
      </w:r>
      <w:r>
        <w:t>drei</w:t>
      </w:r>
      <w:r w:rsidR="00730516">
        <w:t xml:space="preserve"> </w:t>
      </w:r>
      <w:r>
        <w:t>Eigenschaften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Jesu</w:t>
      </w:r>
      <w:r w:rsidR="00730516">
        <w:t xml:space="preserve"> </w:t>
      </w:r>
      <w:r>
        <w:t>Christi,</w:t>
      </w:r>
      <w:r w:rsidR="00730516">
        <w:t xml:space="preserve"> </w:t>
      </w:r>
      <w:r>
        <w:t>an</w:t>
      </w:r>
      <w:r w:rsidR="00730516">
        <w:t xml:space="preserve"> </w:t>
      </w:r>
      <w:r>
        <w:t>ihre</w:t>
      </w:r>
      <w:r w:rsidR="00730516">
        <w:t xml:space="preserve"> </w:t>
      </w:r>
      <w:r>
        <w:t>Vollkommenheit</w:t>
      </w:r>
      <w:r w:rsidR="00730516">
        <w:t xml:space="preserve"> </w:t>
      </w:r>
      <w:r>
        <w:t>in</w:t>
      </w:r>
      <w:r w:rsidR="00730516">
        <w:t xml:space="preserve"> </w:t>
      </w:r>
      <w:r>
        <w:t>ihm,</w:t>
      </w:r>
      <w:r w:rsidR="00730516">
        <w:t xml:space="preserve"> </w:t>
      </w:r>
      <w:r>
        <w:t>also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sie</w:t>
      </w:r>
      <w:r w:rsidR="00730516">
        <w:t xml:space="preserve"> </w:t>
      </w:r>
      <w:r>
        <w:t>keinen</w:t>
      </w:r>
      <w:r w:rsidR="00730516">
        <w:t xml:space="preserve"> </w:t>
      </w:r>
      <w:r>
        <w:t>Mangel,</w:t>
      </w:r>
      <w:r w:rsidR="00730516">
        <w:t xml:space="preserve"> </w:t>
      </w:r>
      <w:r>
        <w:t>und</w:t>
      </w:r>
      <w:r w:rsidR="00730516">
        <w:t xml:space="preserve"> </w:t>
      </w:r>
      <w:r>
        <w:t>obwohl</w:t>
      </w:r>
      <w:r w:rsidR="00730516">
        <w:t xml:space="preserve"> </w:t>
      </w:r>
      <w:r>
        <w:t>nichts</w:t>
      </w:r>
      <w:r w:rsidR="00730516">
        <w:t xml:space="preserve"> </w:t>
      </w:r>
      <w:r>
        <w:t>inne,</w:t>
      </w:r>
      <w:r w:rsidR="00730516">
        <w:t xml:space="preserve"> </w:t>
      </w:r>
      <w:r>
        <w:t>doch</w:t>
      </w:r>
      <w:r w:rsidR="00730516">
        <w:t xml:space="preserve"> </w:t>
      </w:r>
      <w:r>
        <w:t>alles</w:t>
      </w:r>
      <w:r w:rsidR="00730516">
        <w:t xml:space="preserve"> </w:t>
      </w:r>
      <w:r>
        <w:t>hat,</w:t>
      </w:r>
      <w:r w:rsidR="00730516">
        <w:t xml:space="preserve"> </w:t>
      </w:r>
      <w:r>
        <w:t>denn</w:t>
      </w:r>
      <w:r w:rsidR="00730516">
        <w:t xml:space="preserve"> </w:t>
      </w:r>
      <w:r>
        <w:t>er</w:t>
      </w:r>
      <w:r w:rsidR="00730516">
        <w:t xml:space="preserve"> </w:t>
      </w:r>
      <w:r>
        <w:t>ist</w:t>
      </w:r>
      <w:r w:rsidR="00730516">
        <w:t xml:space="preserve"> </w:t>
      </w:r>
      <w:r>
        <w:t>ihr</w:t>
      </w:r>
      <w:r w:rsidR="00730516">
        <w:t xml:space="preserve"> </w:t>
      </w:r>
      <w:r>
        <w:t>gut;</w:t>
      </w:r>
      <w:r w:rsidR="00730516">
        <w:t xml:space="preserve"> </w:t>
      </w:r>
      <w:r>
        <w:t>ihre</w:t>
      </w:r>
      <w:r w:rsidR="00730516">
        <w:t xml:space="preserve"> </w:t>
      </w:r>
      <w:r>
        <w:t>Allgemeinheit,</w:t>
      </w:r>
      <w:r w:rsidR="00730516">
        <w:t xml:space="preserve"> </w:t>
      </w:r>
      <w:r>
        <w:t>die</w:t>
      </w:r>
      <w:r w:rsidR="00730516">
        <w:t xml:space="preserve"> </w:t>
      </w:r>
      <w:r>
        <w:t>sie</w:t>
      </w:r>
      <w:r w:rsidR="00730516">
        <w:t xml:space="preserve"> </w:t>
      </w:r>
      <w:r>
        <w:t>über</w:t>
      </w:r>
      <w:r w:rsidR="00730516">
        <w:t xml:space="preserve"> </w:t>
      </w:r>
      <w:r>
        <w:t>Himmel</w:t>
      </w:r>
      <w:r w:rsidR="00730516">
        <w:t xml:space="preserve"> </w:t>
      </w:r>
      <w:r>
        <w:t>und</w:t>
      </w:r>
      <w:r w:rsidR="00730516">
        <w:t xml:space="preserve"> </w:t>
      </w:r>
      <w:r>
        <w:t>Erde</w:t>
      </w:r>
      <w:r w:rsidR="00730516">
        <w:t xml:space="preserve"> </w:t>
      </w:r>
      <w:r>
        <w:t>ausbreitet,</w:t>
      </w:r>
      <w:r w:rsidR="00730516">
        <w:t xml:space="preserve"> </w:t>
      </w:r>
      <w:r>
        <w:t>wozu</w:t>
      </w:r>
      <w:r w:rsidR="00730516">
        <w:t xml:space="preserve"> </w:t>
      </w:r>
      <w:r>
        <w:t>alle</w:t>
      </w:r>
      <w:r w:rsidR="00730516">
        <w:t xml:space="preserve"> </w:t>
      </w:r>
      <w:r>
        <w:t>Kreatur</w:t>
      </w:r>
      <w:r w:rsidR="00730516">
        <w:t xml:space="preserve"> </w:t>
      </w:r>
      <w:r>
        <w:t>ihr</w:t>
      </w:r>
      <w:r w:rsidR="00730516">
        <w:t xml:space="preserve"> </w:t>
      </w:r>
      <w:r>
        <w:t>behilflich</w:t>
      </w:r>
      <w:r w:rsidR="00730516">
        <w:t xml:space="preserve"> </w:t>
      </w:r>
      <w:r>
        <w:t>sein</w:t>
      </w:r>
      <w:r w:rsidR="00730516">
        <w:t xml:space="preserve"> </w:t>
      </w:r>
      <w:proofErr w:type="spellStart"/>
      <w:r>
        <w:t>muß</w:t>
      </w:r>
      <w:proofErr w:type="spellEnd"/>
      <w:r>
        <w:t>,</w:t>
      </w:r>
      <w:r w:rsidR="00730516">
        <w:t xml:space="preserve"> </w:t>
      </w:r>
      <w:r>
        <w:t>so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selbst</w:t>
      </w:r>
      <w:r w:rsidR="00730516">
        <w:t xml:space="preserve"> </w:t>
      </w:r>
      <w:r>
        <w:t>Engel</w:t>
      </w:r>
      <w:r w:rsidR="00730516">
        <w:t xml:space="preserve"> </w:t>
      </w:r>
      <w:r>
        <w:t>ausgesandt</w:t>
      </w:r>
      <w:r w:rsidR="00730516">
        <w:t xml:space="preserve"> </w:t>
      </w:r>
      <w:r>
        <w:t>werden</w:t>
      </w:r>
      <w:r w:rsidR="00730516">
        <w:t xml:space="preserve"> </w:t>
      </w:r>
      <w:r>
        <w:t>zum</w:t>
      </w:r>
      <w:r w:rsidR="00730516">
        <w:t xml:space="preserve"> </w:t>
      </w:r>
      <w:r>
        <w:t>Dienste</w:t>
      </w:r>
      <w:r w:rsidR="00730516">
        <w:t xml:space="preserve"> </w:t>
      </w:r>
      <w:r>
        <w:t>derer,</w:t>
      </w:r>
      <w:r w:rsidR="00730516">
        <w:t xml:space="preserve"> </w:t>
      </w:r>
      <w:r>
        <w:t>die</w:t>
      </w:r>
      <w:r w:rsidR="00730516">
        <w:t xml:space="preserve"> </w:t>
      </w:r>
      <w:r>
        <w:t>die</w:t>
      </w:r>
      <w:r w:rsidR="00730516">
        <w:t xml:space="preserve"> </w:t>
      </w:r>
      <w:r>
        <w:t>Seligkeit</w:t>
      </w:r>
      <w:r w:rsidR="00730516">
        <w:t xml:space="preserve"> </w:t>
      </w:r>
      <w:r>
        <w:t>ererben</w:t>
      </w:r>
      <w:r w:rsidR="00730516">
        <w:t xml:space="preserve"> </w:t>
      </w:r>
      <w:r>
        <w:t>sollen;</w:t>
      </w:r>
      <w:r w:rsidR="00730516">
        <w:t xml:space="preserve"> </w:t>
      </w:r>
      <w:r>
        <w:t>ihre</w:t>
      </w:r>
      <w:r w:rsidR="00730516">
        <w:t xml:space="preserve"> </w:t>
      </w:r>
      <w:r>
        <w:t>Beständigkeit</w:t>
      </w:r>
      <w:r w:rsidR="00730516">
        <w:t xml:space="preserve"> </w:t>
      </w:r>
      <w:r>
        <w:t>und</w:t>
      </w:r>
      <w:r w:rsidR="00730516">
        <w:t xml:space="preserve"> </w:t>
      </w:r>
      <w:r>
        <w:t>Ewigkeit.</w:t>
      </w:r>
      <w:r w:rsidR="00730516">
        <w:t xml:space="preserve"> </w:t>
      </w:r>
      <w:r>
        <w:t>Sie</w:t>
      </w:r>
      <w:r w:rsidR="00730516">
        <w:t xml:space="preserve"> </w:t>
      </w:r>
      <w:r>
        <w:t>hat</w:t>
      </w:r>
      <w:r w:rsidR="00730516">
        <w:t xml:space="preserve"> </w:t>
      </w:r>
      <w:r>
        <w:t>kein</w:t>
      </w:r>
      <w:r w:rsidR="00730516">
        <w:t xml:space="preserve"> </w:t>
      </w:r>
      <w:r>
        <w:t>Ende,</w:t>
      </w:r>
      <w:r w:rsidR="00730516">
        <w:t xml:space="preserve"> </w:t>
      </w:r>
      <w:r>
        <w:t>sie</w:t>
      </w:r>
      <w:r w:rsidR="00730516">
        <w:t xml:space="preserve"> </w:t>
      </w:r>
      <w:r>
        <w:t>hört</w:t>
      </w:r>
      <w:r w:rsidR="00730516">
        <w:t xml:space="preserve"> </w:t>
      </w:r>
      <w:r>
        <w:t>nie</w:t>
      </w:r>
      <w:r w:rsidR="00730516">
        <w:t xml:space="preserve"> </w:t>
      </w:r>
      <w:r>
        <w:t>auf;</w:t>
      </w:r>
      <w:r w:rsidR="00730516">
        <w:t xml:space="preserve"> </w:t>
      </w:r>
      <w:r>
        <w:t>und</w:t>
      </w:r>
      <w:r w:rsidR="00730516">
        <w:t xml:space="preserve"> </w:t>
      </w:r>
      <w:r>
        <w:t>wenn</w:t>
      </w:r>
      <w:r w:rsidR="00730516">
        <w:t xml:space="preserve"> </w:t>
      </w:r>
      <w:r>
        <w:t>wir</w:t>
      </w:r>
      <w:r w:rsidR="00730516">
        <w:t xml:space="preserve"> </w:t>
      </w:r>
      <w:r>
        <w:t>ihr</w:t>
      </w:r>
      <w:r w:rsidR="00730516">
        <w:t xml:space="preserve"> </w:t>
      </w:r>
      <w:r>
        <w:t>einen</w:t>
      </w:r>
      <w:r w:rsidR="00730516">
        <w:t xml:space="preserve"> </w:t>
      </w:r>
      <w:r>
        <w:t>Anfang</w:t>
      </w:r>
      <w:r w:rsidR="00730516">
        <w:t xml:space="preserve"> </w:t>
      </w:r>
      <w:r>
        <w:t>zuschreiben</w:t>
      </w:r>
      <w:r w:rsidR="00730516">
        <w:t xml:space="preserve"> </w:t>
      </w:r>
      <w:r>
        <w:t>wollen,</w:t>
      </w:r>
      <w:r w:rsidR="00730516">
        <w:t xml:space="preserve"> </w:t>
      </w:r>
      <w:r>
        <w:t>so</w:t>
      </w:r>
      <w:r w:rsidR="00730516">
        <w:t xml:space="preserve"> </w:t>
      </w:r>
      <w:r>
        <w:t>müssen</w:t>
      </w:r>
      <w:r w:rsidR="00730516">
        <w:t xml:space="preserve"> </w:t>
      </w:r>
      <w:r>
        <w:t>wir</w:t>
      </w:r>
      <w:r w:rsidR="00730516">
        <w:t xml:space="preserve"> </w:t>
      </w:r>
      <w:r>
        <w:t>denselben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ewigen</w:t>
      </w:r>
      <w:r w:rsidR="00730516">
        <w:t xml:space="preserve"> </w:t>
      </w:r>
      <w:r>
        <w:t>Erwählung</w:t>
      </w:r>
      <w:r w:rsidR="00730516">
        <w:t xml:space="preserve"> </w:t>
      </w:r>
      <w:r>
        <w:t>vor</w:t>
      </w:r>
      <w:r w:rsidR="00730516">
        <w:t xml:space="preserve"> </w:t>
      </w:r>
      <w:r>
        <w:t>Grundlegung</w:t>
      </w:r>
      <w:r w:rsidR="00730516">
        <w:t xml:space="preserve"> </w:t>
      </w:r>
      <w:r>
        <w:t>der</w:t>
      </w:r>
      <w:r w:rsidR="00730516">
        <w:t xml:space="preserve"> </w:t>
      </w:r>
      <w:r>
        <w:t>Welt</w:t>
      </w:r>
      <w:r w:rsidR="00730516">
        <w:t xml:space="preserve"> </w:t>
      </w:r>
      <w:r>
        <w:t>suchen.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sind</w:t>
      </w:r>
      <w:r w:rsidR="00730516">
        <w:t xml:space="preserve"> </w:t>
      </w:r>
      <w:r>
        <w:t>kaum</w:t>
      </w:r>
      <w:r w:rsidR="00730516">
        <w:t xml:space="preserve"> </w:t>
      </w:r>
      <w:r>
        <w:t>halb</w:t>
      </w:r>
      <w:r w:rsidR="00730516">
        <w:t xml:space="preserve"> </w:t>
      </w:r>
      <w:r>
        <w:t>zu</w:t>
      </w:r>
      <w:r w:rsidR="00730516">
        <w:t xml:space="preserve"> </w:t>
      </w:r>
      <w:r>
        <w:t>sehen,</w:t>
      </w:r>
      <w:r w:rsidR="00730516">
        <w:t xml:space="preserve"> </w:t>
      </w:r>
      <w:r>
        <w:t>und</w:t>
      </w:r>
      <w:r w:rsidR="00730516">
        <w:t xml:space="preserve"> </w:t>
      </w:r>
      <w:r>
        <w:t>letztere</w:t>
      </w:r>
      <w:r w:rsidR="00730516">
        <w:t xml:space="preserve"> </w:t>
      </w:r>
      <w:r>
        <w:t>offenbart</w:t>
      </w:r>
      <w:r w:rsidR="00730516">
        <w:t xml:space="preserve"> </w:t>
      </w:r>
      <w:r>
        <w:t>nur</w:t>
      </w:r>
      <w:r w:rsidR="00730516">
        <w:t xml:space="preserve"> </w:t>
      </w:r>
      <w:r>
        <w:t>ihren</w:t>
      </w:r>
      <w:r w:rsidR="00730516">
        <w:t xml:space="preserve"> </w:t>
      </w:r>
      <w:r>
        <w:t>allerkleinsten</w:t>
      </w:r>
      <w:r w:rsidR="00730516">
        <w:t xml:space="preserve"> </w:t>
      </w:r>
      <w:r>
        <w:t>Teil,</w:t>
      </w:r>
      <w:r w:rsidR="00730516">
        <w:t xml:space="preserve"> </w:t>
      </w:r>
      <w:r>
        <w:t>welcher</w:t>
      </w:r>
      <w:r w:rsidR="00730516">
        <w:t xml:space="preserve"> </w:t>
      </w:r>
      <w:r>
        <w:t>im</w:t>
      </w:r>
      <w:r w:rsidR="00730516">
        <w:t xml:space="preserve"> </w:t>
      </w:r>
      <w:r>
        <w:t>Streit</w:t>
      </w:r>
      <w:r w:rsidR="00730516">
        <w:t xml:space="preserve"> </w:t>
      </w:r>
      <w:r>
        <w:t>ist</w:t>
      </w:r>
      <w:r w:rsidR="00730516">
        <w:t xml:space="preserve"> </w:t>
      </w:r>
      <w:r>
        <w:t>hier</w:t>
      </w:r>
      <w:r w:rsidR="00730516">
        <w:t xml:space="preserve"> </w:t>
      </w:r>
      <w:r>
        <w:t>auf</w:t>
      </w:r>
      <w:r w:rsidR="00730516">
        <w:t xml:space="preserve"> </w:t>
      </w:r>
      <w:r>
        <w:t>Erden.</w:t>
      </w:r>
      <w:r w:rsidR="00730516">
        <w:t xml:space="preserve"> </w:t>
      </w:r>
      <w:r>
        <w:t>Die</w:t>
      </w:r>
      <w:r w:rsidR="00730516">
        <w:t xml:space="preserve"> </w:t>
      </w:r>
      <w:r>
        <w:t>triumphierende</w:t>
      </w:r>
      <w:r w:rsidR="00730516">
        <w:t xml:space="preserve"> </w:t>
      </w:r>
      <w:r>
        <w:t>Kirche</w:t>
      </w:r>
      <w:r w:rsidR="00730516">
        <w:t xml:space="preserve"> </w:t>
      </w:r>
      <w:r>
        <w:t>ist</w:t>
      </w:r>
      <w:r w:rsidR="00730516">
        <w:t xml:space="preserve"> </w:t>
      </w:r>
      <w:r>
        <w:t>vor</w:t>
      </w:r>
      <w:r w:rsidR="00730516">
        <w:t xml:space="preserve"> </w:t>
      </w:r>
      <w:r>
        <w:t>unsern</w:t>
      </w:r>
      <w:r w:rsidR="00730516">
        <w:t xml:space="preserve"> </w:t>
      </w:r>
      <w:r>
        <w:t>Augen</w:t>
      </w:r>
      <w:r w:rsidR="00730516">
        <w:t xml:space="preserve"> </w:t>
      </w:r>
      <w:r>
        <w:t>verborgen.</w:t>
      </w:r>
      <w:r w:rsidR="00730516">
        <w:t xml:space="preserve"> </w:t>
      </w:r>
      <w:r>
        <w:t>Verborgen</w:t>
      </w:r>
      <w:r w:rsidR="00730516">
        <w:t xml:space="preserve"> </w:t>
      </w:r>
      <w:r>
        <w:t>ist</w:t>
      </w:r>
      <w:r w:rsidR="00730516">
        <w:t xml:space="preserve"> </w:t>
      </w:r>
      <w:r>
        <w:t>euer</w:t>
      </w:r>
      <w:r w:rsidR="00730516">
        <w:t xml:space="preserve"> </w:t>
      </w:r>
      <w:r>
        <w:t>Leben</w:t>
      </w:r>
      <w:r w:rsidR="00730516">
        <w:t xml:space="preserve"> </w:t>
      </w:r>
      <w:r>
        <w:t>mit</w:t>
      </w:r>
      <w:r w:rsidR="00730516">
        <w:t xml:space="preserve"> </w:t>
      </w:r>
      <w:r>
        <w:t>Christo</w:t>
      </w:r>
      <w:r w:rsidR="00730516">
        <w:t xml:space="preserve"> </w:t>
      </w:r>
      <w:r>
        <w:t>in</w:t>
      </w:r>
      <w:r w:rsidR="00730516">
        <w:t xml:space="preserve"> </w:t>
      </w:r>
      <w:r>
        <w:t>Gott.</w:t>
      </w:r>
      <w:r w:rsidR="00730516">
        <w:t xml:space="preserve"> </w:t>
      </w:r>
      <w:r>
        <w:t>Nur</w:t>
      </w:r>
      <w:r w:rsidR="00730516">
        <w:t xml:space="preserve"> </w:t>
      </w:r>
      <w:r>
        <w:t>ein</w:t>
      </w:r>
      <w:r w:rsidR="00730516">
        <w:t xml:space="preserve"> </w:t>
      </w:r>
      <w:r>
        <w:t>klein</w:t>
      </w:r>
      <w:r w:rsidR="00730516">
        <w:t xml:space="preserve"> </w:t>
      </w:r>
      <w:r>
        <w:t>wenig</w:t>
      </w:r>
      <w:r w:rsidR="00730516">
        <w:t xml:space="preserve"> </w:t>
      </w:r>
      <w:r>
        <w:t>von</w:t>
      </w:r>
      <w:r w:rsidR="00730516">
        <w:t xml:space="preserve"> </w:t>
      </w:r>
      <w:r>
        <w:t>eurer</w:t>
      </w:r>
      <w:r w:rsidR="00730516">
        <w:t xml:space="preserve"> </w:t>
      </w:r>
      <w:r>
        <w:t>Herrlichkeit</w:t>
      </w:r>
      <w:r w:rsidR="00730516">
        <w:t xml:space="preserve"> </w:t>
      </w:r>
      <w:r>
        <w:t>offenbart</w:t>
      </w:r>
      <w:r w:rsidR="00730516">
        <w:t xml:space="preserve"> </w:t>
      </w:r>
      <w:r>
        <w:t>sich</w:t>
      </w:r>
      <w:r w:rsidR="00730516">
        <w:t xml:space="preserve"> </w:t>
      </w:r>
      <w:r>
        <w:t>und</w:t>
      </w:r>
      <w:r w:rsidR="00730516">
        <w:t xml:space="preserve"> </w:t>
      </w:r>
      <w:r>
        <w:t>oft</w:t>
      </w:r>
      <w:r w:rsidR="00730516">
        <w:t xml:space="preserve"> </w:t>
      </w:r>
      <w:r>
        <w:t>nur</w:t>
      </w:r>
      <w:r w:rsidR="00730516">
        <w:t xml:space="preserve"> </w:t>
      </w:r>
      <w:r>
        <w:t>für</w:t>
      </w:r>
      <w:r w:rsidR="00730516">
        <w:t xml:space="preserve"> </w:t>
      </w:r>
      <w:r>
        <w:t>wenig</w:t>
      </w:r>
      <w:r w:rsidR="00730516">
        <w:t xml:space="preserve"> </w:t>
      </w:r>
      <w:r>
        <w:t>Augenblicke.</w:t>
      </w:r>
      <w:r w:rsidR="00730516">
        <w:t xml:space="preserve"> </w:t>
      </w:r>
      <w:r>
        <w:t>wenn</w:t>
      </w:r>
      <w:r w:rsidR="00730516">
        <w:t xml:space="preserve"> </w:t>
      </w:r>
      <w:r>
        <w:t>aber</w:t>
      </w:r>
      <w:r w:rsidR="00730516">
        <w:t xml:space="preserve"> </w:t>
      </w:r>
      <w:r>
        <w:t>Christus,</w:t>
      </w:r>
      <w:r w:rsidR="00730516">
        <w:t xml:space="preserve"> </w:t>
      </w:r>
      <w:r>
        <w:t>euer</w:t>
      </w:r>
      <w:r w:rsidR="00730516">
        <w:t xml:space="preserve"> </w:t>
      </w:r>
      <w:r>
        <w:t>Leben,</w:t>
      </w:r>
      <w:r w:rsidR="00730516">
        <w:t xml:space="preserve"> </w:t>
      </w:r>
      <w:r>
        <w:t>offenbar</w:t>
      </w:r>
      <w:r w:rsidR="00730516">
        <w:t xml:space="preserve"> </w:t>
      </w:r>
      <w:r>
        <w:t>werden</w:t>
      </w:r>
      <w:r w:rsidR="00730516">
        <w:t xml:space="preserve"> </w:t>
      </w:r>
      <w:r>
        <w:t>wird,</w:t>
      </w:r>
      <w:r w:rsidR="00730516">
        <w:t xml:space="preserve"> </w:t>
      </w:r>
      <w:r>
        <w:t>dann</w:t>
      </w:r>
      <w:r w:rsidR="00730516">
        <w:t xml:space="preserve"> </w:t>
      </w:r>
      <w:r>
        <w:t>werdet</w:t>
      </w:r>
      <w:r w:rsidR="00730516">
        <w:t xml:space="preserve"> </w:t>
      </w:r>
      <w:r>
        <w:t>ihr</w:t>
      </w:r>
      <w:r w:rsidR="00730516">
        <w:t xml:space="preserve"> </w:t>
      </w:r>
      <w:r>
        <w:t>auch</w:t>
      </w:r>
      <w:r w:rsidR="00730516">
        <w:t xml:space="preserve"> </w:t>
      </w:r>
      <w:r>
        <w:t>mit</w:t>
      </w:r>
      <w:r w:rsidR="00730516">
        <w:t xml:space="preserve"> </w:t>
      </w:r>
      <w:r>
        <w:t>ihm</w:t>
      </w:r>
      <w:r w:rsidR="00730516">
        <w:t xml:space="preserve"> </w:t>
      </w:r>
      <w:r>
        <w:t>offenbar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Herrlichkeit.</w:t>
      </w:r>
      <w:r w:rsidR="00730516">
        <w:t xml:space="preserve"> </w:t>
      </w:r>
    </w:p>
    <w:p w14:paraId="02FC3773" w14:textId="31695D7B" w:rsidR="000057FD" w:rsidRDefault="000057FD" w:rsidP="000057FD">
      <w:pPr>
        <w:pStyle w:val="StandardWeb"/>
      </w:pPr>
      <w:proofErr w:type="spellStart"/>
      <w:r>
        <w:t>Laßt</w:t>
      </w:r>
      <w:proofErr w:type="spellEnd"/>
      <w:r w:rsidR="00730516">
        <w:t xml:space="preserve"> </w:t>
      </w:r>
      <w:r>
        <w:t>uns</w:t>
      </w:r>
      <w:r w:rsidR="00730516">
        <w:t xml:space="preserve"> </w:t>
      </w:r>
      <w:r>
        <w:t>auch</w:t>
      </w:r>
      <w:r w:rsidR="00730516">
        <w:t xml:space="preserve"> </w:t>
      </w:r>
      <w:r>
        <w:t>den</w:t>
      </w:r>
      <w:r w:rsidR="00730516">
        <w:t xml:space="preserve"> </w:t>
      </w:r>
      <w:r>
        <w:t>Ort</w:t>
      </w:r>
      <w:r w:rsidR="00730516">
        <w:t xml:space="preserve"> </w:t>
      </w:r>
      <w:r>
        <w:t>und</w:t>
      </w:r>
      <w:r w:rsidR="00730516">
        <w:t xml:space="preserve"> </w:t>
      </w:r>
      <w:r>
        <w:t>Standpunkt</w:t>
      </w:r>
      <w:r w:rsidR="00730516">
        <w:t xml:space="preserve"> </w:t>
      </w:r>
      <w:r>
        <w:t>des</w:t>
      </w:r>
      <w:r w:rsidR="00730516">
        <w:t xml:space="preserve"> </w:t>
      </w:r>
      <w:r>
        <w:t>Regenbogens</w:t>
      </w:r>
      <w:r w:rsidR="00730516">
        <w:t xml:space="preserve"> </w:t>
      </w:r>
      <w:r>
        <w:t>nicht</w:t>
      </w:r>
      <w:r w:rsidR="00730516">
        <w:t xml:space="preserve"> </w:t>
      </w:r>
      <w:r>
        <w:t>unbeachtet</w:t>
      </w:r>
      <w:r w:rsidR="00730516">
        <w:t xml:space="preserve"> </w:t>
      </w:r>
      <w:r>
        <w:t>lassen.</w:t>
      </w:r>
      <w:r w:rsidR="00730516">
        <w:t xml:space="preserve"> </w:t>
      </w:r>
      <w:r>
        <w:t>Er</w:t>
      </w:r>
      <w:r w:rsidR="00730516">
        <w:t xml:space="preserve"> </w:t>
      </w:r>
      <w:r>
        <w:t>ist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Höhe.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ist</w:t>
      </w:r>
      <w:r w:rsidR="00730516">
        <w:t xml:space="preserve"> </w:t>
      </w:r>
      <w:r>
        <w:t>über</w:t>
      </w:r>
      <w:r w:rsidR="00730516">
        <w:t xml:space="preserve"> </w:t>
      </w:r>
      <w:r>
        <w:t>alles</w:t>
      </w:r>
      <w:r w:rsidR="00730516">
        <w:t xml:space="preserve"> </w:t>
      </w:r>
      <w:r>
        <w:t>Irdische</w:t>
      </w:r>
      <w:r w:rsidR="00730516">
        <w:t xml:space="preserve"> </w:t>
      </w:r>
      <w:r>
        <w:t>erhaben.</w:t>
      </w:r>
      <w:r w:rsidR="00730516">
        <w:t xml:space="preserve"> </w:t>
      </w:r>
      <w:r>
        <w:t>Sie</w:t>
      </w:r>
      <w:r w:rsidR="00730516">
        <w:t xml:space="preserve"> </w:t>
      </w:r>
      <w:r>
        <w:t>ist</w:t>
      </w:r>
      <w:r w:rsidR="00730516">
        <w:t xml:space="preserve"> </w:t>
      </w:r>
      <w:r>
        <w:t>kein</w:t>
      </w:r>
      <w:r w:rsidR="00730516">
        <w:t xml:space="preserve"> </w:t>
      </w:r>
      <w:r>
        <w:t>weltliches</w:t>
      </w:r>
      <w:r w:rsidR="00730516">
        <w:t xml:space="preserve"> </w:t>
      </w:r>
      <w:r>
        <w:t>Reich,</w:t>
      </w:r>
      <w:r w:rsidR="00730516">
        <w:t xml:space="preserve"> </w:t>
      </w:r>
      <w:r>
        <w:t>keine</w:t>
      </w:r>
      <w:r w:rsidR="00730516">
        <w:t xml:space="preserve"> </w:t>
      </w:r>
      <w:r>
        <w:t>irdische,</w:t>
      </w:r>
      <w:r w:rsidR="00730516">
        <w:t xml:space="preserve"> </w:t>
      </w:r>
      <w:r>
        <w:t>menschliche</w:t>
      </w:r>
      <w:r w:rsidR="00730516">
        <w:t xml:space="preserve"> </w:t>
      </w:r>
      <w:r>
        <w:t>Anstalt,</w:t>
      </w:r>
      <w:r w:rsidR="00730516">
        <w:t xml:space="preserve"> </w:t>
      </w:r>
      <w:r>
        <w:t>hat</w:t>
      </w:r>
      <w:r w:rsidR="00730516">
        <w:t xml:space="preserve"> </w:t>
      </w:r>
      <w:r>
        <w:t>keine</w:t>
      </w:r>
      <w:r w:rsidR="00730516">
        <w:t xml:space="preserve"> </w:t>
      </w:r>
      <w:r>
        <w:t>irdischen</w:t>
      </w:r>
      <w:r w:rsidR="00730516">
        <w:t xml:space="preserve"> </w:t>
      </w:r>
      <w:r>
        <w:t>Absichten</w:t>
      </w:r>
      <w:r w:rsidR="00730516">
        <w:t xml:space="preserve"> </w:t>
      </w:r>
      <w:r>
        <w:t>und</w:t>
      </w:r>
      <w:r w:rsidR="00730516">
        <w:t xml:space="preserve"> </w:t>
      </w:r>
      <w:r>
        <w:t>Zwecke,</w:t>
      </w:r>
      <w:r w:rsidR="00730516">
        <w:t xml:space="preserve"> </w:t>
      </w:r>
      <w:r>
        <w:t>als</w:t>
      </w:r>
      <w:r w:rsidR="00730516">
        <w:t xml:space="preserve"> </w:t>
      </w:r>
      <w:r>
        <w:t>da</w:t>
      </w:r>
      <w:r w:rsidR="00730516">
        <w:t xml:space="preserve"> </w:t>
      </w:r>
      <w:r>
        <w:t>ist</w:t>
      </w:r>
      <w:r w:rsidR="00730516">
        <w:t xml:space="preserve"> </w:t>
      </w:r>
      <w:r>
        <w:t>Kultur</w:t>
      </w:r>
      <w:r w:rsidR="00730516">
        <w:t xml:space="preserve"> </w:t>
      </w:r>
      <w:r>
        <w:t>u.</w:t>
      </w:r>
      <w:r w:rsidR="00730516">
        <w:t xml:space="preserve"> </w:t>
      </w:r>
      <w:r>
        <w:t>dgl.,</w:t>
      </w:r>
      <w:r w:rsidR="00730516">
        <w:t xml:space="preserve"> </w:t>
      </w:r>
      <w:r>
        <w:t>sie</w:t>
      </w:r>
      <w:r w:rsidR="00730516">
        <w:t xml:space="preserve"> </w:t>
      </w:r>
      <w:proofErr w:type="spellStart"/>
      <w:r>
        <w:t>paßt</w:t>
      </w:r>
      <w:proofErr w:type="spellEnd"/>
      <w:r w:rsidR="00730516">
        <w:t xml:space="preserve"> </w:t>
      </w:r>
      <w:r>
        <w:t>zu</w:t>
      </w:r>
      <w:r w:rsidR="00730516">
        <w:t xml:space="preserve"> </w:t>
      </w:r>
      <w:r>
        <w:t>jeder</w:t>
      </w:r>
      <w:r w:rsidR="00730516">
        <w:t xml:space="preserve"> </w:t>
      </w:r>
      <w:r>
        <w:t>Regierungsform.</w:t>
      </w:r>
      <w:r w:rsidR="00730516">
        <w:t xml:space="preserve"> </w:t>
      </w:r>
      <w:r>
        <w:t>Die</w:t>
      </w:r>
      <w:r w:rsidR="00730516">
        <w:t xml:space="preserve"> </w:t>
      </w:r>
      <w:r>
        <w:t>Welt</w:t>
      </w:r>
      <w:r w:rsidR="00730516">
        <w:t xml:space="preserve"> </w:t>
      </w:r>
      <w:r>
        <w:t>kann's</w:t>
      </w:r>
      <w:r w:rsidR="00730516">
        <w:t xml:space="preserve"> </w:t>
      </w:r>
      <w:r>
        <w:t>mit</w:t>
      </w:r>
      <w:r w:rsidR="00730516">
        <w:t xml:space="preserve"> </w:t>
      </w:r>
      <w:r>
        <w:t>ihr</w:t>
      </w:r>
      <w:r w:rsidR="00730516">
        <w:t xml:space="preserve"> </w:t>
      </w:r>
      <w:r>
        <w:t>halten,</w:t>
      </w:r>
      <w:r w:rsidR="00730516">
        <w:t xml:space="preserve"> </w:t>
      </w:r>
      <w:r>
        <w:t>wie</w:t>
      </w:r>
      <w:r w:rsidR="00730516">
        <w:t xml:space="preserve"> </w:t>
      </w:r>
      <w:r>
        <w:t>sie</w:t>
      </w:r>
      <w:r w:rsidR="00730516">
        <w:t xml:space="preserve"> </w:t>
      </w:r>
      <w:r>
        <w:t>will,</w:t>
      </w:r>
      <w:r w:rsidR="00730516">
        <w:t xml:space="preserve"> </w:t>
      </w:r>
      <w:r>
        <w:t>sie</w:t>
      </w:r>
      <w:r w:rsidR="00730516">
        <w:t xml:space="preserve"> </w:t>
      </w:r>
      <w:r>
        <w:t>dulden</w:t>
      </w:r>
      <w:r w:rsidR="00730516">
        <w:t xml:space="preserve"> </w:t>
      </w:r>
      <w:r>
        <w:t>oder</w:t>
      </w:r>
      <w:r w:rsidR="00730516">
        <w:t xml:space="preserve"> </w:t>
      </w:r>
      <w:r>
        <w:t>verfolgen,</w:t>
      </w:r>
      <w:r w:rsidR="00730516">
        <w:t xml:space="preserve"> </w:t>
      </w:r>
      <w:r>
        <w:t>wie</w:t>
      </w:r>
      <w:r w:rsidR="00730516">
        <w:t xml:space="preserve"> </w:t>
      </w:r>
      <w:r>
        <w:t>sie's</w:t>
      </w:r>
      <w:r w:rsidR="00730516">
        <w:t xml:space="preserve"> </w:t>
      </w:r>
      <w:r>
        <w:t>für</w:t>
      </w:r>
      <w:r w:rsidR="00730516">
        <w:t xml:space="preserve"> </w:t>
      </w:r>
      <w:r>
        <w:t>gut</w:t>
      </w:r>
      <w:r w:rsidR="00730516">
        <w:t xml:space="preserve"> </w:t>
      </w:r>
      <w:r>
        <w:t>findet.</w:t>
      </w:r>
      <w:r w:rsidR="00730516">
        <w:t xml:space="preserve"> </w:t>
      </w:r>
      <w:r>
        <w:t>Durch</w:t>
      </w:r>
      <w:r w:rsidR="00730516">
        <w:t xml:space="preserve"> </w:t>
      </w:r>
      <w:r>
        <w:t>Duldung</w:t>
      </w:r>
      <w:r w:rsidR="00730516">
        <w:t xml:space="preserve"> </w:t>
      </w:r>
      <w:r>
        <w:t>kann</w:t>
      </w:r>
      <w:r w:rsidR="00730516">
        <w:t xml:space="preserve"> </w:t>
      </w:r>
      <w:r>
        <w:t>sie</w:t>
      </w:r>
      <w:r w:rsidR="00730516">
        <w:t xml:space="preserve"> </w:t>
      </w:r>
      <w:r>
        <w:t>sie</w:t>
      </w:r>
      <w:r w:rsidR="00730516">
        <w:t xml:space="preserve"> </w:t>
      </w:r>
      <w:r>
        <w:t>nicht</w:t>
      </w:r>
      <w:r w:rsidR="00730516">
        <w:t xml:space="preserve"> </w:t>
      </w:r>
      <w:r>
        <w:t>fördern,</w:t>
      </w:r>
      <w:r w:rsidR="00730516">
        <w:t xml:space="preserve"> </w:t>
      </w:r>
      <w:r>
        <w:t>durch</w:t>
      </w:r>
      <w:r w:rsidR="00730516">
        <w:t xml:space="preserve"> </w:t>
      </w:r>
      <w:r>
        <w:t>Verfolgung</w:t>
      </w:r>
      <w:r w:rsidR="00730516">
        <w:t xml:space="preserve"> </w:t>
      </w:r>
      <w:r>
        <w:t>nicht</w:t>
      </w:r>
      <w:r w:rsidR="00730516">
        <w:t xml:space="preserve"> </w:t>
      </w:r>
      <w:r>
        <w:t>dämpfen.</w:t>
      </w:r>
      <w:r w:rsidR="00730516">
        <w:t xml:space="preserve"> </w:t>
      </w:r>
      <w:r>
        <w:t>Ist</w:t>
      </w:r>
      <w:r w:rsidR="00730516">
        <w:t xml:space="preserve"> </w:t>
      </w:r>
      <w:r>
        <w:t>jene</w:t>
      </w:r>
      <w:r w:rsidR="00730516">
        <w:t xml:space="preserve"> </w:t>
      </w:r>
      <w:r>
        <w:t>angenehmer,</w:t>
      </w:r>
      <w:r w:rsidR="00730516">
        <w:t xml:space="preserve"> </w:t>
      </w:r>
      <w:r>
        <w:t>so</w:t>
      </w:r>
      <w:r w:rsidR="00730516">
        <w:t xml:space="preserve"> </w:t>
      </w:r>
      <w:r>
        <w:t>möchte</w:t>
      </w:r>
      <w:r w:rsidR="00730516">
        <w:t xml:space="preserve"> </w:t>
      </w:r>
      <w:r>
        <w:t>man</w:t>
      </w:r>
      <w:r w:rsidR="00730516">
        <w:t xml:space="preserve"> </w:t>
      </w:r>
      <w:r>
        <w:t>beinahe</w:t>
      </w:r>
      <w:r w:rsidR="00730516">
        <w:t xml:space="preserve"> </w:t>
      </w:r>
      <w:r>
        <w:t>von</w:t>
      </w:r>
      <w:r w:rsidR="00730516">
        <w:t xml:space="preserve"> </w:t>
      </w:r>
      <w:r>
        <w:t>dieser</w:t>
      </w:r>
      <w:r w:rsidR="00730516">
        <w:t xml:space="preserve"> </w:t>
      </w:r>
      <w:r>
        <w:t>sagen,</w:t>
      </w:r>
      <w:r w:rsidR="00730516">
        <w:t xml:space="preserve"> </w:t>
      </w:r>
      <w:r>
        <w:t>sie</w:t>
      </w:r>
      <w:r w:rsidR="00730516">
        <w:t xml:space="preserve"> </w:t>
      </w:r>
      <w:r>
        <w:t>sei</w:t>
      </w:r>
      <w:r w:rsidR="00730516">
        <w:t xml:space="preserve"> </w:t>
      </w:r>
      <w:r>
        <w:t>nützlicher.</w:t>
      </w:r>
      <w:r w:rsidR="00730516">
        <w:t xml:space="preserve"> </w:t>
      </w:r>
      <w:r>
        <w:t>Ecclesia</w:t>
      </w:r>
      <w:r w:rsidR="00730516">
        <w:t xml:space="preserve"> </w:t>
      </w:r>
      <w:proofErr w:type="spellStart"/>
      <w:r>
        <w:t>pressa</w:t>
      </w:r>
      <w:proofErr w:type="spellEnd"/>
      <w:r>
        <w:t>,</w:t>
      </w:r>
      <w:r w:rsidR="00730516">
        <w:t xml:space="preserve"> </w:t>
      </w:r>
      <w:r>
        <w:t>ist</w:t>
      </w:r>
      <w:r w:rsidR="00730516">
        <w:t xml:space="preserve"> </w:t>
      </w:r>
      <w:r>
        <w:t>ein</w:t>
      </w:r>
      <w:r w:rsidR="00730516">
        <w:t xml:space="preserve"> </w:t>
      </w:r>
      <w:r>
        <w:t>altes</w:t>
      </w:r>
      <w:r w:rsidR="00730516">
        <w:t xml:space="preserve"> </w:t>
      </w:r>
      <w:r>
        <w:t>Sprichwort.</w:t>
      </w:r>
      <w:r w:rsidR="00730516">
        <w:t xml:space="preserve"> </w:t>
      </w:r>
      <w:r>
        <w:t>Sie</w:t>
      </w:r>
      <w:r w:rsidR="00730516">
        <w:t xml:space="preserve"> </w:t>
      </w:r>
      <w:r>
        <w:t>ist</w:t>
      </w:r>
      <w:r w:rsidR="00730516">
        <w:t xml:space="preserve"> </w:t>
      </w:r>
      <w:r>
        <w:t>eine</w:t>
      </w:r>
      <w:r w:rsidR="00730516">
        <w:t xml:space="preserve"> </w:t>
      </w:r>
      <w:r>
        <w:t>Stadt</w:t>
      </w:r>
      <w:r w:rsidR="00730516">
        <w:t xml:space="preserve"> </w:t>
      </w:r>
      <w:r>
        <w:t>auf</w:t>
      </w:r>
      <w:r w:rsidR="00730516">
        <w:t xml:space="preserve"> </w:t>
      </w:r>
      <w:r>
        <w:t>dem</w:t>
      </w:r>
      <w:r w:rsidR="00730516">
        <w:t xml:space="preserve"> </w:t>
      </w:r>
      <w:r>
        <w:t>hohen</w:t>
      </w:r>
      <w:r w:rsidR="00730516">
        <w:t xml:space="preserve"> </w:t>
      </w:r>
      <w:r>
        <w:t>Berge,</w:t>
      </w:r>
      <w:r w:rsidR="00730516">
        <w:t xml:space="preserve"> </w:t>
      </w:r>
      <w:r>
        <w:t>und</w:t>
      </w:r>
      <w:r w:rsidR="00730516">
        <w:t xml:space="preserve"> </w:t>
      </w:r>
      <w:r>
        <w:t>es</w:t>
      </w:r>
      <w:r w:rsidR="00730516">
        <w:t xml:space="preserve"> </w:t>
      </w:r>
      <w:r>
        <w:t>heißt</w:t>
      </w:r>
      <w:r w:rsidR="00730516">
        <w:t xml:space="preserve"> </w:t>
      </w:r>
      <w:r>
        <w:t>zu</w:t>
      </w:r>
      <w:r w:rsidR="00730516">
        <w:t xml:space="preserve"> </w:t>
      </w:r>
      <w:r>
        <w:t>ihr:</w:t>
      </w:r>
      <w:r w:rsidR="00730516">
        <w:t xml:space="preserve"> </w:t>
      </w:r>
      <w:r>
        <w:t>Zion,</w:t>
      </w:r>
      <w:r w:rsidR="00730516">
        <w:t xml:space="preserve"> </w:t>
      </w:r>
      <w:proofErr w:type="spellStart"/>
      <w:r>
        <w:t>steig</w:t>
      </w:r>
      <w:proofErr w:type="spellEnd"/>
      <w:r>
        <w:t>'</w:t>
      </w:r>
      <w:r w:rsidR="00730516">
        <w:t xml:space="preserve"> </w:t>
      </w:r>
      <w:r>
        <w:t>auf</w:t>
      </w:r>
      <w:r w:rsidR="00730516">
        <w:t xml:space="preserve"> </w:t>
      </w:r>
      <w:r>
        <w:t>einen</w:t>
      </w:r>
      <w:r w:rsidR="00730516">
        <w:t xml:space="preserve"> </w:t>
      </w:r>
      <w:r>
        <w:t>hohen</w:t>
      </w:r>
      <w:r w:rsidR="00730516">
        <w:t xml:space="preserve"> </w:t>
      </w:r>
      <w:r>
        <w:t>Berg.</w:t>
      </w:r>
      <w:r w:rsidR="00730516">
        <w:t xml:space="preserve"> </w:t>
      </w:r>
      <w:r>
        <w:t>Sie</w:t>
      </w:r>
      <w:r w:rsidR="00730516">
        <w:t xml:space="preserve"> </w:t>
      </w:r>
      <w:r>
        <w:t>erhebt</w:t>
      </w:r>
      <w:r w:rsidR="00730516">
        <w:t xml:space="preserve"> </w:t>
      </w:r>
      <w:r>
        <w:t>sich</w:t>
      </w:r>
      <w:r w:rsidR="00730516">
        <w:t xml:space="preserve"> </w:t>
      </w:r>
      <w:r>
        <w:t>mit</w:t>
      </w:r>
      <w:r w:rsidR="00730516">
        <w:t xml:space="preserve"> </w:t>
      </w:r>
      <w:r>
        <w:t>Flügeln</w:t>
      </w:r>
      <w:r w:rsidR="00730516">
        <w:t xml:space="preserve"> </w:t>
      </w:r>
      <w:r>
        <w:t>wie</w:t>
      </w:r>
      <w:r w:rsidR="00730516">
        <w:t xml:space="preserve"> </w:t>
      </w:r>
      <w:r>
        <w:t>ein</w:t>
      </w:r>
      <w:r w:rsidR="00730516">
        <w:t xml:space="preserve"> </w:t>
      </w:r>
      <w:r>
        <w:t>Adler.</w:t>
      </w:r>
      <w:r w:rsidR="00730516">
        <w:t xml:space="preserve"> </w:t>
      </w:r>
      <w:r>
        <w:t>Es</w:t>
      </w:r>
      <w:r w:rsidR="00730516">
        <w:t xml:space="preserve"> </w:t>
      </w:r>
      <w:r>
        <w:t>ist</w:t>
      </w:r>
      <w:r w:rsidR="00730516">
        <w:t xml:space="preserve"> </w:t>
      </w:r>
      <w:r>
        <w:t>wahr,</w:t>
      </w:r>
      <w:r w:rsidR="00730516">
        <w:t xml:space="preserve"> </w:t>
      </w:r>
      <w:r>
        <w:t>sie</w:t>
      </w:r>
      <w:r w:rsidR="00730516">
        <w:t xml:space="preserve"> </w:t>
      </w:r>
      <w:r>
        <w:t>ist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Welt,</w:t>
      </w:r>
      <w:r w:rsidR="00730516">
        <w:t xml:space="preserve"> </w:t>
      </w:r>
      <w:r>
        <w:t>und</w:t>
      </w:r>
      <w:r w:rsidR="00730516">
        <w:t xml:space="preserve"> </w:t>
      </w:r>
      <w:r>
        <w:t>das</w:t>
      </w:r>
      <w:r w:rsidR="00730516">
        <w:t xml:space="preserve"> </w:t>
      </w:r>
      <w:r>
        <w:t>hat</w:t>
      </w:r>
      <w:r w:rsidR="00730516">
        <w:t xml:space="preserve"> </w:t>
      </w:r>
      <w:r>
        <w:t>viel</w:t>
      </w:r>
      <w:r w:rsidR="00730516">
        <w:t xml:space="preserve"> </w:t>
      </w:r>
      <w:r>
        <w:t>zu</w:t>
      </w:r>
      <w:r w:rsidR="00730516">
        <w:t xml:space="preserve"> </w:t>
      </w:r>
      <w:r>
        <w:t>bedeuten.</w:t>
      </w:r>
      <w:r w:rsidR="00730516">
        <w:t xml:space="preserve"> </w:t>
      </w:r>
      <w:r>
        <w:t>Sie</w:t>
      </w:r>
      <w:r w:rsidR="00730516">
        <w:t xml:space="preserve"> </w:t>
      </w:r>
      <w:r>
        <w:t>scheint</w:t>
      </w:r>
      <w:r w:rsidR="00730516">
        <w:t xml:space="preserve"> </w:t>
      </w:r>
      <w:r>
        <w:t>durch</w:t>
      </w:r>
      <w:r w:rsidR="00730516">
        <w:t xml:space="preserve"> </w:t>
      </w:r>
      <w:r>
        <w:t>den</w:t>
      </w:r>
      <w:r w:rsidR="00730516">
        <w:t xml:space="preserve"> </w:t>
      </w:r>
      <w:r>
        <w:t>Leib</w:t>
      </w:r>
      <w:r w:rsidR="00730516">
        <w:t xml:space="preserve"> </w:t>
      </w:r>
      <w:r>
        <w:t>des</w:t>
      </w:r>
      <w:r w:rsidR="00730516">
        <w:t xml:space="preserve"> </w:t>
      </w:r>
      <w:r>
        <w:t>Todes</w:t>
      </w:r>
      <w:r w:rsidR="00730516">
        <w:t xml:space="preserve"> </w:t>
      </w:r>
      <w:r>
        <w:t>an</w:t>
      </w:r>
      <w:r w:rsidR="00730516">
        <w:t xml:space="preserve"> </w:t>
      </w:r>
      <w:r>
        <w:t>die</w:t>
      </w:r>
      <w:r w:rsidR="00730516">
        <w:t xml:space="preserve"> </w:t>
      </w:r>
      <w:r>
        <w:t>Erde</w:t>
      </w:r>
      <w:r w:rsidR="00730516">
        <w:t xml:space="preserve"> </w:t>
      </w:r>
      <w:r>
        <w:t>festgebunden.</w:t>
      </w:r>
      <w:r w:rsidR="00730516">
        <w:t xml:space="preserve"> </w:t>
      </w:r>
      <w:r>
        <w:t>Sie</w:t>
      </w:r>
      <w:r w:rsidR="00730516">
        <w:t xml:space="preserve"> </w:t>
      </w:r>
      <w:r>
        <w:t>wandelt</w:t>
      </w:r>
      <w:r w:rsidR="00730516">
        <w:t xml:space="preserve"> </w:t>
      </w:r>
      <w:r>
        <w:t>wie</w:t>
      </w:r>
      <w:r w:rsidR="00730516">
        <w:t xml:space="preserve"> </w:t>
      </w:r>
      <w:r>
        <w:t>ihr</w:t>
      </w:r>
      <w:r w:rsidR="00730516">
        <w:t xml:space="preserve"> </w:t>
      </w:r>
      <w:r>
        <w:t>Herr</w:t>
      </w:r>
      <w:r w:rsidR="00730516">
        <w:t xml:space="preserve"> </w:t>
      </w:r>
      <w:r>
        <w:t>und</w:t>
      </w:r>
      <w:r w:rsidR="00730516">
        <w:t xml:space="preserve"> </w:t>
      </w:r>
      <w:r>
        <w:t>Haupt</w:t>
      </w:r>
      <w:r w:rsidR="00730516">
        <w:t xml:space="preserve"> </w:t>
      </w:r>
      <w:r>
        <w:t>in</w:t>
      </w:r>
      <w:r w:rsidR="00730516">
        <w:t xml:space="preserve"> </w:t>
      </w:r>
      <w:r>
        <w:t>Knechtsgestalt,</w:t>
      </w:r>
      <w:r w:rsidR="00730516">
        <w:t xml:space="preserve"> </w:t>
      </w:r>
      <w:r>
        <w:t>von</w:t>
      </w:r>
      <w:r w:rsidR="00730516">
        <w:t xml:space="preserve"> </w:t>
      </w:r>
      <w:r>
        <w:t>der</w:t>
      </w:r>
      <w:r w:rsidR="00730516">
        <w:t xml:space="preserve"> </w:t>
      </w:r>
      <w:r>
        <w:t>Welt</w:t>
      </w:r>
      <w:r w:rsidR="00730516">
        <w:t xml:space="preserve"> </w:t>
      </w:r>
      <w:r>
        <w:t>verhöhnt,</w:t>
      </w:r>
      <w:r w:rsidR="00730516">
        <w:t xml:space="preserve"> </w:t>
      </w:r>
      <w:r>
        <w:t>vom</w:t>
      </w:r>
      <w:r w:rsidR="00730516">
        <w:t xml:space="preserve"> </w:t>
      </w:r>
      <w:r>
        <w:t>Satan</w:t>
      </w:r>
      <w:r w:rsidR="00730516">
        <w:t xml:space="preserve"> </w:t>
      </w:r>
      <w:r>
        <w:t>angefochten,</w:t>
      </w:r>
      <w:r w:rsidR="00730516">
        <w:t xml:space="preserve"> </w:t>
      </w:r>
      <w:r>
        <w:t>vom</w:t>
      </w:r>
      <w:r w:rsidR="00730516">
        <w:t xml:space="preserve"> </w:t>
      </w:r>
      <w:r>
        <w:t>Fleisch</w:t>
      </w:r>
      <w:r w:rsidR="00730516">
        <w:t xml:space="preserve"> </w:t>
      </w:r>
      <w:r>
        <w:t>bestritten,</w:t>
      </w:r>
      <w:r w:rsidR="00730516">
        <w:t xml:space="preserve"> </w:t>
      </w:r>
      <w:r>
        <w:t>vom</w:t>
      </w:r>
      <w:r w:rsidR="00730516">
        <w:t xml:space="preserve"> </w:t>
      </w:r>
      <w:r>
        <w:t>Vater</w:t>
      </w:r>
      <w:r w:rsidR="00730516">
        <w:t xml:space="preserve"> </w:t>
      </w:r>
      <w:r>
        <w:t>gezüchtigt,</w:t>
      </w:r>
      <w:r w:rsidR="00730516">
        <w:t xml:space="preserve"> </w:t>
      </w:r>
      <w:r>
        <w:t>von</w:t>
      </w:r>
      <w:r w:rsidR="00730516">
        <w:t xml:space="preserve"> </w:t>
      </w:r>
      <w:r>
        <w:t>sich</w:t>
      </w:r>
      <w:r w:rsidR="00730516">
        <w:t xml:space="preserve"> </w:t>
      </w:r>
      <w:r>
        <w:t>selbst</w:t>
      </w:r>
      <w:r w:rsidR="00730516">
        <w:t xml:space="preserve"> </w:t>
      </w:r>
      <w:r>
        <w:t>oft</w:t>
      </w:r>
      <w:r w:rsidR="00730516">
        <w:t xml:space="preserve"> </w:t>
      </w:r>
      <w:r>
        <w:t>nicht</w:t>
      </w:r>
      <w:r w:rsidR="00730516">
        <w:t xml:space="preserve"> </w:t>
      </w:r>
      <w:r>
        <w:t>gekannt,</w:t>
      </w:r>
      <w:r w:rsidR="00730516">
        <w:t xml:space="preserve"> </w:t>
      </w:r>
      <w:r>
        <w:t>oft</w:t>
      </w:r>
      <w:r w:rsidR="00730516">
        <w:t xml:space="preserve"> </w:t>
      </w:r>
      <w:r>
        <w:t>verkannt,</w:t>
      </w:r>
      <w:r w:rsidR="00730516">
        <w:t xml:space="preserve"> </w:t>
      </w:r>
      <w:r>
        <w:t>mit</w:t>
      </w:r>
      <w:r w:rsidR="00730516">
        <w:t xml:space="preserve"> </w:t>
      </w:r>
      <w:r>
        <w:t>dem</w:t>
      </w:r>
      <w:r w:rsidR="00730516">
        <w:t xml:space="preserve"> </w:t>
      </w:r>
      <w:r>
        <w:t>Kreuz</w:t>
      </w:r>
      <w:r w:rsidR="00730516">
        <w:t xml:space="preserve"> </w:t>
      </w:r>
      <w:r>
        <w:t>belegt,</w:t>
      </w:r>
      <w:r w:rsidR="00730516">
        <w:t xml:space="preserve"> </w:t>
      </w:r>
      <w:r>
        <w:t>gedrückt,</w:t>
      </w:r>
      <w:r w:rsidR="00730516">
        <w:t xml:space="preserve"> </w:t>
      </w:r>
      <w:r>
        <w:t>fast</w:t>
      </w:r>
      <w:r w:rsidR="00730516">
        <w:t xml:space="preserve"> </w:t>
      </w:r>
      <w:r>
        <w:t>erdrückt.</w:t>
      </w:r>
      <w:r w:rsidR="00730516">
        <w:t xml:space="preserve"> </w:t>
      </w:r>
      <w:r>
        <w:t>Aber</w:t>
      </w:r>
      <w:r w:rsidR="00730516">
        <w:t xml:space="preserve"> </w:t>
      </w:r>
      <w:r>
        <w:t>ihr</w:t>
      </w:r>
      <w:r w:rsidR="00730516">
        <w:t xml:space="preserve"> </w:t>
      </w:r>
      <w:r>
        <w:t>Haupt,</w:t>
      </w:r>
      <w:r w:rsidR="00730516">
        <w:t xml:space="preserve"> </w:t>
      </w:r>
      <w:r>
        <w:t>ihr</w:t>
      </w:r>
      <w:r w:rsidR="00730516">
        <w:t xml:space="preserve"> </w:t>
      </w:r>
      <w:r>
        <w:t>Vaterland,</w:t>
      </w:r>
      <w:r w:rsidR="00730516">
        <w:t xml:space="preserve"> </w:t>
      </w:r>
      <w:r>
        <w:t>ihre</w:t>
      </w:r>
      <w:r w:rsidR="00730516">
        <w:t xml:space="preserve"> </w:t>
      </w:r>
      <w:r>
        <w:t>Stadt,</w:t>
      </w:r>
      <w:r w:rsidR="00730516">
        <w:t xml:space="preserve"> </w:t>
      </w:r>
      <w:r>
        <w:t>ihre</w:t>
      </w:r>
      <w:r w:rsidR="00730516">
        <w:t xml:space="preserve"> </w:t>
      </w:r>
      <w:r>
        <w:t>Güter,</w:t>
      </w:r>
      <w:r w:rsidR="00730516">
        <w:t xml:space="preserve"> </w:t>
      </w:r>
      <w:r>
        <w:t>ihr</w:t>
      </w:r>
      <w:r w:rsidR="00730516">
        <w:t xml:space="preserve"> </w:t>
      </w:r>
      <w:r>
        <w:t>Bürgerrecht</w:t>
      </w:r>
      <w:r w:rsidR="00730516">
        <w:t xml:space="preserve"> </w:t>
      </w:r>
      <w:r>
        <w:t>sind</w:t>
      </w:r>
      <w:r w:rsidR="00730516">
        <w:t xml:space="preserve"> </w:t>
      </w:r>
      <w:r>
        <w:t>droben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Höhe.</w:t>
      </w:r>
      <w:r w:rsidR="00730516">
        <w:t xml:space="preserve"> </w:t>
      </w:r>
      <w:r>
        <w:t>Da</w:t>
      </w:r>
      <w:r w:rsidR="00730516">
        <w:t xml:space="preserve"> </w:t>
      </w:r>
      <w:r>
        <w:t>ist</w:t>
      </w:r>
      <w:r w:rsidR="00730516">
        <w:t xml:space="preserve"> </w:t>
      </w:r>
      <w:r>
        <w:t>ihre</w:t>
      </w:r>
      <w:r w:rsidR="00730516">
        <w:t xml:space="preserve"> </w:t>
      </w:r>
      <w:r>
        <w:t>Gerechtigkeit,</w:t>
      </w:r>
      <w:r w:rsidR="00730516">
        <w:t xml:space="preserve"> </w:t>
      </w:r>
      <w:r>
        <w:t>ihre</w:t>
      </w:r>
      <w:r w:rsidR="00730516">
        <w:t xml:space="preserve"> </w:t>
      </w:r>
      <w:r>
        <w:t>Stärke,</w:t>
      </w:r>
      <w:r w:rsidR="00730516">
        <w:t xml:space="preserve"> </w:t>
      </w:r>
      <w:r>
        <w:t>ihr</w:t>
      </w:r>
      <w:r w:rsidR="00730516">
        <w:t xml:space="preserve"> </w:t>
      </w:r>
      <w:r>
        <w:t>ganzes</w:t>
      </w:r>
      <w:r w:rsidR="00730516">
        <w:t xml:space="preserve"> </w:t>
      </w:r>
      <w:r>
        <w:t>Gut.</w:t>
      </w:r>
      <w:r w:rsidR="00730516">
        <w:t xml:space="preserve"> </w:t>
      </w:r>
      <w:r>
        <w:t>Von</w:t>
      </w:r>
      <w:r w:rsidR="00730516">
        <w:t xml:space="preserve"> </w:t>
      </w:r>
      <w:r>
        <w:t>dannen</w:t>
      </w:r>
      <w:r w:rsidR="00730516">
        <w:t xml:space="preserve"> </w:t>
      </w:r>
      <w:r>
        <w:t>erwartet</w:t>
      </w:r>
      <w:r w:rsidR="00730516">
        <w:t xml:space="preserve"> </w:t>
      </w:r>
      <w:r>
        <w:t>sie</w:t>
      </w:r>
      <w:r w:rsidR="00730516">
        <w:t xml:space="preserve"> </w:t>
      </w:r>
      <w:r>
        <w:t>ihre</w:t>
      </w:r>
      <w:r w:rsidR="00730516">
        <w:t xml:space="preserve"> </w:t>
      </w:r>
      <w:r>
        <w:t>Hülfe,</w:t>
      </w:r>
      <w:r w:rsidR="00730516">
        <w:t xml:space="preserve"> </w:t>
      </w:r>
      <w:r>
        <w:t>ihr</w:t>
      </w:r>
      <w:r w:rsidR="00730516">
        <w:t xml:space="preserve"> </w:t>
      </w:r>
      <w:r>
        <w:t>Heil,</w:t>
      </w:r>
      <w:r w:rsidR="00730516">
        <w:t xml:space="preserve"> </w:t>
      </w:r>
      <w:r>
        <w:t>ihren</w:t>
      </w:r>
      <w:r w:rsidR="00730516">
        <w:t xml:space="preserve"> </w:t>
      </w:r>
      <w:r>
        <w:t>Trost,</w:t>
      </w:r>
      <w:r w:rsidR="00730516">
        <w:t xml:space="preserve"> </w:t>
      </w:r>
      <w:r>
        <w:t>so</w:t>
      </w:r>
      <w:r w:rsidR="00730516">
        <w:t xml:space="preserve"> </w:t>
      </w:r>
      <w:r>
        <w:t>wie</w:t>
      </w:r>
      <w:r w:rsidR="00730516">
        <w:t xml:space="preserve"> </w:t>
      </w:r>
      <w:r>
        <w:t>ihres</w:t>
      </w:r>
      <w:r w:rsidR="00730516">
        <w:t xml:space="preserve"> </w:t>
      </w:r>
      <w:r>
        <w:t>Leibes</w:t>
      </w:r>
      <w:r w:rsidR="00730516">
        <w:t xml:space="preserve"> </w:t>
      </w:r>
      <w:r>
        <w:t>Erlösung.</w:t>
      </w:r>
      <w:r w:rsidR="00730516">
        <w:t xml:space="preserve"> </w:t>
      </w:r>
      <w:r>
        <w:t>Dahin</w:t>
      </w:r>
      <w:r w:rsidR="00730516">
        <w:t xml:space="preserve"> </w:t>
      </w:r>
      <w:r>
        <w:t>richtet</w:t>
      </w:r>
      <w:r w:rsidR="00730516">
        <w:t xml:space="preserve"> </w:t>
      </w:r>
      <w:r>
        <w:t>sich</w:t>
      </w:r>
      <w:r w:rsidR="00730516">
        <w:t xml:space="preserve"> </w:t>
      </w:r>
      <w:r>
        <w:t>ihr</w:t>
      </w:r>
      <w:r w:rsidR="00730516">
        <w:t xml:space="preserve"> </w:t>
      </w:r>
      <w:r>
        <w:t>Ziel,</w:t>
      </w:r>
      <w:r w:rsidR="00730516">
        <w:t xml:space="preserve"> </w:t>
      </w:r>
      <w:r>
        <w:t>ihr</w:t>
      </w:r>
      <w:r w:rsidR="00730516">
        <w:t xml:space="preserve"> </w:t>
      </w:r>
      <w:r>
        <w:t>Verlangen,</w:t>
      </w:r>
      <w:r w:rsidR="00730516">
        <w:t xml:space="preserve"> </w:t>
      </w:r>
      <w:r>
        <w:t>ihr</w:t>
      </w:r>
      <w:r w:rsidR="00730516">
        <w:t xml:space="preserve"> </w:t>
      </w:r>
      <w:r>
        <w:t>Streben,</w:t>
      </w:r>
      <w:r w:rsidR="00730516">
        <w:t xml:space="preserve"> </w:t>
      </w:r>
      <w:r>
        <w:t>ihre</w:t>
      </w:r>
      <w:r w:rsidR="00730516">
        <w:t xml:space="preserve"> </w:t>
      </w:r>
      <w:r>
        <w:t>Hoffnungen;</w:t>
      </w:r>
      <w:r w:rsidR="00730516">
        <w:t xml:space="preserve"> </w:t>
      </w:r>
      <w:r>
        <w:t>dazu</w:t>
      </w:r>
      <w:r w:rsidR="00730516">
        <w:t xml:space="preserve"> </w:t>
      </w:r>
      <w:r>
        <w:t>begehrt</w:t>
      </w:r>
      <w:r w:rsidR="00730516">
        <w:t xml:space="preserve"> </w:t>
      </w:r>
      <w:r>
        <w:t>sie</w:t>
      </w:r>
      <w:r w:rsidR="00730516">
        <w:t xml:space="preserve"> </w:t>
      </w:r>
      <w:r>
        <w:t>tüchtig</w:t>
      </w:r>
      <w:r w:rsidR="00730516">
        <w:t xml:space="preserve"> </w:t>
      </w:r>
      <w:r>
        <w:t>gemacht,</w:t>
      </w:r>
      <w:r w:rsidR="00730516">
        <w:t xml:space="preserve"> </w:t>
      </w:r>
      <w:r>
        <w:lastRenderedPageBreak/>
        <w:t>zubereitet</w:t>
      </w:r>
      <w:r w:rsidR="00730516">
        <w:t xml:space="preserve"> </w:t>
      </w:r>
      <w:r>
        <w:t>zu</w:t>
      </w:r>
      <w:r w:rsidR="00730516">
        <w:t xml:space="preserve"> </w:t>
      </w:r>
      <w:r>
        <w:t>werden.</w:t>
      </w:r>
      <w:r w:rsidR="00730516">
        <w:t xml:space="preserve"> </w:t>
      </w:r>
      <w:r>
        <w:t>Das</w:t>
      </w:r>
      <w:r w:rsidR="00730516">
        <w:t xml:space="preserve"> </w:t>
      </w:r>
      <w:r>
        <w:t>ist</w:t>
      </w:r>
      <w:r w:rsidR="00730516">
        <w:t xml:space="preserve"> </w:t>
      </w:r>
      <w:r>
        <w:t>ihr</w:t>
      </w:r>
      <w:r w:rsidR="00730516">
        <w:t xml:space="preserve"> </w:t>
      </w:r>
      <w:r>
        <w:t>Kanaan,</w:t>
      </w:r>
      <w:r w:rsidR="00730516">
        <w:t xml:space="preserve"> </w:t>
      </w:r>
      <w:r>
        <w:t>dem</w:t>
      </w:r>
      <w:r w:rsidR="00730516">
        <w:t xml:space="preserve"> </w:t>
      </w:r>
      <w:r>
        <w:t>sie</w:t>
      </w:r>
      <w:r w:rsidR="00730516">
        <w:t xml:space="preserve"> </w:t>
      </w:r>
      <w:r>
        <w:t>durch</w:t>
      </w:r>
      <w:r w:rsidR="00730516">
        <w:t xml:space="preserve"> </w:t>
      </w:r>
      <w:r>
        <w:t>die</w:t>
      </w:r>
      <w:r w:rsidR="00730516">
        <w:t xml:space="preserve"> </w:t>
      </w:r>
      <w:r>
        <w:t>Kreuz-</w:t>
      </w:r>
      <w:r w:rsidR="00730516">
        <w:t xml:space="preserve"> </w:t>
      </w:r>
      <w:r>
        <w:t>und</w:t>
      </w:r>
      <w:r w:rsidR="00730516">
        <w:t xml:space="preserve"> </w:t>
      </w:r>
      <w:r>
        <w:t>Quergänge</w:t>
      </w:r>
      <w:r w:rsidR="00730516">
        <w:t xml:space="preserve"> </w:t>
      </w:r>
      <w:r>
        <w:t>der</w:t>
      </w:r>
      <w:r w:rsidR="00730516">
        <w:t xml:space="preserve"> </w:t>
      </w:r>
      <w:r>
        <w:t>Wüste</w:t>
      </w:r>
      <w:r w:rsidR="00730516">
        <w:t xml:space="preserve"> </w:t>
      </w:r>
      <w:r>
        <w:t>entgegenzieht.</w:t>
      </w:r>
      <w:r w:rsidR="00730516">
        <w:t xml:space="preserve"> </w:t>
      </w:r>
      <w:r>
        <w:t>Hinaus</w:t>
      </w:r>
      <w:r w:rsidR="00730516">
        <w:t xml:space="preserve"> </w:t>
      </w:r>
      <w:r>
        <w:t>die</w:t>
      </w:r>
      <w:r w:rsidR="00730516">
        <w:t xml:space="preserve"> </w:t>
      </w:r>
      <w:r>
        <w:t>Herzen!</w:t>
      </w:r>
      <w:r w:rsidR="00730516">
        <w:t xml:space="preserve"> </w:t>
      </w:r>
      <w:r>
        <w:t>Zwar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Höhe</w:t>
      </w:r>
      <w:r w:rsidR="00730516">
        <w:t xml:space="preserve"> </w:t>
      </w:r>
      <w:r>
        <w:t>ist</w:t>
      </w:r>
      <w:r w:rsidR="00730516">
        <w:t xml:space="preserve"> </w:t>
      </w:r>
      <w:r>
        <w:t>der</w:t>
      </w:r>
      <w:r w:rsidR="00730516">
        <w:t xml:space="preserve"> </w:t>
      </w:r>
      <w:r>
        <w:t>Standpunkt</w:t>
      </w:r>
      <w:r w:rsidR="00730516">
        <w:t xml:space="preserve"> </w:t>
      </w:r>
      <w:r>
        <w:t>des</w:t>
      </w:r>
      <w:r w:rsidR="00730516">
        <w:t xml:space="preserve"> </w:t>
      </w:r>
      <w:r>
        <w:t>Regenbogens,</w:t>
      </w:r>
      <w:r w:rsidR="00730516">
        <w:t xml:space="preserve"> </w:t>
      </w:r>
      <w:r>
        <w:t>aber</w:t>
      </w:r>
      <w:r w:rsidR="00730516">
        <w:t xml:space="preserve"> </w:t>
      </w:r>
      <w:r>
        <w:t>wo?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wässerigen</w:t>
      </w:r>
      <w:r w:rsidR="00730516">
        <w:t xml:space="preserve"> </w:t>
      </w:r>
      <w:r>
        <w:t>Dünsten</w:t>
      </w:r>
      <w:r w:rsidR="00730516">
        <w:t xml:space="preserve"> </w:t>
      </w:r>
      <w:r>
        <w:t>der</w:t>
      </w:r>
      <w:r w:rsidR="00730516">
        <w:t xml:space="preserve"> </w:t>
      </w:r>
      <w:r>
        <w:t>Wolken.</w:t>
      </w:r>
      <w:r w:rsidR="00730516">
        <w:t xml:space="preserve"> </w:t>
      </w:r>
      <w:r>
        <w:t>Seltsamer</w:t>
      </w:r>
      <w:r w:rsidR="00730516">
        <w:t xml:space="preserve"> </w:t>
      </w:r>
      <w:r>
        <w:t>Spiegel,</w:t>
      </w:r>
      <w:r w:rsidR="00730516">
        <w:t xml:space="preserve"> </w:t>
      </w:r>
      <w:r>
        <w:t>im</w:t>
      </w:r>
      <w:r w:rsidR="00730516">
        <w:t xml:space="preserve"> </w:t>
      </w:r>
      <w:r>
        <w:t>das</w:t>
      </w:r>
      <w:r w:rsidR="00730516">
        <w:t xml:space="preserve"> </w:t>
      </w:r>
      <w:r>
        <w:t>Sonnenlicht</w:t>
      </w:r>
      <w:r w:rsidR="00730516">
        <w:t xml:space="preserve"> </w:t>
      </w:r>
      <w:r>
        <w:t>aufzufassen</w:t>
      </w:r>
      <w:r w:rsidR="00730516">
        <w:t xml:space="preserve"> </w:t>
      </w:r>
      <w:r>
        <w:t>und</w:t>
      </w:r>
      <w:r w:rsidR="00730516">
        <w:t xml:space="preserve"> </w:t>
      </w:r>
      <w:r>
        <w:t>in</w:t>
      </w:r>
      <w:r w:rsidR="00730516">
        <w:t xml:space="preserve"> </w:t>
      </w:r>
      <w:r>
        <w:t>so</w:t>
      </w:r>
      <w:r w:rsidR="00730516">
        <w:t xml:space="preserve"> </w:t>
      </w:r>
      <w:r>
        <w:t>lieblichen</w:t>
      </w:r>
      <w:r w:rsidR="00730516">
        <w:t xml:space="preserve"> </w:t>
      </w:r>
      <w:r>
        <w:t>Farben</w:t>
      </w:r>
      <w:r w:rsidR="00730516">
        <w:t xml:space="preserve"> </w:t>
      </w:r>
      <w:r>
        <w:t>zurückzustrahlen.</w:t>
      </w:r>
      <w:r w:rsidR="00730516">
        <w:t xml:space="preserve"> </w:t>
      </w:r>
      <w:r>
        <w:t>Weit</w:t>
      </w:r>
      <w:r w:rsidR="00730516">
        <w:t xml:space="preserve"> </w:t>
      </w:r>
      <w:r>
        <w:t>entfernt,</w:t>
      </w:r>
      <w:r w:rsidR="00730516">
        <w:t xml:space="preserve"> </w:t>
      </w:r>
      <w:r>
        <w:t>dies</w:t>
      </w:r>
      <w:r w:rsidR="00730516">
        <w:t xml:space="preserve"> </w:t>
      </w:r>
      <w:r>
        <w:t>schöne</w:t>
      </w:r>
      <w:r w:rsidR="00730516">
        <w:t xml:space="preserve"> </w:t>
      </w:r>
      <w:r>
        <w:t>Farbenspiel</w:t>
      </w:r>
      <w:r w:rsidR="00730516">
        <w:t xml:space="preserve"> </w:t>
      </w:r>
      <w:r>
        <w:t>von</w:t>
      </w:r>
      <w:r w:rsidR="00730516">
        <w:t xml:space="preserve"> </w:t>
      </w:r>
      <w:r>
        <w:t>selbst</w:t>
      </w:r>
      <w:r w:rsidR="00730516">
        <w:t xml:space="preserve"> </w:t>
      </w:r>
      <w:r>
        <w:t>hervorbringen</w:t>
      </w:r>
      <w:r w:rsidR="00730516">
        <w:t xml:space="preserve"> </w:t>
      </w:r>
      <w:r>
        <w:t>zu</w:t>
      </w:r>
      <w:r w:rsidR="00730516">
        <w:t xml:space="preserve"> </w:t>
      </w:r>
      <w:r>
        <w:t>können,</w:t>
      </w:r>
      <w:r w:rsidR="00730516">
        <w:t xml:space="preserve"> </w:t>
      </w:r>
      <w:r>
        <w:t>scheinen</w:t>
      </w:r>
      <w:r w:rsidR="00730516">
        <w:t xml:space="preserve"> </w:t>
      </w:r>
      <w:r>
        <w:t>diese</w:t>
      </w:r>
      <w:r w:rsidR="00730516">
        <w:t xml:space="preserve"> </w:t>
      </w:r>
      <w:r>
        <w:t>Dünste</w:t>
      </w:r>
      <w:r w:rsidR="00730516">
        <w:t xml:space="preserve"> </w:t>
      </w:r>
      <w:r>
        <w:t>ein</w:t>
      </w:r>
      <w:r w:rsidR="00730516">
        <w:t xml:space="preserve"> </w:t>
      </w:r>
      <w:r>
        <w:t>ganz</w:t>
      </w:r>
      <w:r w:rsidR="00730516">
        <w:t xml:space="preserve"> </w:t>
      </w:r>
      <w:r>
        <w:t>ungeeignetes</w:t>
      </w:r>
      <w:r w:rsidR="00730516">
        <w:t xml:space="preserve"> </w:t>
      </w:r>
      <w:r>
        <w:t>Material,</w:t>
      </w:r>
      <w:r w:rsidR="00730516">
        <w:t xml:space="preserve"> </w:t>
      </w:r>
      <w:r>
        <w:t>darauf</w:t>
      </w:r>
      <w:r w:rsidR="00730516">
        <w:t xml:space="preserve"> </w:t>
      </w:r>
      <w:r>
        <w:t>so</w:t>
      </w:r>
      <w:r w:rsidR="00730516">
        <w:t xml:space="preserve"> </w:t>
      </w:r>
      <w:r>
        <w:t>herrlich</w:t>
      </w:r>
      <w:r w:rsidR="00730516">
        <w:t xml:space="preserve"> </w:t>
      </w:r>
      <w:r>
        <w:t>zu</w:t>
      </w:r>
      <w:r w:rsidR="00730516">
        <w:t xml:space="preserve"> </w:t>
      </w:r>
      <w:r>
        <w:t>malen.</w:t>
      </w:r>
      <w:r w:rsidR="00730516">
        <w:t xml:space="preserve"> </w:t>
      </w:r>
      <w:r>
        <w:t>Und</w:t>
      </w:r>
      <w:r w:rsidR="00730516">
        <w:t xml:space="preserve"> </w:t>
      </w:r>
      <w:r>
        <w:t>was</w:t>
      </w:r>
      <w:r w:rsidR="00730516">
        <w:t xml:space="preserve"> </w:t>
      </w:r>
      <w:r>
        <w:t>ist's?</w:t>
      </w:r>
      <w:r w:rsidR="00730516">
        <w:t xml:space="preserve"> </w:t>
      </w:r>
      <w:r>
        <w:t>Diese</w:t>
      </w:r>
      <w:r w:rsidR="00730516">
        <w:t xml:space="preserve"> </w:t>
      </w:r>
      <w:r>
        <w:t>Wolken</w:t>
      </w:r>
      <w:r w:rsidR="00730516">
        <w:t xml:space="preserve"> </w:t>
      </w:r>
      <w:r>
        <w:t>sind</w:t>
      </w:r>
      <w:r w:rsidR="00730516">
        <w:t xml:space="preserve"> </w:t>
      </w:r>
      <w:r>
        <w:t>nicht</w:t>
      </w:r>
      <w:r w:rsidR="00730516">
        <w:t xml:space="preserve"> </w:t>
      </w:r>
      <w:r>
        <w:t>vermögend,</w:t>
      </w:r>
      <w:r w:rsidR="00730516">
        <w:t xml:space="preserve"> </w:t>
      </w:r>
      <w:r>
        <w:t>das</w:t>
      </w:r>
      <w:r w:rsidR="00730516">
        <w:t xml:space="preserve"> </w:t>
      </w:r>
      <w:r>
        <w:t>Geringste</w:t>
      </w:r>
      <w:r w:rsidR="00730516">
        <w:t xml:space="preserve"> </w:t>
      </w:r>
      <w:r>
        <w:t>von</w:t>
      </w:r>
      <w:r w:rsidR="00730516">
        <w:t xml:space="preserve"> </w:t>
      </w:r>
      <w:r>
        <w:t>dieser</w:t>
      </w:r>
      <w:r w:rsidR="00730516">
        <w:t xml:space="preserve"> </w:t>
      </w:r>
      <w:r>
        <w:t>Herrlichkeit</w:t>
      </w:r>
      <w:r w:rsidR="00730516">
        <w:t xml:space="preserve"> </w:t>
      </w:r>
      <w:r>
        <w:t>nur</w:t>
      </w:r>
      <w:r w:rsidR="00730516">
        <w:t xml:space="preserve"> </w:t>
      </w:r>
      <w:r>
        <w:t>einen</w:t>
      </w:r>
      <w:r w:rsidR="00730516">
        <w:t xml:space="preserve"> </w:t>
      </w:r>
      <w:r>
        <w:t>Augenblick</w:t>
      </w:r>
      <w:r w:rsidR="00730516">
        <w:t xml:space="preserve"> </w:t>
      </w:r>
      <w:r>
        <w:t>festzuhalten.</w:t>
      </w:r>
      <w:r w:rsidR="00730516">
        <w:t xml:space="preserve"> </w:t>
      </w:r>
      <w:r>
        <w:t>Sie</w:t>
      </w:r>
      <w:r w:rsidR="00730516">
        <w:t xml:space="preserve"> </w:t>
      </w:r>
      <w:r>
        <w:t>sind</w:t>
      </w:r>
      <w:r w:rsidR="00730516">
        <w:t xml:space="preserve"> </w:t>
      </w:r>
      <w:r>
        <w:t>und</w:t>
      </w:r>
      <w:r w:rsidR="00730516">
        <w:t xml:space="preserve"> </w:t>
      </w:r>
      <w:r>
        <w:t>bleiben</w:t>
      </w:r>
      <w:r w:rsidR="00730516">
        <w:t xml:space="preserve"> </w:t>
      </w:r>
      <w:r>
        <w:t>schwarze,</w:t>
      </w:r>
      <w:r w:rsidR="00730516">
        <w:t xml:space="preserve"> </w:t>
      </w:r>
      <w:r>
        <w:t>düstere</w:t>
      </w:r>
      <w:r w:rsidR="00730516">
        <w:t xml:space="preserve"> </w:t>
      </w:r>
      <w:r>
        <w:t>Wolken,</w:t>
      </w:r>
      <w:r w:rsidR="00730516">
        <w:t xml:space="preserve"> </w:t>
      </w:r>
      <w:r>
        <w:t>und</w:t>
      </w:r>
      <w:r w:rsidR="00730516">
        <w:t xml:space="preserve"> </w:t>
      </w:r>
      <w:r>
        <w:t>dennoch</w:t>
      </w:r>
      <w:r w:rsidR="00730516">
        <w:t xml:space="preserve"> </w:t>
      </w:r>
      <w:r>
        <w:t>schimmern</w:t>
      </w:r>
      <w:r w:rsidR="00730516">
        <w:t xml:space="preserve"> </w:t>
      </w:r>
      <w:r>
        <w:t>sie</w:t>
      </w:r>
      <w:r w:rsidR="00730516">
        <w:t xml:space="preserve"> </w:t>
      </w:r>
      <w:r>
        <w:t>so</w:t>
      </w:r>
      <w:r w:rsidR="00730516">
        <w:t xml:space="preserve"> </w:t>
      </w:r>
      <w:r>
        <w:t>schön.</w:t>
      </w:r>
      <w:r w:rsidR="00730516">
        <w:t xml:space="preserve"> </w:t>
      </w:r>
      <w:r>
        <w:t>sie</w:t>
      </w:r>
      <w:r w:rsidR="00730516">
        <w:t xml:space="preserve"> </w:t>
      </w:r>
      <w:r>
        <w:t>dürfen</w:t>
      </w:r>
      <w:r w:rsidR="00730516">
        <w:t xml:space="preserve"> </w:t>
      </w:r>
      <w:r>
        <w:t>sich</w:t>
      </w:r>
      <w:r w:rsidR="00730516">
        <w:t xml:space="preserve"> </w:t>
      </w:r>
      <w:r>
        <w:t>selbst</w:t>
      </w:r>
      <w:r w:rsidR="00730516">
        <w:t xml:space="preserve"> </w:t>
      </w:r>
      <w:r>
        <w:t>nicht</w:t>
      </w:r>
      <w:r w:rsidR="00730516">
        <w:t xml:space="preserve"> </w:t>
      </w:r>
      <w:r>
        <w:t>das</w:t>
      </w:r>
      <w:r w:rsidR="00730516">
        <w:t xml:space="preserve"> </w:t>
      </w:r>
      <w:r>
        <w:t>Mindeste</w:t>
      </w:r>
      <w:r w:rsidR="00730516">
        <w:t xml:space="preserve"> </w:t>
      </w:r>
      <w:r>
        <w:t>davon</w:t>
      </w:r>
      <w:r w:rsidR="00730516">
        <w:t xml:space="preserve"> </w:t>
      </w:r>
      <w:r>
        <w:t>anmaßen</w:t>
      </w:r>
      <w:r w:rsidR="00730516">
        <w:t xml:space="preserve"> </w:t>
      </w:r>
      <w:r>
        <w:t>und</w:t>
      </w:r>
      <w:r w:rsidR="00730516">
        <w:t xml:space="preserve"> </w:t>
      </w:r>
      <w:r>
        <w:t>tun</w:t>
      </w:r>
      <w:r w:rsidR="00730516">
        <w:t xml:space="preserve"> </w:t>
      </w:r>
      <w:r>
        <w:t>es</w:t>
      </w:r>
      <w:r w:rsidR="00730516">
        <w:t xml:space="preserve"> </w:t>
      </w:r>
      <w:r>
        <w:t>auch</w:t>
      </w:r>
      <w:r w:rsidR="00730516">
        <w:t xml:space="preserve"> </w:t>
      </w:r>
      <w:r>
        <w:t>nicht.</w:t>
      </w:r>
      <w:r w:rsidR="00730516">
        <w:t xml:space="preserve"> </w:t>
      </w:r>
      <w:r>
        <w:t>Die</w:t>
      </w:r>
      <w:r w:rsidR="00730516">
        <w:t xml:space="preserve"> </w:t>
      </w:r>
      <w:r>
        <w:t>Sonne</w:t>
      </w:r>
      <w:r w:rsidR="00730516">
        <w:t xml:space="preserve"> </w:t>
      </w:r>
      <w:r>
        <w:t>ist</w:t>
      </w:r>
      <w:r w:rsidR="00730516">
        <w:t xml:space="preserve"> </w:t>
      </w:r>
      <w:r>
        <w:t>die</w:t>
      </w:r>
      <w:r w:rsidR="00730516">
        <w:t xml:space="preserve"> </w:t>
      </w:r>
      <w:r>
        <w:t>Urheberin</w:t>
      </w:r>
      <w:r w:rsidR="00730516">
        <w:t xml:space="preserve"> </w:t>
      </w:r>
      <w:r>
        <w:t>und</w:t>
      </w:r>
      <w:r w:rsidR="00730516">
        <w:t xml:space="preserve"> </w:t>
      </w:r>
      <w:r>
        <w:t>Erhalterin</w:t>
      </w:r>
      <w:r w:rsidR="00730516">
        <w:t xml:space="preserve"> </w:t>
      </w:r>
      <w:r>
        <w:t>ihrer</w:t>
      </w:r>
      <w:r w:rsidR="00730516">
        <w:t xml:space="preserve"> </w:t>
      </w:r>
      <w:r>
        <w:t>Pracht,</w:t>
      </w:r>
      <w:r w:rsidR="00730516">
        <w:t xml:space="preserve"> </w:t>
      </w:r>
      <w:r>
        <w:t>und</w:t>
      </w:r>
      <w:r w:rsidR="00730516">
        <w:t xml:space="preserve"> </w:t>
      </w:r>
      <w:r>
        <w:t>mit</w:t>
      </w:r>
      <w:r w:rsidR="00730516">
        <w:t xml:space="preserve"> </w:t>
      </w:r>
      <w:r>
        <w:t>ihr</w:t>
      </w:r>
      <w:r w:rsidR="00730516">
        <w:t xml:space="preserve"> </w:t>
      </w:r>
      <w:r>
        <w:t>büßen</w:t>
      </w:r>
      <w:r w:rsidR="00730516">
        <w:t xml:space="preserve"> </w:t>
      </w:r>
      <w:r>
        <w:t>sie</w:t>
      </w:r>
      <w:r w:rsidR="00730516">
        <w:t xml:space="preserve"> </w:t>
      </w:r>
      <w:r>
        <w:t>sie</w:t>
      </w:r>
      <w:r w:rsidR="00730516">
        <w:t xml:space="preserve"> </w:t>
      </w:r>
      <w:r>
        <w:t>wieder</w:t>
      </w:r>
      <w:r w:rsidR="00730516">
        <w:t xml:space="preserve"> </w:t>
      </w:r>
      <w:r>
        <w:t>ein.</w:t>
      </w:r>
      <w:r w:rsidR="00730516">
        <w:t xml:space="preserve"> </w:t>
      </w:r>
      <w:r>
        <w:t>Was</w:t>
      </w:r>
      <w:r w:rsidR="00730516">
        <w:t xml:space="preserve"> </w:t>
      </w:r>
      <w:r>
        <w:t>ist</w:t>
      </w:r>
      <w:r w:rsidR="00730516">
        <w:t xml:space="preserve"> </w:t>
      </w:r>
      <w:r>
        <w:t>der</w:t>
      </w:r>
      <w:r w:rsidR="00730516">
        <w:t xml:space="preserve"> </w:t>
      </w:r>
      <w:r>
        <w:t>Mensch</w:t>
      </w:r>
      <w:r w:rsidR="00730516">
        <w:t xml:space="preserve"> </w:t>
      </w:r>
      <w:r>
        <w:t>von</w:t>
      </w:r>
      <w:r w:rsidR="00730516">
        <w:t xml:space="preserve"> </w:t>
      </w:r>
      <w:r>
        <w:t>Natur,</w:t>
      </w:r>
      <w:r w:rsidR="00730516">
        <w:t xml:space="preserve"> </w:t>
      </w:r>
      <w:r>
        <w:t>was</w:t>
      </w:r>
      <w:r w:rsidR="00730516">
        <w:t xml:space="preserve"> </w:t>
      </w:r>
      <w:r>
        <w:t>ist</w:t>
      </w:r>
      <w:r w:rsidR="00730516">
        <w:t xml:space="preserve"> </w:t>
      </w:r>
      <w:r>
        <w:t>er,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du</w:t>
      </w:r>
      <w:r w:rsidR="00730516">
        <w:t xml:space="preserve"> </w:t>
      </w:r>
      <w:r>
        <w:t>sein</w:t>
      </w:r>
      <w:r w:rsidR="00730516">
        <w:t xml:space="preserve"> </w:t>
      </w:r>
      <w:r>
        <w:t>gedenkst?</w:t>
      </w:r>
      <w:r w:rsidR="00730516">
        <w:t xml:space="preserve"> </w:t>
      </w:r>
      <w:r>
        <w:t>aus</w:t>
      </w:r>
      <w:r w:rsidR="00730516">
        <w:t xml:space="preserve"> </w:t>
      </w:r>
      <w:r>
        <w:t>dem</w:t>
      </w:r>
      <w:r w:rsidR="00730516">
        <w:t xml:space="preserve"> </w:t>
      </w:r>
      <w:r>
        <w:t>Munde</w:t>
      </w:r>
      <w:r w:rsidR="00730516">
        <w:t xml:space="preserve"> </w:t>
      </w:r>
      <w:r>
        <w:t>der</w:t>
      </w:r>
      <w:r w:rsidR="00730516">
        <w:t xml:space="preserve"> </w:t>
      </w:r>
      <w:r>
        <w:t>Unmündigen</w:t>
      </w:r>
      <w:r w:rsidR="00730516">
        <w:t xml:space="preserve"> </w:t>
      </w:r>
      <w:r>
        <w:t>und</w:t>
      </w:r>
      <w:r w:rsidR="00730516">
        <w:t xml:space="preserve"> </w:t>
      </w:r>
      <w:r>
        <w:t>Säuglinge</w:t>
      </w:r>
      <w:r w:rsidR="00730516">
        <w:t xml:space="preserve"> </w:t>
      </w:r>
      <w:r>
        <w:t>hast</w:t>
      </w:r>
      <w:r w:rsidR="00730516">
        <w:t xml:space="preserve"> </w:t>
      </w:r>
      <w:r>
        <w:t>du</w:t>
      </w:r>
      <w:r w:rsidR="00730516">
        <w:t xml:space="preserve"> </w:t>
      </w:r>
      <w:r>
        <w:t>dir</w:t>
      </w:r>
      <w:r w:rsidR="00730516">
        <w:t xml:space="preserve"> </w:t>
      </w:r>
      <w:r>
        <w:t>ein</w:t>
      </w:r>
      <w:r w:rsidR="00730516">
        <w:t xml:space="preserve"> </w:t>
      </w:r>
      <w:r>
        <w:t>Lob</w:t>
      </w:r>
      <w:r w:rsidR="00730516">
        <w:t xml:space="preserve"> </w:t>
      </w:r>
      <w:r>
        <w:t>zubereitet.</w:t>
      </w:r>
      <w:r w:rsidR="00730516">
        <w:t xml:space="preserve"> </w:t>
      </w:r>
      <w:r>
        <w:t>Du</w:t>
      </w:r>
      <w:r w:rsidR="00730516">
        <w:t xml:space="preserve"> </w:t>
      </w:r>
      <w:r>
        <w:t>hast</w:t>
      </w:r>
      <w:r w:rsidR="00730516">
        <w:t xml:space="preserve"> </w:t>
      </w:r>
      <w:r>
        <w:t>ihn</w:t>
      </w:r>
      <w:r w:rsidR="00730516">
        <w:t xml:space="preserve"> </w:t>
      </w:r>
      <w:r>
        <w:t>ein</w:t>
      </w:r>
      <w:r w:rsidR="00730516">
        <w:t xml:space="preserve"> </w:t>
      </w:r>
      <w:r>
        <w:t>wenig</w:t>
      </w:r>
      <w:r w:rsidR="00730516">
        <w:t xml:space="preserve"> </w:t>
      </w:r>
      <w:r>
        <w:t>geringer</w:t>
      </w:r>
      <w:r w:rsidR="00730516">
        <w:t xml:space="preserve"> </w:t>
      </w:r>
      <w:r>
        <w:t>gemacht</w:t>
      </w:r>
      <w:r w:rsidR="00730516">
        <w:t xml:space="preserve"> </w:t>
      </w:r>
      <w:r>
        <w:t>als</w:t>
      </w:r>
      <w:r w:rsidR="00730516">
        <w:t xml:space="preserve"> </w:t>
      </w:r>
      <w:r>
        <w:t>die</w:t>
      </w:r>
      <w:r w:rsidR="00730516">
        <w:t xml:space="preserve"> </w:t>
      </w:r>
      <w:r>
        <w:t>Engel.</w:t>
      </w:r>
      <w:r w:rsidR="00730516">
        <w:t xml:space="preserve"> </w:t>
      </w:r>
      <w:r>
        <w:t>Mit</w:t>
      </w:r>
      <w:r w:rsidR="00730516">
        <w:t xml:space="preserve"> </w:t>
      </w:r>
      <w:r>
        <w:t>Ehre</w:t>
      </w:r>
      <w:r w:rsidR="00730516">
        <w:t xml:space="preserve"> </w:t>
      </w:r>
      <w:r>
        <w:t>und</w:t>
      </w:r>
      <w:r w:rsidR="00730516">
        <w:t xml:space="preserve"> </w:t>
      </w:r>
      <w:r>
        <w:t>Schmuck</w:t>
      </w:r>
      <w:r w:rsidR="00730516">
        <w:t xml:space="preserve"> </w:t>
      </w:r>
      <w:r>
        <w:t>wirst</w:t>
      </w:r>
      <w:r w:rsidR="00730516">
        <w:t xml:space="preserve"> </w:t>
      </w:r>
      <w:r>
        <w:t>du</w:t>
      </w:r>
      <w:r w:rsidR="00730516">
        <w:t xml:space="preserve"> </w:t>
      </w:r>
      <w:r>
        <w:t>ihn</w:t>
      </w:r>
      <w:r w:rsidR="00730516">
        <w:t xml:space="preserve"> </w:t>
      </w:r>
      <w:r>
        <w:t>krönen.</w:t>
      </w:r>
      <w:r w:rsidR="00730516">
        <w:t xml:space="preserve"> </w:t>
      </w:r>
      <w:r>
        <w:t>Du</w:t>
      </w:r>
      <w:r w:rsidR="00730516">
        <w:t xml:space="preserve"> </w:t>
      </w:r>
      <w:r>
        <w:t>wirst</w:t>
      </w:r>
      <w:r w:rsidR="00730516">
        <w:t xml:space="preserve"> </w:t>
      </w:r>
      <w:r>
        <w:t>ihn</w:t>
      </w:r>
      <w:r w:rsidR="00730516">
        <w:t xml:space="preserve"> </w:t>
      </w:r>
      <w:r>
        <w:t>zum</w:t>
      </w:r>
      <w:r w:rsidR="00730516">
        <w:t xml:space="preserve"> </w:t>
      </w:r>
      <w:r>
        <w:t>Herrn</w:t>
      </w:r>
      <w:r w:rsidR="00730516">
        <w:t xml:space="preserve"> </w:t>
      </w:r>
      <w:r>
        <w:t>machen</w:t>
      </w:r>
      <w:r w:rsidR="00730516">
        <w:t xml:space="preserve"> </w:t>
      </w:r>
      <w:r>
        <w:t>über</w:t>
      </w:r>
      <w:r w:rsidR="00730516">
        <w:t xml:space="preserve"> </w:t>
      </w:r>
      <w:r>
        <w:t>deiner</w:t>
      </w:r>
      <w:r w:rsidR="00730516">
        <w:t xml:space="preserve"> </w:t>
      </w:r>
      <w:r>
        <w:t>Hände</w:t>
      </w:r>
      <w:r w:rsidR="00730516">
        <w:t xml:space="preserve"> </w:t>
      </w:r>
      <w:r>
        <w:t>Werk.</w:t>
      </w:r>
      <w:r w:rsidR="00730516">
        <w:t xml:space="preserve"> </w:t>
      </w:r>
      <w:r>
        <w:t>Alles</w:t>
      </w:r>
      <w:r w:rsidR="00730516">
        <w:t xml:space="preserve"> </w:t>
      </w:r>
      <w:r>
        <w:t>hast</w:t>
      </w:r>
      <w:r w:rsidR="00730516">
        <w:t xml:space="preserve"> </w:t>
      </w:r>
      <w:r>
        <w:t>du</w:t>
      </w:r>
      <w:r w:rsidR="00730516">
        <w:t xml:space="preserve"> </w:t>
      </w:r>
      <w:r>
        <w:t>unter</w:t>
      </w:r>
      <w:r w:rsidR="00730516">
        <w:t xml:space="preserve"> </w:t>
      </w:r>
      <w:r>
        <w:t>seine</w:t>
      </w:r>
      <w:r w:rsidR="00730516">
        <w:t xml:space="preserve"> </w:t>
      </w:r>
      <w:r>
        <w:t>Füße</w:t>
      </w:r>
      <w:r w:rsidR="00730516">
        <w:t xml:space="preserve"> </w:t>
      </w:r>
      <w:r>
        <w:t>getan.</w:t>
      </w:r>
      <w:r w:rsidR="00730516">
        <w:t xml:space="preserve"> </w:t>
      </w:r>
      <w:r>
        <w:t>Ist</w:t>
      </w:r>
      <w:r w:rsidR="00730516">
        <w:t xml:space="preserve"> </w:t>
      </w:r>
      <w:r>
        <w:t>es</w:t>
      </w:r>
      <w:r w:rsidR="00730516">
        <w:t xml:space="preserve"> </w:t>
      </w:r>
      <w:r>
        <w:t>möglich,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aus</w:t>
      </w:r>
      <w:r w:rsidR="00730516">
        <w:t xml:space="preserve"> </w:t>
      </w:r>
      <w:r>
        <w:t>dem</w:t>
      </w:r>
      <w:r w:rsidR="00730516">
        <w:t xml:space="preserve"> </w:t>
      </w:r>
      <w:r>
        <w:t>halsstarrigen,</w:t>
      </w:r>
      <w:r w:rsidR="00730516">
        <w:t xml:space="preserve"> </w:t>
      </w:r>
      <w:r>
        <w:t>widerspenstigen</w:t>
      </w:r>
      <w:r w:rsidR="00730516">
        <w:t xml:space="preserve"> </w:t>
      </w:r>
      <w:r>
        <w:t>Sünder,</w:t>
      </w:r>
      <w:r w:rsidR="00730516">
        <w:t xml:space="preserve"> </w:t>
      </w:r>
      <w:r>
        <w:t>ein</w:t>
      </w:r>
      <w:r w:rsidR="00730516">
        <w:t xml:space="preserve"> </w:t>
      </w:r>
      <w:r>
        <w:t>folgsames</w:t>
      </w:r>
      <w:r w:rsidR="00730516">
        <w:t xml:space="preserve"> </w:t>
      </w:r>
      <w:r>
        <w:t>Kind,</w:t>
      </w:r>
      <w:r w:rsidR="00730516">
        <w:t xml:space="preserve"> </w:t>
      </w:r>
      <w:r>
        <w:t>aus</w:t>
      </w:r>
      <w:r w:rsidR="00730516">
        <w:t xml:space="preserve"> </w:t>
      </w:r>
      <w:r>
        <w:t>dem</w:t>
      </w:r>
      <w:r w:rsidR="00730516">
        <w:t xml:space="preserve"> </w:t>
      </w:r>
      <w:r>
        <w:t>Feinde</w:t>
      </w:r>
      <w:r w:rsidR="00730516">
        <w:t xml:space="preserve"> </w:t>
      </w:r>
      <w:r>
        <w:t>ein</w:t>
      </w:r>
      <w:r w:rsidR="00730516">
        <w:t xml:space="preserve"> </w:t>
      </w:r>
      <w:r>
        <w:t>Freund</w:t>
      </w:r>
      <w:r w:rsidR="00730516">
        <w:t xml:space="preserve"> </w:t>
      </w:r>
      <w:r>
        <w:t>Gottes</w:t>
      </w:r>
      <w:r w:rsidR="00730516">
        <w:t xml:space="preserve"> </w:t>
      </w:r>
      <w:r>
        <w:t>und</w:t>
      </w:r>
      <w:r w:rsidR="00730516">
        <w:t xml:space="preserve"> </w:t>
      </w:r>
      <w:r>
        <w:t>seiner</w:t>
      </w:r>
      <w:r w:rsidR="00730516">
        <w:t xml:space="preserve"> </w:t>
      </w:r>
      <w:r>
        <w:t>Kinder,</w:t>
      </w:r>
      <w:r w:rsidR="00730516">
        <w:t xml:space="preserve"> </w:t>
      </w:r>
      <w:r>
        <w:t>aus</w:t>
      </w:r>
      <w:r w:rsidR="00730516">
        <w:t xml:space="preserve"> </w:t>
      </w:r>
      <w:r>
        <w:t>dem</w:t>
      </w:r>
      <w:r w:rsidR="00730516">
        <w:t xml:space="preserve"> </w:t>
      </w:r>
      <w:r>
        <w:t>Wolfe</w:t>
      </w:r>
      <w:r w:rsidR="00730516">
        <w:t xml:space="preserve"> </w:t>
      </w:r>
      <w:r>
        <w:t>ein</w:t>
      </w:r>
      <w:r w:rsidR="00730516">
        <w:t xml:space="preserve"> </w:t>
      </w:r>
      <w:r>
        <w:t>Lamm,</w:t>
      </w:r>
      <w:r w:rsidR="00730516">
        <w:t xml:space="preserve"> </w:t>
      </w:r>
      <w:r>
        <w:t>aus</w:t>
      </w:r>
      <w:r w:rsidR="00730516">
        <w:t xml:space="preserve"> </w:t>
      </w:r>
      <w:r>
        <w:t>dem</w:t>
      </w:r>
      <w:r w:rsidR="00730516">
        <w:t xml:space="preserve"> </w:t>
      </w:r>
      <w:r>
        <w:t>Überwundenen</w:t>
      </w:r>
      <w:r w:rsidR="00730516">
        <w:t xml:space="preserve"> </w:t>
      </w:r>
      <w:r>
        <w:t>ein</w:t>
      </w:r>
      <w:r w:rsidR="00730516">
        <w:t xml:space="preserve"> </w:t>
      </w:r>
      <w:r>
        <w:t>Sieger</w:t>
      </w:r>
      <w:r w:rsidR="00730516">
        <w:t xml:space="preserve"> </w:t>
      </w:r>
      <w:r>
        <w:t>wird?</w:t>
      </w:r>
      <w:r w:rsidR="00730516">
        <w:t xml:space="preserve"> </w:t>
      </w:r>
      <w:r>
        <w:t>Wie</w:t>
      </w:r>
      <w:r w:rsidR="00730516">
        <w:t xml:space="preserve"> </w:t>
      </w:r>
      <w:r>
        <w:t>kann</w:t>
      </w:r>
      <w:r w:rsidR="00730516">
        <w:t xml:space="preserve"> </w:t>
      </w:r>
      <w:r>
        <w:t>es</w:t>
      </w:r>
      <w:r w:rsidR="00730516">
        <w:t xml:space="preserve"> </w:t>
      </w:r>
      <w:r>
        <w:t>zugehen,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aus</w:t>
      </w:r>
      <w:r w:rsidR="00730516">
        <w:t xml:space="preserve"> </w:t>
      </w:r>
      <w:r>
        <w:t>dem</w:t>
      </w:r>
      <w:r w:rsidR="00730516">
        <w:t xml:space="preserve"> </w:t>
      </w:r>
      <w:proofErr w:type="gramStart"/>
      <w:r>
        <w:t>fehlsamen</w:t>
      </w:r>
      <w:proofErr w:type="gramEnd"/>
      <w:r w:rsidR="00730516">
        <w:t xml:space="preserve"> </w:t>
      </w:r>
      <w:r>
        <w:t>Christen,</w:t>
      </w:r>
      <w:r w:rsidR="00730516">
        <w:t xml:space="preserve"> </w:t>
      </w:r>
      <w:r>
        <w:t>ein</w:t>
      </w:r>
      <w:r w:rsidR="00730516">
        <w:t xml:space="preserve"> </w:t>
      </w:r>
      <w:r>
        <w:t>vollkommen</w:t>
      </w:r>
      <w:r w:rsidR="00730516">
        <w:t xml:space="preserve"> </w:t>
      </w:r>
      <w:r>
        <w:t>heiliger</w:t>
      </w:r>
      <w:r w:rsidR="00730516">
        <w:t xml:space="preserve"> </w:t>
      </w:r>
      <w:r>
        <w:t>und</w:t>
      </w:r>
      <w:r w:rsidR="00730516">
        <w:t xml:space="preserve"> </w:t>
      </w:r>
      <w:r>
        <w:t>seliger</w:t>
      </w:r>
      <w:r w:rsidR="00730516">
        <w:t xml:space="preserve"> </w:t>
      </w:r>
      <w:r>
        <w:t>Himmelsbürger</w:t>
      </w:r>
      <w:r w:rsidR="00730516">
        <w:t xml:space="preserve"> </w:t>
      </w:r>
      <w:r>
        <w:t>werde?</w:t>
      </w:r>
      <w:r w:rsidR="00730516">
        <w:t xml:space="preserve"> </w:t>
      </w:r>
      <w:r>
        <w:t>Bei</w:t>
      </w:r>
      <w:r w:rsidR="00730516">
        <w:t xml:space="preserve"> </w:t>
      </w:r>
      <w:r>
        <w:t>den</w:t>
      </w:r>
      <w:r w:rsidR="00730516">
        <w:t xml:space="preserve"> </w:t>
      </w:r>
      <w:r>
        <w:t>Menschen</w:t>
      </w:r>
      <w:r w:rsidR="00730516">
        <w:t xml:space="preserve"> </w:t>
      </w:r>
      <w:r>
        <w:t>ist</w:t>
      </w:r>
      <w:r w:rsidR="00730516">
        <w:t xml:space="preserve"> </w:t>
      </w:r>
      <w:r>
        <w:t>es</w:t>
      </w:r>
      <w:r w:rsidR="00730516">
        <w:t xml:space="preserve"> </w:t>
      </w:r>
      <w:r>
        <w:t>freilich</w:t>
      </w:r>
      <w:r w:rsidR="00730516">
        <w:t xml:space="preserve"> </w:t>
      </w:r>
      <w:r>
        <w:t>unmöglich</w:t>
      </w:r>
      <w:r w:rsidR="00730516">
        <w:t xml:space="preserve"> </w:t>
      </w:r>
      <w:r>
        <w:t>und</w:t>
      </w:r>
      <w:r w:rsidR="00730516">
        <w:t xml:space="preserve"> </w:t>
      </w:r>
      <w:r>
        <w:t>undenkbar,</w:t>
      </w:r>
      <w:r w:rsidR="00730516">
        <w:t xml:space="preserve"> </w:t>
      </w:r>
      <w:r>
        <w:t>aber</w:t>
      </w:r>
      <w:r w:rsidR="00730516">
        <w:t xml:space="preserve"> </w:t>
      </w:r>
      <w:r>
        <w:t>bei</w:t>
      </w:r>
      <w:r w:rsidR="00730516">
        <w:t xml:space="preserve"> </w:t>
      </w:r>
      <w:r>
        <w:t>Gott</w:t>
      </w:r>
      <w:r w:rsidR="00730516">
        <w:t xml:space="preserve"> </w:t>
      </w:r>
      <w:r>
        <w:t>sind</w:t>
      </w:r>
      <w:r w:rsidR="00730516">
        <w:t xml:space="preserve"> </w:t>
      </w:r>
      <w:r>
        <w:t>alle</w:t>
      </w:r>
      <w:r w:rsidR="00730516">
        <w:t xml:space="preserve"> </w:t>
      </w:r>
      <w:r>
        <w:t>Dinge</w:t>
      </w:r>
      <w:r w:rsidR="00730516">
        <w:t xml:space="preserve"> </w:t>
      </w:r>
      <w:r>
        <w:t>möglich</w:t>
      </w:r>
      <w:r w:rsidR="00730516">
        <w:t xml:space="preserve"> </w:t>
      </w:r>
      <w:r>
        <w:t>und</w:t>
      </w:r>
      <w:r w:rsidR="00730516">
        <w:t xml:space="preserve"> </w:t>
      </w:r>
      <w:r>
        <w:t>werden</w:t>
      </w:r>
      <w:r w:rsidR="00730516">
        <w:t xml:space="preserve"> </w:t>
      </w:r>
      <w:r>
        <w:t>durch</w:t>
      </w:r>
      <w:r w:rsidR="00730516">
        <w:t xml:space="preserve"> </w:t>
      </w:r>
      <w:r>
        <w:t>seine</w:t>
      </w:r>
      <w:r w:rsidR="00730516">
        <w:t xml:space="preserve"> </w:t>
      </w:r>
      <w:r>
        <w:t>Gnade</w:t>
      </w:r>
      <w:r w:rsidR="00730516">
        <w:t xml:space="preserve"> </w:t>
      </w:r>
      <w:r>
        <w:t>wirklich.</w:t>
      </w:r>
      <w:r w:rsidR="00730516">
        <w:t xml:space="preserve"> </w:t>
      </w:r>
      <w:r>
        <w:t>Und</w:t>
      </w:r>
      <w:r w:rsidR="00730516">
        <w:t xml:space="preserve"> </w:t>
      </w:r>
      <w:r>
        <w:t>o,</w:t>
      </w:r>
      <w:r w:rsidR="00730516">
        <w:t xml:space="preserve"> </w:t>
      </w:r>
      <w:r>
        <w:t>wie</w:t>
      </w:r>
      <w:r w:rsidR="00730516">
        <w:t xml:space="preserve"> </w:t>
      </w:r>
      <w:r>
        <w:t>viele</w:t>
      </w:r>
      <w:r w:rsidR="00730516">
        <w:t xml:space="preserve"> </w:t>
      </w:r>
      <w:r>
        <w:t>Regenbogen</w:t>
      </w:r>
      <w:r w:rsidR="00730516">
        <w:t xml:space="preserve"> </w:t>
      </w:r>
      <w:r>
        <w:t>erblicken</w:t>
      </w:r>
      <w:r w:rsidR="00730516">
        <w:t xml:space="preserve"> </w:t>
      </w:r>
      <w:r>
        <w:t>wir</w:t>
      </w:r>
      <w:r w:rsidR="00730516">
        <w:t xml:space="preserve"> </w:t>
      </w:r>
      <w:r>
        <w:t>an</w:t>
      </w:r>
      <w:r w:rsidR="00730516">
        <w:t xml:space="preserve"> </w:t>
      </w:r>
      <w:r>
        <w:t>so</w:t>
      </w:r>
      <w:r w:rsidR="00730516">
        <w:t xml:space="preserve"> </w:t>
      </w:r>
      <w:r>
        <w:t>vielen</w:t>
      </w:r>
      <w:r w:rsidR="00730516">
        <w:t xml:space="preserve"> </w:t>
      </w:r>
      <w:r>
        <w:t>begnadigten</w:t>
      </w:r>
      <w:r w:rsidR="00730516">
        <w:t xml:space="preserve"> </w:t>
      </w:r>
      <w:r>
        <w:t>Seelen,</w:t>
      </w:r>
      <w:r w:rsidR="00730516">
        <w:t xml:space="preserve"> </w:t>
      </w:r>
      <w:r>
        <w:t>mögen</w:t>
      </w:r>
      <w:r w:rsidR="00730516">
        <w:t xml:space="preserve"> </w:t>
      </w:r>
      <w:r>
        <w:t>sie</w:t>
      </w:r>
      <w:r w:rsidR="00730516">
        <w:t xml:space="preserve"> </w:t>
      </w:r>
      <w:r>
        <w:t>auch</w:t>
      </w:r>
      <w:r w:rsidR="00730516">
        <w:t xml:space="preserve"> </w:t>
      </w:r>
      <w:r>
        <w:t>von</w:t>
      </w:r>
      <w:r w:rsidR="00730516">
        <w:t xml:space="preserve"> </w:t>
      </w:r>
      <w:r>
        <w:t>Natur</w:t>
      </w:r>
      <w:r w:rsidR="00730516">
        <w:t xml:space="preserve"> </w:t>
      </w:r>
      <w:r>
        <w:t>dunstigen</w:t>
      </w:r>
      <w:r w:rsidR="00730516">
        <w:t xml:space="preserve"> </w:t>
      </w:r>
      <w:r>
        <w:t>Wolken</w:t>
      </w:r>
      <w:r w:rsidR="00730516">
        <w:t xml:space="preserve"> </w:t>
      </w:r>
      <w:r>
        <w:t>gleichen,</w:t>
      </w:r>
      <w:r w:rsidR="00730516">
        <w:t xml:space="preserve"> </w:t>
      </w:r>
      <w:r>
        <w:t>denn</w:t>
      </w:r>
      <w:r w:rsidR="00730516">
        <w:t xml:space="preserve"> </w:t>
      </w:r>
      <w:r>
        <w:t>die</w:t>
      </w:r>
      <w:r w:rsidR="00730516">
        <w:t xml:space="preserve"> </w:t>
      </w:r>
      <w:r>
        <w:t>Herrlichkeit</w:t>
      </w:r>
      <w:r w:rsidR="00730516">
        <w:t xml:space="preserve"> </w:t>
      </w:r>
      <w:r>
        <w:t>des</w:t>
      </w:r>
      <w:r w:rsidR="00730516">
        <w:t xml:space="preserve"> </w:t>
      </w:r>
      <w:r>
        <w:t>Herrn</w:t>
      </w:r>
      <w:r w:rsidR="00730516">
        <w:t xml:space="preserve"> </w:t>
      </w:r>
      <w:r>
        <w:t>spiegelt</w:t>
      </w:r>
      <w:r w:rsidR="00730516">
        <w:t xml:space="preserve"> </w:t>
      </w:r>
      <w:r>
        <w:t>sich</w:t>
      </w:r>
      <w:r w:rsidR="00730516">
        <w:t xml:space="preserve"> </w:t>
      </w:r>
      <w:r>
        <w:t>in</w:t>
      </w:r>
      <w:r w:rsidR="00730516">
        <w:t xml:space="preserve"> </w:t>
      </w:r>
      <w:r>
        <w:t>ihnen.</w:t>
      </w:r>
      <w:r w:rsidR="00730516">
        <w:t xml:space="preserve"> </w:t>
      </w:r>
    </w:p>
    <w:p w14:paraId="20E7D8A6" w14:textId="589C677D" w:rsidR="000057FD" w:rsidRDefault="000057FD" w:rsidP="000057FD">
      <w:pPr>
        <w:pStyle w:val="StandardWeb"/>
      </w:pPr>
      <w:r>
        <w:t>Endlich</w:t>
      </w:r>
      <w:r w:rsidR="00730516">
        <w:t xml:space="preserve"> </w:t>
      </w:r>
      <w:r>
        <w:t>ist</w:t>
      </w:r>
      <w:r w:rsidR="00730516">
        <w:t xml:space="preserve"> </w:t>
      </w:r>
      <w:r>
        <w:t>es</w:t>
      </w:r>
      <w:r w:rsidR="00730516">
        <w:t xml:space="preserve"> </w:t>
      </w:r>
      <w:r>
        <w:t>die</w:t>
      </w:r>
      <w:r w:rsidR="00730516">
        <w:t xml:space="preserve"> </w:t>
      </w:r>
      <w:r>
        <w:t>festgesetzte</w:t>
      </w:r>
      <w:r w:rsidR="00730516">
        <w:t xml:space="preserve"> </w:t>
      </w:r>
      <w:r>
        <w:t>Ordnung</w:t>
      </w:r>
      <w:r w:rsidR="00730516">
        <w:t xml:space="preserve"> </w:t>
      </w:r>
      <w:r>
        <w:t>des</w:t>
      </w:r>
      <w:r w:rsidR="00730516">
        <w:t xml:space="preserve"> </w:t>
      </w:r>
      <w:r>
        <w:t>Regenbogens,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sich</w:t>
      </w:r>
      <w:r w:rsidR="00730516">
        <w:t xml:space="preserve"> </w:t>
      </w:r>
      <w:r>
        <w:t>immer</w:t>
      </w:r>
      <w:r w:rsidR="00730516">
        <w:t xml:space="preserve"> </w:t>
      </w:r>
      <w:proofErr w:type="spellStart"/>
      <w:r>
        <w:t>aufs</w:t>
      </w:r>
      <w:r w:rsidR="00730516">
        <w:t xml:space="preserve"> </w:t>
      </w:r>
      <w:proofErr w:type="gramStart"/>
      <w:r>
        <w:t>neue</w:t>
      </w:r>
      <w:proofErr w:type="spellEnd"/>
      <w:proofErr w:type="gramEnd"/>
      <w:r w:rsidR="00730516">
        <w:t xml:space="preserve"> </w:t>
      </w:r>
      <w:r>
        <w:t>offenbart,</w:t>
      </w:r>
      <w:r w:rsidR="00730516">
        <w:t xml:space="preserve"> </w:t>
      </w:r>
      <w:r>
        <w:t>wenn</w:t>
      </w:r>
      <w:r w:rsidR="00730516">
        <w:t xml:space="preserve"> </w:t>
      </w:r>
      <w:r>
        <w:t>die</w:t>
      </w:r>
      <w:r w:rsidR="00730516">
        <w:t xml:space="preserve"> </w:t>
      </w:r>
      <w:r>
        <w:t>Wolken</w:t>
      </w:r>
      <w:r w:rsidR="00730516">
        <w:t xml:space="preserve"> </w:t>
      </w:r>
      <w:r>
        <w:t>sich</w:t>
      </w:r>
      <w:r w:rsidR="00730516">
        <w:t xml:space="preserve"> </w:t>
      </w:r>
      <w:r>
        <w:t>der</w:t>
      </w:r>
      <w:r w:rsidR="00730516">
        <w:t xml:space="preserve"> </w:t>
      </w:r>
      <w:r>
        <w:t>Sonne</w:t>
      </w:r>
      <w:r w:rsidR="00730516">
        <w:t xml:space="preserve"> </w:t>
      </w:r>
      <w:r>
        <w:t>gegenüber</w:t>
      </w:r>
      <w:r w:rsidR="00730516">
        <w:t xml:space="preserve"> </w:t>
      </w:r>
      <w:r>
        <w:t>zusammenziehen,</w:t>
      </w:r>
      <w:r w:rsidR="00730516">
        <w:t xml:space="preserve"> </w:t>
      </w:r>
      <w:r>
        <w:t>und</w:t>
      </w:r>
      <w:r w:rsidR="00730516">
        <w:t xml:space="preserve"> </w:t>
      </w:r>
      <w:r>
        <w:t>sich</w:t>
      </w:r>
      <w:r w:rsidR="00730516">
        <w:t xml:space="preserve"> </w:t>
      </w:r>
      <w:r>
        <w:t>bald</w:t>
      </w:r>
      <w:r w:rsidR="00730516">
        <w:t xml:space="preserve"> </w:t>
      </w:r>
      <w:r>
        <w:t>in</w:t>
      </w:r>
      <w:r w:rsidR="00730516">
        <w:t xml:space="preserve"> </w:t>
      </w:r>
      <w:r>
        <w:t>dieser,</w:t>
      </w:r>
      <w:r w:rsidR="00730516">
        <w:t xml:space="preserve"> </w:t>
      </w:r>
      <w:r>
        <w:t>bald</w:t>
      </w:r>
      <w:r w:rsidR="00730516">
        <w:t xml:space="preserve"> </w:t>
      </w:r>
      <w:r>
        <w:t>in</w:t>
      </w:r>
      <w:r w:rsidR="00730516">
        <w:t xml:space="preserve"> </w:t>
      </w:r>
      <w:r>
        <w:t>einer</w:t>
      </w:r>
      <w:r w:rsidR="00730516">
        <w:t xml:space="preserve"> </w:t>
      </w:r>
      <w:r>
        <w:t>andern</w:t>
      </w:r>
      <w:r w:rsidR="00730516">
        <w:t xml:space="preserve"> </w:t>
      </w:r>
      <w:r>
        <w:t>Gegend</w:t>
      </w:r>
      <w:r w:rsidR="00730516">
        <w:t xml:space="preserve"> </w:t>
      </w:r>
      <w:r>
        <w:t>des</w:t>
      </w:r>
      <w:r w:rsidR="00730516">
        <w:t xml:space="preserve"> </w:t>
      </w:r>
      <w:r>
        <w:t>Himmels</w:t>
      </w:r>
      <w:r w:rsidR="00730516">
        <w:t xml:space="preserve"> </w:t>
      </w:r>
      <w:r>
        <w:t>zeigt.</w:t>
      </w:r>
      <w:r w:rsidR="00730516">
        <w:t xml:space="preserve"> </w:t>
      </w:r>
      <w:r>
        <w:t>Also</w:t>
      </w:r>
      <w:r w:rsidR="00730516">
        <w:t xml:space="preserve"> </w:t>
      </w:r>
      <w:r>
        <w:t>erhält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seine</w:t>
      </w:r>
      <w:r w:rsidR="00730516">
        <w:t xml:space="preserve"> </w:t>
      </w:r>
      <w:r>
        <w:t>Kirche</w:t>
      </w:r>
      <w:r w:rsidR="00730516">
        <w:t xml:space="preserve"> </w:t>
      </w:r>
      <w:r>
        <w:t>in</w:t>
      </w:r>
      <w:r w:rsidR="00730516">
        <w:t xml:space="preserve"> </w:t>
      </w:r>
      <w:r>
        <w:t>allen</w:t>
      </w:r>
      <w:r w:rsidR="00730516">
        <w:t xml:space="preserve"> </w:t>
      </w:r>
      <w:r>
        <w:t>Trübsalen</w:t>
      </w:r>
      <w:r w:rsidR="00730516">
        <w:t xml:space="preserve"> </w:t>
      </w:r>
      <w:r>
        <w:t>und</w:t>
      </w:r>
      <w:r w:rsidR="00730516">
        <w:t xml:space="preserve"> </w:t>
      </w:r>
      <w:r>
        <w:t>Verfolgungen,</w:t>
      </w:r>
      <w:r w:rsidR="00730516">
        <w:t xml:space="preserve"> </w:t>
      </w:r>
      <w:r>
        <w:t>und</w:t>
      </w:r>
      <w:r w:rsidR="00730516">
        <w:t xml:space="preserve"> </w:t>
      </w:r>
      <w:r>
        <w:t>wenn</w:t>
      </w:r>
      <w:r w:rsidR="00730516">
        <w:t xml:space="preserve"> </w:t>
      </w:r>
      <w:r>
        <w:t>sie</w:t>
      </w:r>
      <w:r w:rsidR="00730516">
        <w:t xml:space="preserve"> </w:t>
      </w:r>
      <w:r>
        <w:t>schon</w:t>
      </w:r>
      <w:r w:rsidR="00730516">
        <w:t xml:space="preserve"> </w:t>
      </w:r>
      <w:r>
        <w:t>an</w:t>
      </w:r>
      <w:r w:rsidR="00730516">
        <w:t xml:space="preserve"> </w:t>
      </w:r>
      <w:r>
        <w:t>einem</w:t>
      </w:r>
      <w:r w:rsidR="00730516">
        <w:t xml:space="preserve"> </w:t>
      </w:r>
      <w:r>
        <w:t>Orte</w:t>
      </w:r>
      <w:r w:rsidR="00730516">
        <w:t xml:space="preserve"> </w:t>
      </w:r>
      <w:r>
        <w:t>unterdrückt</w:t>
      </w:r>
      <w:r w:rsidR="00730516">
        <w:t xml:space="preserve"> </w:t>
      </w:r>
      <w:r>
        <w:t>wird,</w:t>
      </w:r>
      <w:r w:rsidR="00730516">
        <w:t xml:space="preserve"> </w:t>
      </w:r>
      <w:r>
        <w:t>bricht</w:t>
      </w:r>
      <w:r w:rsidR="00730516">
        <w:t xml:space="preserve"> </w:t>
      </w:r>
      <w:r>
        <w:t>sie</w:t>
      </w:r>
      <w:r w:rsidR="00730516">
        <w:t xml:space="preserve"> </w:t>
      </w:r>
      <w:r>
        <w:t>doch</w:t>
      </w:r>
      <w:r w:rsidR="00730516">
        <w:t xml:space="preserve"> </w:t>
      </w:r>
      <w:r>
        <w:t>an</w:t>
      </w:r>
      <w:r w:rsidR="00730516">
        <w:t xml:space="preserve"> </w:t>
      </w:r>
      <w:r>
        <w:t>dem</w:t>
      </w:r>
      <w:r w:rsidR="00730516">
        <w:t xml:space="preserve"> </w:t>
      </w:r>
      <w:r>
        <w:t>andern</w:t>
      </w:r>
      <w:r w:rsidR="00730516">
        <w:t xml:space="preserve"> </w:t>
      </w:r>
      <w:r>
        <w:t>oft</w:t>
      </w:r>
      <w:r w:rsidR="00730516">
        <w:t xml:space="preserve"> </w:t>
      </w:r>
      <w:r>
        <w:t>glorreicher</w:t>
      </w:r>
      <w:r w:rsidR="00730516">
        <w:t xml:space="preserve"> </w:t>
      </w:r>
      <w:r>
        <w:t>wieder</w:t>
      </w:r>
      <w:r w:rsidR="00730516">
        <w:t xml:space="preserve"> </w:t>
      </w:r>
      <w:r>
        <w:t>empor.</w:t>
      </w:r>
      <w:r w:rsidR="00730516">
        <w:t xml:space="preserve"> </w:t>
      </w:r>
      <w:r>
        <w:t>Das</w:t>
      </w:r>
      <w:r w:rsidR="00730516">
        <w:t xml:space="preserve"> </w:t>
      </w:r>
      <w:r>
        <w:t>Gefühl</w:t>
      </w:r>
      <w:r w:rsidR="00730516">
        <w:t xml:space="preserve"> </w:t>
      </w:r>
      <w:r>
        <w:t>der</w:t>
      </w:r>
      <w:r w:rsidR="00730516">
        <w:t xml:space="preserve"> </w:t>
      </w:r>
      <w:r>
        <w:t>göttlichen</w:t>
      </w:r>
      <w:r w:rsidR="00730516">
        <w:t xml:space="preserve"> </w:t>
      </w:r>
      <w:r>
        <w:t>Gnade</w:t>
      </w:r>
      <w:r w:rsidR="00730516">
        <w:t xml:space="preserve"> </w:t>
      </w:r>
      <w:r>
        <w:t>und</w:t>
      </w:r>
      <w:r w:rsidR="00730516">
        <w:t xml:space="preserve"> </w:t>
      </w:r>
      <w:proofErr w:type="spellStart"/>
      <w:r>
        <w:t>Inwohnung</w:t>
      </w:r>
      <w:proofErr w:type="spellEnd"/>
      <w:r w:rsidR="00730516">
        <w:t xml:space="preserve"> </w:t>
      </w:r>
      <w:r>
        <w:t>kann</w:t>
      </w:r>
      <w:r w:rsidR="00730516">
        <w:t xml:space="preserve"> </w:t>
      </w:r>
      <w:r>
        <w:t>in</w:t>
      </w:r>
      <w:r w:rsidR="00730516">
        <w:t xml:space="preserve"> </w:t>
      </w:r>
      <w:r>
        <w:t>einer</w:t>
      </w:r>
      <w:r w:rsidR="00730516">
        <w:t xml:space="preserve"> </w:t>
      </w:r>
      <w:r>
        <w:t>begnadigten</w:t>
      </w:r>
      <w:r w:rsidR="00730516">
        <w:t xml:space="preserve"> </w:t>
      </w:r>
      <w:r>
        <w:t>Seele</w:t>
      </w:r>
      <w:r w:rsidR="00730516">
        <w:t xml:space="preserve"> </w:t>
      </w:r>
      <w:r>
        <w:t>für</w:t>
      </w:r>
      <w:r w:rsidR="00730516">
        <w:t xml:space="preserve"> </w:t>
      </w:r>
      <w:r>
        <w:t>eine</w:t>
      </w:r>
      <w:r w:rsidR="00730516">
        <w:t xml:space="preserve"> </w:t>
      </w:r>
      <w:r>
        <w:t>Zeit</w:t>
      </w:r>
      <w:r w:rsidR="00730516">
        <w:t xml:space="preserve"> </w:t>
      </w:r>
      <w:r>
        <w:t>lang</w:t>
      </w:r>
      <w:r w:rsidR="00730516">
        <w:t xml:space="preserve"> </w:t>
      </w:r>
      <w:r>
        <w:t>untergehen,</w:t>
      </w:r>
      <w:r w:rsidR="00730516">
        <w:t xml:space="preserve"> </w:t>
      </w:r>
      <w:r>
        <w:t>aber</w:t>
      </w:r>
      <w:r w:rsidR="00730516">
        <w:t xml:space="preserve"> </w:t>
      </w:r>
      <w:r>
        <w:t>oft</w:t>
      </w:r>
      <w:r w:rsidR="00730516">
        <w:t xml:space="preserve"> </w:t>
      </w:r>
      <w:r>
        <w:t>unversehens</w:t>
      </w:r>
      <w:r w:rsidR="00730516">
        <w:t xml:space="preserve"> </w:t>
      </w:r>
      <w:proofErr w:type="spellStart"/>
      <w:r>
        <w:t>taucht's</w:t>
      </w:r>
      <w:proofErr w:type="spellEnd"/>
      <w:r w:rsidR="00730516">
        <w:t xml:space="preserve"> </w:t>
      </w:r>
      <w:r>
        <w:t>wieder</w:t>
      </w:r>
      <w:r w:rsidR="00730516">
        <w:t xml:space="preserve"> </w:t>
      </w:r>
      <w:r>
        <w:t>empor</w:t>
      </w:r>
      <w:r w:rsidR="00730516">
        <w:t xml:space="preserve"> </w:t>
      </w:r>
      <w:r>
        <w:t>und</w:t>
      </w:r>
      <w:r w:rsidR="00730516">
        <w:t xml:space="preserve"> </w:t>
      </w:r>
      <w:r>
        <w:t>tut</w:t>
      </w:r>
      <w:r w:rsidR="00730516">
        <w:t xml:space="preserve"> </w:t>
      </w:r>
      <w:r>
        <w:t>sich</w:t>
      </w:r>
      <w:r w:rsidR="00730516">
        <w:t xml:space="preserve"> </w:t>
      </w:r>
      <w:r>
        <w:t>mit</w:t>
      </w:r>
      <w:r w:rsidR="00730516">
        <w:t xml:space="preserve"> </w:t>
      </w:r>
      <w:r>
        <w:t>neuer</w:t>
      </w:r>
      <w:r w:rsidR="00730516">
        <w:t xml:space="preserve"> </w:t>
      </w:r>
      <w:r>
        <w:t>Lieblichkeit</w:t>
      </w:r>
      <w:r w:rsidR="00730516">
        <w:t xml:space="preserve"> </w:t>
      </w:r>
      <w:r>
        <w:t>und</w:t>
      </w:r>
      <w:r w:rsidR="00730516">
        <w:t xml:space="preserve"> </w:t>
      </w:r>
      <w:r>
        <w:t>Lebendigkeit</w:t>
      </w:r>
      <w:r w:rsidR="00730516">
        <w:t xml:space="preserve"> </w:t>
      </w:r>
      <w:r>
        <w:t>kund.</w:t>
      </w:r>
      <w:r w:rsidR="00730516">
        <w:t xml:space="preserve"> </w:t>
      </w:r>
    </w:p>
    <w:p w14:paraId="796F0FAD" w14:textId="3E241D7B" w:rsidR="000057FD" w:rsidRDefault="000057FD" w:rsidP="000057FD">
      <w:pPr>
        <w:pStyle w:val="StandardWeb"/>
      </w:pPr>
      <w:r>
        <w:t>O,</w:t>
      </w:r>
      <w:r w:rsidR="00730516">
        <w:t xml:space="preserve"> </w:t>
      </w:r>
      <w:r>
        <w:t>so</w:t>
      </w:r>
      <w:r w:rsidR="00730516">
        <w:t xml:space="preserve"> </w:t>
      </w:r>
      <w:r>
        <w:t>scheine</w:t>
      </w:r>
      <w:r w:rsidR="00730516">
        <w:t xml:space="preserve"> </w:t>
      </w:r>
      <w:r>
        <w:t>die</w:t>
      </w:r>
      <w:r w:rsidR="00730516">
        <w:t xml:space="preserve"> </w:t>
      </w:r>
      <w:r>
        <w:t>Sonne</w:t>
      </w:r>
      <w:r w:rsidR="00730516">
        <w:t xml:space="preserve"> </w:t>
      </w:r>
      <w:r>
        <w:t>der</w:t>
      </w:r>
      <w:r w:rsidR="00730516">
        <w:t xml:space="preserve"> </w:t>
      </w:r>
      <w:r>
        <w:t>Gerechtigkeit,</w:t>
      </w:r>
      <w:r w:rsidR="00730516">
        <w:t xml:space="preserve"> </w:t>
      </w:r>
      <w:r>
        <w:t>in</w:t>
      </w:r>
      <w:r w:rsidR="00730516">
        <w:t xml:space="preserve"> </w:t>
      </w:r>
      <w:r>
        <w:t>deren</w:t>
      </w:r>
      <w:r w:rsidR="00730516">
        <w:t xml:space="preserve"> </w:t>
      </w:r>
      <w:r>
        <w:t>Flügeln</w:t>
      </w:r>
      <w:r w:rsidR="00730516">
        <w:t xml:space="preserve"> </w:t>
      </w:r>
      <w:r>
        <w:t>Heil</w:t>
      </w:r>
      <w:r w:rsidR="00730516">
        <w:t xml:space="preserve"> </w:t>
      </w:r>
      <w:r>
        <w:t>ist,</w:t>
      </w:r>
      <w:r w:rsidR="00730516">
        <w:t xml:space="preserve"> </w:t>
      </w:r>
      <w:r>
        <w:t>also</w:t>
      </w:r>
      <w:r w:rsidR="00730516">
        <w:t xml:space="preserve"> </w:t>
      </w:r>
      <w:r>
        <w:t>in</w:t>
      </w:r>
      <w:r w:rsidR="00730516">
        <w:t xml:space="preserve"> </w:t>
      </w:r>
      <w:r>
        <w:t>das</w:t>
      </w:r>
      <w:r w:rsidR="00730516">
        <w:t xml:space="preserve"> </w:t>
      </w:r>
      <w:r>
        <w:t>dunkle</w:t>
      </w:r>
      <w:r w:rsidR="00730516">
        <w:t xml:space="preserve"> </w:t>
      </w:r>
      <w:r>
        <w:t>Gewölke</w:t>
      </w:r>
      <w:r w:rsidR="00730516">
        <w:t xml:space="preserve"> </w:t>
      </w:r>
      <w:r>
        <w:t>unserer</w:t>
      </w:r>
      <w:r w:rsidR="00730516">
        <w:t xml:space="preserve"> </w:t>
      </w:r>
      <w:r>
        <w:t>Seelen,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der</w:t>
      </w:r>
      <w:r w:rsidR="00730516">
        <w:t xml:space="preserve"> </w:t>
      </w:r>
      <w:r>
        <w:t>lieblichste</w:t>
      </w:r>
      <w:r w:rsidR="00730516">
        <w:t xml:space="preserve"> </w:t>
      </w:r>
      <w:r>
        <w:t>Regenbogen</w:t>
      </w:r>
      <w:r w:rsidR="00730516">
        <w:t xml:space="preserve"> </w:t>
      </w:r>
      <w:r>
        <w:t>in</w:t>
      </w:r>
      <w:r w:rsidR="00730516">
        <w:t xml:space="preserve"> </w:t>
      </w:r>
      <w:r>
        <w:t>denselben</w:t>
      </w:r>
      <w:r w:rsidR="00730516">
        <w:t xml:space="preserve"> </w:t>
      </w:r>
      <w:r>
        <w:t>erglänze,</w:t>
      </w:r>
      <w:r w:rsidR="00730516">
        <w:t xml:space="preserve"> </w:t>
      </w:r>
      <w:r>
        <w:t>und</w:t>
      </w:r>
      <w:r w:rsidR="00730516">
        <w:t xml:space="preserve"> </w:t>
      </w:r>
      <w:r>
        <w:t>wir</w:t>
      </w:r>
      <w:r w:rsidR="00730516">
        <w:t xml:space="preserve"> </w:t>
      </w:r>
      <w:r>
        <w:t>die</w:t>
      </w:r>
      <w:r w:rsidR="00730516">
        <w:t xml:space="preserve"> </w:t>
      </w:r>
      <w:r>
        <w:t>Tugenden</w:t>
      </w:r>
      <w:r w:rsidR="00730516">
        <w:t xml:space="preserve"> </w:t>
      </w:r>
      <w:r>
        <w:t>dessen</w:t>
      </w:r>
      <w:r w:rsidR="00730516">
        <w:t xml:space="preserve"> </w:t>
      </w:r>
      <w:r>
        <w:t>verkündigen,</w:t>
      </w:r>
      <w:r w:rsidR="00730516">
        <w:t xml:space="preserve"> </w:t>
      </w:r>
      <w:r>
        <w:t>der</w:t>
      </w:r>
      <w:r w:rsidR="00730516">
        <w:t xml:space="preserve"> </w:t>
      </w:r>
      <w:r>
        <w:t>uns</w:t>
      </w:r>
      <w:r w:rsidR="00730516">
        <w:t xml:space="preserve"> </w:t>
      </w:r>
      <w:r>
        <w:t>berufen</w:t>
      </w:r>
      <w:r w:rsidR="00730516">
        <w:t xml:space="preserve"> </w:t>
      </w:r>
      <w:r>
        <w:t>hat</w:t>
      </w:r>
      <w:r w:rsidR="00730516">
        <w:t xml:space="preserve"> </w:t>
      </w:r>
      <w:r>
        <w:t>von</w:t>
      </w:r>
      <w:r w:rsidR="00730516">
        <w:t xml:space="preserve"> </w:t>
      </w:r>
      <w:r>
        <w:t>der</w:t>
      </w:r>
      <w:r w:rsidR="00730516">
        <w:t xml:space="preserve"> </w:t>
      </w:r>
      <w:r>
        <w:t>Finsternis</w:t>
      </w:r>
      <w:r w:rsidR="00730516">
        <w:t xml:space="preserve"> </w:t>
      </w:r>
      <w:r>
        <w:t>zu</w:t>
      </w:r>
      <w:r w:rsidR="00730516">
        <w:t xml:space="preserve"> </w:t>
      </w:r>
      <w:r>
        <w:t>seinem</w:t>
      </w:r>
      <w:r w:rsidR="00730516">
        <w:t xml:space="preserve"> </w:t>
      </w:r>
      <w:r>
        <w:t>wunderbaren</w:t>
      </w:r>
      <w:r w:rsidR="00730516">
        <w:t xml:space="preserve"> </w:t>
      </w:r>
      <w:r>
        <w:t>Lichte!</w:t>
      </w:r>
      <w:r w:rsidR="00730516">
        <w:t xml:space="preserve"> </w:t>
      </w:r>
      <w:r>
        <w:t>Amen.</w:t>
      </w:r>
      <w:r w:rsidR="00730516">
        <w:t xml:space="preserve"> </w:t>
      </w:r>
    </w:p>
    <w:p w14:paraId="2330F759" w14:textId="312870E5" w:rsidR="0022039F" w:rsidRDefault="000057FD" w:rsidP="000057FD">
      <w:pPr>
        <w:pStyle w:val="berschrift2"/>
      </w:pPr>
      <w:r>
        <w:t>Zweite</w:t>
      </w:r>
      <w:r w:rsidR="00730516">
        <w:t xml:space="preserve"> </w:t>
      </w:r>
      <w:r>
        <w:t>Predigt</w:t>
      </w:r>
    </w:p>
    <w:p w14:paraId="5A344B65" w14:textId="164C49F4" w:rsidR="000057FD" w:rsidRDefault="000057FD" w:rsidP="000057FD">
      <w:pPr>
        <w:pStyle w:val="StandardWeb"/>
      </w:pPr>
      <w:r>
        <w:t>Was</w:t>
      </w:r>
      <w:r w:rsidR="00730516">
        <w:t xml:space="preserve"> </w:t>
      </w:r>
      <w:proofErr w:type="gramStart"/>
      <w:r>
        <w:t>gehet</w:t>
      </w:r>
      <w:proofErr w:type="gramEnd"/>
      <w:r w:rsidR="00730516">
        <w:t xml:space="preserve"> </w:t>
      </w:r>
      <w:r>
        <w:t>euch</w:t>
      </w:r>
      <w:r w:rsidR="00730516">
        <w:t xml:space="preserve"> </w:t>
      </w:r>
      <w:r>
        <w:t>der</w:t>
      </w:r>
      <w:r w:rsidR="00730516">
        <w:t xml:space="preserve"> </w:t>
      </w:r>
      <w:r>
        <w:t>Herr,</w:t>
      </w:r>
      <w:r w:rsidR="00730516">
        <w:t xml:space="preserve"> </w:t>
      </w:r>
      <w:r>
        <w:t>der</w:t>
      </w:r>
      <w:r w:rsidR="00730516">
        <w:t xml:space="preserve"> </w:t>
      </w:r>
      <w:r>
        <w:t>Gott</w:t>
      </w:r>
      <w:r w:rsidR="00730516">
        <w:t xml:space="preserve"> </w:t>
      </w:r>
      <w:r>
        <w:t>Israels,</w:t>
      </w:r>
      <w:r w:rsidR="00730516">
        <w:t xml:space="preserve"> </w:t>
      </w:r>
      <w:r>
        <w:t>an?</w:t>
      </w:r>
      <w:r w:rsidR="00730516">
        <w:t xml:space="preserve"> </w:t>
      </w:r>
      <w:r>
        <w:t>Ihr</w:t>
      </w:r>
      <w:r w:rsidR="00730516">
        <w:t xml:space="preserve"> </w:t>
      </w:r>
      <w:r>
        <w:t>habt</w:t>
      </w:r>
      <w:r w:rsidR="00730516">
        <w:t xml:space="preserve"> </w:t>
      </w:r>
      <w:r>
        <w:t>kein</w:t>
      </w:r>
      <w:r w:rsidR="00730516">
        <w:t xml:space="preserve"> </w:t>
      </w:r>
      <w:r>
        <w:t>Teil</w:t>
      </w:r>
      <w:r w:rsidR="00730516">
        <w:t xml:space="preserve"> </w:t>
      </w:r>
      <w:r>
        <w:t>am</w:t>
      </w:r>
      <w:r w:rsidR="00730516">
        <w:t xml:space="preserve"> </w:t>
      </w:r>
      <w:r>
        <w:t>Herrn.</w:t>
      </w:r>
      <w:r w:rsidR="00730516">
        <w:t xml:space="preserve"> </w:t>
      </w:r>
      <w:r>
        <w:t>In</w:t>
      </w:r>
      <w:r w:rsidR="00730516">
        <w:t xml:space="preserve"> </w:t>
      </w:r>
      <w:r>
        <w:t>diesen</w:t>
      </w:r>
      <w:r w:rsidR="00730516">
        <w:t xml:space="preserve"> </w:t>
      </w:r>
      <w:r>
        <w:t>Worten,</w:t>
      </w:r>
      <w:r w:rsidR="00730516">
        <w:t xml:space="preserve"> </w:t>
      </w:r>
      <w:r>
        <w:t>welche</w:t>
      </w:r>
      <w:r w:rsidR="00730516">
        <w:t xml:space="preserve"> </w:t>
      </w:r>
      <w:r>
        <w:t>Josua</w:t>
      </w:r>
      <w:r w:rsidR="00730516">
        <w:t xml:space="preserve"> </w:t>
      </w:r>
      <w:r>
        <w:t>22</w:t>
      </w:r>
      <w:r w:rsidR="00730516">
        <w:t>, 2</w:t>
      </w:r>
      <w:r>
        <w:t>4.25</w:t>
      </w:r>
      <w:r w:rsidR="00730516">
        <w:t xml:space="preserve"> </w:t>
      </w:r>
      <w:r>
        <w:t>stehen,</w:t>
      </w:r>
      <w:r w:rsidR="00730516">
        <w:t xml:space="preserve"> </w:t>
      </w:r>
      <w:r>
        <w:t>lag</w:t>
      </w:r>
      <w:r w:rsidR="00730516">
        <w:t xml:space="preserve"> </w:t>
      </w:r>
      <w:r>
        <w:t>nach</w:t>
      </w:r>
      <w:r w:rsidR="00730516">
        <w:t xml:space="preserve"> </w:t>
      </w:r>
      <w:r>
        <w:t>der</w:t>
      </w:r>
      <w:r w:rsidR="00730516">
        <w:t xml:space="preserve"> </w:t>
      </w:r>
      <w:r>
        <w:t>Meinung</w:t>
      </w:r>
      <w:r w:rsidR="00730516">
        <w:t xml:space="preserve"> </w:t>
      </w:r>
      <w:r>
        <w:t>der</w:t>
      </w:r>
      <w:r w:rsidR="00730516">
        <w:t xml:space="preserve"> </w:t>
      </w:r>
      <w:r>
        <w:t>Kinder</w:t>
      </w:r>
      <w:r w:rsidR="00730516">
        <w:t xml:space="preserve"> </w:t>
      </w:r>
      <w:r>
        <w:t>Ruben,</w:t>
      </w:r>
      <w:r w:rsidR="00730516">
        <w:t xml:space="preserve"> </w:t>
      </w:r>
      <w:r>
        <w:t>Gad</w:t>
      </w:r>
      <w:r w:rsidR="00730516">
        <w:t xml:space="preserve"> </w:t>
      </w:r>
      <w:r>
        <w:t>und</w:t>
      </w:r>
      <w:r w:rsidR="00730516">
        <w:t xml:space="preserve"> </w:t>
      </w:r>
      <w:proofErr w:type="spellStart"/>
      <w:r>
        <w:t>Manasse</w:t>
      </w:r>
      <w:proofErr w:type="spellEnd"/>
      <w:r>
        <w:t>,</w:t>
      </w:r>
      <w:r w:rsidR="00730516">
        <w:t xml:space="preserve"> </w:t>
      </w:r>
      <w:r>
        <w:t>etwas</w:t>
      </w:r>
      <w:r w:rsidR="00730516">
        <w:t xml:space="preserve"> </w:t>
      </w:r>
      <w:r>
        <w:t>so</w:t>
      </w:r>
      <w:r w:rsidR="00730516">
        <w:t xml:space="preserve"> </w:t>
      </w:r>
      <w:r>
        <w:t>Hartes</w:t>
      </w:r>
      <w:r w:rsidR="00730516">
        <w:t xml:space="preserve"> </w:t>
      </w:r>
      <w:r>
        <w:t>und</w:t>
      </w:r>
      <w:r w:rsidR="00730516">
        <w:t xml:space="preserve"> </w:t>
      </w:r>
      <w:r>
        <w:t>Unseliges,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sie</w:t>
      </w:r>
      <w:r w:rsidR="00730516">
        <w:t xml:space="preserve"> </w:t>
      </w:r>
      <w:r>
        <w:t>sich</w:t>
      </w:r>
      <w:r w:rsidR="00730516">
        <w:t xml:space="preserve"> </w:t>
      </w:r>
      <w:r>
        <w:t>aufs</w:t>
      </w:r>
      <w:r w:rsidR="00730516">
        <w:t xml:space="preserve"> </w:t>
      </w:r>
      <w:r>
        <w:t>Geflissentlichste</w:t>
      </w:r>
      <w:r w:rsidR="00730516">
        <w:t xml:space="preserve"> </w:t>
      </w:r>
      <w:r>
        <w:t>vor</w:t>
      </w:r>
      <w:r w:rsidR="00730516">
        <w:t xml:space="preserve"> </w:t>
      </w:r>
      <w:r>
        <w:t>solch'</w:t>
      </w:r>
      <w:r w:rsidR="00730516">
        <w:t xml:space="preserve"> </w:t>
      </w:r>
      <w:r>
        <w:t>einem</w:t>
      </w:r>
      <w:r w:rsidR="00730516">
        <w:t xml:space="preserve"> </w:t>
      </w:r>
      <w:r>
        <w:t>Vorwurf</w:t>
      </w:r>
      <w:r w:rsidR="00730516">
        <w:t xml:space="preserve"> </w:t>
      </w:r>
      <w:r>
        <w:t>zu</w:t>
      </w:r>
      <w:r w:rsidR="00730516">
        <w:t xml:space="preserve"> </w:t>
      </w:r>
      <w:r>
        <w:t>sichern</w:t>
      </w:r>
      <w:r w:rsidR="00730516">
        <w:t xml:space="preserve"> </w:t>
      </w:r>
      <w:r>
        <w:t>suchten.</w:t>
      </w:r>
      <w:r w:rsidR="00730516">
        <w:t xml:space="preserve"> </w:t>
      </w:r>
      <w:r>
        <w:t>Und</w:t>
      </w:r>
      <w:r w:rsidR="00730516">
        <w:t xml:space="preserve"> </w:t>
      </w:r>
      <w:r>
        <w:t>hatten</w:t>
      </w:r>
      <w:r w:rsidR="00730516">
        <w:t xml:space="preserve"> </w:t>
      </w:r>
      <w:r>
        <w:t>sie</w:t>
      </w:r>
      <w:r w:rsidR="00730516">
        <w:t xml:space="preserve"> </w:t>
      </w:r>
      <w:r>
        <w:t>nicht</w:t>
      </w:r>
      <w:r w:rsidR="00730516">
        <w:t xml:space="preserve"> </w:t>
      </w:r>
      <w:r>
        <w:t>vollkommen</w:t>
      </w:r>
      <w:r w:rsidR="00730516">
        <w:t xml:space="preserve"> </w:t>
      </w:r>
      <w:proofErr w:type="spellStart"/>
      <w:proofErr w:type="gramStart"/>
      <w:r>
        <w:t>recht</w:t>
      </w:r>
      <w:proofErr w:type="spellEnd"/>
      <w:proofErr w:type="gramEnd"/>
      <w:r>
        <w:t>?</w:t>
      </w:r>
      <w:r w:rsidR="00730516">
        <w:t xml:space="preserve"> </w:t>
      </w:r>
      <w:r>
        <w:t>Was</w:t>
      </w:r>
      <w:r w:rsidR="00730516">
        <w:t xml:space="preserve"> </w:t>
      </w:r>
      <w:r>
        <w:t>für</w:t>
      </w:r>
      <w:r w:rsidR="00730516">
        <w:t xml:space="preserve"> </w:t>
      </w:r>
      <w:r>
        <w:t>eine</w:t>
      </w:r>
      <w:r w:rsidR="00730516">
        <w:t xml:space="preserve"> </w:t>
      </w:r>
      <w:r>
        <w:t>härtere</w:t>
      </w:r>
      <w:r w:rsidR="00730516">
        <w:t xml:space="preserve"> </w:t>
      </w:r>
      <w:r>
        <w:t>Frage</w:t>
      </w:r>
      <w:r w:rsidR="00730516">
        <w:t xml:space="preserve"> </w:t>
      </w:r>
      <w:r>
        <w:t>könnte</w:t>
      </w:r>
      <w:r w:rsidR="00730516">
        <w:t xml:space="preserve"> </w:t>
      </w:r>
      <w:r>
        <w:t>an</w:t>
      </w:r>
      <w:r w:rsidR="00730516">
        <w:t xml:space="preserve"> </w:t>
      </w:r>
      <w:r>
        <w:t>einen</w:t>
      </w:r>
      <w:r w:rsidR="00730516">
        <w:t xml:space="preserve"> </w:t>
      </w:r>
      <w:r>
        <w:t>Menschen</w:t>
      </w:r>
      <w:r w:rsidR="00730516">
        <w:t xml:space="preserve"> </w:t>
      </w:r>
      <w:r>
        <w:t>getan</w:t>
      </w:r>
      <w:r w:rsidR="00730516">
        <w:t xml:space="preserve"> </w:t>
      </w:r>
      <w:r>
        <w:t>werden,</w:t>
      </w:r>
      <w:r w:rsidR="00730516">
        <w:t xml:space="preserve"> </w:t>
      </w:r>
      <w:r>
        <w:t>als</w:t>
      </w:r>
      <w:r w:rsidR="00730516">
        <w:t xml:space="preserve"> </w:t>
      </w:r>
      <w:r>
        <w:t>die:</w:t>
      </w:r>
      <w:r w:rsidR="00730516">
        <w:t xml:space="preserve"> </w:t>
      </w:r>
      <w:r>
        <w:t>Was</w:t>
      </w:r>
      <w:r w:rsidR="00730516">
        <w:t xml:space="preserve"> </w:t>
      </w:r>
      <w:r>
        <w:t>gehet</w:t>
      </w:r>
      <w:r w:rsidR="00730516">
        <w:t xml:space="preserve"> </w:t>
      </w:r>
      <w:r>
        <w:t>dich</w:t>
      </w:r>
      <w:r w:rsidR="00730516">
        <w:t xml:space="preserve"> </w:t>
      </w:r>
      <w:r>
        <w:t>der</w:t>
      </w:r>
      <w:r w:rsidR="00730516">
        <w:t xml:space="preserve"> </w:t>
      </w:r>
      <w:r>
        <w:t>Herr,</w:t>
      </w:r>
      <w:r w:rsidR="00730516">
        <w:t xml:space="preserve"> </w:t>
      </w:r>
      <w:r>
        <w:t>der</w:t>
      </w:r>
      <w:r w:rsidR="00730516">
        <w:t xml:space="preserve"> </w:t>
      </w:r>
      <w:r>
        <w:t>Gott</w:t>
      </w:r>
      <w:r w:rsidR="00730516">
        <w:t xml:space="preserve"> </w:t>
      </w:r>
      <w:r>
        <w:t>Israels</w:t>
      </w:r>
      <w:r w:rsidR="00730516">
        <w:t xml:space="preserve"> </w:t>
      </w:r>
      <w:r>
        <w:t>an?</w:t>
      </w:r>
      <w:r w:rsidR="00730516">
        <w:t xml:space="preserve"> </w:t>
      </w:r>
      <w:r>
        <w:t>wobei</w:t>
      </w:r>
      <w:r w:rsidR="00730516">
        <w:t xml:space="preserve"> </w:t>
      </w:r>
      <w:r>
        <w:t>man</w:t>
      </w:r>
      <w:r w:rsidR="00730516">
        <w:t xml:space="preserve"> </w:t>
      </w:r>
      <w:r>
        <w:t>eine</w:t>
      </w:r>
      <w:r w:rsidR="00730516">
        <w:t xml:space="preserve"> </w:t>
      </w:r>
      <w:r>
        <w:t>verneinende</w:t>
      </w:r>
      <w:r w:rsidR="00730516">
        <w:t xml:space="preserve"> </w:t>
      </w:r>
      <w:r>
        <w:t>Meinung</w:t>
      </w:r>
      <w:r w:rsidR="00730516">
        <w:t xml:space="preserve"> </w:t>
      </w:r>
      <w:r>
        <w:t>hätte.</w:t>
      </w:r>
      <w:r w:rsidR="00730516">
        <w:t xml:space="preserve"> </w:t>
      </w:r>
      <w:r>
        <w:t>Was</w:t>
      </w:r>
      <w:r w:rsidR="00730516">
        <w:t xml:space="preserve"> </w:t>
      </w:r>
      <w:r>
        <w:t>könnte</w:t>
      </w:r>
      <w:r w:rsidR="00730516">
        <w:t xml:space="preserve"> </w:t>
      </w:r>
      <w:r>
        <w:t>Schrecklicheres</w:t>
      </w:r>
      <w:r w:rsidR="00730516">
        <w:t xml:space="preserve"> </w:t>
      </w:r>
      <w:r>
        <w:t>von</w:t>
      </w:r>
      <w:r w:rsidR="00730516">
        <w:t xml:space="preserve"> </w:t>
      </w:r>
      <w:r>
        <w:t>ihm</w:t>
      </w:r>
      <w:r w:rsidR="00730516">
        <w:t xml:space="preserve"> </w:t>
      </w:r>
      <w:r>
        <w:t>gesagt</w:t>
      </w:r>
      <w:r w:rsidR="00730516">
        <w:t xml:space="preserve"> </w:t>
      </w:r>
      <w:r>
        <w:t>werden,</w:t>
      </w:r>
      <w:r w:rsidR="00730516">
        <w:t xml:space="preserve"> </w:t>
      </w:r>
      <w:r>
        <w:t>als:</w:t>
      </w:r>
      <w:r w:rsidR="00730516">
        <w:t xml:space="preserve"> </w:t>
      </w:r>
      <w:r>
        <w:t>Du</w:t>
      </w:r>
      <w:r w:rsidR="00730516">
        <w:t xml:space="preserve"> </w:t>
      </w:r>
      <w:r>
        <w:t>hast</w:t>
      </w:r>
      <w:r w:rsidR="00730516">
        <w:t xml:space="preserve"> </w:t>
      </w:r>
      <w:r>
        <w:t>keinen</w:t>
      </w:r>
      <w:r w:rsidR="00730516">
        <w:t xml:space="preserve"> </w:t>
      </w:r>
      <w:r>
        <w:t>Teil</w:t>
      </w:r>
      <w:r w:rsidR="00730516">
        <w:t xml:space="preserve"> </w:t>
      </w:r>
      <w:r>
        <w:t>am</w:t>
      </w:r>
      <w:r w:rsidR="00730516">
        <w:t xml:space="preserve"> </w:t>
      </w:r>
      <w:r>
        <w:t>Herrn.</w:t>
      </w:r>
      <w:r w:rsidR="00730516">
        <w:t xml:space="preserve"> </w:t>
      </w:r>
      <w:r>
        <w:t>Aber</w:t>
      </w:r>
      <w:r w:rsidR="00730516">
        <w:t xml:space="preserve"> </w:t>
      </w:r>
      <w:r>
        <w:t>wie</w:t>
      </w:r>
      <w:r w:rsidR="00730516">
        <w:t xml:space="preserve"> </w:t>
      </w:r>
      <w:proofErr w:type="spellStart"/>
      <w:r>
        <w:t>unbezweifelt</w:t>
      </w:r>
      <w:proofErr w:type="spellEnd"/>
      <w:r w:rsidR="00730516">
        <w:t xml:space="preserve"> </w:t>
      </w:r>
      <w:r>
        <w:t>wahr</w:t>
      </w:r>
      <w:r w:rsidR="00730516">
        <w:t xml:space="preserve"> </w:t>
      </w:r>
      <w:r>
        <w:t>dies</w:t>
      </w:r>
      <w:r w:rsidR="00730516">
        <w:t xml:space="preserve"> </w:t>
      </w:r>
      <w:r>
        <w:t>auch</w:t>
      </w:r>
      <w:r w:rsidR="00730516">
        <w:t xml:space="preserve"> </w:t>
      </w:r>
      <w:r>
        <w:t>ist,</w:t>
      </w:r>
      <w:r w:rsidR="00730516">
        <w:t xml:space="preserve"> </w:t>
      </w:r>
      <w:r>
        <w:t>so</w:t>
      </w:r>
      <w:r w:rsidR="00730516">
        <w:t xml:space="preserve"> </w:t>
      </w:r>
      <w:r>
        <w:t>selten</w:t>
      </w:r>
      <w:r w:rsidR="00730516">
        <w:t xml:space="preserve"> </w:t>
      </w:r>
      <w:r>
        <w:t>wird</w:t>
      </w:r>
      <w:r w:rsidR="00730516">
        <w:t xml:space="preserve"> </w:t>
      </w:r>
      <w:r>
        <w:t>doch</w:t>
      </w:r>
      <w:r w:rsidR="00730516">
        <w:t xml:space="preserve"> </w:t>
      </w:r>
      <w:r>
        <w:t>eine</w:t>
      </w:r>
      <w:r w:rsidR="00730516">
        <w:t xml:space="preserve"> </w:t>
      </w:r>
      <w:r>
        <w:t>solche</w:t>
      </w:r>
      <w:r w:rsidR="00730516">
        <w:t xml:space="preserve"> </w:t>
      </w:r>
      <w:r>
        <w:t>Gesinnung</w:t>
      </w:r>
      <w:r w:rsidR="00730516">
        <w:t xml:space="preserve"> </w:t>
      </w:r>
      <w:r>
        <w:t>angetroffen,</w:t>
      </w:r>
      <w:r w:rsidR="00730516">
        <w:t xml:space="preserve"> </w:t>
      </w:r>
      <w:r>
        <w:t>wie</w:t>
      </w:r>
      <w:r w:rsidR="00730516">
        <w:t xml:space="preserve"> </w:t>
      </w:r>
      <w:r>
        <w:t>wir</w:t>
      </w:r>
      <w:r w:rsidR="00730516">
        <w:t xml:space="preserve"> </w:t>
      </w:r>
      <w:r>
        <w:t>sie</w:t>
      </w:r>
      <w:r w:rsidR="00730516">
        <w:t xml:space="preserve"> </w:t>
      </w:r>
      <w:r>
        <w:t>bei</w:t>
      </w:r>
      <w:r w:rsidR="00730516">
        <w:t xml:space="preserve"> </w:t>
      </w:r>
      <w:r>
        <w:t>den</w:t>
      </w:r>
      <w:r w:rsidR="00730516">
        <w:t xml:space="preserve"> </w:t>
      </w:r>
      <w:r>
        <w:t>genannten</w:t>
      </w:r>
      <w:r w:rsidR="00730516">
        <w:t xml:space="preserve"> </w:t>
      </w:r>
      <w:r>
        <w:t>drei</w:t>
      </w:r>
      <w:r w:rsidR="00730516">
        <w:t xml:space="preserve"> </w:t>
      </w:r>
      <w:r>
        <w:t>Stämmen</w:t>
      </w:r>
      <w:r w:rsidR="00730516">
        <w:t xml:space="preserve"> </w:t>
      </w:r>
      <w:r>
        <w:t>antreffen,</w:t>
      </w:r>
      <w:r w:rsidR="00730516">
        <w:t xml:space="preserve"> </w:t>
      </w:r>
      <w:r>
        <w:t>die</w:t>
      </w:r>
      <w:r w:rsidR="00730516">
        <w:t xml:space="preserve"> </w:t>
      </w:r>
      <w:r>
        <w:t>es</w:t>
      </w:r>
      <w:r w:rsidR="00730516">
        <w:t xml:space="preserve"> </w:t>
      </w:r>
      <w:r>
        <w:t>als</w:t>
      </w:r>
      <w:r w:rsidR="00730516">
        <w:t xml:space="preserve"> </w:t>
      </w:r>
      <w:r>
        <w:t>ein</w:t>
      </w:r>
      <w:r w:rsidR="00730516">
        <w:t xml:space="preserve"> </w:t>
      </w:r>
      <w:r>
        <w:t>großes</w:t>
      </w:r>
      <w:r w:rsidR="00730516">
        <w:t xml:space="preserve"> </w:t>
      </w:r>
      <w:r>
        <w:t>Unglück</w:t>
      </w:r>
      <w:r w:rsidR="00730516">
        <w:t xml:space="preserve"> </w:t>
      </w:r>
      <w:r>
        <w:t>betrachteten,</w:t>
      </w:r>
      <w:r w:rsidR="00730516">
        <w:t xml:space="preserve"> </w:t>
      </w:r>
      <w:r>
        <w:t>wenn</w:t>
      </w:r>
      <w:r w:rsidR="00730516">
        <w:t xml:space="preserve"> </w:t>
      </w:r>
      <w:r>
        <w:t>dies</w:t>
      </w:r>
      <w:r w:rsidR="00730516">
        <w:t xml:space="preserve"> </w:t>
      </w:r>
      <w:r>
        <w:t>von</w:t>
      </w:r>
      <w:r w:rsidR="00730516">
        <w:t xml:space="preserve"> </w:t>
      </w:r>
      <w:r>
        <w:t>ihnen</w:t>
      </w:r>
      <w:r w:rsidR="00730516">
        <w:t xml:space="preserve"> </w:t>
      </w:r>
      <w:r>
        <w:t>sollte</w:t>
      </w:r>
      <w:r w:rsidR="00730516">
        <w:t xml:space="preserve"> </w:t>
      </w:r>
      <w:r>
        <w:t>gesagt</w:t>
      </w:r>
      <w:r w:rsidR="00730516">
        <w:t xml:space="preserve"> </w:t>
      </w:r>
      <w:r>
        <w:t>werden</w:t>
      </w:r>
      <w:r w:rsidR="00730516">
        <w:t xml:space="preserve"> </w:t>
      </w:r>
      <w:r>
        <w:t>können,</w:t>
      </w:r>
      <w:r w:rsidR="00730516">
        <w:t xml:space="preserve"> </w:t>
      </w:r>
      <w:r>
        <w:t>und</w:t>
      </w:r>
      <w:r w:rsidR="00730516">
        <w:t xml:space="preserve"> </w:t>
      </w:r>
      <w:r>
        <w:t>dagegen</w:t>
      </w:r>
      <w:r w:rsidR="00730516">
        <w:t xml:space="preserve"> </w:t>
      </w:r>
      <w:r>
        <w:t>auf</w:t>
      </w:r>
      <w:r w:rsidR="00730516">
        <w:t xml:space="preserve"> </w:t>
      </w:r>
      <w:r>
        <w:t>ihrer</w:t>
      </w:r>
      <w:r w:rsidR="00730516">
        <w:t xml:space="preserve"> </w:t>
      </w:r>
      <w:r>
        <w:t>Hut</w:t>
      </w:r>
      <w:r w:rsidR="00730516">
        <w:t xml:space="preserve"> </w:t>
      </w:r>
      <w:r>
        <w:t>waren.</w:t>
      </w:r>
      <w:r w:rsidR="00730516">
        <w:t xml:space="preserve"> </w:t>
      </w:r>
      <w:r>
        <w:t>Was</w:t>
      </w:r>
      <w:r w:rsidR="00730516">
        <w:t xml:space="preserve"> </w:t>
      </w:r>
      <w:r>
        <w:t>macht</w:t>
      </w:r>
      <w:r w:rsidR="00730516">
        <w:t xml:space="preserve"> </w:t>
      </w:r>
      <w:r>
        <w:t>sich</w:t>
      </w:r>
      <w:r w:rsidR="00730516">
        <w:t xml:space="preserve"> </w:t>
      </w:r>
      <w:r>
        <w:t>eine</w:t>
      </w:r>
      <w:r w:rsidR="00730516">
        <w:t xml:space="preserve"> </w:t>
      </w:r>
      <w:r>
        <w:t>große</w:t>
      </w:r>
      <w:r w:rsidR="00730516">
        <w:t xml:space="preserve"> </w:t>
      </w:r>
      <w:r>
        <w:t>Menge</w:t>
      </w:r>
      <w:r w:rsidR="00730516">
        <w:t xml:space="preserve"> </w:t>
      </w:r>
      <w:r>
        <w:t>sogenannter</w:t>
      </w:r>
      <w:r w:rsidR="00730516">
        <w:t xml:space="preserve"> </w:t>
      </w:r>
      <w:r>
        <w:t>Christen</w:t>
      </w:r>
      <w:r w:rsidR="00730516">
        <w:t xml:space="preserve"> </w:t>
      </w:r>
      <w:r>
        <w:t>daraus,</w:t>
      </w:r>
      <w:r w:rsidR="00730516">
        <w:t xml:space="preserve"> </w:t>
      </w:r>
      <w:r>
        <w:t>Teil</w:t>
      </w:r>
      <w:r w:rsidR="00730516">
        <w:t xml:space="preserve"> </w:t>
      </w:r>
      <w:r>
        <w:t>an</w:t>
      </w:r>
      <w:r w:rsidR="00730516">
        <w:t xml:space="preserve"> </w:t>
      </w:r>
      <w:r>
        <w:t>dem</w:t>
      </w:r>
      <w:r w:rsidR="00730516">
        <w:t xml:space="preserve"> </w:t>
      </w:r>
      <w:r>
        <w:t>Herrn,</w:t>
      </w:r>
      <w:r w:rsidR="00730516">
        <w:t xml:space="preserve"> </w:t>
      </w:r>
      <w:r>
        <w:t>dem</w:t>
      </w:r>
      <w:r w:rsidR="00730516">
        <w:t xml:space="preserve"> </w:t>
      </w:r>
      <w:r>
        <w:t>Gott</w:t>
      </w:r>
      <w:r w:rsidR="00730516">
        <w:t xml:space="preserve"> </w:t>
      </w:r>
      <w:r>
        <w:t>Israels,</w:t>
      </w:r>
      <w:r w:rsidR="00730516">
        <w:t xml:space="preserve"> </w:t>
      </w:r>
      <w:r>
        <w:t>zu</w:t>
      </w:r>
      <w:r w:rsidR="00730516">
        <w:t xml:space="preserve"> </w:t>
      </w:r>
      <w:r>
        <w:t>haben,</w:t>
      </w:r>
      <w:r w:rsidR="00730516">
        <w:t xml:space="preserve"> </w:t>
      </w:r>
      <w:r>
        <w:t>oder</w:t>
      </w:r>
      <w:r w:rsidR="00730516">
        <w:t xml:space="preserve"> </w:t>
      </w:r>
      <w:r>
        <w:t>was</w:t>
      </w:r>
      <w:r w:rsidR="00730516">
        <w:t xml:space="preserve"> </w:t>
      </w:r>
      <w:r>
        <w:t>ist</w:t>
      </w:r>
      <w:r w:rsidR="00730516">
        <w:t xml:space="preserve"> </w:t>
      </w:r>
      <w:r>
        <w:t>ihnen</w:t>
      </w:r>
      <w:r w:rsidR="00730516">
        <w:t xml:space="preserve"> </w:t>
      </w:r>
      <w:r>
        <w:t>daran</w:t>
      </w:r>
      <w:r w:rsidR="00730516">
        <w:t xml:space="preserve"> </w:t>
      </w:r>
      <w:r>
        <w:t>gelegen,</w:t>
      </w:r>
      <w:r w:rsidR="00730516">
        <w:t xml:space="preserve"> </w:t>
      </w:r>
      <w:r>
        <w:t>ob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sie</w:t>
      </w:r>
      <w:r w:rsidR="00730516">
        <w:t xml:space="preserve"> </w:t>
      </w:r>
      <w:r>
        <w:t>etwas</w:t>
      </w:r>
      <w:r w:rsidR="00730516">
        <w:t xml:space="preserve"> </w:t>
      </w:r>
      <w:r>
        <w:t>angeht?</w:t>
      </w:r>
      <w:r w:rsidR="00730516">
        <w:t xml:space="preserve"> </w:t>
      </w:r>
      <w:r>
        <w:t>Was</w:t>
      </w:r>
      <w:r w:rsidR="00730516">
        <w:t xml:space="preserve"> </w:t>
      </w:r>
      <w:r>
        <w:t>für</w:t>
      </w:r>
      <w:r w:rsidR="00730516">
        <w:t xml:space="preserve"> </w:t>
      </w:r>
      <w:r>
        <w:t>Mühe</w:t>
      </w:r>
      <w:r w:rsidR="00730516">
        <w:t xml:space="preserve"> </w:t>
      </w:r>
      <w:r>
        <w:t>wenden</w:t>
      </w:r>
      <w:r w:rsidR="00730516">
        <w:t xml:space="preserve"> </w:t>
      </w:r>
      <w:r>
        <w:t>sie</w:t>
      </w:r>
      <w:r w:rsidR="00730516">
        <w:t xml:space="preserve"> </w:t>
      </w:r>
      <w:r>
        <w:t>an,</w:t>
      </w:r>
      <w:r w:rsidR="00730516">
        <w:t xml:space="preserve"> </w:t>
      </w:r>
      <w:r>
        <w:t>dem</w:t>
      </w:r>
      <w:r w:rsidR="00730516">
        <w:t xml:space="preserve"> </w:t>
      </w:r>
      <w:r>
        <w:t>als</w:t>
      </w:r>
      <w:r w:rsidR="00730516">
        <w:t xml:space="preserve"> </w:t>
      </w:r>
      <w:r>
        <w:t>einem</w:t>
      </w:r>
      <w:r w:rsidR="00730516">
        <w:t xml:space="preserve"> </w:t>
      </w:r>
      <w:r>
        <w:t>erschrecklichen</w:t>
      </w:r>
      <w:r w:rsidR="00730516">
        <w:t xml:space="preserve"> </w:t>
      </w:r>
      <w:r>
        <w:t>Unglück</w:t>
      </w:r>
      <w:r w:rsidR="00730516">
        <w:t xml:space="preserve"> </w:t>
      </w:r>
      <w:r>
        <w:t>vorzubauen?</w:t>
      </w:r>
      <w:r w:rsidR="00730516">
        <w:t xml:space="preserve"> </w:t>
      </w:r>
      <w:r>
        <w:t>Ist</w:t>
      </w:r>
      <w:r w:rsidR="00730516">
        <w:t xml:space="preserve"> </w:t>
      </w:r>
      <w:r>
        <w:t>das</w:t>
      </w:r>
      <w:r w:rsidR="00730516">
        <w:t xml:space="preserve"> </w:t>
      </w:r>
      <w:r>
        <w:t>eins</w:t>
      </w:r>
      <w:r w:rsidR="00730516">
        <w:t xml:space="preserve"> </w:t>
      </w:r>
      <w:r>
        <w:t>von</w:t>
      </w:r>
      <w:r w:rsidR="00730516">
        <w:t xml:space="preserve"> </w:t>
      </w:r>
      <w:r>
        <w:t>denjenigen</w:t>
      </w:r>
      <w:r w:rsidR="00730516">
        <w:t xml:space="preserve"> </w:t>
      </w:r>
      <w:r>
        <w:t>Dingen,</w:t>
      </w:r>
      <w:r w:rsidR="00730516">
        <w:t xml:space="preserve"> </w:t>
      </w:r>
      <w:r>
        <w:t>die</w:t>
      </w:r>
      <w:r w:rsidR="00730516">
        <w:t xml:space="preserve"> </w:t>
      </w:r>
      <w:r>
        <w:t>sie</w:t>
      </w:r>
      <w:r w:rsidR="00730516">
        <w:t xml:space="preserve"> </w:t>
      </w:r>
      <w:r>
        <w:lastRenderedPageBreak/>
        <w:t>bestürzt</w:t>
      </w:r>
      <w:r w:rsidR="00730516">
        <w:t xml:space="preserve"> </w:t>
      </w:r>
      <w:r>
        <w:t>und</w:t>
      </w:r>
      <w:r w:rsidR="00730516">
        <w:t xml:space="preserve"> </w:t>
      </w:r>
      <w:r>
        <w:t>verlegen,</w:t>
      </w:r>
      <w:r w:rsidR="00730516">
        <w:t xml:space="preserve"> </w:t>
      </w:r>
      <w:r>
        <w:t>bekümmert</w:t>
      </w:r>
      <w:r w:rsidR="00730516">
        <w:t xml:space="preserve"> </w:t>
      </w:r>
      <w:r>
        <w:t>und</w:t>
      </w:r>
      <w:r w:rsidR="00730516">
        <w:t xml:space="preserve"> </w:t>
      </w:r>
      <w:r>
        <w:t>ängstlich</w:t>
      </w:r>
      <w:r w:rsidR="00730516">
        <w:t xml:space="preserve"> </w:t>
      </w:r>
      <w:r>
        <w:t>machen</w:t>
      </w:r>
      <w:r w:rsidR="00730516">
        <w:t xml:space="preserve"> </w:t>
      </w:r>
      <w:r>
        <w:t>können?</w:t>
      </w:r>
      <w:r w:rsidR="00730516">
        <w:t xml:space="preserve"> </w:t>
      </w:r>
      <w:r>
        <w:t>Aber</w:t>
      </w:r>
      <w:r w:rsidR="00730516">
        <w:t xml:space="preserve"> </w:t>
      </w:r>
      <w:r>
        <w:t>verdiente</w:t>
      </w:r>
      <w:r w:rsidR="00730516">
        <w:t xml:space="preserve"> </w:t>
      </w:r>
      <w:r>
        <w:t>eine</w:t>
      </w:r>
      <w:r w:rsidR="00730516">
        <w:t xml:space="preserve"> </w:t>
      </w:r>
      <w:r>
        <w:t>solche</w:t>
      </w:r>
      <w:r w:rsidR="00730516">
        <w:t xml:space="preserve"> </w:t>
      </w:r>
      <w:r>
        <w:t>Angelegenheit</w:t>
      </w:r>
      <w:r w:rsidR="00730516">
        <w:t xml:space="preserve"> </w:t>
      </w:r>
      <w:r>
        <w:t>nicht</w:t>
      </w:r>
      <w:r w:rsidR="00730516">
        <w:t xml:space="preserve"> </w:t>
      </w:r>
      <w:r>
        <w:t>die</w:t>
      </w:r>
      <w:r w:rsidR="00730516">
        <w:t xml:space="preserve"> </w:t>
      </w:r>
      <w:r>
        <w:t>sorgfältigste</w:t>
      </w:r>
      <w:r w:rsidR="00730516">
        <w:t xml:space="preserve"> </w:t>
      </w:r>
      <w:r>
        <w:t>Aufmerksamkeit</w:t>
      </w:r>
      <w:r w:rsidR="00730516">
        <w:t xml:space="preserve"> </w:t>
      </w:r>
      <w:r>
        <w:t>und</w:t>
      </w:r>
      <w:r w:rsidR="00730516">
        <w:t xml:space="preserve"> </w:t>
      </w:r>
      <w:r>
        <w:t>den</w:t>
      </w:r>
      <w:r w:rsidR="00730516">
        <w:t xml:space="preserve"> </w:t>
      </w:r>
      <w:r>
        <w:t>äußersten</w:t>
      </w:r>
      <w:r w:rsidR="00730516">
        <w:t xml:space="preserve"> </w:t>
      </w:r>
      <w:r>
        <w:t>Fleiß?</w:t>
      </w:r>
      <w:r w:rsidR="00730516">
        <w:t xml:space="preserve"> </w:t>
      </w:r>
      <w:r>
        <w:t>Ist</w:t>
      </w:r>
      <w:r w:rsidR="00730516">
        <w:t xml:space="preserve"> </w:t>
      </w:r>
      <w:r>
        <w:t>das</w:t>
      </w:r>
      <w:r w:rsidR="00730516">
        <w:t xml:space="preserve"> </w:t>
      </w:r>
      <w:r>
        <w:t>zu</w:t>
      </w:r>
      <w:r w:rsidR="00730516">
        <w:t xml:space="preserve"> </w:t>
      </w:r>
      <w:r>
        <w:t>billigen,</w:t>
      </w:r>
      <w:r w:rsidR="00730516">
        <w:t xml:space="preserve"> </w:t>
      </w:r>
      <w:r>
        <w:t>ja</w:t>
      </w:r>
      <w:r w:rsidR="00730516">
        <w:t xml:space="preserve"> </w:t>
      </w:r>
      <w:r>
        <w:t>ist</w:t>
      </w:r>
      <w:r w:rsidR="00730516">
        <w:t xml:space="preserve"> </w:t>
      </w:r>
      <w:r>
        <w:t>es</w:t>
      </w:r>
      <w:r w:rsidR="00730516">
        <w:t xml:space="preserve"> </w:t>
      </w:r>
      <w:r>
        <w:t>nur</w:t>
      </w:r>
      <w:r w:rsidR="00730516">
        <w:t xml:space="preserve"> </w:t>
      </w:r>
      <w:r>
        <w:t>zu</w:t>
      </w:r>
      <w:r w:rsidR="00730516">
        <w:t xml:space="preserve"> </w:t>
      </w:r>
      <w:r>
        <w:t>entschuldigen,</w:t>
      </w:r>
      <w:r w:rsidR="00730516">
        <w:t xml:space="preserve"> </w:t>
      </w:r>
      <w:r>
        <w:t>wenn</w:t>
      </w:r>
      <w:r w:rsidR="00730516">
        <w:t xml:space="preserve"> </w:t>
      </w:r>
      <w:r>
        <w:t>Menschen,</w:t>
      </w:r>
      <w:r w:rsidR="00730516">
        <w:t xml:space="preserve"> </w:t>
      </w:r>
      <w:r>
        <w:t>wenn</w:t>
      </w:r>
      <w:r w:rsidR="00730516">
        <w:t xml:space="preserve"> </w:t>
      </w:r>
      <w:r>
        <w:t>Christen</w:t>
      </w:r>
      <w:r w:rsidR="00730516">
        <w:t xml:space="preserve"> </w:t>
      </w:r>
      <w:r>
        <w:t>kalt</w:t>
      </w:r>
      <w:r w:rsidR="00730516">
        <w:t xml:space="preserve"> </w:t>
      </w:r>
      <w:r>
        <w:t>gegen</w:t>
      </w:r>
      <w:r w:rsidR="00730516">
        <w:t xml:space="preserve"> </w:t>
      </w:r>
      <w:r>
        <w:t>so</w:t>
      </w:r>
      <w:r w:rsidR="00730516">
        <w:t xml:space="preserve"> </w:t>
      </w:r>
      <w:r>
        <w:t>etwas</w:t>
      </w:r>
      <w:r w:rsidR="00730516">
        <w:t xml:space="preserve"> </w:t>
      </w:r>
      <w:r>
        <w:t>Wichtiges</w:t>
      </w:r>
      <w:r w:rsidR="00730516">
        <w:t xml:space="preserve"> </w:t>
      </w:r>
      <w:r>
        <w:t>sind,</w:t>
      </w:r>
      <w:r w:rsidR="00730516">
        <w:t xml:space="preserve"> </w:t>
      </w:r>
      <w:r>
        <w:t>da</w:t>
      </w:r>
      <w:r w:rsidR="00730516">
        <w:t xml:space="preserve"> </w:t>
      </w:r>
      <w:r>
        <w:t>sie</w:t>
      </w:r>
      <w:r w:rsidR="00730516">
        <w:t xml:space="preserve"> </w:t>
      </w:r>
      <w:r>
        <w:t>mit</w:t>
      </w:r>
      <w:r w:rsidR="00730516">
        <w:t xml:space="preserve"> </w:t>
      </w:r>
      <w:r>
        <w:t>minder</w:t>
      </w:r>
      <w:r w:rsidR="00730516">
        <w:t xml:space="preserve"> </w:t>
      </w:r>
      <w:r>
        <w:t>wichtigen</w:t>
      </w:r>
      <w:r w:rsidR="00730516">
        <w:t xml:space="preserve"> </w:t>
      </w:r>
      <w:r>
        <w:t>Dingen</w:t>
      </w:r>
      <w:r w:rsidR="00730516">
        <w:t xml:space="preserve"> </w:t>
      </w:r>
      <w:r>
        <w:t>so</w:t>
      </w:r>
      <w:r w:rsidR="00730516">
        <w:t xml:space="preserve"> </w:t>
      </w:r>
      <w:r>
        <w:t>viel</w:t>
      </w:r>
      <w:r w:rsidR="00730516">
        <w:t xml:space="preserve"> </w:t>
      </w:r>
      <w:r>
        <w:t>Wesens</w:t>
      </w:r>
      <w:r w:rsidR="00730516">
        <w:t xml:space="preserve"> </w:t>
      </w:r>
      <w:r>
        <w:t>haben</w:t>
      </w:r>
      <w:r w:rsidR="00730516">
        <w:t xml:space="preserve"> </w:t>
      </w:r>
      <w:r>
        <w:t>können?</w:t>
      </w:r>
      <w:r w:rsidR="00730516">
        <w:t xml:space="preserve"> </w:t>
      </w:r>
      <w:r>
        <w:t>Sind</w:t>
      </w:r>
      <w:r w:rsidR="00730516">
        <w:t xml:space="preserve"> </w:t>
      </w:r>
      <w:r>
        <w:t>wir</w:t>
      </w:r>
      <w:r w:rsidR="00730516">
        <w:t xml:space="preserve"> </w:t>
      </w:r>
      <w:r>
        <w:t>nicht</w:t>
      </w:r>
      <w:r w:rsidR="00730516">
        <w:t xml:space="preserve"> </w:t>
      </w:r>
      <w:r>
        <w:t>mehr</w:t>
      </w:r>
      <w:r w:rsidR="00730516">
        <w:t xml:space="preserve"> </w:t>
      </w:r>
      <w:r>
        <w:t>so</w:t>
      </w:r>
      <w:r w:rsidR="00730516">
        <w:t xml:space="preserve"> </w:t>
      </w:r>
      <w:r>
        <w:t>unverständig,</w:t>
      </w:r>
      <w:r w:rsidR="00730516">
        <w:t xml:space="preserve"> </w:t>
      </w:r>
      <w:r>
        <w:t>nicht</w:t>
      </w:r>
      <w:r w:rsidR="00730516">
        <w:t xml:space="preserve"> </w:t>
      </w:r>
      <w:r>
        <w:t>nach</w:t>
      </w:r>
      <w:r w:rsidR="00730516">
        <w:t xml:space="preserve"> </w:t>
      </w:r>
      <w:r>
        <w:t>Gott</w:t>
      </w:r>
      <w:r w:rsidR="00730516">
        <w:t xml:space="preserve"> </w:t>
      </w:r>
      <w:r>
        <w:t>zu</w:t>
      </w:r>
      <w:r w:rsidR="00730516">
        <w:t xml:space="preserve"> </w:t>
      </w:r>
      <w:r>
        <w:t>fragen,</w:t>
      </w:r>
      <w:r w:rsidR="00730516">
        <w:t xml:space="preserve"> </w:t>
      </w:r>
      <w:r>
        <w:t>so</w:t>
      </w:r>
      <w:r w:rsidR="00730516">
        <w:t xml:space="preserve"> </w:t>
      </w:r>
      <w:r>
        <w:t>werden</w:t>
      </w:r>
      <w:r w:rsidR="00730516">
        <w:t xml:space="preserve"> </w:t>
      </w:r>
      <w:r>
        <w:t>wir</w:t>
      </w:r>
      <w:r w:rsidR="00730516">
        <w:t xml:space="preserve"> </w:t>
      </w:r>
      <w:r>
        <w:t>auch</w:t>
      </w:r>
      <w:r w:rsidR="00730516">
        <w:t xml:space="preserve"> </w:t>
      </w:r>
      <w:r>
        <w:t>sehr</w:t>
      </w:r>
      <w:r w:rsidR="00730516">
        <w:t xml:space="preserve"> </w:t>
      </w:r>
      <w:r>
        <w:t>darauf</w:t>
      </w:r>
      <w:r w:rsidR="00730516">
        <w:t xml:space="preserve"> </w:t>
      </w:r>
      <w:r>
        <w:t>Bedacht</w:t>
      </w:r>
      <w:r w:rsidR="00730516">
        <w:t xml:space="preserve"> </w:t>
      </w:r>
      <w:r>
        <w:t>nehmen,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das</w:t>
      </w:r>
      <w:r w:rsidR="00730516">
        <w:t xml:space="preserve"> </w:t>
      </w:r>
      <w:r>
        <w:t>nicht</w:t>
      </w:r>
      <w:r w:rsidR="00730516">
        <w:t xml:space="preserve"> </w:t>
      </w:r>
      <w:r>
        <w:t>von</w:t>
      </w:r>
      <w:r w:rsidR="00730516">
        <w:t xml:space="preserve"> </w:t>
      </w:r>
      <w:r>
        <w:t>uns</w:t>
      </w:r>
      <w:r w:rsidR="00730516">
        <w:t xml:space="preserve"> </w:t>
      </w:r>
      <w:r>
        <w:t>gesagt</w:t>
      </w:r>
      <w:r w:rsidR="00730516">
        <w:t xml:space="preserve"> </w:t>
      </w:r>
      <w:r>
        <w:t>werden</w:t>
      </w:r>
      <w:r w:rsidR="00730516">
        <w:t xml:space="preserve"> </w:t>
      </w:r>
      <w:r>
        <w:t>könne,</w:t>
      </w:r>
      <w:r w:rsidR="00730516">
        <w:t xml:space="preserve"> </w:t>
      </w:r>
      <w:r>
        <w:t>sondern</w:t>
      </w:r>
      <w:r w:rsidR="00730516">
        <w:t xml:space="preserve"> </w:t>
      </w:r>
      <w:r>
        <w:t>wir</w:t>
      </w:r>
      <w:r w:rsidR="00730516">
        <w:t xml:space="preserve"> </w:t>
      </w:r>
      <w:r>
        <w:t>vielmehr</w:t>
      </w:r>
      <w:r w:rsidR="00730516">
        <w:t xml:space="preserve"> </w:t>
      </w:r>
      <w:r>
        <w:t>rühmen</w:t>
      </w:r>
      <w:r w:rsidR="00730516">
        <w:t xml:space="preserve"> </w:t>
      </w:r>
      <w:r>
        <w:t>können: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ist</w:t>
      </w:r>
      <w:r w:rsidR="00730516">
        <w:t xml:space="preserve"> </w:t>
      </w:r>
      <w:r>
        <w:t>mein</w:t>
      </w:r>
      <w:r w:rsidR="00730516">
        <w:t xml:space="preserve"> </w:t>
      </w:r>
      <w:r>
        <w:t>Teil.</w:t>
      </w:r>
      <w:r w:rsidR="00730516">
        <w:t xml:space="preserve"> </w:t>
      </w:r>
    </w:p>
    <w:p w14:paraId="233D38AF" w14:textId="2269F416" w:rsidR="000057FD" w:rsidRDefault="000057FD" w:rsidP="000057FD">
      <w:pPr>
        <w:pStyle w:val="StandardWeb"/>
      </w:pPr>
      <w:r>
        <w:t>Was</w:t>
      </w:r>
      <w:r w:rsidR="00730516">
        <w:t xml:space="preserve"> </w:t>
      </w:r>
      <w:proofErr w:type="gramStart"/>
      <w:r>
        <w:t>taten</w:t>
      </w:r>
      <w:proofErr w:type="gramEnd"/>
      <w:r w:rsidR="00730516">
        <w:t xml:space="preserve"> </w:t>
      </w:r>
      <w:r>
        <w:t>aber</w:t>
      </w:r>
      <w:r w:rsidR="00730516">
        <w:t xml:space="preserve"> </w:t>
      </w:r>
      <w:r>
        <w:t>diese</w:t>
      </w:r>
      <w:r w:rsidR="00730516">
        <w:t xml:space="preserve"> </w:t>
      </w:r>
      <w:r>
        <w:t>Stimme,</w:t>
      </w:r>
      <w:r w:rsidR="00730516">
        <w:t xml:space="preserve"> </w:t>
      </w:r>
      <w:r>
        <w:t>sich</w:t>
      </w:r>
      <w:r w:rsidR="00730516">
        <w:t xml:space="preserve"> </w:t>
      </w:r>
      <w:r>
        <w:t>gegen</w:t>
      </w:r>
      <w:r w:rsidR="00730516">
        <w:t xml:space="preserve"> </w:t>
      </w:r>
      <w:r>
        <w:t>diese</w:t>
      </w:r>
      <w:r w:rsidR="00730516">
        <w:t xml:space="preserve"> </w:t>
      </w:r>
      <w:r>
        <w:t>Aufbürdung</w:t>
      </w:r>
      <w:r w:rsidR="00730516">
        <w:t xml:space="preserve"> </w:t>
      </w:r>
      <w:r>
        <w:t>zu</w:t>
      </w:r>
      <w:r w:rsidR="00730516">
        <w:t xml:space="preserve"> </w:t>
      </w:r>
      <w:r>
        <w:t>sichern?</w:t>
      </w:r>
      <w:r w:rsidR="00730516">
        <w:t xml:space="preserve"> </w:t>
      </w:r>
      <w:r>
        <w:t>sie</w:t>
      </w:r>
      <w:r w:rsidR="00730516">
        <w:t xml:space="preserve"> </w:t>
      </w:r>
      <w:r>
        <w:t>bauten</w:t>
      </w:r>
      <w:r w:rsidR="00730516">
        <w:t xml:space="preserve"> </w:t>
      </w:r>
      <w:r>
        <w:t>einen</w:t>
      </w:r>
      <w:r w:rsidR="00730516">
        <w:t xml:space="preserve"> </w:t>
      </w:r>
      <w:r>
        <w:t>großen</w:t>
      </w:r>
      <w:r w:rsidR="00730516">
        <w:t xml:space="preserve"> </w:t>
      </w:r>
      <w:r>
        <w:t>und</w:t>
      </w:r>
      <w:r w:rsidR="00730516">
        <w:t xml:space="preserve"> </w:t>
      </w:r>
      <w:r>
        <w:t>schönen</w:t>
      </w:r>
      <w:r w:rsidR="00730516">
        <w:t xml:space="preserve"> </w:t>
      </w:r>
      <w:r>
        <w:t>Altar.</w:t>
      </w:r>
      <w:r w:rsidR="00730516">
        <w:t xml:space="preserve"> </w:t>
      </w:r>
      <w:r>
        <w:t>Ich</w:t>
      </w:r>
      <w:r w:rsidR="00730516">
        <w:t xml:space="preserve"> </w:t>
      </w:r>
      <w:r>
        <w:t>kann</w:t>
      </w:r>
      <w:r w:rsidR="00730516">
        <w:t xml:space="preserve"> </w:t>
      </w:r>
      <w:r>
        <w:t>nicht</w:t>
      </w:r>
      <w:r w:rsidR="00730516">
        <w:t xml:space="preserve"> </w:t>
      </w:r>
      <w:r>
        <w:t>sagen,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darin</w:t>
      </w:r>
      <w:r w:rsidR="00730516">
        <w:t xml:space="preserve"> </w:t>
      </w:r>
      <w:r>
        <w:t>für</w:t>
      </w:r>
      <w:r w:rsidR="00730516">
        <w:t xml:space="preserve"> </w:t>
      </w:r>
      <w:r>
        <w:t>uns</w:t>
      </w:r>
      <w:r w:rsidR="00730516">
        <w:t xml:space="preserve"> </w:t>
      </w:r>
      <w:r>
        <w:t>etwas</w:t>
      </w:r>
      <w:r w:rsidR="00730516">
        <w:t xml:space="preserve"> </w:t>
      </w:r>
      <w:r>
        <w:t>Nachahmungswürdiges</w:t>
      </w:r>
      <w:r w:rsidR="00730516">
        <w:t xml:space="preserve"> </w:t>
      </w:r>
      <w:r>
        <w:t>liege.</w:t>
      </w:r>
      <w:r w:rsidR="00730516">
        <w:t xml:space="preserve"> </w:t>
      </w:r>
      <w:r>
        <w:t>Allerdings</w:t>
      </w:r>
      <w:r w:rsidR="00730516">
        <w:t xml:space="preserve"> </w:t>
      </w:r>
      <w:r>
        <w:t>haben</w:t>
      </w:r>
      <w:r w:rsidR="00730516">
        <w:t xml:space="preserve"> </w:t>
      </w:r>
      <w:r>
        <w:t>wir</w:t>
      </w:r>
      <w:r w:rsidR="00730516">
        <w:t xml:space="preserve"> </w:t>
      </w:r>
      <w:r>
        <w:t>auch</w:t>
      </w:r>
      <w:r w:rsidR="00730516">
        <w:t xml:space="preserve"> </w:t>
      </w:r>
      <w:r>
        <w:t>einen</w:t>
      </w:r>
      <w:r w:rsidR="00730516">
        <w:t xml:space="preserve"> </w:t>
      </w:r>
      <w:r>
        <w:t>großen</w:t>
      </w:r>
      <w:r w:rsidR="00730516">
        <w:t xml:space="preserve"> </w:t>
      </w:r>
      <w:r>
        <w:t>und</w:t>
      </w:r>
      <w:r w:rsidR="00730516">
        <w:t xml:space="preserve"> </w:t>
      </w:r>
      <w:r>
        <w:t>schönen,</w:t>
      </w:r>
      <w:r w:rsidR="00730516">
        <w:t xml:space="preserve"> </w:t>
      </w:r>
      <w:r>
        <w:t>aber</w:t>
      </w:r>
      <w:r w:rsidR="00730516">
        <w:t xml:space="preserve"> </w:t>
      </w:r>
      <w:r>
        <w:t>unsichtbaren</w:t>
      </w:r>
      <w:r w:rsidR="00730516">
        <w:t xml:space="preserve"> </w:t>
      </w:r>
      <w:r>
        <w:t>Altar.</w:t>
      </w:r>
      <w:r w:rsidR="00730516">
        <w:t xml:space="preserve"> </w:t>
      </w:r>
      <w:r>
        <w:t>Auf</w:t>
      </w:r>
      <w:r w:rsidR="00730516">
        <w:t xml:space="preserve"> </w:t>
      </w:r>
      <w:r>
        <w:t>demselben</w:t>
      </w:r>
      <w:r w:rsidR="00730516">
        <w:t xml:space="preserve"> </w:t>
      </w:r>
      <w:r>
        <w:t>ist</w:t>
      </w:r>
      <w:r w:rsidR="00730516">
        <w:t xml:space="preserve"> </w:t>
      </w:r>
      <w:r>
        <w:t>ein</w:t>
      </w:r>
      <w:r w:rsidR="00730516">
        <w:t xml:space="preserve"> </w:t>
      </w:r>
      <w:r>
        <w:t>Opfer</w:t>
      </w:r>
      <w:r w:rsidR="00730516">
        <w:t xml:space="preserve"> </w:t>
      </w:r>
      <w:r>
        <w:t>gebracht</w:t>
      </w:r>
      <w:r w:rsidR="00730516">
        <w:t xml:space="preserve"> </w:t>
      </w:r>
      <w:r>
        <w:t>worden,</w:t>
      </w:r>
      <w:r w:rsidR="00730516">
        <w:t xml:space="preserve"> </w:t>
      </w:r>
      <w:r>
        <w:t>das</w:t>
      </w:r>
      <w:r w:rsidR="00730516">
        <w:t xml:space="preserve"> </w:t>
      </w:r>
      <w:r>
        <w:t>die</w:t>
      </w:r>
      <w:r w:rsidR="00730516">
        <w:t xml:space="preserve"> </w:t>
      </w:r>
      <w:r>
        <w:t>Ursache</w:t>
      </w:r>
      <w:r w:rsidR="00730516">
        <w:t xml:space="preserve"> </w:t>
      </w:r>
      <w:r>
        <w:t>weggenommen</w:t>
      </w:r>
      <w:r w:rsidR="00730516">
        <w:t xml:space="preserve"> </w:t>
      </w:r>
      <w:r>
        <w:t>hat,</w:t>
      </w:r>
      <w:r w:rsidR="00730516">
        <w:t xml:space="preserve"> </w:t>
      </w:r>
      <w:r>
        <w:t>um</w:t>
      </w:r>
      <w:r w:rsidR="00730516">
        <w:t xml:space="preserve"> </w:t>
      </w:r>
      <w:r>
        <w:t>derentwillen</w:t>
      </w:r>
      <w:r w:rsidR="00730516">
        <w:t xml:space="preserve"> </w:t>
      </w:r>
      <w:r>
        <w:t>jene</w:t>
      </w:r>
      <w:r w:rsidR="00730516">
        <w:t xml:space="preserve"> </w:t>
      </w:r>
      <w:r>
        <w:t>Frage</w:t>
      </w:r>
      <w:r w:rsidR="00730516">
        <w:t xml:space="preserve"> </w:t>
      </w:r>
      <w:r>
        <w:t>getan</w:t>
      </w:r>
      <w:r w:rsidR="00730516">
        <w:t xml:space="preserve"> </w:t>
      </w:r>
      <w:r>
        <w:t>werden</w:t>
      </w:r>
      <w:r w:rsidR="00730516">
        <w:t xml:space="preserve"> </w:t>
      </w:r>
      <w:r>
        <w:t>könnte.</w:t>
      </w:r>
      <w:r w:rsidR="00730516">
        <w:t xml:space="preserve"> </w:t>
      </w:r>
      <w:r>
        <w:t>Über</w:t>
      </w:r>
      <w:r w:rsidR="00730516">
        <w:t xml:space="preserve"> </w:t>
      </w:r>
      <w:r>
        <w:t>diesem</w:t>
      </w:r>
      <w:r w:rsidR="00730516">
        <w:t xml:space="preserve"> </w:t>
      </w:r>
      <w:r>
        <w:t>Opfer</w:t>
      </w:r>
      <w:r w:rsidR="00730516">
        <w:t xml:space="preserve"> </w:t>
      </w:r>
      <w:r>
        <w:t>sollen</w:t>
      </w:r>
      <w:r w:rsidR="00730516">
        <w:t xml:space="preserve"> </w:t>
      </w:r>
      <w:r>
        <w:t>wir</w:t>
      </w:r>
      <w:r w:rsidR="00730516">
        <w:t xml:space="preserve"> </w:t>
      </w:r>
      <w:r>
        <w:t>mit</w:t>
      </w:r>
      <w:r w:rsidR="00730516">
        <w:t xml:space="preserve"> </w:t>
      </w:r>
      <w:r>
        <w:t>dem</w:t>
      </w:r>
      <w:r w:rsidR="00730516">
        <w:t xml:space="preserve"> </w:t>
      </w:r>
      <w:r>
        <w:t>Herrn</w:t>
      </w:r>
      <w:r w:rsidR="00730516">
        <w:t xml:space="preserve"> </w:t>
      </w:r>
      <w:r>
        <w:t>einen</w:t>
      </w:r>
      <w:r w:rsidR="00730516">
        <w:t xml:space="preserve"> </w:t>
      </w:r>
      <w:r>
        <w:t>Bund</w:t>
      </w:r>
      <w:r w:rsidR="00730516">
        <w:t xml:space="preserve"> </w:t>
      </w:r>
      <w:r>
        <w:t>machen.</w:t>
      </w:r>
      <w:r w:rsidR="00730516">
        <w:t xml:space="preserve"> </w:t>
      </w:r>
      <w:r>
        <w:t>Teil</w:t>
      </w:r>
      <w:r w:rsidR="00730516">
        <w:t xml:space="preserve"> </w:t>
      </w:r>
      <w:r>
        <w:t>daran</w:t>
      </w:r>
      <w:r w:rsidR="00730516">
        <w:t xml:space="preserve"> </w:t>
      </w:r>
      <w:r>
        <w:t>haben</w:t>
      </w:r>
      <w:r w:rsidR="00730516">
        <w:t xml:space="preserve"> </w:t>
      </w:r>
      <w:r>
        <w:t>ist</w:t>
      </w:r>
      <w:r w:rsidR="00730516">
        <w:t xml:space="preserve"> </w:t>
      </w:r>
      <w:r>
        <w:t>die</w:t>
      </w:r>
      <w:r w:rsidR="00730516">
        <w:t xml:space="preserve"> </w:t>
      </w:r>
      <w:r>
        <w:t>Seligkeit.</w:t>
      </w:r>
      <w:r w:rsidR="00730516">
        <w:t xml:space="preserve"> </w:t>
      </w:r>
    </w:p>
    <w:p w14:paraId="7EB466FD" w14:textId="16ED94B2" w:rsidR="000057FD" w:rsidRDefault="000057FD" w:rsidP="000057FD">
      <w:pPr>
        <w:pStyle w:val="StandardWeb"/>
      </w:pPr>
      <w:r>
        <w:t>Aber</w:t>
      </w:r>
      <w:r w:rsidR="00730516">
        <w:t xml:space="preserve"> </w:t>
      </w:r>
      <w:r>
        <w:t>die</w:t>
      </w:r>
      <w:r w:rsidR="00730516">
        <w:t xml:space="preserve"> </w:t>
      </w:r>
      <w:r>
        <w:t>drei</w:t>
      </w:r>
      <w:r w:rsidR="00730516">
        <w:t xml:space="preserve"> </w:t>
      </w:r>
      <w:r>
        <w:t>Stämme</w:t>
      </w:r>
      <w:r w:rsidR="00730516">
        <w:t xml:space="preserve"> </w:t>
      </w:r>
      <w:r>
        <w:t>bauten</w:t>
      </w:r>
      <w:r w:rsidR="00730516">
        <w:t xml:space="preserve"> </w:t>
      </w:r>
      <w:r>
        <w:t>denselben</w:t>
      </w:r>
      <w:r w:rsidR="00730516">
        <w:t xml:space="preserve"> </w:t>
      </w:r>
      <w:r>
        <w:t>als</w:t>
      </w:r>
      <w:r w:rsidR="00730516">
        <w:t xml:space="preserve"> </w:t>
      </w:r>
      <w:r>
        <w:t>einen</w:t>
      </w:r>
      <w:r w:rsidR="00730516">
        <w:t xml:space="preserve"> </w:t>
      </w:r>
      <w:r>
        <w:t>Zeugen</w:t>
      </w:r>
      <w:r w:rsidR="00730516">
        <w:t xml:space="preserve"> </w:t>
      </w:r>
      <w:r>
        <w:t>für</w:t>
      </w:r>
      <w:r w:rsidR="00730516">
        <w:t xml:space="preserve"> </w:t>
      </w:r>
      <w:r>
        <w:t>sich,</w:t>
      </w:r>
      <w:r w:rsidR="00730516">
        <w:t xml:space="preserve"> </w:t>
      </w:r>
      <w:r>
        <w:t>der</w:t>
      </w:r>
      <w:r w:rsidR="00730516">
        <w:t xml:space="preserve"> </w:t>
      </w:r>
      <w:r>
        <w:t>beweisen</w:t>
      </w:r>
      <w:r w:rsidR="00730516">
        <w:t xml:space="preserve"> </w:t>
      </w:r>
      <w:r>
        <w:t>sollte,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sie</w:t>
      </w:r>
      <w:r w:rsidR="00730516">
        <w:t xml:space="preserve"> </w:t>
      </w:r>
      <w:r>
        <w:t>auch</w:t>
      </w:r>
      <w:r w:rsidR="00730516">
        <w:t xml:space="preserve"> </w:t>
      </w:r>
      <w:r>
        <w:t>etwas</w:t>
      </w:r>
      <w:r w:rsidR="00730516">
        <w:t xml:space="preserve"> </w:t>
      </w:r>
      <w:r>
        <w:t>angehe,</w:t>
      </w:r>
      <w:r w:rsidR="00730516">
        <w:t xml:space="preserve"> </w:t>
      </w:r>
      <w:r>
        <w:t>und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auch</w:t>
      </w:r>
      <w:r w:rsidR="00730516">
        <w:t xml:space="preserve"> </w:t>
      </w:r>
      <w:r>
        <w:t>sie</w:t>
      </w:r>
      <w:r w:rsidR="00730516">
        <w:t xml:space="preserve"> </w:t>
      </w:r>
      <w:r>
        <w:t>Teil</w:t>
      </w:r>
      <w:r w:rsidR="00730516">
        <w:t xml:space="preserve"> </w:t>
      </w:r>
      <w:r>
        <w:t>an</w:t>
      </w:r>
      <w:r w:rsidR="00730516">
        <w:t xml:space="preserve"> </w:t>
      </w:r>
      <w:r>
        <w:t>ihm</w:t>
      </w:r>
      <w:r w:rsidR="00730516">
        <w:t xml:space="preserve"> </w:t>
      </w:r>
      <w:r>
        <w:t>hätten.</w:t>
      </w:r>
      <w:r w:rsidR="00730516">
        <w:t xml:space="preserve"> </w:t>
      </w:r>
      <w:r>
        <w:t>Sind</w:t>
      </w:r>
      <w:r w:rsidR="00730516">
        <w:t xml:space="preserve"> </w:t>
      </w:r>
      <w:r>
        <w:t>wir</w:t>
      </w:r>
      <w:r w:rsidR="00730516">
        <w:t xml:space="preserve"> </w:t>
      </w:r>
      <w:r>
        <w:t>solche</w:t>
      </w:r>
      <w:r w:rsidR="00730516">
        <w:t xml:space="preserve"> </w:t>
      </w:r>
      <w:r>
        <w:t>Seelen,</w:t>
      </w:r>
      <w:r w:rsidR="00730516">
        <w:t xml:space="preserve"> </w:t>
      </w:r>
      <w:r>
        <w:t>denen</w:t>
      </w:r>
      <w:r w:rsidR="00730516">
        <w:t xml:space="preserve"> </w:t>
      </w:r>
      <w:r>
        <w:t>auch</w:t>
      </w:r>
      <w:r w:rsidR="00730516">
        <w:t xml:space="preserve"> </w:t>
      </w:r>
      <w:r>
        <w:t>alles</w:t>
      </w:r>
      <w:r w:rsidR="00730516">
        <w:t xml:space="preserve"> </w:t>
      </w:r>
      <w:r>
        <w:t>an</w:t>
      </w:r>
      <w:r w:rsidR="00730516">
        <w:t xml:space="preserve"> </w:t>
      </w:r>
      <w:r>
        <w:t>dieser</w:t>
      </w:r>
      <w:r w:rsidR="00730516">
        <w:t xml:space="preserve"> </w:t>
      </w:r>
      <w:r>
        <w:t>Sache</w:t>
      </w:r>
      <w:r w:rsidR="00730516">
        <w:t xml:space="preserve"> </w:t>
      </w:r>
      <w:r>
        <w:t>gelegen</w:t>
      </w:r>
      <w:r w:rsidR="00730516">
        <w:t xml:space="preserve"> </w:t>
      </w:r>
      <w:r>
        <w:t>ist,</w:t>
      </w:r>
      <w:r w:rsidR="00730516">
        <w:t xml:space="preserve"> </w:t>
      </w:r>
      <w:r>
        <w:t>so</w:t>
      </w:r>
      <w:r w:rsidR="00730516">
        <w:t xml:space="preserve"> </w:t>
      </w:r>
      <w:r>
        <w:t>haben</w:t>
      </w:r>
      <w:r w:rsidR="00730516">
        <w:t xml:space="preserve"> </w:t>
      </w:r>
      <w:r>
        <w:t>wir</w:t>
      </w:r>
      <w:r w:rsidR="00730516">
        <w:t xml:space="preserve"> </w:t>
      </w:r>
      <w:r>
        <w:t>manches,</w:t>
      </w:r>
      <w:r w:rsidR="00730516">
        <w:t xml:space="preserve"> </w:t>
      </w:r>
      <w:r>
        <w:t>das</w:t>
      </w:r>
      <w:r w:rsidR="00730516">
        <w:t xml:space="preserve"> </w:t>
      </w:r>
      <w:r>
        <w:t>mit</w:t>
      </w:r>
      <w:r w:rsidR="00730516">
        <w:t xml:space="preserve"> </w:t>
      </w:r>
      <w:r>
        <w:t>diesem</w:t>
      </w:r>
      <w:r w:rsidR="00730516">
        <w:t xml:space="preserve"> </w:t>
      </w:r>
      <w:r>
        <w:t>Altar</w:t>
      </w:r>
      <w:r w:rsidR="00730516">
        <w:t xml:space="preserve"> </w:t>
      </w:r>
      <w:r>
        <w:t>zu</w:t>
      </w:r>
      <w:r w:rsidR="00730516">
        <w:t xml:space="preserve"> </w:t>
      </w:r>
      <w:r>
        <w:t>dem</w:t>
      </w:r>
      <w:r w:rsidR="00730516">
        <w:t xml:space="preserve"> </w:t>
      </w:r>
      <w:r>
        <w:t>nämlichen</w:t>
      </w:r>
      <w:r w:rsidR="00730516">
        <w:t xml:space="preserve"> </w:t>
      </w:r>
      <w:r>
        <w:t>Zwecke</w:t>
      </w:r>
      <w:r w:rsidR="00730516">
        <w:t xml:space="preserve"> </w:t>
      </w:r>
      <w:r>
        <w:t>dient</w:t>
      </w:r>
      <w:r w:rsidR="00730516">
        <w:t xml:space="preserve"> </w:t>
      </w:r>
      <w:r>
        <w:t>und</w:t>
      </w:r>
      <w:r w:rsidR="00730516">
        <w:t xml:space="preserve"> </w:t>
      </w:r>
      <w:r>
        <w:t>sie</w:t>
      </w:r>
      <w:r w:rsidR="00730516">
        <w:t xml:space="preserve"> </w:t>
      </w:r>
      <w:r>
        <w:t>uns</w:t>
      </w:r>
      <w:r w:rsidR="00730516">
        <w:t xml:space="preserve"> </w:t>
      </w:r>
      <w:r>
        <w:t>zusichert.</w:t>
      </w:r>
      <w:r w:rsidR="00730516">
        <w:t xml:space="preserve"> </w:t>
      </w:r>
      <w:r>
        <w:t>Da</w:t>
      </w:r>
      <w:r w:rsidR="00730516">
        <w:t xml:space="preserve"> </w:t>
      </w:r>
      <w:r>
        <w:t>ist</w:t>
      </w:r>
      <w:r w:rsidR="00730516">
        <w:t xml:space="preserve"> </w:t>
      </w:r>
      <w:r>
        <w:t>die</w:t>
      </w:r>
      <w:r w:rsidR="00730516">
        <w:t xml:space="preserve"> </w:t>
      </w:r>
      <w:r>
        <w:t>Predigt</w:t>
      </w:r>
      <w:r w:rsidR="00730516">
        <w:t xml:space="preserve"> </w:t>
      </w:r>
      <w:r>
        <w:t>des</w:t>
      </w:r>
      <w:r w:rsidR="00730516">
        <w:t xml:space="preserve"> </w:t>
      </w:r>
      <w:r>
        <w:t>Evangeliums,</w:t>
      </w:r>
      <w:r w:rsidR="00730516">
        <w:t xml:space="preserve"> </w:t>
      </w:r>
      <w:r>
        <w:t>wodurch</w:t>
      </w:r>
      <w:r w:rsidR="00730516">
        <w:t xml:space="preserve"> </w:t>
      </w:r>
      <w:r>
        <w:t>wir</w:t>
      </w:r>
      <w:r w:rsidR="00730516">
        <w:t xml:space="preserve"> </w:t>
      </w:r>
      <w:r>
        <w:t>berufen</w:t>
      </w:r>
      <w:r w:rsidR="00730516">
        <w:t xml:space="preserve"> </w:t>
      </w:r>
      <w:r>
        <w:t>und</w:t>
      </w:r>
      <w:r w:rsidR="00730516">
        <w:t xml:space="preserve"> </w:t>
      </w:r>
      <w:r>
        <w:t>eingeladen</w:t>
      </w:r>
      <w:r w:rsidR="00730516">
        <w:t xml:space="preserve"> </w:t>
      </w:r>
      <w:r>
        <w:t>werden,</w:t>
      </w:r>
      <w:r w:rsidR="00730516">
        <w:t xml:space="preserve"> </w:t>
      </w:r>
      <w:r>
        <w:t>da</w:t>
      </w:r>
      <w:r w:rsidR="00730516">
        <w:t xml:space="preserve"> </w:t>
      </w:r>
      <w:r>
        <w:t>sind</w:t>
      </w:r>
      <w:r w:rsidR="00730516">
        <w:t xml:space="preserve"> </w:t>
      </w:r>
      <w:r>
        <w:t>die</w:t>
      </w:r>
      <w:r w:rsidR="00730516">
        <w:t xml:space="preserve"> </w:t>
      </w:r>
      <w:r>
        <w:t>heiligen</w:t>
      </w:r>
      <w:r w:rsidR="00730516">
        <w:t xml:space="preserve"> </w:t>
      </w:r>
      <w:r>
        <w:t>Sakramente,</w:t>
      </w:r>
      <w:r w:rsidR="00730516">
        <w:t xml:space="preserve"> </w:t>
      </w:r>
      <w:r>
        <w:t>worauf</w:t>
      </w:r>
      <w:r w:rsidR="00730516">
        <w:t xml:space="preserve"> </w:t>
      </w:r>
      <w:r>
        <w:t>plädieren</w:t>
      </w:r>
      <w:r w:rsidR="00730516">
        <w:t xml:space="preserve"> </w:t>
      </w:r>
      <w:r>
        <w:t>und</w:t>
      </w:r>
      <w:r w:rsidR="00730516">
        <w:t xml:space="preserve"> </w:t>
      </w:r>
      <w:r>
        <w:t>uns</w:t>
      </w:r>
      <w:r w:rsidR="00730516">
        <w:t xml:space="preserve"> </w:t>
      </w:r>
      <w:r>
        <w:t>berufen</w:t>
      </w:r>
      <w:r w:rsidR="00730516">
        <w:t xml:space="preserve"> </w:t>
      </w:r>
      <w:r>
        <w:t>dürfen,</w:t>
      </w:r>
      <w:r w:rsidR="00730516">
        <w:t xml:space="preserve"> </w:t>
      </w:r>
      <w:r>
        <w:t>da</w:t>
      </w:r>
      <w:r w:rsidR="00730516">
        <w:t xml:space="preserve"> </w:t>
      </w:r>
      <w:r>
        <w:t>sind</w:t>
      </w:r>
      <w:r w:rsidR="00730516">
        <w:t xml:space="preserve"> </w:t>
      </w:r>
      <w:r>
        <w:t>die</w:t>
      </w:r>
      <w:r w:rsidR="00730516">
        <w:t xml:space="preserve"> </w:t>
      </w:r>
      <w:r>
        <w:t>teuren</w:t>
      </w:r>
      <w:r w:rsidR="00730516">
        <w:t xml:space="preserve"> </w:t>
      </w:r>
      <w:r>
        <w:t>Verheißungen,</w:t>
      </w:r>
      <w:r w:rsidR="00730516">
        <w:t xml:space="preserve"> </w:t>
      </w:r>
      <w:r>
        <w:t>da</w:t>
      </w:r>
      <w:r w:rsidR="00730516">
        <w:t xml:space="preserve"> </w:t>
      </w:r>
      <w:r>
        <w:t>ist</w:t>
      </w:r>
      <w:r w:rsidR="00730516">
        <w:t xml:space="preserve"> </w:t>
      </w:r>
      <w:r>
        <w:t>auch</w:t>
      </w:r>
      <w:r w:rsidR="00730516">
        <w:t xml:space="preserve"> </w:t>
      </w:r>
      <w:r>
        <w:t>selbst</w:t>
      </w:r>
      <w:r w:rsidR="00730516">
        <w:t xml:space="preserve"> </w:t>
      </w:r>
      <w:r>
        <w:t>der</w:t>
      </w:r>
      <w:r w:rsidR="00730516">
        <w:t xml:space="preserve"> </w:t>
      </w:r>
      <w:r>
        <w:t>Regenbogen,</w:t>
      </w:r>
      <w:r w:rsidR="00730516">
        <w:t xml:space="preserve"> </w:t>
      </w:r>
      <w:r>
        <w:t>von</w:t>
      </w:r>
      <w:r w:rsidR="00730516">
        <w:t xml:space="preserve"> </w:t>
      </w:r>
      <w:r>
        <w:t>welchem</w:t>
      </w:r>
      <w:r w:rsidR="00730516">
        <w:t xml:space="preserve"> </w:t>
      </w:r>
      <w:r>
        <w:t>ich</w:t>
      </w:r>
      <w:r w:rsidR="00730516">
        <w:t xml:space="preserve"> </w:t>
      </w:r>
      <w:r>
        <w:t>auch</w:t>
      </w:r>
      <w:r w:rsidR="00730516">
        <w:t xml:space="preserve"> </w:t>
      </w:r>
      <w:r>
        <w:t>diesmal</w:t>
      </w:r>
      <w:r w:rsidR="00730516">
        <w:t xml:space="preserve"> </w:t>
      </w:r>
      <w:r>
        <w:t>zu</w:t>
      </w:r>
      <w:r w:rsidR="00730516">
        <w:t xml:space="preserve"> </w:t>
      </w:r>
      <w:r>
        <w:t>handeln</w:t>
      </w:r>
      <w:r w:rsidR="00730516">
        <w:t xml:space="preserve"> </w:t>
      </w:r>
      <w:r>
        <w:t>gedenke.</w:t>
      </w:r>
      <w:r w:rsidR="00730516">
        <w:t xml:space="preserve"> </w:t>
      </w:r>
    </w:p>
    <w:p w14:paraId="69DFFACF" w14:textId="1591A451" w:rsidR="000057FD" w:rsidRDefault="000057FD" w:rsidP="000057FD">
      <w:pPr>
        <w:pStyle w:val="StandardWeb"/>
      </w:pPr>
      <w:r>
        <w:rPr>
          <w:rStyle w:val="Fett"/>
        </w:rPr>
        <w:t>Aber</w:t>
      </w:r>
      <w:r w:rsidR="00730516">
        <w:rPr>
          <w:rStyle w:val="Fett"/>
        </w:rPr>
        <w:t xml:space="preserve"> </w:t>
      </w:r>
      <w:r>
        <w:rPr>
          <w:rStyle w:val="Fett"/>
        </w:rPr>
        <w:t>meine</w:t>
      </w:r>
      <w:r w:rsidR="00730516">
        <w:rPr>
          <w:rStyle w:val="Fett"/>
        </w:rPr>
        <w:t xml:space="preserve"> </w:t>
      </w:r>
      <w:r>
        <w:rPr>
          <w:rStyle w:val="Fett"/>
        </w:rPr>
        <w:t>Gnade</w:t>
      </w:r>
      <w:r w:rsidR="00730516">
        <w:rPr>
          <w:rStyle w:val="Fett"/>
        </w:rPr>
        <w:t xml:space="preserve"> </w:t>
      </w:r>
      <w:r>
        <w:rPr>
          <w:rStyle w:val="Fett"/>
        </w:rPr>
        <w:t>will</w:t>
      </w:r>
      <w:r w:rsidR="00730516">
        <w:rPr>
          <w:rStyle w:val="Fett"/>
        </w:rPr>
        <w:t xml:space="preserve"> </w:t>
      </w:r>
      <w:r>
        <w:rPr>
          <w:rStyle w:val="Fett"/>
        </w:rPr>
        <w:t>ich</w:t>
      </w:r>
      <w:r w:rsidR="00730516">
        <w:rPr>
          <w:rStyle w:val="Fett"/>
        </w:rPr>
        <w:t xml:space="preserve"> </w:t>
      </w:r>
      <w:r>
        <w:rPr>
          <w:rStyle w:val="Fett"/>
        </w:rPr>
        <w:t>nicht</w:t>
      </w:r>
      <w:r w:rsidR="00730516">
        <w:rPr>
          <w:rStyle w:val="Fett"/>
        </w:rPr>
        <w:t xml:space="preserve"> </w:t>
      </w:r>
      <w:r>
        <w:rPr>
          <w:rStyle w:val="Fett"/>
        </w:rPr>
        <w:t>von</w:t>
      </w:r>
      <w:r w:rsidR="00730516">
        <w:rPr>
          <w:rStyle w:val="Fett"/>
        </w:rPr>
        <w:t xml:space="preserve"> </w:t>
      </w:r>
      <w:r>
        <w:rPr>
          <w:rStyle w:val="Fett"/>
        </w:rPr>
        <w:t>ihm</w:t>
      </w:r>
      <w:r w:rsidR="00730516">
        <w:rPr>
          <w:rStyle w:val="Fett"/>
        </w:rPr>
        <w:t xml:space="preserve"> </w:t>
      </w:r>
      <w:r>
        <w:rPr>
          <w:rStyle w:val="Fett"/>
        </w:rPr>
        <w:t>wenden</w:t>
      </w:r>
      <w:r w:rsidR="00730516">
        <w:rPr>
          <w:rStyle w:val="Fett"/>
        </w:rPr>
        <w:t xml:space="preserve"> </w:t>
      </w:r>
      <w:r>
        <w:rPr>
          <w:rStyle w:val="Fett"/>
        </w:rPr>
        <w:t>und</w:t>
      </w:r>
      <w:r w:rsidR="00730516">
        <w:rPr>
          <w:rStyle w:val="Fett"/>
        </w:rPr>
        <w:t xml:space="preserve"> </w:t>
      </w:r>
      <w:r>
        <w:rPr>
          <w:rStyle w:val="Fett"/>
        </w:rPr>
        <w:t>meine</w:t>
      </w:r>
      <w:r w:rsidR="00730516">
        <w:rPr>
          <w:rStyle w:val="Fett"/>
        </w:rPr>
        <w:t xml:space="preserve"> </w:t>
      </w:r>
      <w:r>
        <w:rPr>
          <w:rStyle w:val="Fett"/>
        </w:rPr>
        <w:t>Wahrheit</w:t>
      </w:r>
      <w:r w:rsidR="00730516">
        <w:rPr>
          <w:rStyle w:val="Fett"/>
        </w:rPr>
        <w:t xml:space="preserve"> </w:t>
      </w:r>
      <w:r>
        <w:rPr>
          <w:rStyle w:val="Fett"/>
        </w:rPr>
        <w:t>nicht</w:t>
      </w:r>
      <w:r w:rsidR="00730516">
        <w:rPr>
          <w:rStyle w:val="Fett"/>
        </w:rPr>
        <w:t xml:space="preserve"> </w:t>
      </w:r>
      <w:r>
        <w:rPr>
          <w:rStyle w:val="Fett"/>
        </w:rPr>
        <w:t>lassen</w:t>
      </w:r>
      <w:r w:rsidR="00730516">
        <w:rPr>
          <w:rStyle w:val="Fett"/>
        </w:rPr>
        <w:t xml:space="preserve"> </w:t>
      </w:r>
      <w:r>
        <w:rPr>
          <w:rStyle w:val="Fett"/>
        </w:rPr>
        <w:t>fehlen.</w:t>
      </w:r>
      <w:r w:rsidR="00730516">
        <w:rPr>
          <w:rStyle w:val="Fett"/>
        </w:rPr>
        <w:t xml:space="preserve"> </w:t>
      </w:r>
      <w:r>
        <w:rPr>
          <w:rStyle w:val="Fett"/>
        </w:rPr>
        <w:t>Ich</w:t>
      </w:r>
      <w:r w:rsidR="00730516">
        <w:rPr>
          <w:rStyle w:val="Fett"/>
        </w:rPr>
        <w:t xml:space="preserve"> </w:t>
      </w:r>
      <w:r>
        <w:rPr>
          <w:rStyle w:val="Fett"/>
        </w:rPr>
        <w:t>will</w:t>
      </w:r>
      <w:r w:rsidR="00730516">
        <w:rPr>
          <w:rStyle w:val="Fett"/>
        </w:rPr>
        <w:t xml:space="preserve"> </w:t>
      </w:r>
      <w:r>
        <w:rPr>
          <w:rStyle w:val="Fett"/>
        </w:rPr>
        <w:t>meinen</w:t>
      </w:r>
      <w:r w:rsidR="00730516">
        <w:rPr>
          <w:rStyle w:val="Fett"/>
        </w:rPr>
        <w:t xml:space="preserve"> </w:t>
      </w:r>
      <w:r>
        <w:rPr>
          <w:rStyle w:val="Fett"/>
        </w:rPr>
        <w:t>Bund</w:t>
      </w:r>
      <w:r w:rsidR="00730516">
        <w:rPr>
          <w:rStyle w:val="Fett"/>
        </w:rPr>
        <w:t xml:space="preserve"> </w:t>
      </w:r>
      <w:r>
        <w:rPr>
          <w:rStyle w:val="Fett"/>
        </w:rPr>
        <w:t>nicht</w:t>
      </w:r>
      <w:r w:rsidR="00730516">
        <w:rPr>
          <w:rStyle w:val="Fett"/>
        </w:rPr>
        <w:t xml:space="preserve"> </w:t>
      </w:r>
      <w:r>
        <w:rPr>
          <w:rStyle w:val="Fett"/>
        </w:rPr>
        <w:t>entheiligen</w:t>
      </w:r>
      <w:r w:rsidR="00730516">
        <w:rPr>
          <w:rStyle w:val="Fett"/>
        </w:rPr>
        <w:t xml:space="preserve"> </w:t>
      </w:r>
      <w:r>
        <w:rPr>
          <w:rStyle w:val="Fett"/>
        </w:rPr>
        <w:t>und</w:t>
      </w:r>
      <w:r w:rsidR="00730516">
        <w:rPr>
          <w:rStyle w:val="Fett"/>
        </w:rPr>
        <w:t xml:space="preserve"> </w:t>
      </w:r>
      <w:r>
        <w:rPr>
          <w:rStyle w:val="Fett"/>
        </w:rPr>
        <w:t>nicht</w:t>
      </w:r>
      <w:r w:rsidR="00730516">
        <w:rPr>
          <w:rStyle w:val="Fett"/>
        </w:rPr>
        <w:t xml:space="preserve"> </w:t>
      </w:r>
      <w:r>
        <w:rPr>
          <w:rStyle w:val="Fett"/>
        </w:rPr>
        <w:t>ändern,</w:t>
      </w:r>
      <w:r w:rsidR="00730516">
        <w:rPr>
          <w:rStyle w:val="Fett"/>
        </w:rPr>
        <w:t xml:space="preserve"> </w:t>
      </w:r>
      <w:r>
        <w:rPr>
          <w:rStyle w:val="Fett"/>
        </w:rPr>
        <w:t>was</w:t>
      </w:r>
      <w:r w:rsidR="00730516">
        <w:rPr>
          <w:rStyle w:val="Fett"/>
        </w:rPr>
        <w:t xml:space="preserve"> </w:t>
      </w:r>
      <w:r>
        <w:rPr>
          <w:rStyle w:val="Fett"/>
        </w:rPr>
        <w:t>aus</w:t>
      </w:r>
      <w:r w:rsidR="00730516">
        <w:rPr>
          <w:rStyle w:val="Fett"/>
        </w:rPr>
        <w:t xml:space="preserve"> </w:t>
      </w:r>
      <w:r>
        <w:rPr>
          <w:rStyle w:val="Fett"/>
        </w:rPr>
        <w:t>meinem</w:t>
      </w:r>
      <w:r w:rsidR="00730516">
        <w:rPr>
          <w:rStyle w:val="Fett"/>
        </w:rPr>
        <w:t xml:space="preserve"> </w:t>
      </w:r>
      <w:r>
        <w:rPr>
          <w:rStyle w:val="Fett"/>
        </w:rPr>
        <w:t>Munde</w:t>
      </w:r>
      <w:r w:rsidR="00730516">
        <w:rPr>
          <w:rStyle w:val="Fett"/>
        </w:rPr>
        <w:t xml:space="preserve"> </w:t>
      </w:r>
      <w:r>
        <w:rPr>
          <w:rStyle w:val="Fett"/>
        </w:rPr>
        <w:t>gegangen</w:t>
      </w:r>
      <w:r w:rsidR="00730516">
        <w:rPr>
          <w:rStyle w:val="Fett"/>
        </w:rPr>
        <w:t xml:space="preserve"> </w:t>
      </w:r>
      <w:r>
        <w:rPr>
          <w:rStyle w:val="Fett"/>
        </w:rPr>
        <w:t>ist.</w:t>
      </w:r>
      <w:r w:rsidR="00730516">
        <w:rPr>
          <w:rStyle w:val="Fett"/>
        </w:rPr>
        <w:t xml:space="preserve"> </w:t>
      </w:r>
      <w:r>
        <w:rPr>
          <w:rStyle w:val="Fett"/>
        </w:rPr>
        <w:t>Ich</w:t>
      </w:r>
      <w:r w:rsidR="00730516">
        <w:rPr>
          <w:rStyle w:val="Fett"/>
        </w:rPr>
        <w:t xml:space="preserve"> </w:t>
      </w:r>
      <w:r>
        <w:rPr>
          <w:rStyle w:val="Fett"/>
        </w:rPr>
        <w:t>habe</w:t>
      </w:r>
      <w:r w:rsidR="00730516">
        <w:rPr>
          <w:rStyle w:val="Fett"/>
        </w:rPr>
        <w:t xml:space="preserve"> </w:t>
      </w:r>
      <w:r>
        <w:rPr>
          <w:rStyle w:val="Fett"/>
        </w:rPr>
        <w:t>einst</w:t>
      </w:r>
      <w:r w:rsidR="00730516">
        <w:rPr>
          <w:rStyle w:val="Fett"/>
        </w:rPr>
        <w:t xml:space="preserve"> </w:t>
      </w:r>
      <w:r>
        <w:rPr>
          <w:rStyle w:val="Fett"/>
        </w:rPr>
        <w:t>geschworen</w:t>
      </w:r>
      <w:r w:rsidR="00730516">
        <w:rPr>
          <w:rStyle w:val="Fett"/>
        </w:rPr>
        <w:t xml:space="preserve"> </w:t>
      </w:r>
      <w:r>
        <w:rPr>
          <w:rStyle w:val="Fett"/>
        </w:rPr>
        <w:t>bei</w:t>
      </w:r>
      <w:r w:rsidR="00730516">
        <w:rPr>
          <w:rStyle w:val="Fett"/>
        </w:rPr>
        <w:t xml:space="preserve"> </w:t>
      </w:r>
      <w:r>
        <w:rPr>
          <w:rStyle w:val="Fett"/>
        </w:rPr>
        <w:t>meiner</w:t>
      </w:r>
      <w:r w:rsidR="00730516">
        <w:rPr>
          <w:rStyle w:val="Fett"/>
        </w:rPr>
        <w:t xml:space="preserve"> </w:t>
      </w:r>
      <w:r>
        <w:rPr>
          <w:rStyle w:val="Fett"/>
        </w:rPr>
        <w:t>Heiligkeit:</w:t>
      </w:r>
      <w:r w:rsidR="00730516">
        <w:rPr>
          <w:rStyle w:val="Fett"/>
        </w:rPr>
        <w:t xml:space="preserve"> </w:t>
      </w:r>
      <w:r>
        <w:rPr>
          <w:rStyle w:val="Fett"/>
        </w:rPr>
        <w:t>Ich</w:t>
      </w:r>
      <w:r w:rsidR="00730516">
        <w:rPr>
          <w:rStyle w:val="Fett"/>
        </w:rPr>
        <w:t xml:space="preserve"> </w:t>
      </w:r>
      <w:r>
        <w:rPr>
          <w:rStyle w:val="Fett"/>
        </w:rPr>
        <w:t>will</w:t>
      </w:r>
      <w:r w:rsidR="00730516">
        <w:rPr>
          <w:rStyle w:val="Fett"/>
        </w:rPr>
        <w:t xml:space="preserve"> </w:t>
      </w:r>
      <w:r>
        <w:rPr>
          <w:rStyle w:val="Fett"/>
        </w:rPr>
        <w:t>David</w:t>
      </w:r>
      <w:r w:rsidR="00730516">
        <w:rPr>
          <w:rStyle w:val="Fett"/>
        </w:rPr>
        <w:t xml:space="preserve"> </w:t>
      </w:r>
      <w:r>
        <w:rPr>
          <w:rStyle w:val="Fett"/>
        </w:rPr>
        <w:t>nicht</w:t>
      </w:r>
      <w:r w:rsidR="00730516">
        <w:rPr>
          <w:rStyle w:val="Fett"/>
        </w:rPr>
        <w:t xml:space="preserve"> </w:t>
      </w:r>
      <w:r>
        <w:rPr>
          <w:rStyle w:val="Fett"/>
        </w:rPr>
        <w:t>lügen;</w:t>
      </w:r>
      <w:r w:rsidR="00730516">
        <w:rPr>
          <w:rStyle w:val="Fett"/>
        </w:rPr>
        <w:t xml:space="preserve"> </w:t>
      </w:r>
      <w:r>
        <w:rPr>
          <w:rStyle w:val="Fett"/>
        </w:rPr>
        <w:t>sein</w:t>
      </w:r>
      <w:r w:rsidR="00730516">
        <w:rPr>
          <w:rStyle w:val="Fett"/>
        </w:rPr>
        <w:t xml:space="preserve"> </w:t>
      </w:r>
      <w:r>
        <w:rPr>
          <w:rStyle w:val="Fett"/>
        </w:rPr>
        <w:t>Same</w:t>
      </w:r>
      <w:r w:rsidR="00730516">
        <w:rPr>
          <w:rStyle w:val="Fett"/>
        </w:rPr>
        <w:t xml:space="preserve"> </w:t>
      </w:r>
      <w:r>
        <w:rPr>
          <w:rStyle w:val="Fett"/>
        </w:rPr>
        <w:t>soll</w:t>
      </w:r>
      <w:r w:rsidR="00730516">
        <w:rPr>
          <w:rStyle w:val="Fett"/>
        </w:rPr>
        <w:t xml:space="preserve"> </w:t>
      </w:r>
      <w:r>
        <w:rPr>
          <w:rStyle w:val="Fett"/>
        </w:rPr>
        <w:t>ewig</w:t>
      </w:r>
      <w:r w:rsidR="00730516">
        <w:rPr>
          <w:rStyle w:val="Fett"/>
        </w:rPr>
        <w:t xml:space="preserve"> </w:t>
      </w:r>
      <w:r>
        <w:rPr>
          <w:rStyle w:val="Fett"/>
        </w:rPr>
        <w:t>sein,</w:t>
      </w:r>
      <w:r w:rsidR="00730516">
        <w:rPr>
          <w:rStyle w:val="Fett"/>
        </w:rPr>
        <w:t xml:space="preserve"> </w:t>
      </w:r>
      <w:r>
        <w:rPr>
          <w:rStyle w:val="Fett"/>
        </w:rPr>
        <w:t>und</w:t>
      </w:r>
      <w:r w:rsidR="00730516">
        <w:rPr>
          <w:rStyle w:val="Fett"/>
        </w:rPr>
        <w:t xml:space="preserve"> </w:t>
      </w:r>
      <w:r>
        <w:rPr>
          <w:rStyle w:val="Fett"/>
        </w:rPr>
        <w:t>sein</w:t>
      </w:r>
      <w:r w:rsidR="00730516">
        <w:rPr>
          <w:rStyle w:val="Fett"/>
        </w:rPr>
        <w:t xml:space="preserve"> </w:t>
      </w:r>
      <w:r>
        <w:rPr>
          <w:rStyle w:val="Fett"/>
        </w:rPr>
        <w:t>Stuhl</w:t>
      </w:r>
      <w:r w:rsidR="00730516">
        <w:rPr>
          <w:rStyle w:val="Fett"/>
        </w:rPr>
        <w:t xml:space="preserve"> </w:t>
      </w:r>
      <w:r>
        <w:rPr>
          <w:rStyle w:val="Fett"/>
        </w:rPr>
        <w:t>vor</w:t>
      </w:r>
      <w:r w:rsidR="00730516">
        <w:rPr>
          <w:rStyle w:val="Fett"/>
        </w:rPr>
        <w:t xml:space="preserve"> </w:t>
      </w:r>
      <w:r>
        <w:rPr>
          <w:rStyle w:val="Fett"/>
        </w:rPr>
        <w:t>mir</w:t>
      </w:r>
      <w:r w:rsidR="00730516">
        <w:rPr>
          <w:rStyle w:val="Fett"/>
        </w:rPr>
        <w:t xml:space="preserve"> </w:t>
      </w:r>
      <w:r>
        <w:rPr>
          <w:rStyle w:val="Fett"/>
        </w:rPr>
        <w:t>wie</w:t>
      </w:r>
      <w:r w:rsidR="00730516">
        <w:rPr>
          <w:rStyle w:val="Fett"/>
        </w:rPr>
        <w:t xml:space="preserve"> </w:t>
      </w:r>
      <w:r>
        <w:rPr>
          <w:rStyle w:val="Fett"/>
        </w:rPr>
        <w:t>die</w:t>
      </w:r>
      <w:r w:rsidR="00730516">
        <w:rPr>
          <w:rStyle w:val="Fett"/>
        </w:rPr>
        <w:t xml:space="preserve"> </w:t>
      </w:r>
      <w:r>
        <w:rPr>
          <w:rStyle w:val="Fett"/>
        </w:rPr>
        <w:t>Sonne;</w:t>
      </w:r>
      <w:r w:rsidR="00730516">
        <w:rPr>
          <w:rStyle w:val="Fett"/>
        </w:rPr>
        <w:t xml:space="preserve"> </w:t>
      </w:r>
      <w:r>
        <w:rPr>
          <w:rStyle w:val="Fett"/>
        </w:rPr>
        <w:t>wie</w:t>
      </w:r>
      <w:r w:rsidR="00730516">
        <w:rPr>
          <w:rStyle w:val="Fett"/>
        </w:rPr>
        <w:t xml:space="preserve"> </w:t>
      </w:r>
      <w:r>
        <w:rPr>
          <w:rStyle w:val="Fett"/>
        </w:rPr>
        <w:t>der</w:t>
      </w:r>
      <w:r w:rsidR="00730516">
        <w:rPr>
          <w:rStyle w:val="Fett"/>
        </w:rPr>
        <w:t xml:space="preserve"> </w:t>
      </w:r>
      <w:r>
        <w:rPr>
          <w:rStyle w:val="Fett"/>
        </w:rPr>
        <w:t>Mond</w:t>
      </w:r>
      <w:r w:rsidR="00730516">
        <w:rPr>
          <w:rStyle w:val="Fett"/>
        </w:rPr>
        <w:t xml:space="preserve"> </w:t>
      </w:r>
      <w:r>
        <w:rPr>
          <w:rStyle w:val="Fett"/>
        </w:rPr>
        <w:t>soll</w:t>
      </w:r>
      <w:r w:rsidR="00730516">
        <w:rPr>
          <w:rStyle w:val="Fett"/>
        </w:rPr>
        <w:t xml:space="preserve"> </w:t>
      </w:r>
      <w:r>
        <w:rPr>
          <w:rStyle w:val="Fett"/>
        </w:rPr>
        <w:t>er</w:t>
      </w:r>
      <w:r w:rsidR="00730516">
        <w:rPr>
          <w:rStyle w:val="Fett"/>
        </w:rPr>
        <w:t xml:space="preserve"> </w:t>
      </w:r>
      <w:r>
        <w:rPr>
          <w:rStyle w:val="Fett"/>
        </w:rPr>
        <w:t>ewiglich</w:t>
      </w:r>
      <w:r w:rsidR="00730516">
        <w:rPr>
          <w:rStyle w:val="Fett"/>
        </w:rPr>
        <w:t xml:space="preserve"> </w:t>
      </w:r>
      <w:r>
        <w:rPr>
          <w:rStyle w:val="Fett"/>
        </w:rPr>
        <w:t>erhalten</w:t>
      </w:r>
      <w:r w:rsidR="00730516">
        <w:rPr>
          <w:rStyle w:val="Fett"/>
        </w:rPr>
        <w:t xml:space="preserve"> </w:t>
      </w:r>
      <w:r>
        <w:rPr>
          <w:rStyle w:val="Fett"/>
        </w:rPr>
        <w:t>sein,</w:t>
      </w:r>
      <w:r w:rsidR="00730516">
        <w:rPr>
          <w:rStyle w:val="Fett"/>
        </w:rPr>
        <w:t xml:space="preserve"> </w:t>
      </w:r>
      <w:r>
        <w:rPr>
          <w:rStyle w:val="Fett"/>
        </w:rPr>
        <w:t>und</w:t>
      </w:r>
      <w:r w:rsidR="00730516">
        <w:rPr>
          <w:rStyle w:val="Fett"/>
        </w:rPr>
        <w:t xml:space="preserve"> </w:t>
      </w:r>
      <w:r>
        <w:rPr>
          <w:rStyle w:val="Fett"/>
        </w:rPr>
        <w:t>gleichwie</w:t>
      </w:r>
      <w:r w:rsidR="00730516">
        <w:rPr>
          <w:rStyle w:val="Fett"/>
        </w:rPr>
        <w:t xml:space="preserve"> </w:t>
      </w:r>
      <w:r>
        <w:rPr>
          <w:rStyle w:val="Fett"/>
        </w:rPr>
        <w:t>der</w:t>
      </w:r>
      <w:r w:rsidR="00730516">
        <w:rPr>
          <w:rStyle w:val="Fett"/>
        </w:rPr>
        <w:t xml:space="preserve"> </w:t>
      </w:r>
      <w:r>
        <w:rPr>
          <w:rStyle w:val="Fett"/>
        </w:rPr>
        <w:t>Zeuge</w:t>
      </w:r>
      <w:r w:rsidR="00730516">
        <w:rPr>
          <w:rStyle w:val="Fett"/>
        </w:rPr>
        <w:t xml:space="preserve"> </w:t>
      </w:r>
      <w:r>
        <w:rPr>
          <w:rStyle w:val="Fett"/>
        </w:rPr>
        <w:t>in</w:t>
      </w:r>
      <w:r w:rsidR="00730516">
        <w:rPr>
          <w:rStyle w:val="Fett"/>
        </w:rPr>
        <w:t xml:space="preserve"> </w:t>
      </w:r>
      <w:r>
        <w:rPr>
          <w:rStyle w:val="Fett"/>
        </w:rPr>
        <w:t>den</w:t>
      </w:r>
      <w:r w:rsidR="00730516">
        <w:rPr>
          <w:rStyle w:val="Fett"/>
        </w:rPr>
        <w:t xml:space="preserve"> </w:t>
      </w:r>
      <w:r>
        <w:rPr>
          <w:rStyle w:val="Fett"/>
        </w:rPr>
        <w:t>Wolken</w:t>
      </w:r>
      <w:r w:rsidR="00730516">
        <w:rPr>
          <w:rStyle w:val="Fett"/>
        </w:rPr>
        <w:t xml:space="preserve"> </w:t>
      </w:r>
      <w:proofErr w:type="spellStart"/>
      <w:r>
        <w:rPr>
          <w:rStyle w:val="Fett"/>
        </w:rPr>
        <w:t>gewiß</w:t>
      </w:r>
      <w:proofErr w:type="spellEnd"/>
      <w:r w:rsidR="00730516">
        <w:rPr>
          <w:rStyle w:val="Fett"/>
        </w:rPr>
        <w:t xml:space="preserve"> </w:t>
      </w:r>
      <w:r>
        <w:rPr>
          <w:rStyle w:val="Fett"/>
        </w:rPr>
        <w:t>sein,</w:t>
      </w:r>
      <w:r w:rsidR="00730516">
        <w:rPr>
          <w:rStyle w:val="Fett"/>
        </w:rPr>
        <w:t xml:space="preserve"> </w:t>
      </w:r>
      <w:r>
        <w:rPr>
          <w:rStyle w:val="Fett"/>
        </w:rPr>
        <w:t>Sela.</w:t>
      </w:r>
      <w:r>
        <w:br/>
        <w:t>Psalm</w:t>
      </w:r>
      <w:r w:rsidR="00730516">
        <w:t xml:space="preserve"> </w:t>
      </w:r>
      <w:r>
        <w:t>89</w:t>
      </w:r>
      <w:r w:rsidR="00730516">
        <w:t>, 3</w:t>
      </w:r>
      <w:r>
        <w:t>4-38.</w:t>
      </w:r>
      <w:r w:rsidR="00730516">
        <w:t xml:space="preserve"> </w:t>
      </w:r>
    </w:p>
    <w:p w14:paraId="50A5BDA0" w14:textId="677BF7DF" w:rsidR="000057FD" w:rsidRDefault="000057FD" w:rsidP="000057FD">
      <w:pPr>
        <w:pStyle w:val="StandardWeb"/>
      </w:pPr>
      <w:r>
        <w:t>Wir</w:t>
      </w:r>
      <w:r w:rsidR="00730516">
        <w:t xml:space="preserve"> </w:t>
      </w:r>
      <w:r>
        <w:t>haben</w:t>
      </w:r>
      <w:r w:rsidR="00730516">
        <w:t xml:space="preserve"> </w:t>
      </w:r>
      <w:r>
        <w:t>neulich</w:t>
      </w:r>
      <w:r w:rsidR="00730516">
        <w:t xml:space="preserve"> </w:t>
      </w:r>
      <w:r>
        <w:t>den</w:t>
      </w:r>
      <w:r w:rsidR="00730516">
        <w:t xml:space="preserve"> </w:t>
      </w:r>
      <w:r>
        <w:t>Regenbogen</w:t>
      </w:r>
      <w:r w:rsidR="00730516">
        <w:t xml:space="preserve"> </w:t>
      </w:r>
      <w:r>
        <w:t>in</w:t>
      </w:r>
      <w:r w:rsidR="00730516">
        <w:t xml:space="preserve"> </w:t>
      </w:r>
      <w:r>
        <w:t>eine</w:t>
      </w:r>
      <w:r w:rsidR="00730516">
        <w:t xml:space="preserve"> </w:t>
      </w:r>
      <w:r>
        <w:t>christliche</w:t>
      </w:r>
      <w:r w:rsidR="00730516">
        <w:t xml:space="preserve"> </w:t>
      </w:r>
      <w:r>
        <w:t>Betrachtung</w:t>
      </w:r>
      <w:r w:rsidR="00730516">
        <w:t xml:space="preserve"> </w:t>
      </w:r>
      <w:r>
        <w:t>gezogen.</w:t>
      </w:r>
      <w:r w:rsidR="00730516">
        <w:t xml:space="preserve"> </w:t>
      </w:r>
      <w:r>
        <w:t>Desselben</w:t>
      </w:r>
      <w:r w:rsidR="00730516">
        <w:t xml:space="preserve"> </w:t>
      </w:r>
      <w:r>
        <w:t>wird</w:t>
      </w:r>
      <w:r w:rsidR="00730516">
        <w:t xml:space="preserve"> </w:t>
      </w:r>
      <w:r>
        <w:t>in</w:t>
      </w:r>
      <w:r w:rsidR="00730516">
        <w:t xml:space="preserve"> </w:t>
      </w:r>
      <w:r>
        <w:t>unserm</w:t>
      </w:r>
      <w:r w:rsidR="00730516">
        <w:t xml:space="preserve"> </w:t>
      </w:r>
      <w:r>
        <w:t>Texte</w:t>
      </w:r>
      <w:r w:rsidR="00730516">
        <w:t xml:space="preserve"> </w:t>
      </w:r>
      <w:r>
        <w:t>als</w:t>
      </w:r>
      <w:r w:rsidR="00730516">
        <w:t xml:space="preserve"> </w:t>
      </w:r>
      <w:r>
        <w:t>eines</w:t>
      </w:r>
      <w:r w:rsidR="00730516">
        <w:t xml:space="preserve"> </w:t>
      </w:r>
      <w:r>
        <w:t>Zeugen</w:t>
      </w:r>
      <w:r w:rsidR="00730516">
        <w:t xml:space="preserve"> </w:t>
      </w:r>
      <w:r>
        <w:t>Gottes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Wolken</w:t>
      </w:r>
      <w:r w:rsidR="00730516">
        <w:t xml:space="preserve"> </w:t>
      </w:r>
      <w:r>
        <w:t>gedacht.</w:t>
      </w:r>
      <w:r w:rsidR="00730516">
        <w:t xml:space="preserve"> </w:t>
      </w:r>
      <w:r>
        <w:t>Er</w:t>
      </w:r>
      <w:r w:rsidR="00730516">
        <w:t xml:space="preserve"> </w:t>
      </w:r>
      <w:r>
        <w:t>dient</w:t>
      </w:r>
      <w:r w:rsidR="00730516">
        <w:t xml:space="preserve"> </w:t>
      </w:r>
      <w:r>
        <w:t>als</w:t>
      </w:r>
      <w:r w:rsidR="00730516">
        <w:t xml:space="preserve"> </w:t>
      </w:r>
      <w:r>
        <w:t>ein</w:t>
      </w:r>
      <w:r w:rsidR="00730516">
        <w:t xml:space="preserve"> </w:t>
      </w:r>
      <w:r>
        <w:t>Zeichen</w:t>
      </w:r>
      <w:r w:rsidR="00730516">
        <w:t xml:space="preserve"> </w:t>
      </w:r>
      <w:r>
        <w:t>und</w:t>
      </w:r>
      <w:r w:rsidR="00730516">
        <w:t xml:space="preserve"> </w:t>
      </w:r>
      <w:r>
        <w:t>Unterpfand</w:t>
      </w:r>
      <w:r w:rsidR="00730516">
        <w:t xml:space="preserve"> </w:t>
      </w:r>
      <w:r>
        <w:t>von</w:t>
      </w:r>
      <w:r w:rsidR="00730516">
        <w:t xml:space="preserve"> </w:t>
      </w:r>
      <w:r>
        <w:t>der</w:t>
      </w:r>
      <w:r w:rsidR="00730516">
        <w:t xml:space="preserve"> </w:t>
      </w:r>
      <w:r>
        <w:t>unwandelbaren</w:t>
      </w:r>
      <w:r w:rsidR="00730516">
        <w:t xml:space="preserve"> </w:t>
      </w:r>
      <w:r>
        <w:t>Festigkeit</w:t>
      </w:r>
      <w:r w:rsidR="00730516">
        <w:t xml:space="preserve"> </w:t>
      </w:r>
      <w:r>
        <w:t>des</w:t>
      </w:r>
      <w:r w:rsidR="00730516">
        <w:t xml:space="preserve"> </w:t>
      </w:r>
      <w:r>
        <w:t>Gnadenbundes</w:t>
      </w:r>
      <w:r w:rsidR="00730516">
        <w:t xml:space="preserve"> </w:t>
      </w:r>
      <w:r>
        <w:t>wie</w:t>
      </w:r>
      <w:r w:rsidR="00730516">
        <w:t xml:space="preserve"> </w:t>
      </w:r>
      <w:r>
        <w:t>die</w:t>
      </w:r>
      <w:r w:rsidR="00730516">
        <w:t xml:space="preserve"> </w:t>
      </w:r>
      <w:r>
        <w:t>Sonne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Mond,</w:t>
      </w:r>
      <w:r w:rsidR="00730516">
        <w:t xml:space="preserve"> </w:t>
      </w:r>
      <w:r>
        <w:t>und</w:t>
      </w:r>
      <w:r w:rsidR="00730516">
        <w:t xml:space="preserve"> </w:t>
      </w:r>
      <w:r>
        <w:t>es</w:t>
      </w:r>
      <w:r w:rsidR="00730516">
        <w:t xml:space="preserve"> </w:t>
      </w:r>
      <w:r>
        <w:t>wird</w:t>
      </w:r>
      <w:r w:rsidR="00730516">
        <w:t xml:space="preserve"> </w:t>
      </w:r>
      <w:r>
        <w:t>von</w:t>
      </w:r>
      <w:r w:rsidR="00730516">
        <w:t xml:space="preserve"> </w:t>
      </w:r>
      <w:r>
        <w:t>diesem</w:t>
      </w:r>
      <w:r w:rsidR="00730516">
        <w:t xml:space="preserve"> </w:t>
      </w:r>
      <w:r>
        <w:t>Bunde</w:t>
      </w:r>
      <w:r w:rsidR="00730516">
        <w:t xml:space="preserve"> </w:t>
      </w:r>
      <w:r>
        <w:t>insbesondere</w:t>
      </w:r>
      <w:r w:rsidR="00730516">
        <w:t xml:space="preserve"> </w:t>
      </w:r>
      <w:r>
        <w:t>gesagt:</w:t>
      </w:r>
      <w:r w:rsidR="00730516">
        <w:t xml:space="preserve"> </w:t>
      </w:r>
      <w:r>
        <w:t>Wie</w:t>
      </w:r>
      <w:r w:rsidR="00730516">
        <w:t xml:space="preserve"> </w:t>
      </w:r>
      <w:r>
        <w:t>mein</w:t>
      </w:r>
      <w:r w:rsidR="00730516">
        <w:t xml:space="preserve"> </w:t>
      </w:r>
      <w:r>
        <w:t>Zeuge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Wolken</w:t>
      </w:r>
      <w:r w:rsidR="00730516">
        <w:t xml:space="preserve"> </w:t>
      </w:r>
      <w:r>
        <w:t>soll</w:t>
      </w:r>
      <w:r w:rsidR="00730516">
        <w:t xml:space="preserve"> </w:t>
      </w:r>
      <w:r>
        <w:t>er</w:t>
      </w:r>
      <w:r w:rsidR="00730516">
        <w:t xml:space="preserve"> </w:t>
      </w:r>
      <w:proofErr w:type="spellStart"/>
      <w:r>
        <w:t>gewiß</w:t>
      </w:r>
      <w:proofErr w:type="spellEnd"/>
      <w:r w:rsidR="00730516">
        <w:t xml:space="preserve"> </w:t>
      </w:r>
      <w:r>
        <w:t>sein.</w:t>
      </w:r>
      <w:r w:rsidR="00730516">
        <w:t xml:space="preserve"> </w:t>
      </w:r>
      <w:r>
        <w:t>Dieser</w:t>
      </w:r>
      <w:r w:rsidR="00730516">
        <w:t xml:space="preserve"> </w:t>
      </w:r>
      <w:r>
        <w:t>Psalm</w:t>
      </w:r>
      <w:r w:rsidR="00730516">
        <w:t xml:space="preserve"> </w:t>
      </w:r>
      <w:r>
        <w:t>bezieht</w:t>
      </w:r>
      <w:r w:rsidR="00730516">
        <w:t xml:space="preserve"> </w:t>
      </w:r>
      <w:r>
        <w:t>sich</w:t>
      </w:r>
      <w:r w:rsidR="00730516">
        <w:t xml:space="preserve"> </w:t>
      </w:r>
      <w:r>
        <w:t>auf</w:t>
      </w:r>
      <w:r w:rsidR="00730516">
        <w:t xml:space="preserve"> </w:t>
      </w:r>
      <w:r>
        <w:t>die</w:t>
      </w:r>
      <w:r w:rsidR="00730516">
        <w:t xml:space="preserve"> </w:t>
      </w:r>
      <w:r>
        <w:t>Verheißung,</w:t>
      </w:r>
      <w:r w:rsidR="00730516">
        <w:t xml:space="preserve"> </w:t>
      </w:r>
      <w:r>
        <w:t>welche</w:t>
      </w:r>
      <w:r w:rsidR="00730516">
        <w:t xml:space="preserve"> </w:t>
      </w:r>
      <w:r>
        <w:t>Gott</w:t>
      </w:r>
      <w:r w:rsidR="00730516">
        <w:t xml:space="preserve"> </w:t>
      </w:r>
      <w:r>
        <w:t>dem</w:t>
      </w:r>
      <w:r w:rsidR="00730516">
        <w:t xml:space="preserve"> </w:t>
      </w:r>
      <w:r>
        <w:t>David</w:t>
      </w:r>
      <w:r w:rsidR="00730516">
        <w:t xml:space="preserve"> </w:t>
      </w:r>
      <w:r>
        <w:t>durch</w:t>
      </w:r>
      <w:r w:rsidR="00730516">
        <w:t xml:space="preserve"> </w:t>
      </w:r>
      <w:r>
        <w:t>den</w:t>
      </w:r>
      <w:r w:rsidR="00730516">
        <w:t xml:space="preserve"> </w:t>
      </w:r>
      <w:r>
        <w:t>Propheten</w:t>
      </w:r>
      <w:r w:rsidR="00730516">
        <w:t xml:space="preserve"> </w:t>
      </w:r>
      <w:r>
        <w:t>Nathan</w:t>
      </w:r>
      <w:r w:rsidR="00730516">
        <w:t xml:space="preserve"> </w:t>
      </w:r>
      <w:r>
        <w:t>gegeben</w:t>
      </w:r>
      <w:r w:rsidR="00730516">
        <w:t xml:space="preserve"> </w:t>
      </w:r>
      <w:r>
        <w:t>hatte,</w:t>
      </w:r>
      <w:r w:rsidR="00730516">
        <w:t xml:space="preserve"> </w:t>
      </w:r>
      <w:r>
        <w:t>da</w:t>
      </w:r>
      <w:r w:rsidR="00730516">
        <w:t xml:space="preserve"> </w:t>
      </w:r>
      <w:r>
        <w:t>der</w:t>
      </w:r>
      <w:r w:rsidR="00730516">
        <w:t xml:space="preserve"> </w:t>
      </w:r>
      <w:r>
        <w:t>König</w:t>
      </w:r>
      <w:r w:rsidR="00730516">
        <w:t xml:space="preserve"> </w:t>
      </w:r>
      <w:r>
        <w:t>nach</w:t>
      </w:r>
      <w:r w:rsidR="00730516">
        <w:t xml:space="preserve"> </w:t>
      </w:r>
      <w:r>
        <w:t>2.</w:t>
      </w:r>
      <w:r w:rsidR="00730516">
        <w:t xml:space="preserve"> </w:t>
      </w:r>
      <w:r>
        <w:t>Sam.</w:t>
      </w:r>
      <w:r w:rsidR="00730516">
        <w:t xml:space="preserve"> </w:t>
      </w:r>
      <w:r>
        <w:t>7</w:t>
      </w:r>
      <w:r w:rsidR="00730516">
        <w:t xml:space="preserve"> </w:t>
      </w:r>
      <w:r>
        <w:t>mit</w:t>
      </w:r>
      <w:r w:rsidR="00730516">
        <w:t xml:space="preserve"> </w:t>
      </w:r>
      <w:r>
        <w:t>dem</w:t>
      </w:r>
      <w:r w:rsidR="00730516">
        <w:t xml:space="preserve"> </w:t>
      </w:r>
      <w:r>
        <w:t>Gedanken</w:t>
      </w:r>
      <w:r w:rsidR="00730516">
        <w:t xml:space="preserve"> </w:t>
      </w:r>
      <w:r>
        <w:t>umging,</w:t>
      </w:r>
      <w:r w:rsidR="00730516">
        <w:t xml:space="preserve"> </w:t>
      </w:r>
      <w:r>
        <w:t>Gott</w:t>
      </w:r>
      <w:r w:rsidR="00730516">
        <w:t xml:space="preserve"> </w:t>
      </w:r>
      <w:r>
        <w:t>ein</w:t>
      </w:r>
      <w:r w:rsidR="00730516">
        <w:t xml:space="preserve"> </w:t>
      </w:r>
      <w:r>
        <w:t>Haus</w:t>
      </w:r>
      <w:r w:rsidR="00730516">
        <w:t xml:space="preserve"> </w:t>
      </w:r>
      <w:r>
        <w:t>zu</w:t>
      </w:r>
      <w:r w:rsidR="00730516">
        <w:t xml:space="preserve"> </w:t>
      </w:r>
      <w:r>
        <w:t>bauen.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verhieß</w:t>
      </w:r>
      <w:r w:rsidR="00730516">
        <w:t xml:space="preserve"> </w:t>
      </w:r>
      <w:r>
        <w:t>ihm,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vielmehr</w:t>
      </w:r>
      <w:r w:rsidR="00730516">
        <w:t xml:space="preserve"> </w:t>
      </w:r>
      <w:r>
        <w:t>dem</w:t>
      </w:r>
      <w:r w:rsidR="00730516">
        <w:t xml:space="preserve"> </w:t>
      </w:r>
      <w:r>
        <w:t>David</w:t>
      </w:r>
      <w:r w:rsidR="00730516">
        <w:t xml:space="preserve"> </w:t>
      </w:r>
      <w:r>
        <w:t>ein</w:t>
      </w:r>
      <w:r w:rsidR="00730516">
        <w:t xml:space="preserve"> </w:t>
      </w:r>
      <w:r>
        <w:t>Haus</w:t>
      </w:r>
      <w:r w:rsidR="00730516">
        <w:t xml:space="preserve"> </w:t>
      </w:r>
      <w:r>
        <w:t>bauen</w:t>
      </w:r>
      <w:r w:rsidR="00730516">
        <w:t xml:space="preserve"> </w:t>
      </w:r>
      <w:r>
        <w:t>und</w:t>
      </w:r>
      <w:r w:rsidR="00730516">
        <w:t xml:space="preserve"> </w:t>
      </w:r>
      <w:r>
        <w:t>ihm</w:t>
      </w:r>
      <w:r w:rsidR="00730516">
        <w:t xml:space="preserve"> </w:t>
      </w:r>
      <w:r>
        <w:t>nach</w:t>
      </w:r>
      <w:r w:rsidR="00730516">
        <w:t xml:space="preserve"> </w:t>
      </w:r>
      <w:r>
        <w:t>seinem</w:t>
      </w:r>
      <w:r w:rsidR="00730516">
        <w:t xml:space="preserve"> </w:t>
      </w:r>
      <w:r>
        <w:t>Tode</w:t>
      </w:r>
      <w:r w:rsidR="00730516">
        <w:t xml:space="preserve"> </w:t>
      </w:r>
      <w:r>
        <w:t>einen</w:t>
      </w:r>
      <w:r w:rsidR="00730516">
        <w:t xml:space="preserve"> </w:t>
      </w:r>
      <w:r>
        <w:t>aus</w:t>
      </w:r>
      <w:r w:rsidR="00730516">
        <w:t xml:space="preserve"> </w:t>
      </w:r>
      <w:r>
        <w:t>seinen</w:t>
      </w:r>
      <w:r w:rsidR="00730516">
        <w:t xml:space="preserve"> </w:t>
      </w:r>
      <w:r>
        <w:t>Nachkommen</w:t>
      </w:r>
      <w:r w:rsidR="00730516">
        <w:t xml:space="preserve"> </w:t>
      </w:r>
      <w:r>
        <w:t>erwecken</w:t>
      </w:r>
      <w:r w:rsidR="00730516">
        <w:t xml:space="preserve"> </w:t>
      </w:r>
      <w:r>
        <w:t>werde,</w:t>
      </w:r>
      <w:r w:rsidR="00730516">
        <w:t xml:space="preserve"> </w:t>
      </w:r>
      <w:r>
        <w:t>dessen</w:t>
      </w:r>
      <w:r w:rsidR="00730516">
        <w:t xml:space="preserve"> </w:t>
      </w:r>
      <w:r>
        <w:t>Königreich</w:t>
      </w:r>
      <w:r w:rsidR="00730516">
        <w:t xml:space="preserve"> </w:t>
      </w:r>
      <w:r>
        <w:t>Gott</w:t>
      </w:r>
      <w:r w:rsidR="00730516">
        <w:t xml:space="preserve"> </w:t>
      </w:r>
      <w:r>
        <w:t>ewiglich</w:t>
      </w:r>
      <w:r w:rsidR="00730516">
        <w:t xml:space="preserve"> </w:t>
      </w:r>
      <w:r>
        <w:t>bestätigen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ihm</w:t>
      </w:r>
      <w:r w:rsidR="00730516">
        <w:t xml:space="preserve"> </w:t>
      </w:r>
      <w:r>
        <w:t>ein</w:t>
      </w:r>
      <w:r w:rsidR="00730516">
        <w:t xml:space="preserve"> </w:t>
      </w:r>
      <w:r>
        <w:t>Haus</w:t>
      </w:r>
      <w:r w:rsidR="00730516">
        <w:t xml:space="preserve"> </w:t>
      </w:r>
      <w:r>
        <w:t>bauen</w:t>
      </w:r>
      <w:r w:rsidR="00730516">
        <w:t xml:space="preserve"> </w:t>
      </w:r>
      <w:r>
        <w:t>werde.</w:t>
      </w:r>
      <w:r w:rsidR="00730516">
        <w:t xml:space="preserve"> </w:t>
      </w:r>
      <w:r>
        <w:t>Zwar</w:t>
      </w:r>
      <w:r w:rsidR="00730516">
        <w:t xml:space="preserve"> </w:t>
      </w:r>
      <w:r>
        <w:t>hatte</w:t>
      </w:r>
      <w:r w:rsidR="00730516">
        <w:t xml:space="preserve"> </w:t>
      </w:r>
      <w:r>
        <w:t>David</w:t>
      </w:r>
      <w:r w:rsidR="00730516">
        <w:t xml:space="preserve"> </w:t>
      </w:r>
      <w:r>
        <w:t>damals</w:t>
      </w:r>
      <w:r w:rsidR="00730516">
        <w:t xml:space="preserve"> </w:t>
      </w:r>
      <w:r>
        <w:t>noch</w:t>
      </w:r>
      <w:r w:rsidR="00730516">
        <w:t xml:space="preserve"> </w:t>
      </w:r>
      <w:r>
        <w:t>keinen</w:t>
      </w:r>
      <w:r w:rsidR="00730516">
        <w:t xml:space="preserve"> </w:t>
      </w:r>
      <w:r>
        <w:t>Sohn.</w:t>
      </w:r>
      <w:r w:rsidR="00730516">
        <w:t xml:space="preserve"> </w:t>
      </w:r>
      <w:r>
        <w:t>Aber</w:t>
      </w:r>
      <w:r w:rsidR="00730516">
        <w:t xml:space="preserve"> </w:t>
      </w:r>
      <w:r>
        <w:t>er</w:t>
      </w:r>
      <w:r w:rsidR="00730516">
        <w:t xml:space="preserve"> </w:t>
      </w:r>
      <w:r>
        <w:t>deutete</w:t>
      </w:r>
      <w:r w:rsidR="00730516">
        <w:t xml:space="preserve"> </w:t>
      </w:r>
      <w:r>
        <w:t>diese</w:t>
      </w:r>
      <w:r w:rsidR="00730516">
        <w:t xml:space="preserve"> </w:t>
      </w:r>
      <w:r>
        <w:t>Verheißung</w:t>
      </w:r>
      <w:r w:rsidR="00730516">
        <w:t xml:space="preserve"> </w:t>
      </w:r>
      <w:r>
        <w:t>doch</w:t>
      </w:r>
      <w:r w:rsidR="00730516">
        <w:t xml:space="preserve"> </w:t>
      </w:r>
      <w:r>
        <w:t>keineswegs</w:t>
      </w:r>
      <w:r w:rsidR="00730516">
        <w:t xml:space="preserve"> </w:t>
      </w:r>
      <w:r>
        <w:t>auf</w:t>
      </w:r>
      <w:r w:rsidR="00730516">
        <w:t xml:space="preserve"> </w:t>
      </w:r>
      <w:r>
        <w:t>die</w:t>
      </w:r>
      <w:r w:rsidR="00730516">
        <w:t xml:space="preserve"> </w:t>
      </w:r>
      <w:r>
        <w:t>nächste</w:t>
      </w:r>
      <w:r w:rsidR="00730516">
        <w:t xml:space="preserve"> </w:t>
      </w:r>
      <w:r>
        <w:t>Zukunft,</w:t>
      </w:r>
      <w:r w:rsidR="00730516">
        <w:t xml:space="preserve"> </w:t>
      </w:r>
      <w:r>
        <w:t>sondern</w:t>
      </w:r>
      <w:r w:rsidR="00730516">
        <w:t xml:space="preserve"> </w:t>
      </w:r>
      <w:r>
        <w:t>verstand</w:t>
      </w:r>
      <w:r w:rsidR="00730516">
        <w:t xml:space="preserve"> </w:t>
      </w:r>
      <w:r>
        <w:t>es,</w:t>
      </w:r>
      <w:r w:rsidR="00730516">
        <w:t xml:space="preserve"> </w:t>
      </w:r>
      <w:r>
        <w:t>wie</w:t>
      </w:r>
      <w:r w:rsidR="00730516">
        <w:t xml:space="preserve"> </w:t>
      </w:r>
      <w:r>
        <w:t>er</w:t>
      </w:r>
      <w:r w:rsidR="00730516">
        <w:t xml:space="preserve"> </w:t>
      </w:r>
      <w:r>
        <w:t>selber</w:t>
      </w:r>
      <w:r w:rsidR="00730516">
        <w:t xml:space="preserve"> </w:t>
      </w:r>
      <w:r>
        <w:t>sagt,</w:t>
      </w:r>
      <w:r w:rsidR="00730516">
        <w:t xml:space="preserve"> </w:t>
      </w:r>
      <w:r>
        <w:t>„von</w:t>
      </w:r>
      <w:r w:rsidR="00730516">
        <w:t xml:space="preserve"> </w:t>
      </w:r>
      <w:r>
        <w:t>fernem</w:t>
      </w:r>
      <w:r w:rsidR="00730516">
        <w:t xml:space="preserve"> </w:t>
      </w:r>
      <w:r>
        <w:t>zukünftigen“,</w:t>
      </w:r>
      <w:r w:rsidR="00730516">
        <w:t xml:space="preserve"> </w:t>
      </w:r>
      <w:r>
        <w:t>d.h.</w:t>
      </w:r>
      <w:r w:rsidR="00730516">
        <w:t xml:space="preserve"> </w:t>
      </w:r>
      <w:r>
        <w:t>vom</w:t>
      </w:r>
      <w:r w:rsidR="00730516">
        <w:t xml:space="preserve"> </w:t>
      </w:r>
      <w:r>
        <w:t>Messias,</w:t>
      </w:r>
      <w:r w:rsidR="00730516">
        <w:t xml:space="preserve"> </w:t>
      </w:r>
      <w:r>
        <w:t>dessen</w:t>
      </w:r>
      <w:r w:rsidR="00730516">
        <w:t xml:space="preserve"> </w:t>
      </w:r>
      <w:r>
        <w:t>er</w:t>
      </w:r>
      <w:r w:rsidR="00730516">
        <w:t xml:space="preserve"> </w:t>
      </w:r>
      <w:proofErr w:type="spellStart"/>
      <w:r>
        <w:t>gewiß</w:t>
      </w:r>
      <w:proofErr w:type="spellEnd"/>
      <w:r w:rsidR="00730516">
        <w:t xml:space="preserve"> </w:t>
      </w:r>
      <w:r>
        <w:t>war,</w:t>
      </w:r>
      <w:r w:rsidR="00730516">
        <w:t xml:space="preserve"> </w:t>
      </w:r>
      <w:r>
        <w:t>wie</w:t>
      </w:r>
      <w:r w:rsidR="00730516">
        <w:t xml:space="preserve"> </w:t>
      </w:r>
      <w:r>
        <w:t>er</w:t>
      </w:r>
      <w:r w:rsidR="00730516">
        <w:t xml:space="preserve"> </w:t>
      </w:r>
      <w:r>
        <w:t>sich</w:t>
      </w:r>
      <w:r w:rsidR="00730516">
        <w:t xml:space="preserve"> </w:t>
      </w:r>
      <w:r>
        <w:t>kurz</w:t>
      </w:r>
      <w:r w:rsidR="00730516">
        <w:t xml:space="preserve"> </w:t>
      </w:r>
      <w:r>
        <w:t>vor</w:t>
      </w:r>
      <w:r w:rsidR="00730516">
        <w:t xml:space="preserve"> </w:t>
      </w:r>
      <w:r>
        <w:t>seinem</w:t>
      </w:r>
      <w:r w:rsidR="00730516">
        <w:t xml:space="preserve"> </w:t>
      </w:r>
      <w:r>
        <w:t>Tode</w:t>
      </w:r>
      <w:r w:rsidR="00730516">
        <w:t xml:space="preserve"> </w:t>
      </w:r>
      <w:r>
        <w:t>nach</w:t>
      </w:r>
      <w:r w:rsidR="00730516">
        <w:t xml:space="preserve"> </w:t>
      </w:r>
      <w:r>
        <w:t>2.</w:t>
      </w:r>
      <w:r w:rsidR="00730516">
        <w:t xml:space="preserve"> </w:t>
      </w:r>
      <w:r>
        <w:t>Sam.</w:t>
      </w:r>
      <w:r w:rsidR="00730516">
        <w:t xml:space="preserve"> </w:t>
      </w:r>
      <w:r>
        <w:t>23</w:t>
      </w:r>
      <w:r w:rsidR="00730516">
        <w:t xml:space="preserve"> </w:t>
      </w:r>
      <w:r>
        <w:t>rühmte.</w:t>
      </w:r>
      <w:r w:rsidR="00730516">
        <w:t xml:space="preserve"> </w:t>
      </w:r>
      <w:r>
        <w:t>Besonders</w:t>
      </w:r>
      <w:r w:rsidR="00730516">
        <w:t xml:space="preserve"> </w:t>
      </w:r>
      <w:r>
        <w:t>merkwürdig</w:t>
      </w:r>
      <w:r w:rsidR="00730516">
        <w:t xml:space="preserve"> </w:t>
      </w:r>
      <w:r>
        <w:t>ist</w:t>
      </w:r>
      <w:r w:rsidR="00730516">
        <w:t xml:space="preserve"> </w:t>
      </w:r>
      <w:r>
        <w:t>das,</w:t>
      </w:r>
      <w:r w:rsidR="00730516">
        <w:t xml:space="preserve"> </w:t>
      </w:r>
      <w:r>
        <w:t>was</w:t>
      </w:r>
      <w:r w:rsidR="00730516">
        <w:t xml:space="preserve"> </w:t>
      </w:r>
      <w:r>
        <w:t>beim</w:t>
      </w:r>
      <w:r w:rsidR="00730516">
        <w:t xml:space="preserve"> </w:t>
      </w:r>
      <w:r>
        <w:t>Samuel</w:t>
      </w:r>
      <w:r w:rsidR="00730516">
        <w:t xml:space="preserve"> </w:t>
      </w:r>
      <w:r>
        <w:t>gesagt</w:t>
      </w:r>
      <w:r w:rsidR="00730516">
        <w:t xml:space="preserve"> </w:t>
      </w:r>
      <w:r>
        <w:t>wird,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wenn</w:t>
      </w:r>
      <w:r w:rsidR="00730516">
        <w:t xml:space="preserve"> </w:t>
      </w:r>
      <w:r>
        <w:t>der</w:t>
      </w:r>
      <w:r w:rsidR="00730516">
        <w:t xml:space="preserve"> </w:t>
      </w:r>
      <w:r>
        <w:t>Sohn</w:t>
      </w:r>
      <w:r w:rsidR="00730516">
        <w:t xml:space="preserve"> </w:t>
      </w:r>
      <w:r>
        <w:t>Davids,</w:t>
      </w:r>
      <w:r w:rsidR="00730516">
        <w:t xml:space="preserve"> </w:t>
      </w:r>
      <w:r>
        <w:t>der</w:t>
      </w:r>
      <w:r w:rsidR="00730516">
        <w:t xml:space="preserve"> </w:t>
      </w:r>
      <w:r>
        <w:t>zugleich</w:t>
      </w:r>
      <w:r w:rsidR="00730516">
        <w:t xml:space="preserve"> </w:t>
      </w:r>
      <w:r>
        <w:t>der</w:t>
      </w:r>
      <w:r w:rsidR="00730516">
        <w:t xml:space="preserve"> </w:t>
      </w:r>
      <w:r>
        <w:t>Sohn</w:t>
      </w:r>
      <w:r w:rsidR="00730516">
        <w:t xml:space="preserve"> </w:t>
      </w:r>
      <w:r>
        <w:t>Gottes</w:t>
      </w:r>
      <w:r w:rsidR="00730516">
        <w:t xml:space="preserve"> </w:t>
      </w:r>
      <w:r>
        <w:t>sein</w:t>
      </w:r>
      <w:r w:rsidR="00730516">
        <w:t xml:space="preserve"> </w:t>
      </w:r>
      <w:r>
        <w:t>werde,</w:t>
      </w:r>
      <w:r w:rsidR="00730516">
        <w:t xml:space="preserve"> </w:t>
      </w:r>
      <w:r>
        <w:t>ein</w:t>
      </w:r>
      <w:r w:rsidR="00730516">
        <w:t xml:space="preserve"> </w:t>
      </w:r>
      <w:r>
        <w:t>Missetat</w:t>
      </w:r>
      <w:r w:rsidR="00730516">
        <w:t xml:space="preserve"> </w:t>
      </w:r>
      <w:r>
        <w:t>tue,</w:t>
      </w:r>
      <w:r w:rsidR="00730516">
        <w:t xml:space="preserve"> </w:t>
      </w:r>
      <w:r>
        <w:t>er</w:t>
      </w:r>
      <w:r w:rsidR="00730516">
        <w:t xml:space="preserve"> </w:t>
      </w:r>
      <w:r>
        <w:t>ihn</w:t>
      </w:r>
      <w:r w:rsidR="00730516">
        <w:t xml:space="preserve"> </w:t>
      </w:r>
      <w:r>
        <w:t>zwar</w:t>
      </w:r>
      <w:r w:rsidR="00730516">
        <w:t xml:space="preserve"> </w:t>
      </w:r>
      <w:r>
        <w:t>mit</w:t>
      </w:r>
      <w:r w:rsidR="00730516">
        <w:t xml:space="preserve"> </w:t>
      </w:r>
      <w:r>
        <w:t>Menschenruten</w:t>
      </w:r>
      <w:r w:rsidR="00730516">
        <w:t xml:space="preserve"> </w:t>
      </w:r>
      <w:r>
        <w:t>und</w:t>
      </w:r>
      <w:r w:rsidR="00730516">
        <w:t xml:space="preserve"> </w:t>
      </w:r>
      <w:r>
        <w:t>mit</w:t>
      </w:r>
      <w:r w:rsidR="00730516">
        <w:t xml:space="preserve"> </w:t>
      </w:r>
      <w:r>
        <w:t>der</w:t>
      </w:r>
      <w:r w:rsidR="00730516">
        <w:t xml:space="preserve"> </w:t>
      </w:r>
      <w:r>
        <w:t>Menschenkinder</w:t>
      </w:r>
      <w:r w:rsidR="00730516">
        <w:t xml:space="preserve"> </w:t>
      </w:r>
      <w:r>
        <w:t>Schlägen</w:t>
      </w:r>
      <w:r w:rsidR="00730516">
        <w:t xml:space="preserve"> </w:t>
      </w:r>
      <w:r>
        <w:t>strafen,</w:t>
      </w:r>
      <w:r w:rsidR="00730516">
        <w:t xml:space="preserve"> </w:t>
      </w:r>
      <w:r>
        <w:t>aber</w:t>
      </w:r>
      <w:r w:rsidR="00730516">
        <w:t xml:space="preserve"> </w:t>
      </w:r>
      <w:r>
        <w:t>doch</w:t>
      </w:r>
      <w:r w:rsidR="00730516">
        <w:t xml:space="preserve"> </w:t>
      </w:r>
      <w:r>
        <w:t>seine</w:t>
      </w:r>
      <w:r w:rsidR="00730516">
        <w:t xml:space="preserve"> </w:t>
      </w:r>
      <w:r>
        <w:t>Barmherzigkeit</w:t>
      </w:r>
      <w:r w:rsidR="00730516">
        <w:t xml:space="preserve"> </w:t>
      </w:r>
      <w:r>
        <w:t>nicht</w:t>
      </w:r>
      <w:r w:rsidR="00730516">
        <w:t xml:space="preserve"> </w:t>
      </w:r>
      <w:r>
        <w:t>von</w:t>
      </w:r>
      <w:r w:rsidR="00730516">
        <w:t xml:space="preserve"> </w:t>
      </w:r>
      <w:r>
        <w:t>ihm</w:t>
      </w:r>
      <w:r w:rsidR="00730516">
        <w:t xml:space="preserve"> </w:t>
      </w:r>
      <w:r>
        <w:t>abwenden</w:t>
      </w:r>
      <w:r w:rsidR="00730516">
        <w:t xml:space="preserve"> </w:t>
      </w:r>
      <w:r>
        <w:t>werde,</w:t>
      </w:r>
      <w:r w:rsidR="00730516">
        <w:t xml:space="preserve"> </w:t>
      </w:r>
      <w:r>
        <w:t>welches</w:t>
      </w:r>
      <w:r w:rsidR="00730516">
        <w:t xml:space="preserve"> </w:t>
      </w:r>
      <w:r>
        <w:t>sich</w:t>
      </w:r>
      <w:r w:rsidR="00730516">
        <w:t xml:space="preserve"> </w:t>
      </w:r>
      <w:r>
        <w:t>auf</w:t>
      </w:r>
      <w:r w:rsidR="00730516">
        <w:t xml:space="preserve"> </w:t>
      </w:r>
      <w:r>
        <w:t>die</w:t>
      </w:r>
      <w:r w:rsidR="00730516">
        <w:t xml:space="preserve"> </w:t>
      </w:r>
      <w:r>
        <w:t>Stellvertretung</w:t>
      </w:r>
      <w:r w:rsidR="00730516">
        <w:t xml:space="preserve"> </w:t>
      </w:r>
      <w:r>
        <w:t>Christi,</w:t>
      </w:r>
      <w:r w:rsidR="00730516">
        <w:t xml:space="preserve"> </w:t>
      </w:r>
      <w:r>
        <w:t>des</w:t>
      </w:r>
      <w:r w:rsidR="00730516">
        <w:t xml:space="preserve"> </w:t>
      </w:r>
      <w:r>
        <w:t>Sohnes</w:t>
      </w:r>
      <w:r w:rsidR="00730516">
        <w:t xml:space="preserve"> </w:t>
      </w:r>
      <w:r>
        <w:t>und</w:t>
      </w:r>
      <w:r w:rsidR="00730516">
        <w:t xml:space="preserve"> </w:t>
      </w:r>
      <w:r>
        <w:t>Herrn</w:t>
      </w:r>
      <w:r w:rsidR="00730516">
        <w:t xml:space="preserve"> </w:t>
      </w:r>
      <w:r>
        <w:t>Davids,</w:t>
      </w:r>
      <w:r w:rsidR="00730516">
        <w:t xml:space="preserve"> </w:t>
      </w:r>
      <w:r>
        <w:t>bezieht.</w:t>
      </w:r>
      <w:r w:rsidR="00730516">
        <w:t xml:space="preserve"> </w:t>
      </w:r>
      <w:r>
        <w:t>Unser</w:t>
      </w:r>
      <w:r w:rsidR="00730516">
        <w:t xml:space="preserve"> </w:t>
      </w:r>
      <w:r>
        <w:t>Psalm</w:t>
      </w:r>
      <w:r w:rsidR="00730516">
        <w:t xml:space="preserve"> </w:t>
      </w:r>
      <w:r>
        <w:t>deutet</w:t>
      </w:r>
      <w:r w:rsidR="00730516">
        <w:t xml:space="preserve"> </w:t>
      </w:r>
      <w:r>
        <w:t>dies</w:t>
      </w:r>
      <w:r w:rsidR="00730516">
        <w:t xml:space="preserve"> </w:t>
      </w:r>
      <w:r>
        <w:t>aber</w:t>
      </w:r>
      <w:r w:rsidR="00730516">
        <w:t xml:space="preserve"> </w:t>
      </w:r>
      <w:r>
        <w:t>gewissermaßen</w:t>
      </w:r>
      <w:r w:rsidR="00730516">
        <w:t xml:space="preserve"> </w:t>
      </w:r>
      <w:r>
        <w:t>auf</w:t>
      </w:r>
      <w:r w:rsidR="00730516">
        <w:t xml:space="preserve"> </w:t>
      </w:r>
      <w:r>
        <w:t>die</w:t>
      </w:r>
      <w:r w:rsidR="00730516">
        <w:t xml:space="preserve"> </w:t>
      </w:r>
      <w:r>
        <w:t>Kinder</w:t>
      </w:r>
      <w:r w:rsidR="00730516">
        <w:t xml:space="preserve"> </w:t>
      </w:r>
      <w:r>
        <w:t>des</w:t>
      </w:r>
      <w:r w:rsidR="00730516">
        <w:t xml:space="preserve"> </w:t>
      </w:r>
      <w:r>
        <w:t>Messias,</w:t>
      </w:r>
      <w:r w:rsidR="00730516">
        <w:t xml:space="preserve"> </w:t>
      </w:r>
      <w:r>
        <w:t>werden</w:t>
      </w:r>
      <w:r w:rsidR="00730516">
        <w:t xml:space="preserve"> </w:t>
      </w:r>
      <w:r>
        <w:t>sie</w:t>
      </w:r>
      <w:r w:rsidR="00730516">
        <w:t xml:space="preserve"> </w:t>
      </w:r>
      <w:r>
        <w:t>mein</w:t>
      </w:r>
      <w:r w:rsidR="00730516">
        <w:t xml:space="preserve"> </w:t>
      </w:r>
      <w:r>
        <w:t>Gesetz</w:t>
      </w:r>
      <w:r w:rsidR="00730516">
        <w:t xml:space="preserve"> </w:t>
      </w:r>
      <w:r>
        <w:t>verlassen</w:t>
      </w:r>
      <w:r w:rsidR="00730516">
        <w:t xml:space="preserve"> </w:t>
      </w:r>
      <w:r>
        <w:t>und</w:t>
      </w:r>
      <w:r w:rsidR="00730516">
        <w:t xml:space="preserve"> </w:t>
      </w:r>
      <w:r>
        <w:t>in</w:t>
      </w:r>
      <w:r w:rsidR="00730516">
        <w:t xml:space="preserve"> </w:t>
      </w:r>
      <w:r>
        <w:t>meinen</w:t>
      </w:r>
      <w:r w:rsidR="00730516">
        <w:t xml:space="preserve"> </w:t>
      </w:r>
      <w:r>
        <w:t>Rechten</w:t>
      </w:r>
      <w:r w:rsidR="00730516">
        <w:t xml:space="preserve"> </w:t>
      </w:r>
      <w:r>
        <w:t>nicht</w:t>
      </w:r>
      <w:r w:rsidR="00730516">
        <w:t xml:space="preserve"> </w:t>
      </w:r>
      <w:r>
        <w:t>wandeln,</w:t>
      </w:r>
      <w:r w:rsidR="00730516">
        <w:t xml:space="preserve"> </w:t>
      </w:r>
      <w:r>
        <w:t>werden</w:t>
      </w:r>
      <w:r w:rsidR="00730516">
        <w:t xml:space="preserve"> </w:t>
      </w:r>
      <w:r>
        <w:t>sie</w:t>
      </w:r>
      <w:r w:rsidR="00730516">
        <w:t xml:space="preserve"> </w:t>
      </w:r>
      <w:r>
        <w:t>meine</w:t>
      </w:r>
      <w:r w:rsidR="00730516">
        <w:t xml:space="preserve"> </w:t>
      </w:r>
      <w:r>
        <w:t>Ordnungen</w:t>
      </w:r>
      <w:r w:rsidR="00730516">
        <w:t xml:space="preserve"> </w:t>
      </w:r>
      <w:r>
        <w:t>entheiligen</w:t>
      </w:r>
      <w:r w:rsidR="00730516">
        <w:t xml:space="preserve"> </w:t>
      </w:r>
      <w:r>
        <w:t>und</w:t>
      </w:r>
      <w:r w:rsidR="00730516">
        <w:t xml:space="preserve"> </w:t>
      </w:r>
      <w:r>
        <w:t>meine</w:t>
      </w:r>
      <w:r w:rsidR="00730516">
        <w:t xml:space="preserve"> </w:t>
      </w:r>
      <w:r>
        <w:t>Gebote</w:t>
      </w:r>
      <w:r w:rsidR="00730516">
        <w:t xml:space="preserve"> </w:t>
      </w:r>
      <w:r>
        <w:t>nicht</w:t>
      </w:r>
      <w:r w:rsidR="00730516">
        <w:t xml:space="preserve"> </w:t>
      </w:r>
      <w:r>
        <w:t>halten,</w:t>
      </w:r>
      <w:r w:rsidR="00730516">
        <w:t xml:space="preserve"> </w:t>
      </w:r>
      <w:r>
        <w:t>so</w:t>
      </w:r>
      <w:r w:rsidR="00730516">
        <w:t xml:space="preserve"> </w:t>
      </w:r>
      <w:r>
        <w:t>will</w:t>
      </w:r>
      <w:r w:rsidR="00730516">
        <w:t xml:space="preserve"> </w:t>
      </w:r>
      <w:r>
        <w:t>ich</w:t>
      </w:r>
      <w:r w:rsidR="00730516">
        <w:t xml:space="preserve"> </w:t>
      </w:r>
      <w:r>
        <w:t>ihre</w:t>
      </w:r>
      <w:r w:rsidR="00730516">
        <w:t xml:space="preserve"> </w:t>
      </w:r>
      <w:r>
        <w:t>Sünde</w:t>
      </w:r>
      <w:r w:rsidR="00730516">
        <w:t xml:space="preserve"> </w:t>
      </w:r>
      <w:r>
        <w:t>mit</w:t>
      </w:r>
      <w:r w:rsidR="00730516">
        <w:t xml:space="preserve"> </w:t>
      </w:r>
      <w:r>
        <w:t>der</w:t>
      </w:r>
      <w:r w:rsidR="00730516">
        <w:t xml:space="preserve"> </w:t>
      </w:r>
      <w:r>
        <w:t>Rute</w:t>
      </w:r>
      <w:r w:rsidR="00730516">
        <w:t xml:space="preserve"> </w:t>
      </w:r>
      <w:r>
        <w:t>heimsuchen</w:t>
      </w:r>
      <w:r w:rsidR="00730516">
        <w:t xml:space="preserve"> </w:t>
      </w:r>
      <w:r>
        <w:lastRenderedPageBreak/>
        <w:t>und</w:t>
      </w:r>
      <w:r w:rsidR="00730516">
        <w:t xml:space="preserve"> </w:t>
      </w:r>
      <w:r>
        <w:t>ihre</w:t>
      </w:r>
      <w:r w:rsidR="00730516">
        <w:t xml:space="preserve"> </w:t>
      </w:r>
      <w:r>
        <w:t>Missetat</w:t>
      </w:r>
      <w:r w:rsidR="00730516">
        <w:t xml:space="preserve"> </w:t>
      </w:r>
      <w:r>
        <w:t>mit</w:t>
      </w:r>
      <w:r w:rsidR="00730516">
        <w:t xml:space="preserve"> </w:t>
      </w:r>
      <w:r>
        <w:t>Plagen,</w:t>
      </w:r>
      <w:r w:rsidR="00730516">
        <w:t xml:space="preserve"> </w:t>
      </w:r>
      <w:r>
        <w:t>und</w:t>
      </w:r>
      <w:r w:rsidR="00730516">
        <w:t xml:space="preserve"> </w:t>
      </w:r>
      <w:r>
        <w:t>dann</w:t>
      </w:r>
      <w:r w:rsidR="00730516">
        <w:t xml:space="preserve"> </w:t>
      </w:r>
      <w:r>
        <w:t>heißt</w:t>
      </w:r>
      <w:r w:rsidR="00730516">
        <w:t xml:space="preserve"> </w:t>
      </w:r>
      <w:r>
        <w:t>es</w:t>
      </w:r>
      <w:r w:rsidR="00730516">
        <w:t xml:space="preserve"> </w:t>
      </w:r>
      <w:r>
        <w:t>wieder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Einzahl:</w:t>
      </w:r>
      <w:r w:rsidR="00730516">
        <w:t xml:space="preserve"> </w:t>
      </w:r>
      <w:r>
        <w:t>Aber</w:t>
      </w:r>
      <w:r w:rsidR="00730516">
        <w:t xml:space="preserve"> </w:t>
      </w:r>
      <w:r>
        <w:t>meine</w:t>
      </w:r>
      <w:r w:rsidR="00730516">
        <w:t xml:space="preserve"> </w:t>
      </w:r>
      <w:r>
        <w:t>Gnade</w:t>
      </w:r>
      <w:r w:rsidR="00730516">
        <w:t xml:space="preserve"> </w:t>
      </w:r>
      <w:r>
        <w:t>will</w:t>
      </w:r>
      <w:r w:rsidR="00730516">
        <w:t xml:space="preserve"> </w:t>
      </w:r>
      <w:r>
        <w:t>ich</w:t>
      </w:r>
      <w:r w:rsidR="00730516">
        <w:t xml:space="preserve"> </w:t>
      </w:r>
      <w:r>
        <w:t>nicht</w:t>
      </w:r>
      <w:r w:rsidR="00730516">
        <w:t xml:space="preserve"> </w:t>
      </w:r>
      <w:r>
        <w:t>von</w:t>
      </w:r>
      <w:r w:rsidR="00730516">
        <w:t xml:space="preserve"> </w:t>
      </w:r>
      <w:r>
        <w:t>ihm</w:t>
      </w:r>
      <w:r w:rsidR="00730516">
        <w:t xml:space="preserve"> </w:t>
      </w:r>
      <w:r>
        <w:t>wenden.</w:t>
      </w:r>
      <w:r w:rsidR="00730516">
        <w:t xml:space="preserve"> </w:t>
      </w:r>
    </w:p>
    <w:p w14:paraId="01688895" w14:textId="36EFBECF" w:rsidR="000057FD" w:rsidRDefault="000057FD" w:rsidP="000057FD">
      <w:pPr>
        <w:pStyle w:val="StandardWeb"/>
      </w:pP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auf</w:t>
      </w:r>
      <w:r w:rsidR="00730516">
        <w:t xml:space="preserve"> </w:t>
      </w:r>
      <w:r>
        <w:t>unsern</w:t>
      </w:r>
      <w:r w:rsidR="00730516">
        <w:t xml:space="preserve"> </w:t>
      </w:r>
      <w:r>
        <w:t>Text</w:t>
      </w:r>
      <w:r w:rsidR="00730516">
        <w:t xml:space="preserve"> </w:t>
      </w:r>
      <w:r>
        <w:t>folgenden</w:t>
      </w:r>
      <w:r w:rsidR="00730516">
        <w:t xml:space="preserve"> </w:t>
      </w:r>
      <w:r>
        <w:t>Versen</w:t>
      </w:r>
      <w:r w:rsidR="00730516">
        <w:t xml:space="preserve"> </w:t>
      </w:r>
      <w:r>
        <w:t>klagt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sehr</w:t>
      </w:r>
      <w:r w:rsidR="00730516">
        <w:t xml:space="preserve"> </w:t>
      </w:r>
      <w:r>
        <w:t>über</w:t>
      </w:r>
      <w:r w:rsidR="00730516">
        <w:t xml:space="preserve"> </w:t>
      </w:r>
      <w:r>
        <w:t>schwere</w:t>
      </w:r>
      <w:r w:rsidR="00730516">
        <w:t xml:space="preserve"> </w:t>
      </w:r>
      <w:r>
        <w:t>Drangsale.</w:t>
      </w:r>
      <w:r w:rsidR="00730516">
        <w:t xml:space="preserve"> </w:t>
      </w:r>
      <w:r>
        <w:t>Aber</w:t>
      </w:r>
      <w:r w:rsidR="00730516">
        <w:t xml:space="preserve"> </w:t>
      </w:r>
      <w:r>
        <w:t>wenn</w:t>
      </w:r>
      <w:r w:rsidR="00730516">
        <w:t xml:space="preserve"> </w:t>
      </w:r>
      <w:r>
        <w:t>sie</w:t>
      </w:r>
      <w:r w:rsidR="00730516">
        <w:t xml:space="preserve"> </w:t>
      </w:r>
      <w:r>
        <w:t>die</w:t>
      </w:r>
      <w:r w:rsidR="00730516">
        <w:t xml:space="preserve"> </w:t>
      </w:r>
      <w:r>
        <w:t>auch</w:t>
      </w:r>
      <w:r w:rsidR="00730516">
        <w:t xml:space="preserve"> </w:t>
      </w:r>
      <w:r>
        <w:t>als</w:t>
      </w:r>
      <w:r w:rsidR="00730516">
        <w:t xml:space="preserve"> </w:t>
      </w:r>
      <w:r>
        <w:t>wohlverdient</w:t>
      </w:r>
      <w:r w:rsidR="00730516">
        <w:t xml:space="preserve"> </w:t>
      </w:r>
      <w:r>
        <w:t>demütig</w:t>
      </w:r>
      <w:r w:rsidR="00730516">
        <w:t xml:space="preserve"> </w:t>
      </w:r>
      <w:r>
        <w:t>anerkennt,</w:t>
      </w:r>
      <w:r w:rsidR="00730516">
        <w:t xml:space="preserve"> </w:t>
      </w:r>
      <w:r>
        <w:t>so</w:t>
      </w:r>
      <w:r w:rsidR="00730516">
        <w:t xml:space="preserve"> </w:t>
      </w:r>
      <w:r>
        <w:t>protestiert</w:t>
      </w:r>
      <w:r w:rsidR="00730516">
        <w:t xml:space="preserve"> </w:t>
      </w:r>
      <w:r>
        <w:t>sie</w:t>
      </w:r>
      <w:r w:rsidR="00730516">
        <w:t xml:space="preserve"> </w:t>
      </w:r>
      <w:r>
        <w:t>doch</w:t>
      </w:r>
      <w:r w:rsidR="00730516">
        <w:t xml:space="preserve"> </w:t>
      </w:r>
      <w:r>
        <w:t>und</w:t>
      </w:r>
      <w:r w:rsidR="00730516">
        <w:t xml:space="preserve"> </w:t>
      </w:r>
      <w:r>
        <w:t>beruft</w:t>
      </w:r>
      <w:r w:rsidR="00730516">
        <w:t xml:space="preserve"> </w:t>
      </w:r>
      <w:r>
        <w:t>sich</w:t>
      </w:r>
      <w:r w:rsidR="00730516">
        <w:t xml:space="preserve"> </w:t>
      </w:r>
      <w:r>
        <w:t>auf</w:t>
      </w:r>
      <w:r w:rsidR="00730516">
        <w:t xml:space="preserve"> </w:t>
      </w:r>
      <w:r>
        <w:t>die</w:t>
      </w:r>
      <w:r w:rsidR="00730516">
        <w:t xml:space="preserve"> </w:t>
      </w:r>
      <w:r>
        <w:t>Unwandelbarkeit</w:t>
      </w:r>
      <w:r w:rsidR="00730516">
        <w:t xml:space="preserve"> </w:t>
      </w:r>
      <w:r>
        <w:t>des</w:t>
      </w:r>
      <w:r w:rsidR="00730516">
        <w:t xml:space="preserve"> </w:t>
      </w:r>
      <w:r>
        <w:t>Gnadenbundes,</w:t>
      </w:r>
      <w:r w:rsidR="00730516">
        <w:t xml:space="preserve"> </w:t>
      </w:r>
      <w:r>
        <w:t>als</w:t>
      </w:r>
      <w:r w:rsidR="00730516">
        <w:t xml:space="preserve"> </w:t>
      </w:r>
      <w:r>
        <w:t>deren</w:t>
      </w:r>
      <w:r w:rsidR="00730516">
        <w:t xml:space="preserve"> </w:t>
      </w:r>
      <w:r>
        <w:t>Unterpfand</w:t>
      </w:r>
      <w:r w:rsidR="00730516">
        <w:t xml:space="preserve"> </w:t>
      </w:r>
      <w:r>
        <w:t>sie</w:t>
      </w:r>
      <w:r w:rsidR="00730516">
        <w:t xml:space="preserve"> </w:t>
      </w:r>
      <w:r>
        <w:t>namentlich</w:t>
      </w:r>
      <w:r w:rsidR="00730516">
        <w:t xml:space="preserve"> </w:t>
      </w:r>
      <w:r>
        <w:t>den</w:t>
      </w:r>
      <w:r w:rsidR="00730516">
        <w:t xml:space="preserve"> </w:t>
      </w:r>
      <w:r>
        <w:t>Regenbogen</w:t>
      </w:r>
      <w:r w:rsidR="00730516">
        <w:t xml:space="preserve"> </w:t>
      </w:r>
      <w:r>
        <w:t>nennt.</w:t>
      </w:r>
      <w:r w:rsidR="00730516">
        <w:t xml:space="preserve"> </w:t>
      </w:r>
      <w:r>
        <w:t>Er</w:t>
      </w:r>
      <w:r w:rsidR="00730516">
        <w:t xml:space="preserve"> </w:t>
      </w:r>
      <w:r>
        <w:t>ist,</w:t>
      </w:r>
      <w:r w:rsidR="00730516">
        <w:t xml:space="preserve"> </w:t>
      </w:r>
      <w:r>
        <w:t>wenn</w:t>
      </w:r>
      <w:r w:rsidR="00730516">
        <w:t xml:space="preserve"> </w:t>
      </w:r>
      <w:r>
        <w:t>man</w:t>
      </w:r>
      <w:r w:rsidR="00730516">
        <w:t xml:space="preserve"> </w:t>
      </w:r>
      <w:r>
        <w:t>so</w:t>
      </w:r>
      <w:r w:rsidR="00730516">
        <w:t xml:space="preserve"> </w:t>
      </w:r>
      <w:r>
        <w:t>will,</w:t>
      </w:r>
      <w:r w:rsidR="00730516">
        <w:t xml:space="preserve"> </w:t>
      </w:r>
      <w:r>
        <w:t>ein</w:t>
      </w:r>
      <w:r w:rsidR="00730516">
        <w:t xml:space="preserve"> </w:t>
      </w:r>
      <w:r>
        <w:t>Zeuge</w:t>
      </w:r>
      <w:r w:rsidR="00730516">
        <w:t xml:space="preserve"> </w:t>
      </w:r>
      <w:r>
        <w:t>für</w:t>
      </w:r>
      <w:r w:rsidR="00730516">
        <w:t xml:space="preserve"> </w:t>
      </w:r>
      <w:r>
        <w:t>Gott</w:t>
      </w:r>
      <w:r w:rsidR="00730516">
        <w:t xml:space="preserve"> </w:t>
      </w:r>
      <w:r>
        <w:t>und</w:t>
      </w:r>
      <w:r w:rsidR="00730516">
        <w:t xml:space="preserve"> </w:t>
      </w:r>
      <w:r>
        <w:t>wider</w:t>
      </w:r>
      <w:r w:rsidR="00730516">
        <w:t xml:space="preserve"> </w:t>
      </w:r>
      <w:r>
        <w:t>Gott.</w:t>
      </w:r>
      <w:r w:rsidR="00730516">
        <w:t xml:space="preserve"> </w:t>
      </w:r>
      <w:r>
        <w:t>Für</w:t>
      </w:r>
      <w:r w:rsidR="00730516">
        <w:t xml:space="preserve"> </w:t>
      </w:r>
      <w:r>
        <w:t>ihn: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sein</w:t>
      </w:r>
      <w:r w:rsidR="00730516">
        <w:t xml:space="preserve"> </w:t>
      </w:r>
      <w:r>
        <w:t>Wort</w:t>
      </w:r>
      <w:r w:rsidR="00730516">
        <w:t xml:space="preserve"> </w:t>
      </w:r>
      <w:proofErr w:type="spellStart"/>
      <w:r>
        <w:t>gewiß</w:t>
      </w:r>
      <w:proofErr w:type="spellEnd"/>
      <w:r w:rsidR="00730516">
        <w:t xml:space="preserve"> </w:t>
      </w:r>
      <w:r>
        <w:t>halten</w:t>
      </w:r>
      <w:r w:rsidR="00730516">
        <w:t xml:space="preserve"> </w:t>
      </w:r>
      <w:r>
        <w:t>wird;</w:t>
      </w:r>
      <w:r w:rsidR="00730516">
        <w:t xml:space="preserve"> </w:t>
      </w:r>
      <w:r>
        <w:t>wider</w:t>
      </w:r>
      <w:r w:rsidR="00730516">
        <w:t xml:space="preserve"> </w:t>
      </w:r>
      <w:r>
        <w:t>ihn,</w:t>
      </w:r>
      <w:r w:rsidR="00730516">
        <w:t xml:space="preserve"> </w:t>
      </w:r>
      <w:r>
        <w:t>wenn</w:t>
      </w:r>
      <w:r w:rsidR="00730516">
        <w:t xml:space="preserve"> </w:t>
      </w:r>
      <w:r>
        <w:t>er's</w:t>
      </w:r>
      <w:r w:rsidR="00730516">
        <w:t xml:space="preserve"> </w:t>
      </w:r>
      <w:r>
        <w:t>nicht</w:t>
      </w:r>
      <w:r w:rsidR="00730516">
        <w:t xml:space="preserve"> </w:t>
      </w:r>
      <w:r>
        <w:t>täte.</w:t>
      </w:r>
      <w:r w:rsidR="00730516">
        <w:t xml:space="preserve"> </w:t>
      </w:r>
      <w:r>
        <w:t>Er</w:t>
      </w:r>
      <w:r w:rsidR="00730516">
        <w:t xml:space="preserve"> </w:t>
      </w:r>
      <w:r>
        <w:t>hat</w:t>
      </w:r>
      <w:r w:rsidR="00730516">
        <w:t xml:space="preserve"> </w:t>
      </w:r>
      <w:r>
        <w:t>sich</w:t>
      </w:r>
      <w:r w:rsidR="00730516">
        <w:t xml:space="preserve"> </w:t>
      </w:r>
      <w:r>
        <w:t>selbst</w:t>
      </w:r>
      <w:r w:rsidR="00730516">
        <w:t xml:space="preserve"> </w:t>
      </w:r>
      <w:r>
        <w:t>des</w:t>
      </w:r>
      <w:r w:rsidR="00730516">
        <w:t xml:space="preserve"> </w:t>
      </w:r>
      <w:r>
        <w:t>Rechts</w:t>
      </w:r>
      <w:r w:rsidR="00730516">
        <w:t xml:space="preserve"> </w:t>
      </w:r>
      <w:r>
        <w:t>begeben,</w:t>
      </w:r>
      <w:r w:rsidR="00730516">
        <w:t xml:space="preserve"> </w:t>
      </w:r>
      <w:r>
        <w:t>welches</w:t>
      </w:r>
      <w:r w:rsidR="00730516">
        <w:t xml:space="preserve"> </w:t>
      </w:r>
      <w:r>
        <w:t>ihm</w:t>
      </w:r>
      <w:r w:rsidR="00730516">
        <w:t xml:space="preserve"> </w:t>
      </w:r>
      <w:r>
        <w:t>das</w:t>
      </w:r>
      <w:r w:rsidR="00730516">
        <w:t xml:space="preserve"> </w:t>
      </w:r>
      <w:r>
        <w:t>böse</w:t>
      </w:r>
      <w:r w:rsidR="00730516">
        <w:t xml:space="preserve"> </w:t>
      </w:r>
      <w:r>
        <w:t>Dichten</w:t>
      </w:r>
      <w:r w:rsidR="00730516">
        <w:t xml:space="preserve"> </w:t>
      </w:r>
      <w:r>
        <w:t>und</w:t>
      </w:r>
      <w:r w:rsidR="00730516">
        <w:t xml:space="preserve"> </w:t>
      </w:r>
      <w:r>
        <w:t>Trachten</w:t>
      </w:r>
      <w:r w:rsidR="00730516">
        <w:t xml:space="preserve"> </w:t>
      </w:r>
      <w:r>
        <w:t>des</w:t>
      </w:r>
      <w:r w:rsidR="00730516">
        <w:t xml:space="preserve"> </w:t>
      </w:r>
      <w:r>
        <w:t>menschlichen</w:t>
      </w:r>
      <w:r w:rsidR="00730516">
        <w:t xml:space="preserve"> </w:t>
      </w:r>
      <w:r>
        <w:t>Herzen</w:t>
      </w:r>
      <w:r w:rsidR="00730516">
        <w:t xml:space="preserve"> </w:t>
      </w:r>
      <w:r>
        <w:t>dazu</w:t>
      </w:r>
      <w:r w:rsidR="00730516">
        <w:t xml:space="preserve"> </w:t>
      </w:r>
      <w:r>
        <w:t>geben</w:t>
      </w:r>
      <w:r w:rsidR="00730516">
        <w:t xml:space="preserve"> </w:t>
      </w:r>
      <w:r>
        <w:t>könnte,</w:t>
      </w:r>
      <w:r w:rsidR="00730516">
        <w:t xml:space="preserve"> </w:t>
      </w:r>
      <w:r>
        <w:t>seine</w:t>
      </w:r>
      <w:r w:rsidR="00730516">
        <w:t xml:space="preserve"> </w:t>
      </w:r>
      <w:r>
        <w:t>Gnade</w:t>
      </w:r>
      <w:r w:rsidR="00730516">
        <w:t xml:space="preserve"> </w:t>
      </w:r>
      <w:r>
        <w:t>zurück</w:t>
      </w:r>
      <w:r w:rsidR="00730516">
        <w:t xml:space="preserve"> </w:t>
      </w:r>
      <w:r>
        <w:t>zu</w:t>
      </w:r>
      <w:r w:rsidR="00730516">
        <w:t xml:space="preserve"> </w:t>
      </w:r>
      <w:r>
        <w:t>ziehen,</w:t>
      </w:r>
      <w:r w:rsidR="00730516">
        <w:t xml:space="preserve"> </w:t>
      </w:r>
      <w:r>
        <w:t>und</w:t>
      </w:r>
      <w:r w:rsidR="00730516">
        <w:t xml:space="preserve"> </w:t>
      </w:r>
      <w:r>
        <w:t>den</w:t>
      </w:r>
      <w:r w:rsidR="00730516">
        <w:t xml:space="preserve"> </w:t>
      </w:r>
      <w:r>
        <w:t>Regenbogen</w:t>
      </w:r>
      <w:r w:rsidR="00730516">
        <w:t xml:space="preserve"> </w:t>
      </w:r>
      <w:r>
        <w:t>als</w:t>
      </w:r>
      <w:r w:rsidR="00730516">
        <w:t xml:space="preserve"> </w:t>
      </w:r>
      <w:r>
        <w:t>einen</w:t>
      </w:r>
      <w:r w:rsidR="00730516">
        <w:t xml:space="preserve"> </w:t>
      </w:r>
      <w:r>
        <w:t>Zeugen</w:t>
      </w:r>
      <w:r w:rsidR="00730516">
        <w:t xml:space="preserve"> </w:t>
      </w:r>
      <w:r>
        <w:t>gesetzt.</w:t>
      </w:r>
      <w:r w:rsidR="00730516">
        <w:t xml:space="preserve"> </w:t>
      </w:r>
      <w:r>
        <w:t>Und</w:t>
      </w:r>
      <w:r w:rsidR="00730516">
        <w:t xml:space="preserve"> </w:t>
      </w:r>
      <w:r>
        <w:t>so</w:t>
      </w:r>
      <w:r w:rsidR="00730516">
        <w:t xml:space="preserve"> </w:t>
      </w:r>
      <w:r>
        <w:t>kann</w:t>
      </w:r>
      <w:r w:rsidR="00730516">
        <w:t xml:space="preserve"> </w:t>
      </w:r>
      <w:r>
        <w:t>der</w:t>
      </w:r>
      <w:r w:rsidR="00730516">
        <w:t xml:space="preserve"> </w:t>
      </w:r>
      <w:r>
        <w:t>Glaube</w:t>
      </w:r>
      <w:r w:rsidR="00730516">
        <w:t xml:space="preserve"> </w:t>
      </w:r>
      <w:r>
        <w:t>allerdings</w:t>
      </w:r>
      <w:r w:rsidR="00730516">
        <w:t xml:space="preserve"> </w:t>
      </w:r>
      <w:r>
        <w:t>Macht</w:t>
      </w:r>
      <w:r w:rsidR="00730516">
        <w:t xml:space="preserve"> </w:t>
      </w:r>
      <w:r>
        <w:t>erhalten,</w:t>
      </w:r>
      <w:r w:rsidR="00730516">
        <w:t xml:space="preserve"> </w:t>
      </w:r>
      <w:r>
        <w:t>zu</w:t>
      </w:r>
      <w:r w:rsidR="00730516">
        <w:t xml:space="preserve"> </w:t>
      </w:r>
      <w:r>
        <w:t>sagen:</w:t>
      </w:r>
      <w:r w:rsidR="00730516">
        <w:t xml:space="preserve"> </w:t>
      </w:r>
    </w:p>
    <w:p w14:paraId="224C6D5C" w14:textId="56717F30" w:rsidR="000057FD" w:rsidRDefault="000057FD" w:rsidP="000057FD">
      <w:pPr>
        <w:pStyle w:val="StandardWeb"/>
      </w:pPr>
      <w:r>
        <w:t>Die</w:t>
      </w:r>
      <w:r w:rsidR="00730516">
        <w:t xml:space="preserve"> </w:t>
      </w:r>
      <w:r>
        <w:t>Sonne</w:t>
      </w:r>
      <w:r w:rsidR="00730516">
        <w:t xml:space="preserve"> </w:t>
      </w:r>
      <w:proofErr w:type="spellStart"/>
      <w:r>
        <w:t>muß</w:t>
      </w:r>
      <w:proofErr w:type="spellEnd"/>
      <w:r w:rsidR="00730516">
        <w:t xml:space="preserve"> </w:t>
      </w:r>
      <w:r>
        <w:t>noch</w:t>
      </w:r>
      <w:r w:rsidR="00730516">
        <w:t xml:space="preserve"> </w:t>
      </w:r>
      <w:r>
        <w:t>eh'</w:t>
      </w:r>
      <w:r w:rsidR="00730516">
        <w:t xml:space="preserve"> </w:t>
      </w:r>
      <w:r>
        <w:t>von</w:t>
      </w:r>
      <w:r w:rsidR="00730516">
        <w:t xml:space="preserve"> </w:t>
      </w:r>
      <w:r>
        <w:t>Glut</w:t>
      </w:r>
      <w:r w:rsidR="00730516">
        <w:t xml:space="preserve"> </w:t>
      </w:r>
      <w:r>
        <w:t>und</w:t>
      </w:r>
      <w:r w:rsidR="00730516">
        <w:t xml:space="preserve"> </w:t>
      </w:r>
      <w:r>
        <w:t>Schein</w:t>
      </w:r>
      <w:r>
        <w:br/>
        <w:t>Beraubet</w:t>
      </w:r>
      <w:r w:rsidR="00730516">
        <w:t xml:space="preserve"> </w:t>
      </w:r>
      <w:r>
        <w:t>in</w:t>
      </w:r>
      <w:r w:rsidR="00730516">
        <w:t xml:space="preserve"> </w:t>
      </w:r>
      <w:r>
        <w:t>des</w:t>
      </w:r>
      <w:r w:rsidR="00730516">
        <w:t xml:space="preserve"> </w:t>
      </w:r>
      <w:r>
        <w:t>Abgrunds</w:t>
      </w:r>
      <w:r w:rsidR="00730516">
        <w:t xml:space="preserve"> </w:t>
      </w:r>
      <w:r>
        <w:t>Kluft</w:t>
      </w:r>
      <w:r w:rsidR="00730516">
        <w:t xml:space="preserve"> </w:t>
      </w:r>
      <w:r>
        <w:t>sich</w:t>
      </w:r>
      <w:r w:rsidR="00730516">
        <w:t xml:space="preserve"> </w:t>
      </w:r>
      <w:r>
        <w:t>senken</w:t>
      </w:r>
      <w:proofErr w:type="gramStart"/>
      <w:r>
        <w:t>,</w:t>
      </w:r>
      <w:proofErr w:type="gramEnd"/>
      <w:r>
        <w:br/>
        <w:t>Eh'</w:t>
      </w:r>
      <w:r w:rsidR="00730516">
        <w:t xml:space="preserve"> </w:t>
      </w:r>
      <w:r>
        <w:t>ich</w:t>
      </w:r>
      <w:r w:rsidR="00730516">
        <w:t xml:space="preserve"> </w:t>
      </w:r>
      <w:r>
        <w:t>von</w:t>
      </w:r>
      <w:r w:rsidR="00730516">
        <w:t xml:space="preserve"> </w:t>
      </w:r>
      <w:r>
        <w:t>Jesu</w:t>
      </w:r>
      <w:r w:rsidR="00730516">
        <w:t xml:space="preserve"> </w:t>
      </w:r>
      <w:r>
        <w:t>wird'</w:t>
      </w:r>
      <w:r w:rsidR="00730516">
        <w:t xml:space="preserve"> </w:t>
      </w:r>
      <w:r>
        <w:t>geschieden</w:t>
      </w:r>
      <w:r w:rsidR="00730516">
        <w:t xml:space="preserve"> </w:t>
      </w:r>
      <w:r>
        <w:t>sein,</w:t>
      </w:r>
      <w:r>
        <w:br/>
        <w:t>Und</w:t>
      </w:r>
      <w:r w:rsidR="00730516">
        <w:t xml:space="preserve"> </w:t>
      </w:r>
      <w:r>
        <w:t>eh'</w:t>
      </w:r>
      <w:r w:rsidR="00730516">
        <w:t xml:space="preserve"> </w:t>
      </w:r>
      <w:r>
        <w:t>er</w:t>
      </w:r>
      <w:r w:rsidR="00730516">
        <w:t xml:space="preserve"> </w:t>
      </w:r>
      <w:r>
        <w:t>nicht</w:t>
      </w:r>
      <w:r w:rsidR="00730516">
        <w:t xml:space="preserve"> </w:t>
      </w:r>
      <w:r>
        <w:t>wird</w:t>
      </w:r>
      <w:r w:rsidR="00730516">
        <w:t xml:space="preserve"> </w:t>
      </w:r>
      <w:r>
        <w:t>meiner</w:t>
      </w:r>
      <w:r w:rsidR="00730516">
        <w:t xml:space="preserve"> </w:t>
      </w:r>
      <w:r>
        <w:t>mehr</w:t>
      </w:r>
      <w:r w:rsidR="00730516">
        <w:t xml:space="preserve"> </w:t>
      </w:r>
      <w:r>
        <w:t>gedenken.</w:t>
      </w:r>
      <w:r w:rsidR="00730516">
        <w:t xml:space="preserve"> </w:t>
      </w:r>
    </w:p>
    <w:p w14:paraId="690C22DC" w14:textId="4165F540" w:rsidR="000057FD" w:rsidRDefault="000057FD" w:rsidP="000057FD">
      <w:pPr>
        <w:pStyle w:val="StandardWeb"/>
      </w:pPr>
      <w:r>
        <w:t>Gott</w:t>
      </w:r>
      <w:r w:rsidR="00730516">
        <w:t xml:space="preserve"> </w:t>
      </w:r>
      <w:r>
        <w:t>hat</w:t>
      </w:r>
      <w:r w:rsidR="00730516">
        <w:t xml:space="preserve"> </w:t>
      </w:r>
      <w:r>
        <w:t>sich</w:t>
      </w:r>
      <w:r w:rsidR="00730516">
        <w:t xml:space="preserve"> </w:t>
      </w:r>
      <w:r>
        <w:t>selbst</w:t>
      </w:r>
      <w:r w:rsidR="00730516">
        <w:t xml:space="preserve"> </w:t>
      </w:r>
      <w:r>
        <w:t>gebunden</w:t>
      </w:r>
      <w:r w:rsidR="00730516">
        <w:t xml:space="preserve"> </w:t>
      </w:r>
      <w:r>
        <w:t>mit</w:t>
      </w:r>
      <w:r w:rsidR="00730516">
        <w:t xml:space="preserve"> </w:t>
      </w:r>
      <w:r>
        <w:t>den</w:t>
      </w:r>
      <w:r w:rsidR="00730516">
        <w:t xml:space="preserve"> </w:t>
      </w:r>
      <w:r>
        <w:t>unzerreißbaren</w:t>
      </w:r>
      <w:r w:rsidR="00730516">
        <w:t xml:space="preserve"> </w:t>
      </w:r>
      <w:r>
        <w:t>Banden</w:t>
      </w:r>
      <w:r w:rsidR="00730516">
        <w:t xml:space="preserve"> </w:t>
      </w:r>
      <w:r>
        <w:t>seiner</w:t>
      </w:r>
      <w:r w:rsidR="00730516">
        <w:t xml:space="preserve"> </w:t>
      </w:r>
      <w:r>
        <w:t>Wahrheit,</w:t>
      </w:r>
      <w:r w:rsidR="00730516">
        <w:t xml:space="preserve"> </w:t>
      </w:r>
      <w:r>
        <w:t>die</w:t>
      </w:r>
      <w:r w:rsidR="00730516">
        <w:t xml:space="preserve"> </w:t>
      </w:r>
      <w:r>
        <w:t>er</w:t>
      </w:r>
      <w:r w:rsidR="00730516">
        <w:t xml:space="preserve"> </w:t>
      </w:r>
      <w:r>
        <w:t>nie</w:t>
      </w:r>
      <w:r w:rsidR="00730516">
        <w:t xml:space="preserve"> </w:t>
      </w:r>
      <w:r>
        <w:t>auflösen</w:t>
      </w:r>
      <w:r w:rsidR="00730516">
        <w:t xml:space="preserve"> </w:t>
      </w:r>
      <w:r>
        <w:t>wird.</w:t>
      </w:r>
      <w:r w:rsidR="00730516">
        <w:t xml:space="preserve"> </w:t>
      </w:r>
    </w:p>
    <w:p w14:paraId="11A23F5C" w14:textId="634CE7D9" w:rsidR="000057FD" w:rsidRDefault="000057FD" w:rsidP="000057FD">
      <w:pPr>
        <w:pStyle w:val="StandardWeb"/>
      </w:pPr>
      <w:r>
        <w:t>Haben</w:t>
      </w:r>
      <w:r w:rsidR="00730516">
        <w:t xml:space="preserve"> </w:t>
      </w:r>
      <w:r>
        <w:t>wir</w:t>
      </w:r>
      <w:r w:rsidR="00730516">
        <w:t xml:space="preserve"> </w:t>
      </w:r>
      <w:r>
        <w:t>denn</w:t>
      </w:r>
      <w:r w:rsidR="00730516">
        <w:t xml:space="preserve"> </w:t>
      </w:r>
      <w:r>
        <w:t>neulich</w:t>
      </w:r>
      <w:r w:rsidR="00730516">
        <w:t xml:space="preserve"> </w:t>
      </w:r>
      <w:r>
        <w:t>den</w:t>
      </w:r>
      <w:r w:rsidR="00730516">
        <w:t xml:space="preserve"> </w:t>
      </w:r>
      <w:r>
        <w:t>Regenbogen</w:t>
      </w:r>
      <w:r w:rsidR="00730516">
        <w:t xml:space="preserve"> </w:t>
      </w:r>
      <w:r>
        <w:t>insbesondere</w:t>
      </w:r>
      <w:r w:rsidR="00730516">
        <w:t xml:space="preserve"> </w:t>
      </w:r>
      <w:r>
        <w:t>als</w:t>
      </w:r>
      <w:r w:rsidR="00730516">
        <w:t xml:space="preserve"> </w:t>
      </w:r>
      <w:r>
        <w:t>ein</w:t>
      </w:r>
      <w:r w:rsidR="00730516">
        <w:t xml:space="preserve"> </w:t>
      </w:r>
      <w:r>
        <w:t>sehr</w:t>
      </w:r>
      <w:r w:rsidR="00730516">
        <w:t xml:space="preserve"> </w:t>
      </w:r>
      <w:r>
        <w:t>schickliches</w:t>
      </w:r>
      <w:r w:rsidR="00730516">
        <w:t xml:space="preserve"> </w:t>
      </w:r>
      <w:r>
        <w:t>Zeichen</w:t>
      </w:r>
      <w:r w:rsidR="00730516">
        <w:t xml:space="preserve"> </w:t>
      </w:r>
      <w:r>
        <w:t>betrachtet,</w:t>
      </w:r>
      <w:r w:rsidR="00730516">
        <w:t xml:space="preserve"> </w:t>
      </w:r>
      <w:r>
        <w:t>so</w:t>
      </w:r>
      <w:r w:rsidR="00730516">
        <w:t xml:space="preserve"> </w:t>
      </w:r>
      <w:r>
        <w:t>lasset</w:t>
      </w:r>
      <w:r w:rsidR="00730516">
        <w:t xml:space="preserve"> </w:t>
      </w:r>
      <w:r>
        <w:t>uns</w:t>
      </w:r>
      <w:r w:rsidR="00730516">
        <w:t xml:space="preserve"> </w:t>
      </w:r>
      <w:r>
        <w:t>jetzt</w:t>
      </w:r>
      <w:r w:rsidR="00730516">
        <w:t xml:space="preserve"> </w:t>
      </w:r>
      <w:r>
        <w:t>vornehmlich</w:t>
      </w:r>
      <w:r w:rsidR="00730516">
        <w:t xml:space="preserve"> </w:t>
      </w:r>
      <w:r>
        <w:t>auf</w:t>
      </w:r>
      <w:r w:rsidR="00730516">
        <w:t xml:space="preserve"> </w:t>
      </w:r>
      <w:r>
        <w:t>dasjenige</w:t>
      </w:r>
      <w:r w:rsidR="00730516">
        <w:t xml:space="preserve"> </w:t>
      </w:r>
      <w:r>
        <w:t>sehen,</w:t>
      </w:r>
      <w:r w:rsidR="00730516">
        <w:t xml:space="preserve"> </w:t>
      </w:r>
      <w:r>
        <w:t>was</w:t>
      </w:r>
      <w:r w:rsidR="00730516">
        <w:t xml:space="preserve"> </w:t>
      </w:r>
      <w:r>
        <w:t>er</w:t>
      </w:r>
      <w:r w:rsidR="00730516">
        <w:t xml:space="preserve"> </w:t>
      </w:r>
      <w:r>
        <w:t>versiegelt,</w:t>
      </w:r>
      <w:r w:rsidR="00730516">
        <w:t xml:space="preserve"> </w:t>
      </w:r>
      <w:r>
        <w:t>welches</w:t>
      </w:r>
      <w:r w:rsidR="00730516">
        <w:t xml:space="preserve"> </w:t>
      </w:r>
      <w:r>
        <w:t>ja</w:t>
      </w:r>
      <w:r w:rsidR="00730516">
        <w:t xml:space="preserve"> </w:t>
      </w:r>
      <w:r>
        <w:t>bei</w:t>
      </w:r>
      <w:r w:rsidR="00730516">
        <w:t xml:space="preserve"> </w:t>
      </w:r>
      <w:r>
        <w:t>jedem</w:t>
      </w:r>
      <w:r w:rsidR="00730516">
        <w:t xml:space="preserve"> </w:t>
      </w:r>
      <w:r>
        <w:t>Sakrament</w:t>
      </w:r>
      <w:r w:rsidR="00730516">
        <w:t xml:space="preserve"> </w:t>
      </w:r>
      <w:r>
        <w:t>die</w:t>
      </w:r>
      <w:r w:rsidR="00730516">
        <w:t xml:space="preserve"> </w:t>
      </w:r>
      <w:r>
        <w:t>beiden</w:t>
      </w:r>
      <w:r w:rsidR="00730516">
        <w:t xml:space="preserve"> </w:t>
      </w:r>
      <w:r>
        <w:t>Hauptumstände</w:t>
      </w:r>
      <w:r w:rsidR="00730516">
        <w:t xml:space="preserve"> </w:t>
      </w:r>
      <w:r>
        <w:t>ausmachen.</w:t>
      </w:r>
      <w:r w:rsidR="00730516">
        <w:t xml:space="preserve"> </w:t>
      </w:r>
      <w:r>
        <w:t>Wir</w:t>
      </w:r>
      <w:r w:rsidR="00730516">
        <w:t xml:space="preserve"> </w:t>
      </w:r>
      <w:r>
        <w:t>haben</w:t>
      </w:r>
      <w:r w:rsidR="00730516">
        <w:t xml:space="preserve"> </w:t>
      </w:r>
      <w:r>
        <w:t>schon</w:t>
      </w:r>
      <w:r w:rsidR="00730516">
        <w:t xml:space="preserve"> </w:t>
      </w:r>
      <w:r>
        <w:t>neulich</w:t>
      </w:r>
      <w:r w:rsidR="00730516">
        <w:t xml:space="preserve"> </w:t>
      </w:r>
      <w:r>
        <w:t>des</w:t>
      </w:r>
      <w:r w:rsidR="00730516">
        <w:t xml:space="preserve"> </w:t>
      </w:r>
      <w:r>
        <w:t>Guts</w:t>
      </w:r>
      <w:r w:rsidR="00730516">
        <w:t xml:space="preserve"> </w:t>
      </w:r>
      <w:r>
        <w:t>gedacht,</w:t>
      </w:r>
      <w:r w:rsidR="00730516">
        <w:t xml:space="preserve"> </w:t>
      </w:r>
      <w:r>
        <w:t>das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versiegelt,</w:t>
      </w:r>
      <w:r w:rsidR="00730516">
        <w:t xml:space="preserve"> </w:t>
      </w:r>
      <w:r>
        <w:t>d.h.</w:t>
      </w:r>
      <w:r w:rsidR="00730516">
        <w:t xml:space="preserve"> </w:t>
      </w:r>
      <w:r>
        <w:t>dessen</w:t>
      </w:r>
      <w:r w:rsidR="00730516">
        <w:t xml:space="preserve"> </w:t>
      </w:r>
      <w:r>
        <w:t>Mitteilung</w:t>
      </w:r>
      <w:r w:rsidR="00730516">
        <w:t xml:space="preserve"> </w:t>
      </w:r>
      <w:r>
        <w:t>so</w:t>
      </w:r>
      <w:r w:rsidR="00730516">
        <w:t xml:space="preserve"> </w:t>
      </w:r>
      <w:proofErr w:type="spellStart"/>
      <w:r>
        <w:t>gewiß</w:t>
      </w:r>
      <w:proofErr w:type="spellEnd"/>
      <w:r w:rsidR="00730516">
        <w:t xml:space="preserve"> </w:t>
      </w:r>
      <w:r>
        <w:t>ist,</w:t>
      </w:r>
      <w:r w:rsidR="00730516">
        <w:t xml:space="preserve"> </w:t>
      </w:r>
      <w:r>
        <w:t>als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ganz</w:t>
      </w:r>
      <w:r w:rsidR="00730516">
        <w:t xml:space="preserve"> </w:t>
      </w:r>
      <w:proofErr w:type="spellStart"/>
      <w:r>
        <w:t>gewiß</w:t>
      </w:r>
      <w:proofErr w:type="spellEnd"/>
      <w:r w:rsidR="00730516">
        <w:t xml:space="preserve"> </w:t>
      </w:r>
      <w:r>
        <w:t>zuweilen</w:t>
      </w:r>
      <w:r w:rsidR="00730516">
        <w:t xml:space="preserve"> </w:t>
      </w:r>
      <w:r>
        <w:t>am</w:t>
      </w:r>
      <w:r w:rsidR="00730516">
        <w:t xml:space="preserve"> </w:t>
      </w:r>
      <w:r>
        <w:t>Himmel</w:t>
      </w:r>
      <w:r w:rsidR="00730516">
        <w:t xml:space="preserve"> </w:t>
      </w:r>
      <w:r>
        <w:t>erschienen</w:t>
      </w:r>
      <w:r w:rsidR="00730516">
        <w:t xml:space="preserve"> </w:t>
      </w:r>
      <w:r>
        <w:t>ist</w:t>
      </w:r>
      <w:r w:rsidR="00730516">
        <w:t xml:space="preserve"> </w:t>
      </w:r>
      <w:r>
        <w:t>und</w:t>
      </w:r>
      <w:r w:rsidR="00730516">
        <w:t xml:space="preserve"> </w:t>
      </w:r>
      <w:r>
        <w:t>ohne</w:t>
      </w:r>
      <w:r w:rsidR="00730516">
        <w:t xml:space="preserve"> </w:t>
      </w:r>
      <w:r>
        <w:t>Zweifel</w:t>
      </w:r>
      <w:r w:rsidR="00730516">
        <w:t xml:space="preserve"> </w:t>
      </w:r>
      <w:r>
        <w:t>noch</w:t>
      </w:r>
      <w:r w:rsidR="00730516">
        <w:t xml:space="preserve"> </w:t>
      </w:r>
      <w:r>
        <w:t>ferner</w:t>
      </w:r>
      <w:r w:rsidR="00730516">
        <w:t xml:space="preserve"> </w:t>
      </w:r>
      <w:r>
        <w:t>erscheinen</w:t>
      </w:r>
      <w:r w:rsidR="00730516">
        <w:t xml:space="preserve"> </w:t>
      </w:r>
      <w:r>
        <w:t>wird.</w:t>
      </w:r>
      <w:r w:rsidR="00730516">
        <w:t xml:space="preserve"> </w:t>
      </w:r>
      <w:r>
        <w:t>Dieses</w:t>
      </w:r>
      <w:r w:rsidR="00730516">
        <w:t xml:space="preserve"> </w:t>
      </w:r>
      <w:r>
        <w:t>Gut</w:t>
      </w:r>
      <w:r w:rsidR="00730516">
        <w:t xml:space="preserve"> </w:t>
      </w:r>
      <w:r>
        <w:t>ist</w:t>
      </w:r>
      <w:r w:rsidR="00730516">
        <w:t xml:space="preserve"> </w:t>
      </w:r>
      <w:r>
        <w:t>zwiefach,</w:t>
      </w:r>
      <w:r w:rsidR="00730516">
        <w:t xml:space="preserve"> </w:t>
      </w:r>
      <w:r>
        <w:t>nämlich</w:t>
      </w:r>
      <w:r w:rsidR="00730516">
        <w:t xml:space="preserve"> </w:t>
      </w:r>
      <w:r>
        <w:t>die</w:t>
      </w:r>
      <w:r w:rsidR="00730516">
        <w:t xml:space="preserve"> </w:t>
      </w:r>
      <w:r>
        <w:t>Erhaltung</w:t>
      </w:r>
      <w:r w:rsidR="00730516">
        <w:t xml:space="preserve"> </w:t>
      </w:r>
      <w:r>
        <w:t>der</w:t>
      </w:r>
      <w:r w:rsidR="00730516">
        <w:t xml:space="preserve"> </w:t>
      </w:r>
      <w:r>
        <w:t>Erde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Ausführung</w:t>
      </w:r>
      <w:r w:rsidR="00730516">
        <w:t xml:space="preserve"> </w:t>
      </w:r>
      <w:r>
        <w:t>der</w:t>
      </w:r>
      <w:r w:rsidR="00730516">
        <w:t xml:space="preserve"> </w:t>
      </w:r>
      <w:r>
        <w:t>göttlichen</w:t>
      </w:r>
      <w:r w:rsidR="00730516">
        <w:t xml:space="preserve"> </w:t>
      </w:r>
      <w:r>
        <w:t>Friedensgedanken</w:t>
      </w:r>
      <w:r w:rsidR="00730516">
        <w:t xml:space="preserve"> </w:t>
      </w:r>
      <w:r>
        <w:t>über</w:t>
      </w:r>
      <w:r w:rsidR="00730516">
        <w:t xml:space="preserve"> </w:t>
      </w:r>
      <w:r>
        <w:t>die</w:t>
      </w:r>
      <w:r w:rsidR="00730516">
        <w:t xml:space="preserve"> </w:t>
      </w:r>
      <w:r>
        <w:t>Bewohner</w:t>
      </w:r>
      <w:r w:rsidR="00730516">
        <w:t xml:space="preserve"> </w:t>
      </w:r>
      <w:r>
        <w:t>derselben.</w:t>
      </w:r>
      <w:r w:rsidR="00730516">
        <w:t xml:space="preserve"> </w:t>
      </w:r>
    </w:p>
    <w:p w14:paraId="186557BC" w14:textId="000B0A52" w:rsidR="000057FD" w:rsidRDefault="000057FD" w:rsidP="000057FD">
      <w:pPr>
        <w:pStyle w:val="StandardWeb"/>
      </w:pPr>
      <w:proofErr w:type="spellStart"/>
      <w:r>
        <w:t>Laßt</w:t>
      </w:r>
      <w:proofErr w:type="spellEnd"/>
      <w:r w:rsidR="00730516">
        <w:t xml:space="preserve"> </w:t>
      </w:r>
      <w:r>
        <w:t>uns</w:t>
      </w:r>
      <w:r w:rsidR="00730516">
        <w:t xml:space="preserve"> </w:t>
      </w:r>
      <w:r>
        <w:t>mit</w:t>
      </w:r>
      <w:r w:rsidR="00730516">
        <w:t xml:space="preserve"> </w:t>
      </w:r>
      <w:r>
        <w:t>unsrer</w:t>
      </w:r>
      <w:r w:rsidR="00730516">
        <w:t xml:space="preserve"> </w:t>
      </w:r>
      <w:r>
        <w:t>Andacht</w:t>
      </w:r>
      <w:r w:rsidR="00730516">
        <w:t xml:space="preserve"> </w:t>
      </w:r>
      <w:r>
        <w:t>bei</w:t>
      </w:r>
      <w:r w:rsidR="00730516">
        <w:t xml:space="preserve"> </w:t>
      </w:r>
      <w:r>
        <w:t>diesem</w:t>
      </w:r>
      <w:r w:rsidR="00730516">
        <w:t xml:space="preserve"> </w:t>
      </w:r>
      <w:r>
        <w:t>Gegenstande</w:t>
      </w:r>
      <w:r w:rsidR="00730516">
        <w:t xml:space="preserve"> </w:t>
      </w:r>
      <w:r>
        <w:t>verweilen,</w:t>
      </w:r>
      <w:r w:rsidR="00730516">
        <w:t xml:space="preserve"> </w:t>
      </w:r>
      <w:r>
        <w:t>nachdem</w:t>
      </w:r>
      <w:r w:rsidR="00730516">
        <w:t xml:space="preserve"> </w:t>
      </w:r>
      <w:r>
        <w:t>wir</w:t>
      </w:r>
      <w:r w:rsidR="00730516">
        <w:t xml:space="preserve"> </w:t>
      </w:r>
      <w:r>
        <w:t>zuvor</w:t>
      </w:r>
      <w:r w:rsidR="00730516">
        <w:t xml:space="preserve"> </w:t>
      </w:r>
      <w:r>
        <w:t>die</w:t>
      </w:r>
      <w:r w:rsidR="00730516">
        <w:t xml:space="preserve"> </w:t>
      </w:r>
      <w:r>
        <w:t>Personen</w:t>
      </w:r>
      <w:r w:rsidR="00730516">
        <w:t xml:space="preserve"> </w:t>
      </w:r>
      <w:r>
        <w:t>bezeichnet</w:t>
      </w:r>
      <w:r w:rsidR="00730516">
        <w:t xml:space="preserve"> </w:t>
      </w:r>
      <w:r>
        <w:t>haben,</w:t>
      </w:r>
      <w:r w:rsidR="00730516">
        <w:t xml:space="preserve"> </w:t>
      </w:r>
      <w:r>
        <w:t>denen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ein</w:t>
      </w:r>
      <w:r w:rsidR="00730516">
        <w:t xml:space="preserve"> </w:t>
      </w:r>
      <w:r>
        <w:t>Unterpfand</w:t>
      </w:r>
      <w:r w:rsidR="00730516">
        <w:t xml:space="preserve"> </w:t>
      </w:r>
      <w:r>
        <w:t>und</w:t>
      </w:r>
      <w:r w:rsidR="00730516">
        <w:t xml:space="preserve"> </w:t>
      </w:r>
      <w:r>
        <w:t>Siegel</w:t>
      </w:r>
      <w:r w:rsidR="00730516">
        <w:t xml:space="preserve"> </w:t>
      </w:r>
      <w:r>
        <w:t>ist.</w:t>
      </w:r>
      <w:r w:rsidR="00730516">
        <w:t xml:space="preserve"> </w:t>
      </w:r>
      <w:r>
        <w:t>Wir</w:t>
      </w:r>
      <w:r w:rsidR="00730516">
        <w:t xml:space="preserve"> </w:t>
      </w:r>
      <w:r>
        <w:t>haben</w:t>
      </w:r>
      <w:r w:rsidR="00730516">
        <w:t xml:space="preserve"> </w:t>
      </w:r>
      <w:r>
        <w:t>schon</w:t>
      </w:r>
      <w:r w:rsidR="00730516">
        <w:t xml:space="preserve"> </w:t>
      </w:r>
      <w:r>
        <w:t>auf</w:t>
      </w:r>
      <w:r w:rsidR="00730516">
        <w:t xml:space="preserve"> </w:t>
      </w:r>
      <w:r>
        <w:t>die</w:t>
      </w:r>
      <w:r w:rsidR="00730516">
        <w:t xml:space="preserve"> </w:t>
      </w:r>
      <w:r>
        <w:t>Allgemeinheit</w:t>
      </w:r>
      <w:r w:rsidR="00730516">
        <w:t xml:space="preserve"> </w:t>
      </w:r>
      <w:r>
        <w:t>dieses</w:t>
      </w:r>
      <w:r w:rsidR="00730516">
        <w:t xml:space="preserve"> </w:t>
      </w:r>
      <w:r>
        <w:t>Sakraments</w:t>
      </w:r>
      <w:r w:rsidR="00730516">
        <w:t xml:space="preserve"> </w:t>
      </w:r>
      <w:r>
        <w:t>aufmerksam</w:t>
      </w:r>
      <w:r w:rsidR="00730516">
        <w:t xml:space="preserve"> </w:t>
      </w:r>
      <w:r>
        <w:t>gemacht.</w:t>
      </w:r>
      <w:r w:rsidR="00730516">
        <w:t xml:space="preserve"> </w:t>
      </w:r>
      <w:r>
        <w:t>Noah</w:t>
      </w:r>
      <w:r w:rsidR="00730516">
        <w:t xml:space="preserve"> </w:t>
      </w:r>
      <w:r>
        <w:t>ist</w:t>
      </w:r>
      <w:r w:rsidR="00730516">
        <w:t xml:space="preserve"> </w:t>
      </w:r>
      <w:r>
        <w:t>es</w:t>
      </w:r>
      <w:r w:rsidR="00730516">
        <w:t xml:space="preserve"> </w:t>
      </w:r>
      <w:r>
        <w:t>nicht</w:t>
      </w:r>
      <w:r w:rsidR="00730516">
        <w:t xml:space="preserve"> </w:t>
      </w:r>
      <w:r>
        <w:t>allein,</w:t>
      </w:r>
      <w:r w:rsidR="00730516">
        <w:t xml:space="preserve"> </w:t>
      </w:r>
      <w:r>
        <w:t>den</w:t>
      </w:r>
      <w:r w:rsidR="00730516">
        <w:t xml:space="preserve"> </w:t>
      </w:r>
      <w:r>
        <w:t>es</w:t>
      </w:r>
      <w:r w:rsidR="00730516">
        <w:t xml:space="preserve"> </w:t>
      </w:r>
      <w:r>
        <w:t>angeht,</w:t>
      </w:r>
      <w:r w:rsidR="00730516">
        <w:t xml:space="preserve"> </w:t>
      </w:r>
      <w:r>
        <w:t>sondern</w:t>
      </w:r>
      <w:r w:rsidR="00730516">
        <w:t xml:space="preserve"> </w:t>
      </w:r>
      <w:r>
        <w:t>zugleich</w:t>
      </w:r>
      <w:r w:rsidR="00730516">
        <w:t xml:space="preserve"> </w:t>
      </w:r>
      <w:r>
        <w:t>seine</w:t>
      </w:r>
      <w:r w:rsidR="00730516">
        <w:t xml:space="preserve"> </w:t>
      </w:r>
      <w:r>
        <w:t>ganze</w:t>
      </w:r>
      <w:r w:rsidR="00730516">
        <w:t xml:space="preserve"> </w:t>
      </w:r>
      <w:r>
        <w:t>Nachkommenschaft,</w:t>
      </w:r>
      <w:r w:rsidR="00730516">
        <w:t xml:space="preserve"> </w:t>
      </w:r>
      <w:r>
        <w:t>ja</w:t>
      </w:r>
      <w:r w:rsidR="00730516">
        <w:t xml:space="preserve"> </w:t>
      </w:r>
      <w:r>
        <w:t>die</w:t>
      </w:r>
      <w:r w:rsidR="00730516">
        <w:t xml:space="preserve"> </w:t>
      </w:r>
      <w:r>
        <w:t>nicht</w:t>
      </w:r>
      <w:r w:rsidR="00730516">
        <w:t xml:space="preserve"> </w:t>
      </w:r>
      <w:r>
        <w:t>allein,</w:t>
      </w:r>
      <w:r w:rsidR="00730516">
        <w:t xml:space="preserve"> </w:t>
      </w:r>
      <w:r>
        <w:t>sondern</w:t>
      </w:r>
      <w:r w:rsidR="00730516">
        <w:t xml:space="preserve"> </w:t>
      </w:r>
      <w:r>
        <w:t>sogar</w:t>
      </w:r>
      <w:r w:rsidR="00730516">
        <w:t xml:space="preserve"> </w:t>
      </w:r>
      <w:r>
        <w:t>die</w:t>
      </w:r>
      <w:r w:rsidR="00730516">
        <w:t xml:space="preserve"> </w:t>
      </w:r>
      <w:r>
        <w:t>Tiere,</w:t>
      </w:r>
      <w:r w:rsidR="00730516">
        <w:t xml:space="preserve"> </w:t>
      </w:r>
      <w:r>
        <w:t>welche</w:t>
      </w:r>
      <w:r w:rsidR="00730516">
        <w:t xml:space="preserve"> </w:t>
      </w:r>
      <w:r>
        <w:t>auf</w:t>
      </w:r>
      <w:r w:rsidR="00730516">
        <w:t xml:space="preserve"> </w:t>
      </w:r>
      <w:r>
        <w:t>Erden</w:t>
      </w:r>
      <w:r w:rsidR="00730516">
        <w:t xml:space="preserve"> </w:t>
      </w:r>
      <w:r>
        <w:t>sind.</w:t>
      </w:r>
      <w:r w:rsidR="00730516">
        <w:t xml:space="preserve"> </w:t>
      </w:r>
      <w:r>
        <w:t>Freilich</w:t>
      </w:r>
      <w:r w:rsidR="00730516">
        <w:t xml:space="preserve"> </w:t>
      </w:r>
      <w:r>
        <w:t>haben</w:t>
      </w:r>
      <w:r w:rsidR="00730516">
        <w:t xml:space="preserve"> </w:t>
      </w:r>
      <w:r>
        <w:t>die</w:t>
      </w:r>
      <w:r w:rsidR="00730516">
        <w:t xml:space="preserve"> </w:t>
      </w:r>
      <w:r>
        <w:t>irdisch</w:t>
      </w:r>
      <w:r w:rsidR="00730516">
        <w:t xml:space="preserve"> </w:t>
      </w:r>
      <w:r>
        <w:t>Gesinnten</w:t>
      </w:r>
      <w:r w:rsidR="00730516">
        <w:t xml:space="preserve"> </w:t>
      </w:r>
      <w:r>
        <w:t>erbärmlich</w:t>
      </w:r>
      <w:r w:rsidR="00730516">
        <w:t xml:space="preserve"> </w:t>
      </w:r>
      <w:r>
        <w:t>wenig</w:t>
      </w:r>
      <w:r w:rsidR="00730516">
        <w:t xml:space="preserve"> </w:t>
      </w:r>
      <w:r>
        <w:t>davon;</w:t>
      </w:r>
      <w:r w:rsidR="00730516">
        <w:t xml:space="preserve"> </w:t>
      </w:r>
      <w:r>
        <w:t>die</w:t>
      </w:r>
      <w:r w:rsidR="00730516">
        <w:t xml:space="preserve"> </w:t>
      </w:r>
      <w:r>
        <w:t>Langmut</w:t>
      </w:r>
      <w:r w:rsidR="00730516">
        <w:t xml:space="preserve"> </w:t>
      </w:r>
      <w:r>
        <w:t>Gottes</w:t>
      </w:r>
      <w:r w:rsidR="00730516">
        <w:t xml:space="preserve"> </w:t>
      </w:r>
      <w:r>
        <w:t>trägt</w:t>
      </w:r>
      <w:r w:rsidR="00730516">
        <w:t xml:space="preserve"> </w:t>
      </w:r>
      <w:r>
        <w:t>sie.</w:t>
      </w:r>
      <w:r w:rsidR="00730516">
        <w:t xml:space="preserve"> </w:t>
      </w:r>
      <w:r>
        <w:t>Sie</w:t>
      </w:r>
      <w:r w:rsidR="00730516">
        <w:t xml:space="preserve"> </w:t>
      </w:r>
      <w:r>
        <w:t>essen,</w:t>
      </w:r>
      <w:r w:rsidR="00730516">
        <w:t xml:space="preserve"> </w:t>
      </w:r>
      <w:r>
        <w:t>sie</w:t>
      </w:r>
      <w:r w:rsidR="00730516">
        <w:t xml:space="preserve"> </w:t>
      </w:r>
      <w:r>
        <w:t>trinken,</w:t>
      </w:r>
      <w:r w:rsidR="00730516">
        <w:t xml:space="preserve"> </w:t>
      </w:r>
      <w:r>
        <w:t>meistens</w:t>
      </w:r>
      <w:r w:rsidR="00730516">
        <w:t xml:space="preserve"> </w:t>
      </w:r>
      <w:r>
        <w:t>kümmerlich</w:t>
      </w:r>
      <w:r w:rsidR="00730516">
        <w:t xml:space="preserve"> </w:t>
      </w:r>
      <w:r>
        <w:t>genug.</w:t>
      </w:r>
      <w:r w:rsidR="00730516">
        <w:t xml:space="preserve"> </w:t>
      </w:r>
      <w:r>
        <w:t>Bekehren</w:t>
      </w:r>
      <w:r w:rsidR="00730516">
        <w:t xml:space="preserve"> </w:t>
      </w:r>
      <w:r>
        <w:t>sie</w:t>
      </w:r>
      <w:r w:rsidR="00730516">
        <w:t xml:space="preserve"> </w:t>
      </w:r>
      <w:r>
        <w:t>sich</w:t>
      </w:r>
      <w:r w:rsidR="00730516">
        <w:t xml:space="preserve"> </w:t>
      </w:r>
      <w:r>
        <w:t>nicht,</w:t>
      </w:r>
      <w:r w:rsidR="00730516">
        <w:t xml:space="preserve"> </w:t>
      </w:r>
      <w:r>
        <w:t>so</w:t>
      </w:r>
      <w:r w:rsidR="00730516">
        <w:t xml:space="preserve"> </w:t>
      </w:r>
      <w:r>
        <w:t>gehen</w:t>
      </w:r>
      <w:r w:rsidR="00730516">
        <w:t xml:space="preserve"> </w:t>
      </w:r>
      <w:r>
        <w:t>sie</w:t>
      </w:r>
      <w:r w:rsidR="00730516">
        <w:t xml:space="preserve"> </w:t>
      </w:r>
      <w:r>
        <w:t>verloren,</w:t>
      </w:r>
      <w:r w:rsidR="00730516">
        <w:t xml:space="preserve"> </w:t>
      </w:r>
      <w:r>
        <w:t>und</w:t>
      </w:r>
      <w:r w:rsidR="00730516">
        <w:t xml:space="preserve"> </w:t>
      </w:r>
      <w:r>
        <w:t>da</w:t>
      </w:r>
      <w:r w:rsidR="00730516">
        <w:t xml:space="preserve"> </w:t>
      </w:r>
      <w:r>
        <w:t>wär's</w:t>
      </w:r>
      <w:r w:rsidR="00730516">
        <w:t xml:space="preserve"> </w:t>
      </w:r>
      <w:r>
        <w:t>ihnen</w:t>
      </w:r>
      <w:r w:rsidR="00730516">
        <w:t xml:space="preserve"> </w:t>
      </w:r>
      <w:r>
        <w:t>ja</w:t>
      </w:r>
      <w:r w:rsidR="00730516">
        <w:t xml:space="preserve"> </w:t>
      </w:r>
      <w:r>
        <w:t>besser</w:t>
      </w:r>
      <w:r w:rsidR="00730516">
        <w:t xml:space="preserve"> </w:t>
      </w:r>
      <w:r>
        <w:t>gewesen,</w:t>
      </w:r>
      <w:r w:rsidR="00730516">
        <w:t xml:space="preserve"> </w:t>
      </w:r>
      <w:r>
        <w:t>sie</w:t>
      </w:r>
      <w:r w:rsidR="00730516">
        <w:t xml:space="preserve"> </w:t>
      </w:r>
      <w:r>
        <w:t>wären</w:t>
      </w:r>
      <w:r w:rsidR="00730516">
        <w:t xml:space="preserve"> </w:t>
      </w:r>
      <w:r>
        <w:t>lieber</w:t>
      </w:r>
      <w:r w:rsidR="00730516">
        <w:t xml:space="preserve"> </w:t>
      </w:r>
      <w:r>
        <w:t>gar</w:t>
      </w:r>
      <w:r w:rsidR="00730516">
        <w:t xml:space="preserve"> </w:t>
      </w:r>
      <w:r>
        <w:t>nicht</w:t>
      </w:r>
      <w:r w:rsidR="00730516">
        <w:t xml:space="preserve"> </w:t>
      </w:r>
      <w:r>
        <w:t>geboren.</w:t>
      </w:r>
      <w:r w:rsidR="00730516">
        <w:t xml:space="preserve"> </w:t>
      </w:r>
      <w:r>
        <w:t>Diejenigen</w:t>
      </w:r>
      <w:r w:rsidR="00730516">
        <w:t xml:space="preserve"> </w:t>
      </w:r>
      <w:r>
        <w:t>aber,</w:t>
      </w:r>
      <w:r w:rsidR="00730516">
        <w:t xml:space="preserve"> </w:t>
      </w:r>
      <w:r>
        <w:t>welche</w:t>
      </w:r>
      <w:r w:rsidR="00730516">
        <w:t xml:space="preserve"> </w:t>
      </w:r>
      <w:r>
        <w:t>das</w:t>
      </w:r>
      <w:r w:rsidR="00730516">
        <w:t xml:space="preserve"> </w:t>
      </w:r>
      <w:r>
        <w:t>hohe</w:t>
      </w:r>
      <w:r w:rsidR="00730516">
        <w:t xml:space="preserve"> </w:t>
      </w:r>
      <w:r>
        <w:t>Gut</w:t>
      </w:r>
      <w:r w:rsidR="00730516">
        <w:t xml:space="preserve"> </w:t>
      </w:r>
      <w:r>
        <w:t>suchen,</w:t>
      </w:r>
      <w:r w:rsidR="00730516">
        <w:t xml:space="preserve"> </w:t>
      </w:r>
      <w:r>
        <w:t>welches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bezeichnet,</w:t>
      </w:r>
      <w:r w:rsidR="00730516">
        <w:t xml:space="preserve"> </w:t>
      </w:r>
      <w:r>
        <w:t>werden</w:t>
      </w:r>
      <w:r w:rsidR="00730516">
        <w:t xml:space="preserve"> </w:t>
      </w:r>
      <w:r>
        <w:t>desselben</w:t>
      </w:r>
      <w:r w:rsidR="00730516">
        <w:t xml:space="preserve"> </w:t>
      </w:r>
      <w:r>
        <w:t>teilhaftig,</w:t>
      </w:r>
      <w:r w:rsidR="00730516">
        <w:t xml:space="preserve"> </w:t>
      </w:r>
      <w:r>
        <w:t>und</w:t>
      </w:r>
      <w:r w:rsidR="00730516">
        <w:t xml:space="preserve"> </w:t>
      </w:r>
      <w:r>
        <w:t>es</w:t>
      </w:r>
      <w:r w:rsidR="00730516">
        <w:t xml:space="preserve"> </w:t>
      </w:r>
      <w:r>
        <w:t>wird</w:t>
      </w:r>
      <w:r w:rsidR="00730516">
        <w:t xml:space="preserve"> </w:t>
      </w:r>
      <w:r>
        <w:t>ihnen</w:t>
      </w:r>
      <w:r w:rsidR="00730516">
        <w:t xml:space="preserve"> </w:t>
      </w:r>
      <w:r>
        <w:t>nie</w:t>
      </w:r>
      <w:r w:rsidR="00730516">
        <w:t xml:space="preserve"> </w:t>
      </w:r>
      <w:r>
        <w:t>entzogen</w:t>
      </w:r>
      <w:r w:rsidR="00730516">
        <w:t xml:space="preserve"> </w:t>
      </w:r>
      <w:r>
        <w:t>werden.</w:t>
      </w:r>
      <w:r w:rsidR="00730516">
        <w:t xml:space="preserve"> </w:t>
      </w:r>
      <w:r>
        <w:t>Jeder,</w:t>
      </w:r>
      <w:r w:rsidR="00730516">
        <w:t xml:space="preserve"> </w:t>
      </w:r>
      <w:r>
        <w:t>der</w:t>
      </w:r>
      <w:r w:rsidR="00730516">
        <w:t xml:space="preserve"> </w:t>
      </w:r>
      <w:r>
        <w:t>den</w:t>
      </w:r>
      <w:r w:rsidR="00730516">
        <w:t xml:space="preserve"> </w:t>
      </w:r>
      <w:r>
        <w:t>Regenbogen</w:t>
      </w:r>
      <w:r w:rsidR="00730516">
        <w:t xml:space="preserve"> </w:t>
      </w:r>
      <w:r>
        <w:t>sieht,</w:t>
      </w:r>
      <w:r w:rsidR="00730516">
        <w:t xml:space="preserve"> </w:t>
      </w:r>
      <w:r>
        <w:t>darf</w:t>
      </w:r>
      <w:r w:rsidR="00730516">
        <w:t xml:space="preserve"> </w:t>
      </w:r>
      <w:r>
        <w:t>ihn</w:t>
      </w:r>
      <w:r w:rsidR="00730516">
        <w:t xml:space="preserve"> </w:t>
      </w:r>
      <w:r>
        <w:t>als</w:t>
      </w:r>
      <w:r w:rsidR="00730516">
        <w:t xml:space="preserve"> </w:t>
      </w:r>
      <w:r>
        <w:t>das</w:t>
      </w:r>
      <w:r w:rsidR="00730516">
        <w:t xml:space="preserve"> </w:t>
      </w:r>
      <w:r>
        <w:t>Unterpfand</w:t>
      </w:r>
      <w:r w:rsidR="00730516">
        <w:t xml:space="preserve"> </w:t>
      </w:r>
      <w:r>
        <w:t>des,</w:t>
      </w:r>
      <w:r w:rsidR="00730516">
        <w:t xml:space="preserve"> </w:t>
      </w:r>
      <w:r>
        <w:t>auch</w:t>
      </w:r>
      <w:r w:rsidR="00730516">
        <w:t xml:space="preserve"> </w:t>
      </w:r>
      <w:r>
        <w:t>namentlich</w:t>
      </w:r>
      <w:r w:rsidR="00730516">
        <w:t xml:space="preserve"> </w:t>
      </w:r>
      <w:r>
        <w:t>mit</w:t>
      </w:r>
      <w:r w:rsidR="00730516">
        <w:t xml:space="preserve"> </w:t>
      </w:r>
      <w:r>
        <w:t>ihm,</w:t>
      </w:r>
      <w:r w:rsidR="00730516">
        <w:t xml:space="preserve"> </w:t>
      </w:r>
      <w:r>
        <w:t>da</w:t>
      </w:r>
      <w:r w:rsidR="00730516">
        <w:t xml:space="preserve"> </w:t>
      </w:r>
      <w:r>
        <w:t>er</w:t>
      </w:r>
      <w:r w:rsidR="00730516">
        <w:t xml:space="preserve"> </w:t>
      </w:r>
      <w:r>
        <w:t>ja</w:t>
      </w:r>
      <w:r w:rsidR="00730516">
        <w:t xml:space="preserve"> </w:t>
      </w:r>
      <w:r>
        <w:t>ein</w:t>
      </w:r>
      <w:r w:rsidR="00730516">
        <w:t xml:space="preserve"> </w:t>
      </w:r>
      <w:r>
        <w:t>Abkömmling</w:t>
      </w:r>
      <w:r w:rsidR="00730516">
        <w:t xml:space="preserve"> </w:t>
      </w:r>
      <w:r>
        <w:t>Noahs</w:t>
      </w:r>
      <w:r w:rsidR="00730516">
        <w:t xml:space="preserve"> </w:t>
      </w:r>
      <w:r>
        <w:t>ist,</w:t>
      </w:r>
      <w:r w:rsidR="00730516">
        <w:t xml:space="preserve"> </w:t>
      </w:r>
      <w:r>
        <w:t>aufgerichteten</w:t>
      </w:r>
      <w:r w:rsidR="00730516">
        <w:t xml:space="preserve"> </w:t>
      </w:r>
      <w:r>
        <w:t>Bundes</w:t>
      </w:r>
      <w:r w:rsidR="00730516">
        <w:t xml:space="preserve"> </w:t>
      </w:r>
      <w:r>
        <w:t>betrachten,</w:t>
      </w:r>
      <w:r w:rsidR="00730516">
        <w:t xml:space="preserve"> </w:t>
      </w:r>
      <w:r>
        <w:t>darf</w:t>
      </w:r>
      <w:r w:rsidR="00730516">
        <w:t xml:space="preserve"> </w:t>
      </w:r>
      <w:r>
        <w:t>und</w:t>
      </w:r>
      <w:r w:rsidR="00730516">
        <w:t xml:space="preserve"> </w:t>
      </w:r>
      <w:r>
        <w:t>soll</w:t>
      </w:r>
      <w:r w:rsidR="00730516">
        <w:t xml:space="preserve"> </w:t>
      </w:r>
      <w:r>
        <w:t>sich</w:t>
      </w:r>
      <w:r w:rsidR="00730516">
        <w:t xml:space="preserve"> </w:t>
      </w:r>
      <w:r>
        <w:t>dadurch</w:t>
      </w:r>
      <w:r w:rsidR="00730516">
        <w:t xml:space="preserve"> </w:t>
      </w:r>
      <w:r>
        <w:t>zu</w:t>
      </w:r>
      <w:r w:rsidR="00730516">
        <w:t xml:space="preserve"> </w:t>
      </w:r>
      <w:r>
        <w:t>himmlischen</w:t>
      </w:r>
      <w:r w:rsidR="00730516">
        <w:t xml:space="preserve"> </w:t>
      </w:r>
      <w:r>
        <w:t>Begierden</w:t>
      </w:r>
      <w:r w:rsidR="00730516">
        <w:t xml:space="preserve"> </w:t>
      </w:r>
      <w:r>
        <w:t>und</w:t>
      </w:r>
      <w:r w:rsidR="00730516">
        <w:t xml:space="preserve"> </w:t>
      </w:r>
      <w:r>
        <w:t>zum</w:t>
      </w:r>
      <w:r w:rsidR="00730516">
        <w:t xml:space="preserve"> </w:t>
      </w:r>
      <w:r>
        <w:t>Zutrauen</w:t>
      </w:r>
      <w:r w:rsidR="00730516">
        <w:t xml:space="preserve"> </w:t>
      </w:r>
      <w:r>
        <w:t>zu</w:t>
      </w:r>
      <w:r w:rsidR="00730516">
        <w:t xml:space="preserve"> </w:t>
      </w:r>
      <w:r>
        <w:t>Gott</w:t>
      </w:r>
      <w:r w:rsidR="00730516">
        <w:t xml:space="preserve"> </w:t>
      </w:r>
      <w:r>
        <w:t>erwecken</w:t>
      </w:r>
      <w:r w:rsidR="00730516">
        <w:t xml:space="preserve"> </w:t>
      </w:r>
      <w:r>
        <w:t>lassen.</w:t>
      </w:r>
      <w:r w:rsidR="00730516">
        <w:t xml:space="preserve"> </w:t>
      </w:r>
    </w:p>
    <w:p w14:paraId="02E37A54" w14:textId="6364A7E3" w:rsidR="000057FD" w:rsidRDefault="000057FD" w:rsidP="000057FD">
      <w:pPr>
        <w:pStyle w:val="StandardWeb"/>
      </w:pPr>
      <w:r>
        <w:t>Die</w:t>
      </w:r>
      <w:r w:rsidR="00730516">
        <w:t xml:space="preserve"> </w:t>
      </w:r>
      <w:r>
        <w:t>Erhaltung</w:t>
      </w:r>
      <w:r w:rsidR="00730516">
        <w:t xml:space="preserve"> </w:t>
      </w:r>
      <w:r>
        <w:t>der</w:t>
      </w:r>
      <w:r w:rsidR="00730516">
        <w:t xml:space="preserve"> </w:t>
      </w:r>
      <w:r>
        <w:t>Erde</w:t>
      </w:r>
      <w:r w:rsidR="00730516">
        <w:t xml:space="preserve"> </w:t>
      </w:r>
      <w:r>
        <w:t>ist</w:t>
      </w:r>
      <w:r w:rsidR="00730516">
        <w:t xml:space="preserve"> </w:t>
      </w:r>
      <w:r>
        <w:t>das</w:t>
      </w:r>
      <w:r w:rsidR="00730516">
        <w:t xml:space="preserve"> </w:t>
      </w:r>
      <w:r>
        <w:t>erste,</w:t>
      </w:r>
      <w:r w:rsidR="00730516">
        <w:t xml:space="preserve"> </w:t>
      </w:r>
      <w:r>
        <w:t>was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zusichert.</w:t>
      </w:r>
      <w:r w:rsidR="00730516">
        <w:t xml:space="preserve"> </w:t>
      </w:r>
      <w:r>
        <w:t>Freilich</w:t>
      </w:r>
      <w:r w:rsidR="00730516">
        <w:t xml:space="preserve"> </w:t>
      </w:r>
      <w:r>
        <w:t>ist</w:t>
      </w:r>
      <w:r w:rsidR="00730516">
        <w:t xml:space="preserve"> </w:t>
      </w:r>
      <w:r>
        <w:t>sie</w:t>
      </w:r>
      <w:r w:rsidR="00730516">
        <w:t xml:space="preserve"> </w:t>
      </w:r>
      <w:r>
        <w:t>für</w:t>
      </w:r>
      <w:r w:rsidR="00730516">
        <w:t xml:space="preserve"> </w:t>
      </w:r>
      <w:r>
        <w:t>Gott</w:t>
      </w:r>
      <w:r w:rsidR="00730516">
        <w:t xml:space="preserve"> </w:t>
      </w:r>
      <w:r>
        <w:t>etwas</w:t>
      </w:r>
      <w:r w:rsidR="00730516">
        <w:t xml:space="preserve"> </w:t>
      </w:r>
      <w:proofErr w:type="gramStart"/>
      <w:r>
        <w:t>leichtes</w:t>
      </w:r>
      <w:proofErr w:type="gramEnd"/>
      <w:r w:rsidR="00730516">
        <w:t xml:space="preserve"> </w:t>
      </w:r>
      <w:r>
        <w:t>und</w:t>
      </w:r>
      <w:r w:rsidR="00730516">
        <w:t xml:space="preserve"> </w:t>
      </w:r>
      <w:r>
        <w:t>geringes.</w:t>
      </w:r>
      <w:r w:rsidR="00730516">
        <w:t xml:space="preserve"> </w:t>
      </w:r>
      <w:r>
        <w:t>Er</w:t>
      </w:r>
      <w:r w:rsidR="00730516">
        <w:t xml:space="preserve"> </w:t>
      </w:r>
      <w:r>
        <w:t>bedarf</w:t>
      </w:r>
      <w:r w:rsidR="00730516">
        <w:t xml:space="preserve"> </w:t>
      </w:r>
      <w:r>
        <w:t>dazu</w:t>
      </w:r>
      <w:r w:rsidR="00730516">
        <w:t xml:space="preserve"> </w:t>
      </w:r>
      <w:r>
        <w:t>nichts</w:t>
      </w:r>
      <w:r w:rsidR="00730516">
        <w:t xml:space="preserve"> </w:t>
      </w:r>
      <w:r>
        <w:t>mehr</w:t>
      </w:r>
      <w:r w:rsidR="00730516">
        <w:t xml:space="preserve"> </w:t>
      </w:r>
      <w:r>
        <w:t>und</w:t>
      </w:r>
      <w:r w:rsidR="00730516">
        <w:t xml:space="preserve"> </w:t>
      </w:r>
      <w:r>
        <w:t>nichts</w:t>
      </w:r>
      <w:r w:rsidR="00730516">
        <w:t xml:space="preserve"> </w:t>
      </w:r>
      <w:r>
        <w:t>weniger,</w:t>
      </w:r>
      <w:r w:rsidR="00730516">
        <w:t xml:space="preserve"> </w:t>
      </w:r>
      <w:r>
        <w:t>als</w:t>
      </w:r>
      <w:r w:rsidR="00730516">
        <w:t xml:space="preserve"> </w:t>
      </w:r>
      <w:r>
        <w:t>er</w:t>
      </w:r>
      <w:r w:rsidR="00730516">
        <w:t xml:space="preserve"> </w:t>
      </w:r>
      <w:r>
        <w:t>zur</w:t>
      </w:r>
      <w:r w:rsidR="00730516">
        <w:t xml:space="preserve"> </w:t>
      </w:r>
      <w:r>
        <w:t>Schöpfung</w:t>
      </w:r>
      <w:r w:rsidR="00730516">
        <w:t xml:space="preserve"> </w:t>
      </w:r>
      <w:r>
        <w:t>bedurfte,</w:t>
      </w:r>
      <w:r w:rsidR="00730516">
        <w:t xml:space="preserve"> </w:t>
      </w:r>
      <w:r>
        <w:t>nämlich</w:t>
      </w:r>
      <w:r w:rsidR="00730516">
        <w:t xml:space="preserve"> </w:t>
      </w:r>
      <w:r>
        <w:t>seines</w:t>
      </w:r>
      <w:r w:rsidR="00730516">
        <w:t xml:space="preserve"> </w:t>
      </w:r>
      <w:r>
        <w:t>allmächtiges</w:t>
      </w:r>
      <w:r w:rsidR="00730516">
        <w:t xml:space="preserve"> </w:t>
      </w:r>
      <w:r>
        <w:t>Willens,</w:t>
      </w:r>
      <w:r w:rsidR="00730516">
        <w:t xml:space="preserve"> </w:t>
      </w:r>
      <w:r>
        <w:t>und</w:t>
      </w:r>
      <w:r w:rsidR="00730516">
        <w:t xml:space="preserve"> </w:t>
      </w:r>
      <w:r>
        <w:t>man</w:t>
      </w:r>
      <w:r w:rsidR="00730516">
        <w:t xml:space="preserve"> </w:t>
      </w:r>
      <w:r>
        <w:t>nennt</w:t>
      </w:r>
      <w:r w:rsidR="00730516">
        <w:t xml:space="preserve"> </w:t>
      </w:r>
      <w:r>
        <w:t>die</w:t>
      </w:r>
      <w:r w:rsidR="00730516">
        <w:t xml:space="preserve"> </w:t>
      </w:r>
      <w:r>
        <w:t>Erhaltung</w:t>
      </w:r>
      <w:r w:rsidR="00730516">
        <w:t xml:space="preserve"> </w:t>
      </w:r>
      <w:r>
        <w:t>deswegen</w:t>
      </w:r>
      <w:r w:rsidR="00730516">
        <w:t xml:space="preserve"> </w:t>
      </w:r>
      <w:r>
        <w:t>sehr</w:t>
      </w:r>
      <w:r w:rsidR="00730516">
        <w:t xml:space="preserve"> </w:t>
      </w:r>
      <w:r>
        <w:t>gottselig</w:t>
      </w:r>
      <w:r w:rsidR="00730516">
        <w:t xml:space="preserve"> </w:t>
      </w:r>
      <w:r>
        <w:t>eine</w:t>
      </w:r>
      <w:r w:rsidR="00730516">
        <w:t xml:space="preserve"> </w:t>
      </w:r>
      <w:r>
        <w:t>fortgesetzte</w:t>
      </w:r>
      <w:r w:rsidR="00730516">
        <w:t xml:space="preserve"> </w:t>
      </w:r>
      <w:r>
        <w:t>Schöpfung.</w:t>
      </w:r>
      <w:r w:rsidR="00730516">
        <w:t xml:space="preserve"> </w:t>
      </w:r>
      <w:r>
        <w:t>Aber</w:t>
      </w:r>
      <w:r w:rsidR="00730516">
        <w:t xml:space="preserve"> </w:t>
      </w:r>
      <w:r>
        <w:t>wir</w:t>
      </w:r>
      <w:r w:rsidR="00730516">
        <w:t xml:space="preserve"> </w:t>
      </w:r>
      <w:r>
        <w:t>sollen</w:t>
      </w:r>
      <w:r w:rsidR="00730516">
        <w:t xml:space="preserve"> </w:t>
      </w:r>
      <w:r>
        <w:t>doch</w:t>
      </w:r>
      <w:r w:rsidR="00730516">
        <w:t xml:space="preserve"> </w:t>
      </w:r>
      <w:r>
        <w:t>nicht</w:t>
      </w:r>
      <w:r w:rsidR="00730516">
        <w:t xml:space="preserve"> </w:t>
      </w:r>
      <w:r>
        <w:t>so</w:t>
      </w:r>
      <w:r w:rsidR="00730516">
        <w:t xml:space="preserve"> </w:t>
      </w:r>
      <w:r>
        <w:t>Gott</w:t>
      </w:r>
      <w:r w:rsidR="00730516">
        <w:t xml:space="preserve"> </w:t>
      </w:r>
      <w:r>
        <w:t>vergessen</w:t>
      </w:r>
      <w:r w:rsidR="00730516">
        <w:t xml:space="preserve"> </w:t>
      </w:r>
      <w:r>
        <w:t>und</w:t>
      </w:r>
      <w:r w:rsidR="00730516">
        <w:t xml:space="preserve"> </w:t>
      </w:r>
      <w:r>
        <w:t>von</w:t>
      </w:r>
      <w:r w:rsidR="00730516">
        <w:t xml:space="preserve"> </w:t>
      </w:r>
      <w:r>
        <w:t>Gott</w:t>
      </w:r>
      <w:r w:rsidR="00730516">
        <w:t xml:space="preserve"> </w:t>
      </w:r>
      <w:r>
        <w:t>los</w:t>
      </w:r>
      <w:r w:rsidR="00730516">
        <w:t xml:space="preserve"> </w:t>
      </w:r>
      <w:r>
        <w:t>sein,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uns</w:t>
      </w:r>
      <w:r w:rsidR="00730516">
        <w:t xml:space="preserve"> </w:t>
      </w:r>
      <w:r>
        <w:t>die</w:t>
      </w:r>
      <w:r w:rsidR="00730516">
        <w:t xml:space="preserve"> </w:t>
      </w:r>
      <w:r>
        <w:t>Erhaltung</w:t>
      </w:r>
      <w:r w:rsidR="00730516">
        <w:t xml:space="preserve"> </w:t>
      </w:r>
      <w:r>
        <w:t>auch</w:t>
      </w:r>
      <w:r w:rsidR="00730516">
        <w:t xml:space="preserve"> </w:t>
      </w:r>
      <w:r>
        <w:t>etwas</w:t>
      </w:r>
      <w:r w:rsidR="00730516">
        <w:t xml:space="preserve"> </w:t>
      </w:r>
      <w:r>
        <w:t>Geringes</w:t>
      </w:r>
      <w:r w:rsidR="00730516">
        <w:t xml:space="preserve"> </w:t>
      </w:r>
      <w:r>
        <w:t>dünkt,</w:t>
      </w:r>
      <w:r w:rsidR="00730516">
        <w:t xml:space="preserve"> </w:t>
      </w:r>
      <w:r>
        <w:t>und</w:t>
      </w:r>
      <w:r w:rsidR="00730516">
        <w:t xml:space="preserve"> </w:t>
      </w:r>
      <w:r>
        <w:t>wir</w:t>
      </w:r>
      <w:r w:rsidR="00730516">
        <w:t xml:space="preserve"> </w:t>
      </w:r>
      <w:r>
        <w:t>Gottes</w:t>
      </w:r>
      <w:r w:rsidR="00730516">
        <w:t xml:space="preserve"> </w:t>
      </w:r>
      <w:r>
        <w:t>Finger</w:t>
      </w:r>
      <w:r w:rsidR="00730516">
        <w:t xml:space="preserve"> </w:t>
      </w:r>
      <w:r>
        <w:t>darin</w:t>
      </w:r>
      <w:r w:rsidR="00730516">
        <w:t xml:space="preserve"> </w:t>
      </w:r>
      <w:r>
        <w:t>nicht</w:t>
      </w:r>
      <w:r w:rsidR="00730516">
        <w:t xml:space="preserve"> </w:t>
      </w:r>
      <w:r>
        <w:t>entdecken.</w:t>
      </w:r>
      <w:r w:rsidR="00730516">
        <w:t xml:space="preserve"> </w:t>
      </w:r>
      <w:r>
        <w:t>Sie</w:t>
      </w:r>
      <w:r w:rsidR="00730516">
        <w:t xml:space="preserve"> </w:t>
      </w:r>
      <w:r>
        <w:t>ist</w:t>
      </w:r>
      <w:r w:rsidR="00730516">
        <w:t xml:space="preserve"> </w:t>
      </w:r>
      <w:r>
        <w:t>so</w:t>
      </w:r>
      <w:r w:rsidR="00730516">
        <w:t xml:space="preserve"> </w:t>
      </w:r>
      <w:r>
        <w:t>notwendig,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alles</w:t>
      </w:r>
      <w:r w:rsidR="00730516">
        <w:t xml:space="preserve"> </w:t>
      </w:r>
      <w:r>
        <w:t>in</w:t>
      </w:r>
      <w:r w:rsidR="00730516">
        <w:t xml:space="preserve"> </w:t>
      </w:r>
      <w:r>
        <w:t>sein</w:t>
      </w:r>
      <w:r w:rsidR="00730516">
        <w:t xml:space="preserve"> </w:t>
      </w:r>
      <w:r>
        <w:t>voriges</w:t>
      </w:r>
      <w:r w:rsidR="00730516">
        <w:t xml:space="preserve"> </w:t>
      </w:r>
      <w:r>
        <w:t>Nichts</w:t>
      </w:r>
      <w:r w:rsidR="00730516">
        <w:t xml:space="preserve"> </w:t>
      </w:r>
      <w:r>
        <w:t>zurücksinken</w:t>
      </w:r>
      <w:r w:rsidR="00730516">
        <w:t xml:space="preserve"> </w:t>
      </w:r>
      <w:r>
        <w:t>würde,</w:t>
      </w:r>
      <w:r w:rsidR="00730516">
        <w:t xml:space="preserve"> </w:t>
      </w:r>
      <w:r>
        <w:t>wenn</w:t>
      </w:r>
      <w:r w:rsidR="00730516">
        <w:t xml:space="preserve"> </w:t>
      </w:r>
      <w:r>
        <w:t>sie</w:t>
      </w:r>
      <w:r w:rsidR="00730516">
        <w:t xml:space="preserve"> </w:t>
      </w:r>
      <w:r>
        <w:t>nur</w:t>
      </w:r>
      <w:r w:rsidR="00730516">
        <w:t xml:space="preserve"> </w:t>
      </w:r>
      <w:r>
        <w:t>einen</w:t>
      </w:r>
      <w:r w:rsidR="00730516">
        <w:t xml:space="preserve"> </w:t>
      </w:r>
      <w:r>
        <w:t>Augenblick</w:t>
      </w:r>
      <w:r w:rsidR="00730516">
        <w:t xml:space="preserve"> </w:t>
      </w:r>
      <w:r>
        <w:t>aufhörte.</w:t>
      </w:r>
      <w:r w:rsidR="00730516">
        <w:t xml:space="preserve"> </w:t>
      </w:r>
      <w:r>
        <w:t>Wir</w:t>
      </w:r>
      <w:r w:rsidR="00730516">
        <w:t xml:space="preserve"> </w:t>
      </w:r>
      <w:r>
        <w:t>sprechen</w:t>
      </w:r>
      <w:r w:rsidR="00730516">
        <w:t xml:space="preserve"> </w:t>
      </w:r>
      <w:r>
        <w:t>von</w:t>
      </w:r>
      <w:r w:rsidR="00730516">
        <w:t xml:space="preserve"> </w:t>
      </w:r>
      <w:r>
        <w:t>einem</w:t>
      </w:r>
      <w:r w:rsidR="00730516">
        <w:t xml:space="preserve"> </w:t>
      </w:r>
      <w:r>
        <w:t>Laufe</w:t>
      </w:r>
      <w:r w:rsidR="00730516">
        <w:t xml:space="preserve"> </w:t>
      </w:r>
      <w:r>
        <w:t>der</w:t>
      </w:r>
      <w:r w:rsidR="00730516">
        <w:t xml:space="preserve"> </w:t>
      </w:r>
      <w:r>
        <w:t>Natur;</w:t>
      </w:r>
      <w:r w:rsidR="00730516">
        <w:t xml:space="preserve"> </w:t>
      </w:r>
      <w:r>
        <w:t>dies</w:t>
      </w:r>
      <w:r w:rsidR="00730516">
        <w:t xml:space="preserve"> </w:t>
      </w:r>
      <w:r>
        <w:t>ist</w:t>
      </w:r>
      <w:r w:rsidR="00730516">
        <w:t xml:space="preserve"> </w:t>
      </w:r>
      <w:r>
        <w:t>gar</w:t>
      </w:r>
      <w:r w:rsidR="00730516">
        <w:t xml:space="preserve"> </w:t>
      </w:r>
      <w:r>
        <w:t>nicht</w:t>
      </w:r>
      <w:r w:rsidR="00730516">
        <w:t xml:space="preserve"> </w:t>
      </w:r>
      <w:r>
        <w:t>unrecht.</w:t>
      </w:r>
      <w:r w:rsidR="00730516">
        <w:t xml:space="preserve"> </w:t>
      </w:r>
      <w:r>
        <w:t>Aber</w:t>
      </w:r>
      <w:r w:rsidR="00730516">
        <w:t xml:space="preserve"> </w:t>
      </w:r>
      <w:r>
        <w:t>gottlos</w:t>
      </w:r>
      <w:r w:rsidR="00730516">
        <w:t xml:space="preserve"> </w:t>
      </w:r>
      <w:r>
        <w:t>ist</w:t>
      </w:r>
      <w:r w:rsidR="00730516">
        <w:t xml:space="preserve"> </w:t>
      </w:r>
      <w:r>
        <w:t>es,</w:t>
      </w:r>
      <w:r w:rsidR="00730516">
        <w:t xml:space="preserve"> </w:t>
      </w:r>
      <w:r>
        <w:t>wenn</w:t>
      </w:r>
      <w:r w:rsidR="00730516">
        <w:t xml:space="preserve"> </w:t>
      </w:r>
      <w:r>
        <w:t>wir</w:t>
      </w:r>
      <w:r w:rsidR="00730516">
        <w:t xml:space="preserve"> </w:t>
      </w:r>
      <w:r>
        <w:t>aus</w:t>
      </w:r>
      <w:r w:rsidR="00730516">
        <w:t xml:space="preserve"> </w:t>
      </w:r>
      <w:r>
        <w:t>diesem</w:t>
      </w:r>
      <w:r w:rsidR="00730516">
        <w:t xml:space="preserve"> </w:t>
      </w:r>
      <w:r>
        <w:t>Laufe</w:t>
      </w:r>
      <w:r w:rsidR="00730516">
        <w:t xml:space="preserve"> </w:t>
      </w:r>
      <w:r>
        <w:t>der</w:t>
      </w:r>
      <w:r w:rsidR="00730516">
        <w:t xml:space="preserve"> </w:t>
      </w:r>
      <w:r>
        <w:t>Natur</w:t>
      </w:r>
      <w:r w:rsidR="00730516">
        <w:t xml:space="preserve"> </w:t>
      </w:r>
      <w:r>
        <w:t>ich</w:t>
      </w:r>
      <w:r w:rsidR="00730516">
        <w:t xml:space="preserve"> </w:t>
      </w:r>
      <w:r>
        <w:t>weiß</w:t>
      </w:r>
      <w:r w:rsidR="00730516">
        <w:t xml:space="preserve"> </w:t>
      </w:r>
      <w:r>
        <w:t>nicht</w:t>
      </w:r>
      <w:r w:rsidR="00730516">
        <w:t xml:space="preserve"> </w:t>
      </w:r>
      <w:r>
        <w:t>was</w:t>
      </w:r>
      <w:r w:rsidR="00730516">
        <w:t xml:space="preserve"> </w:t>
      </w:r>
      <w:r>
        <w:t>für</w:t>
      </w:r>
      <w:r w:rsidR="00730516">
        <w:t xml:space="preserve"> </w:t>
      </w:r>
      <w:r>
        <w:t>eine</w:t>
      </w:r>
      <w:r w:rsidR="00730516">
        <w:t xml:space="preserve"> </w:t>
      </w:r>
      <w:r>
        <w:t>Art</w:t>
      </w:r>
      <w:r w:rsidR="00730516">
        <w:t xml:space="preserve"> </w:t>
      </w:r>
      <w:r>
        <w:t>von</w:t>
      </w:r>
      <w:r w:rsidR="00730516">
        <w:t xml:space="preserve"> </w:t>
      </w:r>
      <w:r>
        <w:t>selbständiger</w:t>
      </w:r>
      <w:r w:rsidR="00730516">
        <w:t xml:space="preserve"> </w:t>
      </w:r>
      <w:r>
        <w:t>Gottheit</w:t>
      </w:r>
      <w:r w:rsidR="00730516">
        <w:t xml:space="preserve"> </w:t>
      </w:r>
      <w:r>
        <w:t>oder</w:t>
      </w:r>
      <w:r w:rsidR="00730516">
        <w:t xml:space="preserve"> </w:t>
      </w:r>
      <w:r>
        <w:t>türkischem</w:t>
      </w:r>
      <w:r w:rsidR="00730516">
        <w:t xml:space="preserve"> </w:t>
      </w:r>
      <w:r>
        <w:t>Fatum</w:t>
      </w:r>
      <w:r w:rsidR="00730516">
        <w:t xml:space="preserve"> </w:t>
      </w:r>
      <w:r>
        <w:t>machen</w:t>
      </w:r>
      <w:r w:rsidR="00730516">
        <w:t xml:space="preserve"> </w:t>
      </w:r>
      <w:r>
        <w:t>und</w:t>
      </w:r>
      <w:r w:rsidR="00730516">
        <w:t xml:space="preserve"> </w:t>
      </w:r>
      <w:r>
        <w:t>also</w:t>
      </w:r>
      <w:r w:rsidR="00730516">
        <w:t xml:space="preserve"> </w:t>
      </w:r>
      <w:r>
        <w:t>Abgötterei</w:t>
      </w:r>
      <w:r w:rsidR="00730516">
        <w:t xml:space="preserve"> </w:t>
      </w:r>
      <w:r>
        <w:t>treiben.</w:t>
      </w:r>
      <w:r w:rsidR="00730516">
        <w:t xml:space="preserve"> </w:t>
      </w:r>
      <w:r>
        <w:t>Was</w:t>
      </w:r>
      <w:r w:rsidR="00730516">
        <w:t xml:space="preserve"> </w:t>
      </w:r>
      <w:r>
        <w:t>soll</w:t>
      </w:r>
      <w:r w:rsidR="00730516">
        <w:t xml:space="preserve"> </w:t>
      </w:r>
      <w:r>
        <w:t>man</w:t>
      </w:r>
      <w:r w:rsidR="00730516">
        <w:t xml:space="preserve"> </w:t>
      </w:r>
      <w:r>
        <w:t>davon</w:t>
      </w:r>
      <w:r w:rsidR="00730516">
        <w:t xml:space="preserve"> </w:t>
      </w:r>
      <w:r>
        <w:t>sagen,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dies</w:t>
      </w:r>
      <w:r w:rsidR="00730516">
        <w:t xml:space="preserve"> </w:t>
      </w:r>
      <w:r>
        <w:t>zu</w:t>
      </w:r>
      <w:r w:rsidR="00730516">
        <w:t xml:space="preserve"> </w:t>
      </w:r>
      <w:r>
        <w:t>meinen,</w:t>
      </w:r>
      <w:r w:rsidR="00730516">
        <w:t xml:space="preserve"> </w:t>
      </w:r>
      <w:r>
        <w:t>wohl</w:t>
      </w:r>
      <w:r w:rsidR="00730516">
        <w:t xml:space="preserve"> </w:t>
      </w:r>
      <w:r>
        <w:t>gar</w:t>
      </w:r>
      <w:r w:rsidR="00730516">
        <w:t xml:space="preserve"> </w:t>
      </w:r>
      <w:r>
        <w:t>für</w:t>
      </w:r>
      <w:r w:rsidR="00730516">
        <w:t xml:space="preserve"> </w:t>
      </w:r>
      <w:r>
        <w:lastRenderedPageBreak/>
        <w:t>Verstand</w:t>
      </w:r>
      <w:r w:rsidR="00730516">
        <w:t xml:space="preserve"> </w:t>
      </w:r>
      <w:r>
        <w:t>gilt?</w:t>
      </w:r>
      <w:r w:rsidR="00730516">
        <w:t xml:space="preserve"> </w:t>
      </w:r>
      <w:r>
        <w:t>Da</w:t>
      </w:r>
      <w:r w:rsidR="00730516">
        <w:t xml:space="preserve"> </w:t>
      </w:r>
      <w:r>
        <w:t>mag</w:t>
      </w:r>
      <w:r w:rsidR="00730516">
        <w:t xml:space="preserve"> </w:t>
      </w:r>
      <w:r>
        <w:t>die</w:t>
      </w:r>
      <w:r w:rsidR="00730516">
        <w:t xml:space="preserve"> </w:t>
      </w:r>
      <w:r>
        <w:t>Schrift</w:t>
      </w:r>
      <w:r w:rsidR="00730516">
        <w:t xml:space="preserve"> </w:t>
      </w:r>
      <w:r>
        <w:t>die</w:t>
      </w:r>
      <w:r w:rsidR="00730516">
        <w:t xml:space="preserve"> </w:t>
      </w:r>
      <w:r>
        <w:t>Menschen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Tat</w:t>
      </w:r>
      <w:r w:rsidR="00730516">
        <w:t xml:space="preserve"> </w:t>
      </w:r>
      <w:r>
        <w:t>wohl</w:t>
      </w:r>
      <w:r w:rsidR="00730516">
        <w:t xml:space="preserve"> </w:t>
      </w:r>
      <w:r>
        <w:t>unter</w:t>
      </w:r>
      <w:r w:rsidR="00730516">
        <w:t xml:space="preserve"> </w:t>
      </w:r>
      <w:r>
        <w:t>das</w:t>
      </w:r>
      <w:r w:rsidR="00730516">
        <w:t xml:space="preserve"> </w:t>
      </w:r>
      <w:r>
        <w:t>Vieh</w:t>
      </w:r>
      <w:r w:rsidR="00730516">
        <w:t xml:space="preserve"> </w:t>
      </w:r>
      <w:r>
        <w:t>stellen</w:t>
      </w:r>
      <w:r w:rsidR="00730516">
        <w:t xml:space="preserve"> </w:t>
      </w:r>
      <w:r>
        <w:t>und</w:t>
      </w:r>
      <w:r w:rsidR="00730516">
        <w:t xml:space="preserve"> </w:t>
      </w:r>
      <w:r>
        <w:t>sagen:</w:t>
      </w:r>
      <w:r w:rsidR="00730516">
        <w:t xml:space="preserve"> </w:t>
      </w:r>
      <w:r>
        <w:t>Ein</w:t>
      </w:r>
      <w:r w:rsidR="00730516">
        <w:t xml:space="preserve"> </w:t>
      </w:r>
      <w:r>
        <w:t>Ochs</w:t>
      </w:r>
      <w:r w:rsidR="00730516">
        <w:t xml:space="preserve"> </w:t>
      </w:r>
      <w:r>
        <w:t>kennet</w:t>
      </w:r>
      <w:r w:rsidR="00730516">
        <w:t xml:space="preserve"> </w:t>
      </w:r>
      <w:r>
        <w:t>seinen</w:t>
      </w:r>
      <w:r w:rsidR="00730516">
        <w:t xml:space="preserve"> </w:t>
      </w:r>
      <w:r>
        <w:t>Herrn,</w:t>
      </w:r>
      <w:r w:rsidR="00730516">
        <w:t xml:space="preserve"> </w:t>
      </w:r>
      <w:r>
        <w:t>und</w:t>
      </w:r>
      <w:r w:rsidR="00730516">
        <w:t xml:space="preserve"> </w:t>
      </w:r>
      <w:r>
        <w:t>ein</w:t>
      </w:r>
      <w:r w:rsidR="00730516">
        <w:t xml:space="preserve"> </w:t>
      </w:r>
      <w:r>
        <w:t>Esel</w:t>
      </w:r>
      <w:r w:rsidR="00730516">
        <w:t xml:space="preserve"> </w:t>
      </w:r>
      <w:r>
        <w:t>die</w:t>
      </w:r>
      <w:r w:rsidR="00730516">
        <w:t xml:space="preserve"> </w:t>
      </w:r>
      <w:r>
        <w:t>Krippe</w:t>
      </w:r>
      <w:r w:rsidR="00730516">
        <w:t xml:space="preserve"> </w:t>
      </w:r>
      <w:r>
        <w:t>seines</w:t>
      </w:r>
      <w:r w:rsidR="00730516">
        <w:t xml:space="preserve"> </w:t>
      </w:r>
      <w:r>
        <w:t>Herrn;</w:t>
      </w:r>
      <w:r w:rsidR="00730516">
        <w:t xml:space="preserve"> </w:t>
      </w:r>
      <w:r>
        <w:t>aber</w:t>
      </w:r>
      <w:r w:rsidR="00730516">
        <w:t xml:space="preserve"> </w:t>
      </w:r>
      <w:r>
        <w:t>Israel</w:t>
      </w:r>
      <w:r w:rsidR="00730516">
        <w:t xml:space="preserve"> </w:t>
      </w:r>
      <w:r>
        <w:t>kennet</w:t>
      </w:r>
      <w:r w:rsidR="00730516">
        <w:t xml:space="preserve"> </w:t>
      </w:r>
      <w:r>
        <w:t>es</w:t>
      </w:r>
      <w:r w:rsidR="00730516">
        <w:t xml:space="preserve"> </w:t>
      </w:r>
      <w:r>
        <w:t>nicht,</w:t>
      </w:r>
      <w:r w:rsidR="00730516">
        <w:t xml:space="preserve"> </w:t>
      </w:r>
      <w:r>
        <w:t>und</w:t>
      </w:r>
      <w:r w:rsidR="00730516">
        <w:t xml:space="preserve"> </w:t>
      </w:r>
      <w:r>
        <w:t>mein</w:t>
      </w:r>
      <w:r w:rsidR="00730516">
        <w:t xml:space="preserve"> </w:t>
      </w:r>
      <w:r>
        <w:t>Volk</w:t>
      </w:r>
      <w:r w:rsidR="00730516">
        <w:t xml:space="preserve"> </w:t>
      </w:r>
      <w:r>
        <w:t>vernimmt</w:t>
      </w:r>
      <w:r w:rsidR="00730516">
        <w:t xml:space="preserve"> </w:t>
      </w:r>
      <w:r>
        <w:t>es</w:t>
      </w:r>
      <w:r w:rsidR="00730516">
        <w:t xml:space="preserve"> </w:t>
      </w:r>
      <w:r>
        <w:t>nicht,</w:t>
      </w:r>
      <w:r w:rsidR="00730516">
        <w:t xml:space="preserve"> </w:t>
      </w:r>
      <w:r>
        <w:t>auch</w:t>
      </w:r>
      <w:r w:rsidR="00730516">
        <w:t xml:space="preserve"> </w:t>
      </w:r>
      <w:r>
        <w:t>nicht</w:t>
      </w:r>
      <w:r w:rsidR="00730516">
        <w:t xml:space="preserve"> </w:t>
      </w:r>
      <w:r>
        <w:t>einmal</w:t>
      </w:r>
      <w:r w:rsidR="00730516">
        <w:t xml:space="preserve"> </w:t>
      </w:r>
      <w:r>
        <w:t>in</w:t>
      </w:r>
      <w:r w:rsidR="00730516">
        <w:t xml:space="preserve"> </w:t>
      </w:r>
      <w:r>
        <w:t>natürlichen</w:t>
      </w:r>
      <w:r w:rsidR="00730516">
        <w:t xml:space="preserve"> </w:t>
      </w:r>
      <w:r>
        <w:t>Dingen.</w:t>
      </w:r>
      <w:r w:rsidR="00730516">
        <w:t xml:space="preserve"> </w:t>
      </w:r>
      <w:r>
        <w:t>Eine</w:t>
      </w:r>
      <w:r w:rsidR="00730516">
        <w:t xml:space="preserve"> </w:t>
      </w:r>
      <w:r>
        <w:t>solche</w:t>
      </w:r>
      <w:r w:rsidR="00730516">
        <w:t xml:space="preserve"> </w:t>
      </w:r>
      <w:r>
        <w:t>Weltweisheit</w:t>
      </w:r>
      <w:r w:rsidR="00730516">
        <w:t xml:space="preserve"> </w:t>
      </w:r>
      <w:r>
        <w:t>ist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Tat</w:t>
      </w:r>
      <w:r w:rsidR="00730516">
        <w:t xml:space="preserve"> </w:t>
      </w:r>
      <w:r>
        <w:t>nichts</w:t>
      </w:r>
      <w:r w:rsidR="00730516">
        <w:t xml:space="preserve"> </w:t>
      </w:r>
      <w:r>
        <w:t>anders</w:t>
      </w:r>
      <w:r w:rsidR="00730516">
        <w:t xml:space="preserve"> </w:t>
      </w:r>
      <w:r>
        <w:t>als</w:t>
      </w:r>
      <w:r w:rsidR="00730516">
        <w:t xml:space="preserve"> </w:t>
      </w:r>
      <w:r>
        <w:t>eine</w:t>
      </w:r>
      <w:r w:rsidR="00730516">
        <w:t xml:space="preserve"> </w:t>
      </w:r>
      <w:r>
        <w:t>sehr</w:t>
      </w:r>
      <w:r w:rsidR="00730516">
        <w:t xml:space="preserve"> </w:t>
      </w:r>
      <w:r>
        <w:t>schimpfliche</w:t>
      </w:r>
      <w:r w:rsidR="00730516">
        <w:t xml:space="preserve"> </w:t>
      </w:r>
      <w:r>
        <w:t>Torheit.</w:t>
      </w:r>
      <w:r w:rsidR="00730516">
        <w:t xml:space="preserve"> </w:t>
      </w:r>
      <w:r>
        <w:t>Wie,</w:t>
      </w:r>
      <w:r w:rsidR="00730516">
        <w:t xml:space="preserve"> </w:t>
      </w:r>
      <w:r>
        <w:t>wir</w:t>
      </w:r>
      <w:r w:rsidR="00730516">
        <w:t xml:space="preserve"> </w:t>
      </w:r>
      <w:r>
        <w:t>sollten</w:t>
      </w:r>
      <w:r w:rsidR="00730516">
        <w:t xml:space="preserve"> </w:t>
      </w:r>
      <w:r>
        <w:t>mit</w:t>
      </w:r>
      <w:r w:rsidR="00730516">
        <w:t xml:space="preserve"> </w:t>
      </w:r>
      <w:r>
        <w:t>Vernunft</w:t>
      </w:r>
      <w:r w:rsidR="00730516">
        <w:t xml:space="preserve"> </w:t>
      </w:r>
      <w:r>
        <w:t>begabt</w:t>
      </w:r>
      <w:r w:rsidR="00730516">
        <w:t xml:space="preserve"> </w:t>
      </w:r>
      <w:r>
        <w:t>sein</w:t>
      </w:r>
      <w:r w:rsidR="00730516">
        <w:t xml:space="preserve"> </w:t>
      </w:r>
      <w:r>
        <w:t>und</w:t>
      </w:r>
      <w:r w:rsidR="00730516">
        <w:t xml:space="preserve"> </w:t>
      </w:r>
      <w:r>
        <w:t>uns</w:t>
      </w:r>
      <w:r w:rsidR="00730516">
        <w:t xml:space="preserve"> </w:t>
      </w:r>
      <w:r>
        <w:t>bei</w:t>
      </w:r>
      <w:r w:rsidR="00730516">
        <w:t xml:space="preserve"> </w:t>
      </w:r>
      <w:r>
        <w:t>den</w:t>
      </w:r>
      <w:r w:rsidR="00730516">
        <w:t xml:space="preserve"> </w:t>
      </w:r>
      <w:r>
        <w:t>Strahlen</w:t>
      </w:r>
      <w:r w:rsidR="00730516">
        <w:t xml:space="preserve"> </w:t>
      </w:r>
      <w:r>
        <w:t>der</w:t>
      </w:r>
      <w:r w:rsidR="00730516">
        <w:t xml:space="preserve"> </w:t>
      </w:r>
      <w:r>
        <w:t>Sonne</w:t>
      </w:r>
      <w:r w:rsidR="00730516">
        <w:t xml:space="preserve"> </w:t>
      </w:r>
      <w:r>
        <w:t>nicht</w:t>
      </w:r>
      <w:r w:rsidR="00730516">
        <w:t xml:space="preserve"> </w:t>
      </w:r>
      <w:r>
        <w:t>ihres</w:t>
      </w:r>
      <w:r w:rsidR="00730516">
        <w:t xml:space="preserve"> </w:t>
      </w:r>
      <w:r>
        <w:t>Schöpfers</w:t>
      </w:r>
      <w:r w:rsidR="00730516">
        <w:t xml:space="preserve"> </w:t>
      </w:r>
      <w:r>
        <w:t>erinnern,</w:t>
      </w:r>
      <w:r w:rsidR="00730516">
        <w:t xml:space="preserve"> </w:t>
      </w:r>
      <w:r>
        <w:t>auf</w:t>
      </w:r>
      <w:r w:rsidR="00730516">
        <w:t xml:space="preserve"> </w:t>
      </w:r>
      <w:r>
        <w:t>dessen</w:t>
      </w:r>
      <w:r w:rsidR="00730516">
        <w:t xml:space="preserve"> </w:t>
      </w:r>
      <w:r>
        <w:t>Geheiß</w:t>
      </w:r>
      <w:r w:rsidR="00730516">
        <w:t xml:space="preserve"> </w:t>
      </w:r>
      <w:r>
        <w:t>sie</w:t>
      </w:r>
      <w:r w:rsidR="00730516">
        <w:t xml:space="preserve"> </w:t>
      </w:r>
      <w:r>
        <w:t>zu</w:t>
      </w:r>
      <w:r w:rsidR="00730516">
        <w:t xml:space="preserve"> </w:t>
      </w:r>
      <w:r>
        <w:t>leuchten</w:t>
      </w:r>
      <w:r w:rsidR="00730516">
        <w:t xml:space="preserve"> </w:t>
      </w:r>
      <w:r>
        <w:t>fortfährt,</w:t>
      </w:r>
      <w:r w:rsidR="00730516">
        <w:t xml:space="preserve"> </w:t>
      </w:r>
      <w:r>
        <w:t>nachdem</w:t>
      </w:r>
      <w:r w:rsidR="00730516">
        <w:t xml:space="preserve"> </w:t>
      </w:r>
      <w:r>
        <w:t>sie</w:t>
      </w:r>
      <w:r w:rsidR="00730516">
        <w:t xml:space="preserve"> </w:t>
      </w:r>
      <w:r>
        <w:t>schon</w:t>
      </w:r>
      <w:r w:rsidR="00730516">
        <w:t xml:space="preserve"> </w:t>
      </w:r>
      <w:r>
        <w:t>5000</w:t>
      </w:r>
      <w:r w:rsidR="00730516">
        <w:t xml:space="preserve"> </w:t>
      </w:r>
      <w:r>
        <w:t>Jahre</w:t>
      </w:r>
      <w:r w:rsidR="00730516">
        <w:t xml:space="preserve"> </w:t>
      </w:r>
      <w:r>
        <w:t>Licht</w:t>
      </w:r>
      <w:r w:rsidR="00730516">
        <w:t xml:space="preserve"> </w:t>
      </w:r>
      <w:r>
        <w:t>und</w:t>
      </w:r>
      <w:r w:rsidR="00730516">
        <w:t xml:space="preserve"> </w:t>
      </w:r>
      <w:r>
        <w:t>Wärme</w:t>
      </w:r>
      <w:r w:rsidR="00730516">
        <w:t xml:space="preserve"> </w:t>
      </w:r>
      <w:r>
        <w:t>gespendet</w:t>
      </w:r>
      <w:r w:rsidR="00730516">
        <w:t xml:space="preserve"> </w:t>
      </w:r>
      <w:r>
        <w:t>hat,</w:t>
      </w:r>
      <w:r w:rsidR="00730516">
        <w:t xml:space="preserve"> </w:t>
      </w:r>
      <w:r>
        <w:t>und</w:t>
      </w:r>
      <w:r w:rsidR="00730516">
        <w:t xml:space="preserve"> </w:t>
      </w:r>
      <w:r>
        <w:t>es</w:t>
      </w:r>
      <w:r w:rsidR="00730516">
        <w:t xml:space="preserve"> </w:t>
      </w:r>
      <w:r>
        <w:t>lieber</w:t>
      </w:r>
      <w:r w:rsidR="00730516">
        <w:t xml:space="preserve"> </w:t>
      </w:r>
      <w:r>
        <w:t>ihr</w:t>
      </w:r>
      <w:r w:rsidR="00730516">
        <w:t xml:space="preserve"> </w:t>
      </w:r>
      <w:r>
        <w:t>selbst</w:t>
      </w:r>
      <w:r w:rsidR="00730516">
        <w:t xml:space="preserve"> </w:t>
      </w:r>
      <w:r>
        <w:t>zuschreiben,</w:t>
      </w:r>
      <w:r w:rsidR="00730516">
        <w:t xml:space="preserve"> </w:t>
      </w:r>
      <w:r>
        <w:t>als</w:t>
      </w:r>
      <w:r w:rsidR="00730516">
        <w:t xml:space="preserve"> </w:t>
      </w:r>
      <w:r>
        <w:t>wenn</w:t>
      </w:r>
      <w:r w:rsidR="00730516">
        <w:t xml:space="preserve"> </w:t>
      </w:r>
      <w:r>
        <w:t>eine</w:t>
      </w:r>
      <w:r w:rsidR="00730516">
        <w:t xml:space="preserve"> </w:t>
      </w:r>
      <w:r>
        <w:t>Lampe</w:t>
      </w:r>
      <w:r w:rsidR="00730516">
        <w:t xml:space="preserve"> </w:t>
      </w:r>
      <w:r>
        <w:t>ohne</w:t>
      </w:r>
      <w:r w:rsidR="00730516">
        <w:t xml:space="preserve"> </w:t>
      </w:r>
      <w:r>
        <w:t>zugegossenes</w:t>
      </w:r>
      <w:r w:rsidR="00730516">
        <w:t xml:space="preserve"> </w:t>
      </w:r>
      <w:r>
        <w:t>Öl</w:t>
      </w:r>
      <w:r w:rsidR="00730516">
        <w:t xml:space="preserve"> </w:t>
      </w:r>
      <w:r>
        <w:t>zu</w:t>
      </w:r>
      <w:r w:rsidR="00730516">
        <w:t xml:space="preserve"> </w:t>
      </w:r>
      <w:r>
        <w:t>brennen</w:t>
      </w:r>
      <w:r w:rsidR="00730516">
        <w:t xml:space="preserve"> </w:t>
      </w:r>
      <w:r>
        <w:t>vermöchte?</w:t>
      </w:r>
      <w:r w:rsidR="00730516">
        <w:t xml:space="preserve"> </w:t>
      </w:r>
      <w:r>
        <w:t>Wir</w:t>
      </w:r>
      <w:r w:rsidR="00730516">
        <w:t xml:space="preserve"> </w:t>
      </w:r>
      <w:r>
        <w:t>sollten</w:t>
      </w:r>
      <w:r w:rsidR="00730516">
        <w:t xml:space="preserve"> </w:t>
      </w:r>
      <w:r>
        <w:t>die</w:t>
      </w:r>
      <w:r w:rsidR="00730516">
        <w:t xml:space="preserve"> </w:t>
      </w:r>
      <w:r>
        <w:t>verschiedenen</w:t>
      </w:r>
      <w:r w:rsidR="00730516">
        <w:t xml:space="preserve"> </w:t>
      </w:r>
      <w:r>
        <w:t>Jahreszeiten</w:t>
      </w:r>
      <w:r w:rsidR="00730516">
        <w:t xml:space="preserve"> </w:t>
      </w:r>
      <w:r>
        <w:t>über</w:t>
      </w:r>
      <w:r w:rsidR="00730516">
        <w:t xml:space="preserve"> </w:t>
      </w:r>
      <w:r>
        <w:t>die</w:t>
      </w:r>
      <w:r w:rsidR="00730516">
        <w:t xml:space="preserve"> </w:t>
      </w:r>
      <w:r>
        <w:t>Erde</w:t>
      </w:r>
      <w:r w:rsidR="00730516">
        <w:t xml:space="preserve"> </w:t>
      </w:r>
      <w:r>
        <w:t>hinziehen</w:t>
      </w:r>
      <w:r w:rsidR="00730516">
        <w:t xml:space="preserve"> </w:t>
      </w:r>
      <w:r>
        <w:t>sehen,</w:t>
      </w:r>
      <w:r w:rsidR="00730516">
        <w:t xml:space="preserve"> </w:t>
      </w:r>
      <w:r>
        <w:t>und</w:t>
      </w:r>
      <w:r w:rsidR="00730516">
        <w:t xml:space="preserve"> </w:t>
      </w:r>
      <w:r>
        <w:t>in</w:t>
      </w:r>
      <w:r w:rsidR="00730516">
        <w:t xml:space="preserve"> </w:t>
      </w:r>
      <w:r>
        <w:t>diesem</w:t>
      </w:r>
      <w:r w:rsidR="00730516">
        <w:t xml:space="preserve"> </w:t>
      </w:r>
      <w:r>
        <w:t>Kreislauf</w:t>
      </w:r>
      <w:r w:rsidR="00730516">
        <w:t xml:space="preserve"> </w:t>
      </w:r>
      <w:r>
        <w:t>der</w:t>
      </w:r>
      <w:r w:rsidR="00730516">
        <w:t xml:space="preserve"> </w:t>
      </w:r>
      <w:r>
        <w:t>Natur</w:t>
      </w:r>
      <w:r w:rsidR="00730516">
        <w:t xml:space="preserve"> </w:t>
      </w:r>
      <w:r>
        <w:t>nur</w:t>
      </w:r>
      <w:r w:rsidR="00730516">
        <w:t xml:space="preserve"> </w:t>
      </w:r>
      <w:r>
        <w:t>ihn</w:t>
      </w:r>
      <w:r w:rsidR="00730516">
        <w:t xml:space="preserve"> </w:t>
      </w:r>
      <w:r>
        <w:t>selbst,</w:t>
      </w:r>
      <w:r w:rsidR="00730516">
        <w:t xml:space="preserve"> </w:t>
      </w:r>
      <w:r>
        <w:t>nicht</w:t>
      </w:r>
      <w:r w:rsidR="00730516">
        <w:t xml:space="preserve"> </w:t>
      </w:r>
      <w:r>
        <w:t>aber</w:t>
      </w:r>
      <w:r w:rsidR="00730516">
        <w:t xml:space="preserve"> </w:t>
      </w:r>
      <w:r>
        <w:t>die</w:t>
      </w:r>
      <w:r w:rsidR="00730516">
        <w:t xml:space="preserve"> </w:t>
      </w:r>
      <w:r>
        <w:t>Weisheit</w:t>
      </w:r>
      <w:r w:rsidR="00730516">
        <w:t xml:space="preserve"> </w:t>
      </w:r>
      <w:r>
        <w:t>seines</w:t>
      </w:r>
      <w:r w:rsidR="00730516">
        <w:t xml:space="preserve"> </w:t>
      </w:r>
      <w:r>
        <w:t>Lenkers</w:t>
      </w:r>
      <w:r w:rsidR="00730516">
        <w:t xml:space="preserve"> </w:t>
      </w:r>
      <w:r>
        <w:t>wahrnehmen?</w:t>
      </w:r>
      <w:r w:rsidR="00730516">
        <w:t xml:space="preserve"> </w:t>
      </w:r>
      <w:r>
        <w:t>O,</w:t>
      </w:r>
      <w:r w:rsidR="00730516">
        <w:t xml:space="preserve"> </w:t>
      </w:r>
      <w:r>
        <w:t>ein</w:t>
      </w:r>
      <w:r w:rsidR="00730516">
        <w:t xml:space="preserve"> </w:t>
      </w:r>
      <w:r>
        <w:t>abscheulicher</w:t>
      </w:r>
      <w:r w:rsidR="00730516">
        <w:t xml:space="preserve"> </w:t>
      </w:r>
      <w:r>
        <w:t>Sinn,</w:t>
      </w:r>
      <w:r w:rsidR="00730516">
        <w:t xml:space="preserve"> </w:t>
      </w:r>
      <w:r>
        <w:t>der</w:t>
      </w:r>
      <w:r w:rsidR="00730516">
        <w:t xml:space="preserve"> </w:t>
      </w:r>
      <w:r>
        <w:t>Gott</w:t>
      </w:r>
      <w:r w:rsidR="00730516">
        <w:t xml:space="preserve"> </w:t>
      </w:r>
      <w:r>
        <w:t>so</w:t>
      </w:r>
      <w:r w:rsidR="00730516">
        <w:t xml:space="preserve"> </w:t>
      </w:r>
      <w:r>
        <w:t>fern</w:t>
      </w:r>
      <w:r w:rsidR="00730516">
        <w:t xml:space="preserve"> </w:t>
      </w:r>
      <w:r>
        <w:t>von</w:t>
      </w:r>
      <w:r w:rsidR="00730516">
        <w:t xml:space="preserve"> </w:t>
      </w:r>
      <w:r>
        <w:t>allen</w:t>
      </w:r>
      <w:r w:rsidR="00730516">
        <w:t xml:space="preserve"> </w:t>
      </w:r>
      <w:r>
        <w:t>Dingen</w:t>
      </w:r>
      <w:r w:rsidR="00730516">
        <w:t xml:space="preserve"> </w:t>
      </w:r>
      <w:r>
        <w:t>hält,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am</w:t>
      </w:r>
      <w:r w:rsidR="00730516">
        <w:t xml:space="preserve"> </w:t>
      </w:r>
      <w:r>
        <w:t>Ende</w:t>
      </w:r>
      <w:r w:rsidR="00730516">
        <w:t xml:space="preserve"> </w:t>
      </w:r>
      <w:r>
        <w:t>nirgend</w:t>
      </w:r>
      <w:r w:rsidR="00730516">
        <w:t xml:space="preserve"> </w:t>
      </w:r>
      <w:r>
        <w:t>an</w:t>
      </w:r>
      <w:r w:rsidR="00730516">
        <w:t xml:space="preserve"> </w:t>
      </w:r>
      <w:r>
        <w:t>seinen</w:t>
      </w:r>
      <w:r w:rsidR="00730516">
        <w:t xml:space="preserve"> </w:t>
      </w:r>
      <w:proofErr w:type="spellStart"/>
      <w:r>
        <w:t>Einfluß</w:t>
      </w:r>
      <w:proofErr w:type="spellEnd"/>
      <w:r w:rsidR="00730516">
        <w:t xml:space="preserve"> </w:t>
      </w:r>
      <w:r>
        <w:t>glaubt.</w:t>
      </w:r>
      <w:r w:rsidR="00730516">
        <w:t xml:space="preserve"> </w:t>
      </w:r>
      <w:r>
        <w:t>Wie</w:t>
      </w:r>
      <w:r w:rsidR="00730516">
        <w:t xml:space="preserve"> </w:t>
      </w:r>
      <w:r>
        <w:t>widerspricht</w:t>
      </w:r>
      <w:r w:rsidR="00730516">
        <w:t xml:space="preserve"> </w:t>
      </w:r>
      <w:r>
        <w:t>derselbe</w:t>
      </w:r>
      <w:r w:rsidR="00730516">
        <w:t xml:space="preserve"> </w:t>
      </w:r>
      <w:r>
        <w:t>der</w:t>
      </w:r>
      <w:r w:rsidR="00730516">
        <w:t xml:space="preserve"> </w:t>
      </w:r>
      <w:r>
        <w:t>heiligen</w:t>
      </w:r>
      <w:r w:rsidR="00730516">
        <w:t xml:space="preserve"> </w:t>
      </w:r>
      <w:r>
        <w:t>Schrift,</w:t>
      </w:r>
      <w:r w:rsidR="00730516">
        <w:t xml:space="preserve"> </w:t>
      </w:r>
      <w:r>
        <w:t>in</w:t>
      </w:r>
      <w:r w:rsidR="00730516">
        <w:t xml:space="preserve"> </w:t>
      </w:r>
      <w:r>
        <w:t>welcher</w:t>
      </w:r>
      <w:r w:rsidR="00730516">
        <w:t xml:space="preserve"> </w:t>
      </w:r>
      <w:r>
        <w:t>Gott</w:t>
      </w:r>
      <w:r w:rsidR="00730516">
        <w:t xml:space="preserve"> </w:t>
      </w:r>
      <w:r>
        <w:t>sogar</w:t>
      </w:r>
      <w:r w:rsidR="00730516">
        <w:t xml:space="preserve"> </w:t>
      </w:r>
      <w:r>
        <w:t>Käfer,</w:t>
      </w:r>
      <w:r w:rsidR="00730516">
        <w:t xml:space="preserve"> </w:t>
      </w:r>
      <w:r>
        <w:t>Geschmeiß</w:t>
      </w:r>
      <w:r w:rsidR="00730516">
        <w:t xml:space="preserve"> </w:t>
      </w:r>
      <w:r>
        <w:t>und</w:t>
      </w:r>
      <w:r w:rsidR="00730516">
        <w:t xml:space="preserve"> </w:t>
      </w:r>
      <w:r>
        <w:t>Raupen</w:t>
      </w:r>
      <w:r w:rsidR="00730516">
        <w:t xml:space="preserve"> </w:t>
      </w:r>
      <w:r>
        <w:t>sein</w:t>
      </w:r>
      <w:r w:rsidR="00730516">
        <w:t xml:space="preserve"> </w:t>
      </w:r>
      <w:r>
        <w:t>Heer</w:t>
      </w:r>
      <w:r w:rsidR="00730516">
        <w:t xml:space="preserve"> </w:t>
      </w:r>
      <w:r>
        <w:t>nennt,</w:t>
      </w:r>
      <w:r w:rsidR="00730516">
        <w:t xml:space="preserve"> </w:t>
      </w:r>
      <w:r>
        <w:t>das</w:t>
      </w:r>
      <w:r w:rsidR="00730516">
        <w:t xml:space="preserve"> </w:t>
      </w:r>
      <w:r>
        <w:t>er</w:t>
      </w:r>
      <w:r w:rsidR="00730516">
        <w:t xml:space="preserve"> </w:t>
      </w:r>
      <w:r>
        <w:t>schicke,</w:t>
      </w:r>
      <w:r w:rsidR="00730516">
        <w:t xml:space="preserve"> </w:t>
      </w:r>
      <w:r>
        <w:t>und</w:t>
      </w:r>
      <w:r w:rsidR="00730516">
        <w:t xml:space="preserve"> </w:t>
      </w:r>
      <w:r>
        <w:t>sich</w:t>
      </w:r>
      <w:r w:rsidR="00730516">
        <w:t xml:space="preserve"> </w:t>
      </w:r>
      <w:r>
        <w:t>die</w:t>
      </w:r>
      <w:r w:rsidR="00730516">
        <w:t xml:space="preserve"> </w:t>
      </w:r>
      <w:r>
        <w:t>Erhaltung</w:t>
      </w:r>
      <w:r w:rsidR="00730516">
        <w:t xml:space="preserve"> </w:t>
      </w:r>
      <w:r>
        <w:t>des</w:t>
      </w:r>
      <w:r w:rsidR="00730516">
        <w:t xml:space="preserve"> </w:t>
      </w:r>
      <w:r>
        <w:t>Grases,</w:t>
      </w:r>
      <w:r w:rsidR="00730516">
        <w:t xml:space="preserve"> </w:t>
      </w:r>
      <w:r>
        <w:t>der</w:t>
      </w:r>
      <w:r w:rsidR="00730516">
        <w:t xml:space="preserve"> </w:t>
      </w:r>
      <w:r>
        <w:t>Blumen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Raben</w:t>
      </w:r>
      <w:r w:rsidR="00730516">
        <w:t xml:space="preserve"> </w:t>
      </w:r>
      <w:r>
        <w:t>zueignet.</w:t>
      </w:r>
      <w:r w:rsidR="00730516">
        <w:t xml:space="preserve"> </w:t>
      </w:r>
      <w:r>
        <w:t>Vielleicht</w:t>
      </w:r>
      <w:r w:rsidR="00730516">
        <w:t xml:space="preserve"> </w:t>
      </w:r>
      <w:r>
        <w:t>geht</w:t>
      </w:r>
      <w:r w:rsidR="00730516">
        <w:t xml:space="preserve"> </w:t>
      </w:r>
      <w:r>
        <w:t>die</w:t>
      </w:r>
      <w:r w:rsidR="00730516">
        <w:t xml:space="preserve"> </w:t>
      </w:r>
      <w:r>
        <w:t>Unvernunft</w:t>
      </w:r>
      <w:r w:rsidR="00730516">
        <w:t xml:space="preserve"> </w:t>
      </w:r>
      <w:r>
        <w:t>in</w:t>
      </w:r>
      <w:r w:rsidR="00730516">
        <w:t xml:space="preserve"> </w:t>
      </w:r>
      <w:r>
        <w:t>ihrer</w:t>
      </w:r>
      <w:r w:rsidR="00730516">
        <w:t xml:space="preserve"> </w:t>
      </w:r>
      <w:r>
        <w:t>Frechheit</w:t>
      </w:r>
      <w:r w:rsidR="00730516">
        <w:t xml:space="preserve"> </w:t>
      </w:r>
      <w:r>
        <w:t>so</w:t>
      </w:r>
      <w:r w:rsidR="00730516">
        <w:t xml:space="preserve"> </w:t>
      </w:r>
      <w:r>
        <w:t>weit,</w:t>
      </w:r>
      <w:r w:rsidR="00730516">
        <w:t xml:space="preserve"> </w:t>
      </w:r>
      <w:r>
        <w:t>zu</w:t>
      </w:r>
      <w:r w:rsidR="00730516">
        <w:t xml:space="preserve"> </w:t>
      </w:r>
      <w:r>
        <w:t>behaupten,</w:t>
      </w:r>
      <w:r w:rsidR="00730516">
        <w:t xml:space="preserve"> </w:t>
      </w:r>
      <w:r>
        <w:t>nur</w:t>
      </w:r>
      <w:r w:rsidR="00730516">
        <w:t xml:space="preserve"> </w:t>
      </w:r>
      <w:r>
        <w:t>auf</w:t>
      </w:r>
      <w:r w:rsidR="00730516">
        <w:t xml:space="preserve"> </w:t>
      </w:r>
      <w:r>
        <w:t>einer</w:t>
      </w:r>
      <w:r w:rsidR="00730516">
        <w:t xml:space="preserve"> </w:t>
      </w:r>
      <w:r>
        <w:t>sehr</w:t>
      </w:r>
      <w:r w:rsidR="00730516">
        <w:t xml:space="preserve"> </w:t>
      </w:r>
      <w:r>
        <w:t>niedrigen</w:t>
      </w:r>
      <w:r w:rsidR="00730516">
        <w:t xml:space="preserve"> </w:t>
      </w:r>
      <w:r>
        <w:t>Stufe</w:t>
      </w:r>
      <w:r w:rsidR="00730516">
        <w:t xml:space="preserve"> </w:t>
      </w:r>
      <w:r>
        <w:t>der</w:t>
      </w:r>
      <w:r w:rsidR="00730516">
        <w:t xml:space="preserve"> </w:t>
      </w:r>
      <w:r>
        <w:t>Kultur</w:t>
      </w:r>
      <w:r w:rsidR="00730516">
        <w:t xml:space="preserve"> </w:t>
      </w:r>
      <w:r>
        <w:t>schreibe</w:t>
      </w:r>
      <w:r w:rsidR="00730516">
        <w:t xml:space="preserve"> </w:t>
      </w:r>
      <w:r>
        <w:t>man</w:t>
      </w:r>
      <w:r w:rsidR="00730516">
        <w:t xml:space="preserve"> </w:t>
      </w:r>
      <w:proofErr w:type="gramStart"/>
      <w:r>
        <w:t>alles</w:t>
      </w:r>
      <w:proofErr w:type="gramEnd"/>
      <w:r w:rsidR="00730516">
        <w:t xml:space="preserve"> </w:t>
      </w:r>
      <w:r>
        <w:t>Gott</w:t>
      </w:r>
      <w:r w:rsidR="00730516">
        <w:t xml:space="preserve"> </w:t>
      </w:r>
      <w:r>
        <w:t>zu.</w:t>
      </w:r>
      <w:r w:rsidR="00730516">
        <w:t xml:space="preserve"> </w:t>
      </w:r>
      <w:r>
        <w:t>Ist</w:t>
      </w:r>
      <w:r w:rsidR="00730516">
        <w:t xml:space="preserve"> </w:t>
      </w:r>
      <w:r>
        <w:t>dem</w:t>
      </w:r>
      <w:r w:rsidR="00730516">
        <w:t xml:space="preserve"> </w:t>
      </w:r>
      <w:r>
        <w:t>also,</w:t>
      </w:r>
      <w:r w:rsidR="00730516">
        <w:t xml:space="preserve"> </w:t>
      </w:r>
      <w:r>
        <w:t>ach,</w:t>
      </w:r>
      <w:r w:rsidR="00730516">
        <w:t xml:space="preserve"> </w:t>
      </w:r>
      <w:r>
        <w:t>wie</w:t>
      </w:r>
      <w:r w:rsidR="00730516">
        <w:t xml:space="preserve"> </w:t>
      </w:r>
      <w:r>
        <w:t>wünschenswert</w:t>
      </w:r>
      <w:r w:rsidR="00730516">
        <w:t xml:space="preserve"> </w:t>
      </w:r>
      <w:r>
        <w:t>wäre</w:t>
      </w:r>
      <w:r w:rsidR="00730516">
        <w:t xml:space="preserve"> </w:t>
      </w:r>
      <w:r>
        <w:t>dann</w:t>
      </w:r>
      <w:r w:rsidR="00730516">
        <w:t xml:space="preserve"> </w:t>
      </w:r>
      <w:r>
        <w:t>eine</w:t>
      </w:r>
      <w:r w:rsidR="00730516">
        <w:t xml:space="preserve"> </w:t>
      </w:r>
      <w:r>
        <w:t>solche</w:t>
      </w:r>
      <w:r w:rsidR="00730516">
        <w:t xml:space="preserve"> </w:t>
      </w:r>
      <w:r>
        <w:t>niedrige,</w:t>
      </w:r>
      <w:r w:rsidR="00730516">
        <w:t xml:space="preserve"> </w:t>
      </w:r>
      <w:r>
        <w:t>wie</w:t>
      </w:r>
      <w:r w:rsidR="00730516">
        <w:t xml:space="preserve"> </w:t>
      </w:r>
      <w:r>
        <w:t>abscheulich</w:t>
      </w:r>
      <w:r w:rsidR="00730516">
        <w:t xml:space="preserve"> </w:t>
      </w:r>
      <w:r>
        <w:t>eine</w:t>
      </w:r>
      <w:r w:rsidR="00730516">
        <w:t xml:space="preserve"> </w:t>
      </w:r>
      <w:r>
        <w:t>höhere</w:t>
      </w:r>
      <w:r w:rsidR="00730516">
        <w:t xml:space="preserve"> </w:t>
      </w:r>
      <w:r>
        <w:t>Stufe,</w:t>
      </w:r>
      <w:r w:rsidR="00730516">
        <w:t xml:space="preserve"> </w:t>
      </w:r>
      <w:r>
        <w:t>die</w:t>
      </w:r>
      <w:r w:rsidR="00730516">
        <w:t xml:space="preserve"> </w:t>
      </w:r>
      <w:r>
        <w:t>am</w:t>
      </w:r>
      <w:r w:rsidR="00730516">
        <w:t xml:space="preserve"> </w:t>
      </w:r>
      <w:r>
        <w:t>Ende</w:t>
      </w:r>
      <w:r w:rsidR="00730516">
        <w:t xml:space="preserve"> </w:t>
      </w:r>
      <w:r>
        <w:t>gar</w:t>
      </w:r>
      <w:r w:rsidR="00730516">
        <w:t xml:space="preserve"> </w:t>
      </w:r>
      <w:r>
        <w:t>nicht</w:t>
      </w:r>
      <w:r w:rsidR="00730516">
        <w:t xml:space="preserve"> </w:t>
      </w:r>
      <w:r>
        <w:t>weiß,</w:t>
      </w:r>
      <w:r w:rsidR="00730516">
        <w:t xml:space="preserve"> </w:t>
      </w:r>
      <w:r>
        <w:t>was</w:t>
      </w:r>
      <w:r w:rsidR="00730516">
        <w:t xml:space="preserve"> </w:t>
      </w:r>
      <w:r>
        <w:t>Gott,</w:t>
      </w:r>
      <w:r w:rsidR="00730516">
        <w:t xml:space="preserve"> </w:t>
      </w:r>
      <w:r>
        <w:t>und</w:t>
      </w:r>
      <w:r w:rsidR="00730516">
        <w:t xml:space="preserve"> </w:t>
      </w:r>
      <w:r>
        <w:t>wozu</w:t>
      </w:r>
      <w:r w:rsidR="00730516">
        <w:t xml:space="preserve"> </w:t>
      </w:r>
      <w:r>
        <w:t>er</w:t>
      </w:r>
      <w:r w:rsidR="00730516">
        <w:t xml:space="preserve"> </w:t>
      </w:r>
      <w:r>
        <w:t>ist.</w:t>
      </w:r>
      <w:r w:rsidR="00730516">
        <w:t xml:space="preserve"> </w:t>
      </w:r>
      <w:r>
        <w:t>Meinen</w:t>
      </w:r>
      <w:r w:rsidR="00730516">
        <w:t xml:space="preserve"> </w:t>
      </w:r>
      <w:r>
        <w:t>wir,</w:t>
      </w:r>
      <w:r w:rsidR="00730516">
        <w:t xml:space="preserve"> </w:t>
      </w:r>
      <w:r>
        <w:t>die</w:t>
      </w:r>
      <w:r w:rsidR="00730516">
        <w:t xml:space="preserve"> </w:t>
      </w:r>
      <w:r>
        <w:t>Erhaltung</w:t>
      </w:r>
      <w:r w:rsidR="00730516">
        <w:t xml:space="preserve"> </w:t>
      </w:r>
      <w:r>
        <w:t>verstehe</w:t>
      </w:r>
      <w:r w:rsidR="00730516">
        <w:t xml:space="preserve"> </w:t>
      </w:r>
      <w:r>
        <w:t>sich</w:t>
      </w:r>
      <w:r w:rsidR="00730516">
        <w:t xml:space="preserve"> </w:t>
      </w:r>
      <w:r>
        <w:t>von</w:t>
      </w:r>
      <w:r w:rsidR="00730516">
        <w:t xml:space="preserve"> </w:t>
      </w:r>
      <w:r>
        <w:t>selbst</w:t>
      </w:r>
      <w:r w:rsidR="00730516">
        <w:t xml:space="preserve"> </w:t>
      </w:r>
      <w:r>
        <w:t>und</w:t>
      </w:r>
      <w:r w:rsidR="00730516">
        <w:t xml:space="preserve"> </w:t>
      </w:r>
      <w:r>
        <w:t>könne</w:t>
      </w:r>
      <w:r w:rsidR="00730516">
        <w:t xml:space="preserve"> </w:t>
      </w:r>
      <w:r>
        <w:t>nach</w:t>
      </w:r>
      <w:r w:rsidR="00730516">
        <w:t xml:space="preserve"> </w:t>
      </w:r>
      <w:r>
        <w:t>dem</w:t>
      </w:r>
      <w:r w:rsidR="00730516">
        <w:t xml:space="preserve"> </w:t>
      </w:r>
      <w:r>
        <w:t>Naturlauf</w:t>
      </w:r>
      <w:r w:rsidR="00730516">
        <w:t xml:space="preserve"> </w:t>
      </w:r>
      <w:r>
        <w:t>nicht</w:t>
      </w:r>
      <w:r w:rsidR="00730516">
        <w:t xml:space="preserve"> </w:t>
      </w:r>
      <w:r>
        <w:t>anders</w:t>
      </w:r>
      <w:r w:rsidR="00730516">
        <w:t xml:space="preserve"> </w:t>
      </w:r>
      <w:r>
        <w:t>sein,</w:t>
      </w:r>
      <w:r w:rsidR="00730516">
        <w:t xml:space="preserve"> </w:t>
      </w:r>
      <w:r>
        <w:t>rauben</w:t>
      </w:r>
      <w:r w:rsidR="00730516">
        <w:t xml:space="preserve"> </w:t>
      </w:r>
      <w:r>
        <w:t>wir</w:t>
      </w:r>
      <w:r w:rsidR="00730516">
        <w:t xml:space="preserve"> </w:t>
      </w:r>
      <w:r>
        <w:t>also</w:t>
      </w:r>
      <w:r w:rsidR="00730516">
        <w:t xml:space="preserve"> </w:t>
      </w:r>
      <w:r>
        <w:t>Gott</w:t>
      </w:r>
      <w:r w:rsidR="00730516">
        <w:t xml:space="preserve"> </w:t>
      </w:r>
      <w:r>
        <w:t>die</w:t>
      </w:r>
      <w:r w:rsidR="00730516">
        <w:t xml:space="preserve"> </w:t>
      </w:r>
      <w:r>
        <w:t>ihm</w:t>
      </w:r>
      <w:r w:rsidR="00730516">
        <w:t xml:space="preserve"> </w:t>
      </w:r>
      <w:r>
        <w:t>gebührende</w:t>
      </w:r>
      <w:r w:rsidR="00730516">
        <w:t xml:space="preserve"> </w:t>
      </w:r>
      <w:r>
        <w:t>Ehre,</w:t>
      </w:r>
      <w:r w:rsidR="00730516">
        <w:t xml:space="preserve"> </w:t>
      </w:r>
      <w:r>
        <w:t>ach,</w:t>
      </w:r>
      <w:r w:rsidR="00730516">
        <w:t xml:space="preserve"> </w:t>
      </w:r>
      <w:r>
        <w:t>wie</w:t>
      </w:r>
      <w:r w:rsidR="00730516">
        <w:t xml:space="preserve"> </w:t>
      </w:r>
      <w:r>
        <w:t>teuer</w:t>
      </w:r>
      <w:r w:rsidR="00730516">
        <w:t xml:space="preserve"> </w:t>
      </w:r>
      <w:r>
        <w:t>würde</w:t>
      </w:r>
      <w:r w:rsidR="00730516">
        <w:t xml:space="preserve"> </w:t>
      </w:r>
      <w:r>
        <w:t>es</w:t>
      </w:r>
      <w:r w:rsidR="00730516">
        <w:t xml:space="preserve"> </w:t>
      </w:r>
      <w:r>
        <w:t>uns</w:t>
      </w:r>
      <w:r w:rsidR="00730516">
        <w:t xml:space="preserve"> </w:t>
      </w:r>
      <w:r>
        <w:t>zu</w:t>
      </w:r>
      <w:r w:rsidR="00730516">
        <w:t xml:space="preserve"> </w:t>
      </w:r>
      <w:r>
        <w:t>stehen</w:t>
      </w:r>
      <w:r w:rsidR="00730516">
        <w:t xml:space="preserve"> </w:t>
      </w:r>
      <w:r>
        <w:t>kommen,</w:t>
      </w:r>
      <w:r w:rsidR="00730516">
        <w:t xml:space="preserve"> </w:t>
      </w:r>
      <w:r>
        <w:t>wenn</w:t>
      </w:r>
      <w:r w:rsidR="00730516">
        <w:t xml:space="preserve"> </w:t>
      </w:r>
      <w:r>
        <w:t>er</w:t>
      </w:r>
      <w:r w:rsidR="00730516">
        <w:t xml:space="preserve"> </w:t>
      </w:r>
      <w:r>
        <w:t>diesen</w:t>
      </w:r>
      <w:r w:rsidR="00730516">
        <w:t xml:space="preserve"> </w:t>
      </w:r>
      <w:r>
        <w:t>Tribut</w:t>
      </w:r>
      <w:r w:rsidR="00730516">
        <w:t xml:space="preserve"> </w:t>
      </w:r>
      <w:r>
        <w:t>mit</w:t>
      </w:r>
      <w:r w:rsidR="00730516">
        <w:t xml:space="preserve"> </w:t>
      </w:r>
      <w:r>
        <w:t>Nachdruck</w:t>
      </w:r>
      <w:r w:rsidR="00730516">
        <w:t xml:space="preserve"> </w:t>
      </w:r>
      <w:r>
        <w:t>von</w:t>
      </w:r>
      <w:r w:rsidR="00730516">
        <w:t xml:space="preserve"> </w:t>
      </w:r>
      <w:r>
        <w:t>uns</w:t>
      </w:r>
      <w:r w:rsidR="00730516">
        <w:t xml:space="preserve"> </w:t>
      </w:r>
      <w:r>
        <w:t>beitreiben</w:t>
      </w:r>
      <w:r w:rsidR="00730516">
        <w:t xml:space="preserve"> </w:t>
      </w:r>
      <w:r>
        <w:t>wollte!</w:t>
      </w:r>
      <w:r w:rsidR="00730516">
        <w:t xml:space="preserve"> </w:t>
      </w:r>
    </w:p>
    <w:p w14:paraId="6BD89060" w14:textId="10D2F572" w:rsidR="000057FD" w:rsidRDefault="000057FD" w:rsidP="000057FD">
      <w:pPr>
        <w:pStyle w:val="StandardWeb"/>
      </w:pPr>
      <w:r>
        <w:t>Die</w:t>
      </w:r>
      <w:r w:rsidR="00730516">
        <w:t xml:space="preserve"> </w:t>
      </w:r>
      <w:r>
        <w:t>göttliche</w:t>
      </w:r>
      <w:r w:rsidR="00730516">
        <w:t xml:space="preserve"> </w:t>
      </w:r>
      <w:r>
        <w:t>Erhaltung</w:t>
      </w:r>
      <w:r w:rsidR="00730516">
        <w:t xml:space="preserve"> </w:t>
      </w:r>
      <w:r>
        <w:t>ist</w:t>
      </w:r>
      <w:r w:rsidR="00730516">
        <w:t xml:space="preserve"> </w:t>
      </w:r>
      <w:r>
        <w:t>freilich</w:t>
      </w:r>
      <w:r w:rsidR="00730516">
        <w:t xml:space="preserve"> </w:t>
      </w:r>
      <w:r>
        <w:t>nur</w:t>
      </w:r>
      <w:r w:rsidR="00730516">
        <w:t xml:space="preserve"> </w:t>
      </w:r>
      <w:r>
        <w:t>in</w:t>
      </w:r>
      <w:r w:rsidR="00730516">
        <w:t xml:space="preserve"> </w:t>
      </w:r>
      <w:r>
        <w:t>Absicht</w:t>
      </w:r>
      <w:r w:rsidR="00730516">
        <w:t xml:space="preserve"> </w:t>
      </w:r>
      <w:r>
        <w:t>der</w:t>
      </w:r>
      <w:r w:rsidR="00730516">
        <w:t xml:space="preserve"> </w:t>
      </w:r>
      <w:r>
        <w:t>Weltkörper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Geister</w:t>
      </w:r>
      <w:r w:rsidR="00730516">
        <w:t xml:space="preserve"> </w:t>
      </w:r>
      <w:r>
        <w:t>unmittelbar.</w:t>
      </w:r>
      <w:r w:rsidR="00730516">
        <w:t xml:space="preserve"> </w:t>
      </w:r>
      <w:r>
        <w:t>Erhält</w:t>
      </w:r>
      <w:r w:rsidR="00730516">
        <w:t xml:space="preserve"> </w:t>
      </w:r>
      <w:r>
        <w:t>er</w:t>
      </w:r>
      <w:r w:rsidR="00730516">
        <w:t xml:space="preserve"> </w:t>
      </w:r>
      <w:r>
        <w:t>aber</w:t>
      </w:r>
      <w:r w:rsidR="00730516">
        <w:t xml:space="preserve"> </w:t>
      </w:r>
      <w:r>
        <w:t>Menschen,</w:t>
      </w:r>
      <w:r w:rsidR="00730516">
        <w:t xml:space="preserve"> </w:t>
      </w:r>
      <w:r>
        <w:t>Tiere</w:t>
      </w:r>
      <w:r w:rsidR="00730516">
        <w:t xml:space="preserve"> </w:t>
      </w:r>
      <w:r>
        <w:t>und</w:t>
      </w:r>
      <w:r w:rsidR="00730516">
        <w:t xml:space="preserve"> </w:t>
      </w:r>
      <w:r>
        <w:t>Pflanzen</w:t>
      </w:r>
      <w:r w:rsidR="00730516">
        <w:t xml:space="preserve"> </w:t>
      </w:r>
      <w:r>
        <w:t>durch</w:t>
      </w:r>
      <w:r w:rsidR="00730516">
        <w:t xml:space="preserve"> </w:t>
      </w:r>
      <w:r>
        <w:t>die</w:t>
      </w:r>
      <w:r w:rsidR="00730516">
        <w:t xml:space="preserve"> </w:t>
      </w:r>
      <w:r>
        <w:t>Mittel</w:t>
      </w:r>
      <w:r w:rsidR="00730516">
        <w:t xml:space="preserve"> </w:t>
      </w:r>
      <w:r>
        <w:t>der</w:t>
      </w:r>
      <w:r w:rsidR="00730516">
        <w:t xml:space="preserve"> </w:t>
      </w:r>
      <w:r>
        <w:t>Fortpflanzung</w:t>
      </w:r>
      <w:r w:rsidR="00730516">
        <w:t xml:space="preserve"> </w:t>
      </w:r>
      <w:r>
        <w:t>und</w:t>
      </w:r>
      <w:r w:rsidR="00730516">
        <w:t xml:space="preserve"> </w:t>
      </w:r>
      <w:r>
        <w:t>Nahrung,</w:t>
      </w:r>
      <w:r w:rsidR="00730516">
        <w:t xml:space="preserve"> </w:t>
      </w:r>
      <w:r>
        <w:t>so</w:t>
      </w:r>
      <w:r w:rsidR="00730516">
        <w:t xml:space="preserve"> </w:t>
      </w:r>
      <w:r>
        <w:t>würde</w:t>
      </w:r>
      <w:r w:rsidR="00730516">
        <w:t xml:space="preserve"> </w:t>
      </w:r>
      <w:r>
        <w:t>der</w:t>
      </w:r>
      <w:r w:rsidR="00730516">
        <w:t xml:space="preserve"> </w:t>
      </w:r>
      <w:r>
        <w:t>doch</w:t>
      </w:r>
      <w:r w:rsidR="00730516">
        <w:t xml:space="preserve"> </w:t>
      </w:r>
      <w:r>
        <w:t>sehr</w:t>
      </w:r>
      <w:r w:rsidR="00730516">
        <w:t xml:space="preserve"> </w:t>
      </w:r>
      <w:r>
        <w:t>verkehrt</w:t>
      </w:r>
      <w:r w:rsidR="00730516">
        <w:t xml:space="preserve"> </w:t>
      </w:r>
      <w:r>
        <w:t>und</w:t>
      </w:r>
      <w:r w:rsidR="00730516">
        <w:t xml:space="preserve"> </w:t>
      </w:r>
      <w:r>
        <w:t>undankbar</w:t>
      </w:r>
      <w:r w:rsidR="00730516">
        <w:t xml:space="preserve"> </w:t>
      </w:r>
      <w:r>
        <w:t>sein,</w:t>
      </w:r>
      <w:r w:rsidR="00730516">
        <w:t xml:space="preserve"> </w:t>
      </w:r>
      <w:r>
        <w:t>welcher</w:t>
      </w:r>
      <w:r w:rsidR="00730516">
        <w:t xml:space="preserve"> </w:t>
      </w:r>
      <w:r>
        <w:t>seinen</w:t>
      </w:r>
      <w:r w:rsidR="00730516">
        <w:t xml:space="preserve"> </w:t>
      </w:r>
      <w:r>
        <w:t>Wohltäter</w:t>
      </w:r>
      <w:r w:rsidR="00730516">
        <w:t xml:space="preserve"> </w:t>
      </w:r>
      <w:r>
        <w:t>nun</w:t>
      </w:r>
      <w:r w:rsidR="00730516">
        <w:t xml:space="preserve"> </w:t>
      </w:r>
      <w:r>
        <w:t>dann</w:t>
      </w:r>
      <w:r w:rsidR="00730516">
        <w:t xml:space="preserve"> </w:t>
      </w:r>
      <w:r>
        <w:t>anerkennen</w:t>
      </w:r>
      <w:r w:rsidR="00730516">
        <w:t xml:space="preserve"> </w:t>
      </w:r>
      <w:r>
        <w:t>wollte,</w:t>
      </w:r>
      <w:r w:rsidR="00730516">
        <w:t xml:space="preserve"> </w:t>
      </w:r>
      <w:r>
        <w:t>wenn</w:t>
      </w:r>
      <w:r w:rsidR="00730516">
        <w:t xml:space="preserve"> </w:t>
      </w:r>
      <w:r>
        <w:t>er</w:t>
      </w:r>
      <w:r w:rsidR="00730516">
        <w:t xml:space="preserve"> </w:t>
      </w:r>
      <w:r>
        <w:t>ihm</w:t>
      </w:r>
      <w:r w:rsidR="00730516">
        <w:t xml:space="preserve"> </w:t>
      </w:r>
      <w:r>
        <w:t>seine</w:t>
      </w:r>
      <w:r w:rsidR="00730516">
        <w:t xml:space="preserve"> </w:t>
      </w:r>
      <w:r>
        <w:t>Guttaten</w:t>
      </w:r>
      <w:r w:rsidR="00730516">
        <w:t xml:space="preserve"> </w:t>
      </w:r>
      <w:r>
        <w:t>unmittelbar,</w:t>
      </w:r>
      <w:r w:rsidR="00730516">
        <w:t xml:space="preserve"> </w:t>
      </w:r>
      <w:r>
        <w:t>nicht</w:t>
      </w:r>
      <w:r w:rsidR="00730516">
        <w:t xml:space="preserve"> </w:t>
      </w:r>
      <w:r>
        <w:t>aber</w:t>
      </w:r>
      <w:r w:rsidR="00730516">
        <w:t xml:space="preserve"> </w:t>
      </w:r>
      <w:r>
        <w:t>vermittelst</w:t>
      </w:r>
      <w:r w:rsidR="00730516">
        <w:t xml:space="preserve"> </w:t>
      </w:r>
      <w:r>
        <w:t>einer</w:t>
      </w:r>
      <w:r w:rsidR="00730516">
        <w:t xml:space="preserve"> </w:t>
      </w:r>
      <w:r>
        <w:t>andern</w:t>
      </w:r>
      <w:r w:rsidR="00730516">
        <w:t xml:space="preserve"> </w:t>
      </w:r>
      <w:r>
        <w:t>Hand</w:t>
      </w:r>
      <w:r w:rsidR="00730516">
        <w:t xml:space="preserve"> </w:t>
      </w:r>
      <w:r>
        <w:t>zuwendete.</w:t>
      </w:r>
      <w:r w:rsidR="00730516">
        <w:t xml:space="preserve"> </w:t>
      </w:r>
      <w:r>
        <w:t>Soll</w:t>
      </w:r>
      <w:r w:rsidR="00730516">
        <w:t xml:space="preserve"> </w:t>
      </w:r>
      <w:r>
        <w:t>Gott</w:t>
      </w:r>
      <w:r w:rsidR="00730516">
        <w:t xml:space="preserve"> </w:t>
      </w:r>
      <w:r>
        <w:t>Wunder</w:t>
      </w:r>
      <w:r w:rsidR="00730516">
        <w:t xml:space="preserve"> </w:t>
      </w:r>
      <w:r>
        <w:t>tun?</w:t>
      </w:r>
      <w:r w:rsidR="00730516">
        <w:t xml:space="preserve"> </w:t>
      </w:r>
      <w:r>
        <w:t>Tut</w:t>
      </w:r>
      <w:r w:rsidR="00730516">
        <w:t xml:space="preserve"> </w:t>
      </w:r>
      <w:r>
        <w:t>er</w:t>
      </w:r>
      <w:r w:rsidR="00730516">
        <w:t xml:space="preserve"> </w:t>
      </w:r>
      <w:r>
        <w:t>sie</w:t>
      </w:r>
      <w:r w:rsidR="00730516">
        <w:t xml:space="preserve"> </w:t>
      </w:r>
      <w:r>
        <w:t>denn</w:t>
      </w:r>
      <w:r w:rsidR="00730516">
        <w:t xml:space="preserve"> </w:t>
      </w:r>
      <w:r>
        <w:t>nicht</w:t>
      </w:r>
      <w:r w:rsidR="00730516">
        <w:t xml:space="preserve"> </w:t>
      </w:r>
      <w:r>
        <w:t>in</w:t>
      </w:r>
      <w:r w:rsidR="00730516">
        <w:t xml:space="preserve"> </w:t>
      </w:r>
      <w:r>
        <w:t>Menge?</w:t>
      </w:r>
      <w:r w:rsidR="00730516">
        <w:t xml:space="preserve"> </w:t>
      </w:r>
      <w:r>
        <w:t>Nennt</w:t>
      </w:r>
      <w:r w:rsidR="00730516">
        <w:t xml:space="preserve"> </w:t>
      </w:r>
      <w:r>
        <w:t>ihr</w:t>
      </w:r>
      <w:r w:rsidR="00730516">
        <w:t xml:space="preserve"> </w:t>
      </w:r>
      <w:r>
        <w:t>eine</w:t>
      </w:r>
      <w:r w:rsidR="00730516">
        <w:t xml:space="preserve"> </w:t>
      </w:r>
      <w:r>
        <w:t>Begebenheit</w:t>
      </w:r>
      <w:r w:rsidR="00730516">
        <w:t xml:space="preserve"> </w:t>
      </w:r>
      <w:r>
        <w:t>ein</w:t>
      </w:r>
      <w:r w:rsidR="00730516">
        <w:t xml:space="preserve"> </w:t>
      </w:r>
      <w:r>
        <w:t>Wunder,</w:t>
      </w:r>
      <w:r w:rsidR="00730516">
        <w:t xml:space="preserve"> </w:t>
      </w:r>
      <w:r>
        <w:t>deren</w:t>
      </w:r>
      <w:r w:rsidR="00730516">
        <w:t xml:space="preserve"> </w:t>
      </w:r>
      <w:r>
        <w:t>Entstehung</w:t>
      </w:r>
      <w:r w:rsidR="00730516">
        <w:t xml:space="preserve"> </w:t>
      </w:r>
      <w:r>
        <w:t>ihr</w:t>
      </w:r>
      <w:r w:rsidR="00730516">
        <w:t xml:space="preserve"> </w:t>
      </w:r>
      <w:r>
        <w:t>nicht</w:t>
      </w:r>
      <w:r w:rsidR="00730516">
        <w:t xml:space="preserve"> </w:t>
      </w:r>
      <w:r>
        <w:t>anders</w:t>
      </w:r>
      <w:r w:rsidR="00730516">
        <w:t xml:space="preserve"> </w:t>
      </w:r>
      <w:r>
        <w:t>erklären</w:t>
      </w:r>
      <w:r w:rsidR="00730516">
        <w:t xml:space="preserve"> </w:t>
      </w:r>
      <w:r>
        <w:t>könnt,</w:t>
      </w:r>
      <w:r w:rsidR="00730516">
        <w:t xml:space="preserve"> </w:t>
      </w:r>
      <w:r>
        <w:t>als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ihr</w:t>
      </w:r>
      <w:r w:rsidR="00730516">
        <w:t xml:space="preserve"> </w:t>
      </w:r>
      <w:r>
        <w:t>Gottes</w:t>
      </w:r>
      <w:r w:rsidR="00730516">
        <w:t xml:space="preserve"> </w:t>
      </w:r>
      <w:r>
        <w:t>wirken</w:t>
      </w:r>
      <w:r w:rsidR="00730516">
        <w:t xml:space="preserve"> </w:t>
      </w:r>
      <w:r>
        <w:t>anerkennt,</w:t>
      </w:r>
      <w:r w:rsidR="00730516">
        <w:t xml:space="preserve"> </w:t>
      </w:r>
      <w:r>
        <w:t>wie</w:t>
      </w:r>
      <w:r w:rsidR="00730516">
        <w:t xml:space="preserve"> </w:t>
      </w:r>
      <w:r>
        <w:t>viel</w:t>
      </w:r>
      <w:r w:rsidR="00730516">
        <w:t xml:space="preserve"> </w:t>
      </w:r>
      <w:r>
        <w:t>Wunder</w:t>
      </w:r>
      <w:r w:rsidR="00730516">
        <w:t xml:space="preserve"> </w:t>
      </w:r>
      <w:r>
        <w:t>können</w:t>
      </w:r>
      <w:r w:rsidR="00730516">
        <w:t xml:space="preserve"> </w:t>
      </w:r>
      <w:r>
        <w:t>wir</w:t>
      </w:r>
      <w:r w:rsidR="00730516">
        <w:t xml:space="preserve"> </w:t>
      </w:r>
      <w:r>
        <w:t>euch</w:t>
      </w:r>
      <w:r w:rsidR="00730516">
        <w:t xml:space="preserve"> </w:t>
      </w:r>
      <w:r>
        <w:t>zeigen,</w:t>
      </w:r>
      <w:r w:rsidR="00730516">
        <w:t xml:space="preserve"> </w:t>
      </w:r>
      <w:r>
        <w:t>wenn</w:t>
      </w:r>
      <w:r w:rsidR="00730516">
        <w:t xml:space="preserve"> </w:t>
      </w:r>
      <w:r>
        <w:t>ihr</w:t>
      </w:r>
      <w:r w:rsidR="00730516">
        <w:t xml:space="preserve"> </w:t>
      </w:r>
      <w:r>
        <w:t>anders</w:t>
      </w:r>
      <w:r w:rsidR="00730516">
        <w:t xml:space="preserve"> </w:t>
      </w:r>
      <w:r>
        <w:t>nicht</w:t>
      </w:r>
      <w:r w:rsidR="00730516">
        <w:t xml:space="preserve"> </w:t>
      </w:r>
      <w:r>
        <w:t>so</w:t>
      </w:r>
      <w:r w:rsidR="00730516">
        <w:t xml:space="preserve"> </w:t>
      </w:r>
      <w:r>
        <w:t>verstockt</w:t>
      </w:r>
      <w:r w:rsidR="00730516">
        <w:t xml:space="preserve"> </w:t>
      </w:r>
      <w:r>
        <w:t>seid,</w:t>
      </w:r>
      <w:r w:rsidR="00730516">
        <w:t xml:space="preserve"> </w:t>
      </w:r>
      <w:r>
        <w:t>des</w:t>
      </w:r>
      <w:r w:rsidR="00730516">
        <w:t xml:space="preserve"> </w:t>
      </w:r>
      <w:r>
        <w:t>Herrn</w:t>
      </w:r>
      <w:r w:rsidR="00730516">
        <w:t xml:space="preserve"> </w:t>
      </w:r>
      <w:r>
        <w:t>Hand</w:t>
      </w:r>
      <w:r w:rsidR="00730516">
        <w:t xml:space="preserve"> </w:t>
      </w:r>
      <w:r>
        <w:t>in</w:t>
      </w:r>
      <w:r w:rsidR="00730516">
        <w:t xml:space="preserve"> </w:t>
      </w:r>
      <w:r>
        <w:t>keinem</w:t>
      </w:r>
      <w:r w:rsidR="00730516">
        <w:t xml:space="preserve"> </w:t>
      </w:r>
      <w:r>
        <w:t>Wunder</w:t>
      </w:r>
      <w:r w:rsidR="00730516">
        <w:t xml:space="preserve"> </w:t>
      </w:r>
      <w:r>
        <w:t>zu</w:t>
      </w:r>
      <w:r w:rsidR="00730516">
        <w:t xml:space="preserve"> </w:t>
      </w:r>
      <w:r>
        <w:t>erkennen,</w:t>
      </w:r>
      <w:r w:rsidR="00730516">
        <w:t xml:space="preserve"> </w:t>
      </w:r>
      <w:r>
        <w:t>das</w:t>
      </w:r>
      <w:r w:rsidR="00730516">
        <w:t xml:space="preserve"> </w:t>
      </w:r>
      <w:r>
        <w:t>nach</w:t>
      </w:r>
      <w:r w:rsidR="00730516">
        <w:t xml:space="preserve"> </w:t>
      </w:r>
      <w:r>
        <w:t>den</w:t>
      </w:r>
      <w:r w:rsidR="00730516">
        <w:t xml:space="preserve"> </w:t>
      </w:r>
      <w:r>
        <w:t>Naturgesetzen</w:t>
      </w:r>
      <w:r w:rsidR="00730516">
        <w:t xml:space="preserve"> </w:t>
      </w:r>
      <w:r>
        <w:t>jährlich</w:t>
      </w:r>
      <w:r w:rsidR="00730516">
        <w:t xml:space="preserve"> </w:t>
      </w:r>
      <w:r>
        <w:t>wiederkehrt.</w:t>
      </w:r>
      <w:r w:rsidR="00730516">
        <w:t xml:space="preserve"> </w:t>
      </w:r>
      <w:r>
        <w:t>Wir</w:t>
      </w:r>
      <w:r w:rsidR="00730516">
        <w:t xml:space="preserve"> </w:t>
      </w:r>
      <w:r>
        <w:t>nennen</w:t>
      </w:r>
      <w:r w:rsidR="00730516">
        <w:t xml:space="preserve"> </w:t>
      </w:r>
      <w:r>
        <w:t>euch</w:t>
      </w:r>
      <w:r w:rsidR="00730516">
        <w:t xml:space="preserve"> </w:t>
      </w:r>
      <w:r>
        <w:t>bloß</w:t>
      </w:r>
      <w:r w:rsidR="00730516">
        <w:t xml:space="preserve"> </w:t>
      </w:r>
      <w:r>
        <w:t>Brot</w:t>
      </w:r>
      <w:r w:rsidR="00730516">
        <w:t xml:space="preserve"> </w:t>
      </w:r>
      <w:r>
        <w:t>und</w:t>
      </w:r>
      <w:r w:rsidR="00730516">
        <w:t xml:space="preserve"> </w:t>
      </w:r>
      <w:r>
        <w:t>Wein</w:t>
      </w:r>
      <w:r w:rsidR="00730516">
        <w:t xml:space="preserve"> </w:t>
      </w:r>
      <w:r>
        <w:t>und</w:t>
      </w:r>
      <w:r w:rsidR="00730516">
        <w:t xml:space="preserve"> </w:t>
      </w:r>
      <w:r>
        <w:t>fordern</w:t>
      </w:r>
      <w:r w:rsidR="00730516">
        <w:t xml:space="preserve"> </w:t>
      </w:r>
      <w:r>
        <w:t>euch</w:t>
      </w:r>
      <w:r w:rsidR="00730516">
        <w:t xml:space="preserve"> </w:t>
      </w:r>
      <w:r>
        <w:t>auf,</w:t>
      </w:r>
      <w:r w:rsidR="00730516">
        <w:t xml:space="preserve"> </w:t>
      </w:r>
      <w:r>
        <w:t>über</w:t>
      </w:r>
      <w:r w:rsidR="00730516">
        <w:t xml:space="preserve"> </w:t>
      </w:r>
      <w:r>
        <w:t>deren</w:t>
      </w:r>
      <w:r w:rsidR="00730516">
        <w:t xml:space="preserve"> </w:t>
      </w:r>
      <w:r>
        <w:t>Entstehen</w:t>
      </w:r>
      <w:r w:rsidR="00730516">
        <w:t xml:space="preserve"> </w:t>
      </w:r>
      <w:r>
        <w:t>scharf</w:t>
      </w:r>
      <w:r w:rsidR="00730516">
        <w:t xml:space="preserve"> </w:t>
      </w:r>
      <w:r>
        <w:t>nachzudenken,</w:t>
      </w:r>
      <w:r w:rsidR="00730516">
        <w:t xml:space="preserve"> </w:t>
      </w:r>
      <w:r>
        <w:t>ob</w:t>
      </w:r>
      <w:r w:rsidR="00730516">
        <w:t xml:space="preserve"> </w:t>
      </w:r>
      <w:r>
        <w:t>ihr</w:t>
      </w:r>
      <w:r w:rsidR="00730516">
        <w:t xml:space="preserve"> </w:t>
      </w:r>
      <w:r>
        <w:t>euch</w:t>
      </w:r>
      <w:r w:rsidR="00730516">
        <w:t xml:space="preserve"> </w:t>
      </w:r>
      <w:r>
        <w:t>nicht</w:t>
      </w:r>
      <w:r w:rsidR="00730516">
        <w:t xml:space="preserve"> </w:t>
      </w:r>
      <w:r>
        <w:t>am</w:t>
      </w:r>
      <w:r w:rsidR="00730516">
        <w:t xml:space="preserve"> </w:t>
      </w:r>
      <w:r>
        <w:t>Ende</w:t>
      </w:r>
      <w:r w:rsidR="00730516">
        <w:t xml:space="preserve"> </w:t>
      </w:r>
      <w:r>
        <w:t>zu</w:t>
      </w:r>
      <w:r w:rsidR="00730516">
        <w:t xml:space="preserve"> </w:t>
      </w:r>
      <w:r>
        <w:t>dem</w:t>
      </w:r>
      <w:r w:rsidR="00730516">
        <w:t xml:space="preserve"> </w:t>
      </w:r>
      <w:r>
        <w:t>Geständnis</w:t>
      </w:r>
      <w:r w:rsidR="00730516">
        <w:t xml:space="preserve"> </w:t>
      </w:r>
      <w:r>
        <w:t>genötigt</w:t>
      </w:r>
      <w:r w:rsidR="00730516">
        <w:t xml:space="preserve"> </w:t>
      </w:r>
      <w:r>
        <w:t>seht,</w:t>
      </w:r>
      <w:r w:rsidR="00730516">
        <w:t xml:space="preserve"> </w:t>
      </w:r>
      <w:r>
        <w:t>was</w:t>
      </w:r>
      <w:r w:rsidR="00730516">
        <w:t xml:space="preserve"> </w:t>
      </w:r>
      <w:r>
        <w:t>die</w:t>
      </w:r>
      <w:r w:rsidR="00730516">
        <w:t xml:space="preserve"> </w:t>
      </w:r>
      <w:r>
        <w:t>ägyptischen</w:t>
      </w:r>
      <w:r w:rsidR="00730516">
        <w:t xml:space="preserve"> </w:t>
      </w:r>
      <w:r>
        <w:t>Zauberer</w:t>
      </w:r>
      <w:r w:rsidR="00730516">
        <w:t xml:space="preserve"> </w:t>
      </w:r>
      <w:r>
        <w:t>über</w:t>
      </w:r>
      <w:r w:rsidR="00730516">
        <w:t xml:space="preserve"> </w:t>
      </w:r>
      <w:r>
        <w:t>den</w:t>
      </w:r>
      <w:r w:rsidR="00730516">
        <w:t xml:space="preserve"> </w:t>
      </w:r>
      <w:r>
        <w:t>Läufen</w:t>
      </w:r>
      <w:r w:rsidR="00730516">
        <w:t xml:space="preserve"> </w:t>
      </w:r>
      <w:r>
        <w:t>ablegen</w:t>
      </w:r>
      <w:r w:rsidR="00730516">
        <w:t xml:space="preserve"> </w:t>
      </w:r>
      <w:proofErr w:type="spellStart"/>
      <w:r>
        <w:t>mußten</w:t>
      </w:r>
      <w:proofErr w:type="spellEnd"/>
      <w:r>
        <w:t>:</w:t>
      </w:r>
      <w:r w:rsidR="00730516">
        <w:t xml:space="preserve"> </w:t>
      </w:r>
      <w:r>
        <w:t>Das</w:t>
      </w:r>
      <w:r w:rsidR="00730516">
        <w:t xml:space="preserve"> </w:t>
      </w:r>
      <w:r>
        <w:t>ist</w:t>
      </w:r>
      <w:r w:rsidR="00730516">
        <w:t xml:space="preserve"> </w:t>
      </w:r>
      <w:r>
        <w:t>Gottes</w:t>
      </w:r>
      <w:r w:rsidR="00730516">
        <w:t xml:space="preserve"> </w:t>
      </w:r>
      <w:r>
        <w:t>Finger.</w:t>
      </w:r>
      <w:r w:rsidR="00730516">
        <w:t xml:space="preserve"> </w:t>
      </w:r>
      <w:r>
        <w:t>O,</w:t>
      </w:r>
      <w:r w:rsidR="00730516">
        <w:t xml:space="preserve"> </w:t>
      </w:r>
      <w:r>
        <w:t>ihr</w:t>
      </w:r>
      <w:r w:rsidR="00730516">
        <w:t xml:space="preserve"> </w:t>
      </w:r>
      <w:r>
        <w:t>Menschen,</w:t>
      </w:r>
      <w:r w:rsidR="00730516">
        <w:t xml:space="preserve"> </w:t>
      </w:r>
      <w:r>
        <w:t>wollt</w:t>
      </w:r>
      <w:r w:rsidR="00730516">
        <w:t xml:space="preserve"> </w:t>
      </w:r>
      <w:r>
        <w:t>ihr</w:t>
      </w:r>
      <w:r w:rsidR="00730516">
        <w:t xml:space="preserve"> </w:t>
      </w:r>
      <w:r>
        <w:t>denn</w:t>
      </w:r>
      <w:r w:rsidR="00730516">
        <w:t xml:space="preserve"> </w:t>
      </w:r>
      <w:r>
        <w:t>so</w:t>
      </w:r>
      <w:r w:rsidR="00730516">
        <w:t xml:space="preserve"> </w:t>
      </w:r>
      <w:r>
        <w:t>undankbar</w:t>
      </w:r>
      <w:r w:rsidR="00730516">
        <w:t xml:space="preserve"> </w:t>
      </w:r>
      <w:r>
        <w:t>sein,</w:t>
      </w:r>
      <w:r w:rsidR="00730516">
        <w:t xml:space="preserve"> </w:t>
      </w:r>
      <w:r>
        <w:t>da</w:t>
      </w:r>
      <w:r w:rsidR="00730516">
        <w:t xml:space="preserve"> </w:t>
      </w:r>
      <w:r>
        <w:t>ihr</w:t>
      </w:r>
      <w:r w:rsidR="00730516">
        <w:t xml:space="preserve"> </w:t>
      </w:r>
      <w:r>
        <w:t>selbst</w:t>
      </w:r>
      <w:r w:rsidR="00730516">
        <w:t xml:space="preserve"> </w:t>
      </w:r>
      <w:r>
        <w:t>so</w:t>
      </w:r>
      <w:r w:rsidR="00730516">
        <w:t xml:space="preserve"> </w:t>
      </w:r>
      <w:r>
        <w:t>viel</w:t>
      </w:r>
      <w:r w:rsidR="00730516">
        <w:t xml:space="preserve"> </w:t>
      </w:r>
      <w:r>
        <w:t>Dank</w:t>
      </w:r>
      <w:r w:rsidR="00730516">
        <w:t xml:space="preserve"> </w:t>
      </w:r>
      <w:r>
        <w:t>und</w:t>
      </w:r>
      <w:r w:rsidR="00730516">
        <w:t xml:space="preserve"> </w:t>
      </w:r>
      <w:r>
        <w:t>Anerkennung</w:t>
      </w:r>
      <w:r w:rsidR="00730516">
        <w:t xml:space="preserve"> </w:t>
      </w:r>
      <w:r>
        <w:t>fordert?</w:t>
      </w:r>
      <w:r w:rsidR="00730516">
        <w:t xml:space="preserve"> </w:t>
      </w:r>
      <w:r>
        <w:t>Ihr</w:t>
      </w:r>
      <w:r w:rsidR="00730516">
        <w:t xml:space="preserve"> </w:t>
      </w:r>
      <w:r>
        <w:t>seid</w:t>
      </w:r>
      <w:r w:rsidR="00730516">
        <w:t xml:space="preserve"> </w:t>
      </w:r>
      <w:r>
        <w:t>gesund,</w:t>
      </w:r>
      <w:r w:rsidR="00730516">
        <w:t xml:space="preserve"> </w:t>
      </w:r>
      <w:r>
        <w:t>ihr</w:t>
      </w:r>
      <w:r w:rsidR="00730516">
        <w:t xml:space="preserve"> </w:t>
      </w:r>
      <w:r>
        <w:t>lebet,</w:t>
      </w:r>
      <w:r w:rsidR="00730516">
        <w:t xml:space="preserve"> </w:t>
      </w:r>
      <w:r>
        <w:t>ihr</w:t>
      </w:r>
      <w:r w:rsidR="00730516">
        <w:t xml:space="preserve"> </w:t>
      </w:r>
      <w:r>
        <w:t>könnt</w:t>
      </w:r>
      <w:r w:rsidR="00730516">
        <w:t xml:space="preserve"> </w:t>
      </w:r>
      <w:r>
        <w:t>euch</w:t>
      </w:r>
      <w:r w:rsidR="00730516">
        <w:t xml:space="preserve"> </w:t>
      </w:r>
      <w:r>
        <w:t>bewegen,</w:t>
      </w:r>
      <w:r w:rsidR="00730516">
        <w:t xml:space="preserve"> </w:t>
      </w:r>
      <w:r>
        <w:t>sprechen,</w:t>
      </w:r>
      <w:r w:rsidR="00730516">
        <w:t xml:space="preserve"> </w:t>
      </w:r>
      <w:r>
        <w:t>atmen,</w:t>
      </w:r>
      <w:r w:rsidR="00730516">
        <w:t xml:space="preserve"> </w:t>
      </w:r>
      <w:r>
        <w:t>hören,</w:t>
      </w:r>
      <w:r w:rsidR="00730516">
        <w:t xml:space="preserve"> </w:t>
      </w:r>
      <w:r>
        <w:t>sehen,</w:t>
      </w:r>
      <w:r w:rsidR="00730516">
        <w:t xml:space="preserve"> </w:t>
      </w:r>
      <w:r>
        <w:t>ihr</w:t>
      </w:r>
      <w:r w:rsidR="00730516">
        <w:t xml:space="preserve"> </w:t>
      </w:r>
      <w:r>
        <w:t>habt</w:t>
      </w:r>
      <w:r w:rsidR="00730516">
        <w:t xml:space="preserve"> </w:t>
      </w:r>
      <w:r>
        <w:t>euren</w:t>
      </w:r>
      <w:r w:rsidR="00730516">
        <w:t xml:space="preserve"> </w:t>
      </w:r>
      <w:r>
        <w:t>Verstand,</w:t>
      </w:r>
      <w:r w:rsidR="00730516">
        <w:t xml:space="preserve"> </w:t>
      </w:r>
      <w:r>
        <w:t>euer</w:t>
      </w:r>
      <w:r w:rsidR="00730516">
        <w:t xml:space="preserve"> </w:t>
      </w:r>
      <w:r>
        <w:t>Gedächtnis</w:t>
      </w:r>
      <w:r w:rsidR="00730516">
        <w:t xml:space="preserve"> </w:t>
      </w:r>
      <w:r>
        <w:t>noch.</w:t>
      </w:r>
      <w:r w:rsidR="00730516">
        <w:t xml:space="preserve"> </w:t>
      </w:r>
      <w:r>
        <w:t>Wem</w:t>
      </w:r>
      <w:r w:rsidR="00730516">
        <w:t xml:space="preserve"> </w:t>
      </w:r>
      <w:r>
        <w:t>verdankt</w:t>
      </w:r>
      <w:r w:rsidR="00730516">
        <w:t xml:space="preserve"> </w:t>
      </w:r>
      <w:r>
        <w:t>ihr</w:t>
      </w:r>
      <w:r w:rsidR="00730516">
        <w:t xml:space="preserve"> </w:t>
      </w:r>
      <w:r>
        <w:t>alle</w:t>
      </w:r>
      <w:r w:rsidR="00730516">
        <w:t xml:space="preserve"> </w:t>
      </w:r>
      <w:r>
        <w:t>diese</w:t>
      </w:r>
      <w:r w:rsidR="00730516">
        <w:t xml:space="preserve"> </w:t>
      </w:r>
      <w:r>
        <w:t>großen</w:t>
      </w:r>
      <w:r w:rsidR="00730516">
        <w:t xml:space="preserve"> </w:t>
      </w:r>
      <w:r>
        <w:t>Sachen?</w:t>
      </w:r>
      <w:r w:rsidR="00730516">
        <w:t xml:space="preserve"> </w:t>
      </w:r>
      <w:r>
        <w:t>Euch</w:t>
      </w:r>
      <w:r w:rsidR="00730516">
        <w:t xml:space="preserve"> </w:t>
      </w:r>
      <w:r>
        <w:t>selbst?</w:t>
      </w:r>
      <w:r w:rsidR="00730516">
        <w:t xml:space="preserve"> </w:t>
      </w:r>
      <w:r>
        <w:t>Das</w:t>
      </w:r>
      <w:r w:rsidR="00730516">
        <w:t xml:space="preserve"> </w:t>
      </w:r>
      <w:r>
        <w:t>sei</w:t>
      </w:r>
      <w:r w:rsidR="00730516">
        <w:t xml:space="preserve"> </w:t>
      </w:r>
      <w:r>
        <w:t>ferne!</w:t>
      </w:r>
      <w:r w:rsidR="00730516">
        <w:t xml:space="preserve"> </w:t>
      </w:r>
      <w:r>
        <w:t>Also</w:t>
      </w:r>
      <w:r w:rsidR="00730516">
        <w:t xml:space="preserve"> </w:t>
      </w:r>
      <w:r>
        <w:t>Gott,</w:t>
      </w:r>
      <w:r w:rsidR="00730516">
        <w:t xml:space="preserve"> </w:t>
      </w:r>
      <w:r>
        <w:t>und</w:t>
      </w:r>
      <w:r w:rsidR="00730516">
        <w:t xml:space="preserve"> </w:t>
      </w:r>
      <w:proofErr w:type="spellStart"/>
      <w:r>
        <w:t>wißt's</w:t>
      </w:r>
      <w:proofErr w:type="spellEnd"/>
      <w:r w:rsidR="00730516">
        <w:t xml:space="preserve"> </w:t>
      </w:r>
      <w:r>
        <w:t>ihm</w:t>
      </w:r>
      <w:r w:rsidR="00730516">
        <w:t xml:space="preserve"> </w:t>
      </w:r>
      <w:r>
        <w:t>keinen</w:t>
      </w:r>
      <w:r w:rsidR="00730516">
        <w:t xml:space="preserve"> </w:t>
      </w:r>
      <w:r>
        <w:t>Danke?</w:t>
      </w:r>
      <w:r w:rsidR="00730516">
        <w:t xml:space="preserve"> </w:t>
      </w:r>
      <w:r>
        <w:t>Schämt</w:t>
      </w:r>
      <w:r w:rsidR="00730516">
        <w:t xml:space="preserve"> </w:t>
      </w:r>
      <w:r>
        <w:t>euch</w:t>
      </w:r>
      <w:r w:rsidR="00730516">
        <w:t xml:space="preserve"> </w:t>
      </w:r>
      <w:r>
        <w:t>eures</w:t>
      </w:r>
      <w:r w:rsidR="00730516">
        <w:t xml:space="preserve"> </w:t>
      </w:r>
      <w:r>
        <w:t>unartigen</w:t>
      </w:r>
      <w:r w:rsidR="00730516">
        <w:t xml:space="preserve"> </w:t>
      </w:r>
      <w:r>
        <w:t>Herzens</w:t>
      </w:r>
      <w:r w:rsidR="00730516">
        <w:t xml:space="preserve"> </w:t>
      </w:r>
      <w:r>
        <w:t>und</w:t>
      </w:r>
      <w:r w:rsidR="00730516">
        <w:t xml:space="preserve"> </w:t>
      </w:r>
      <w:r>
        <w:t>tut</w:t>
      </w:r>
      <w:r w:rsidR="00730516">
        <w:t xml:space="preserve"> </w:t>
      </w:r>
      <w:r>
        <w:t>Buße,</w:t>
      </w:r>
      <w:r w:rsidR="00730516">
        <w:t xml:space="preserve"> </w:t>
      </w:r>
      <w:r>
        <w:t>werdet</w:t>
      </w:r>
      <w:r w:rsidR="00730516">
        <w:t xml:space="preserve"> </w:t>
      </w:r>
      <w:r>
        <w:t>andern</w:t>
      </w:r>
      <w:r w:rsidR="00730516">
        <w:t xml:space="preserve"> </w:t>
      </w:r>
      <w:r>
        <w:t>Sinnes</w:t>
      </w:r>
      <w:r w:rsidR="00730516">
        <w:t xml:space="preserve"> </w:t>
      </w:r>
      <w:r>
        <w:t>und</w:t>
      </w:r>
      <w:r w:rsidR="00730516">
        <w:t xml:space="preserve"> </w:t>
      </w:r>
      <w:r>
        <w:t>seid</w:t>
      </w:r>
      <w:r w:rsidR="00730516">
        <w:t xml:space="preserve"> </w:t>
      </w:r>
      <w:r>
        <w:t>keine</w:t>
      </w:r>
      <w:r w:rsidR="00730516">
        <w:t xml:space="preserve"> </w:t>
      </w:r>
      <w:r>
        <w:t>Heiden,</w:t>
      </w:r>
      <w:r w:rsidR="00730516">
        <w:t xml:space="preserve"> </w:t>
      </w:r>
      <w:r>
        <w:t>die</w:t>
      </w:r>
      <w:r w:rsidR="00730516">
        <w:t xml:space="preserve"> </w:t>
      </w:r>
      <w:r>
        <w:t>Gott</w:t>
      </w:r>
      <w:r w:rsidR="00730516">
        <w:t xml:space="preserve"> </w:t>
      </w:r>
      <w:r>
        <w:t>nicht</w:t>
      </w:r>
      <w:r w:rsidR="00730516">
        <w:t xml:space="preserve"> </w:t>
      </w:r>
      <w:r>
        <w:t>preisen</w:t>
      </w:r>
      <w:r w:rsidR="00730516">
        <w:t xml:space="preserve"> </w:t>
      </w:r>
      <w:r>
        <w:t>noch</w:t>
      </w:r>
      <w:r w:rsidR="00730516">
        <w:t xml:space="preserve"> </w:t>
      </w:r>
      <w:r>
        <w:t>danken,</w:t>
      </w:r>
      <w:r w:rsidR="00730516">
        <w:t xml:space="preserve"> </w:t>
      </w:r>
      <w:r>
        <w:t>sondern</w:t>
      </w:r>
      <w:r w:rsidR="00730516">
        <w:t xml:space="preserve"> </w:t>
      </w:r>
      <w:r>
        <w:t>in</w:t>
      </w:r>
      <w:r w:rsidR="00730516">
        <w:t xml:space="preserve"> </w:t>
      </w:r>
      <w:r>
        <w:t>ihrem</w:t>
      </w:r>
      <w:r w:rsidR="00730516">
        <w:t xml:space="preserve"> </w:t>
      </w:r>
      <w:r>
        <w:t>Dichten</w:t>
      </w:r>
      <w:r w:rsidR="00730516">
        <w:t xml:space="preserve"> </w:t>
      </w:r>
      <w:r>
        <w:t>eitel</w:t>
      </w:r>
      <w:r w:rsidR="00730516">
        <w:t xml:space="preserve"> </w:t>
      </w:r>
      <w:r>
        <w:t>werden,</w:t>
      </w:r>
      <w:r w:rsidR="00730516">
        <w:t xml:space="preserve"> </w:t>
      </w:r>
      <w:r>
        <w:t>und</w:t>
      </w:r>
      <w:r w:rsidR="00730516">
        <w:t xml:space="preserve"> </w:t>
      </w:r>
      <w:r>
        <w:t>deren</w:t>
      </w:r>
      <w:r w:rsidR="00730516">
        <w:t xml:space="preserve"> </w:t>
      </w:r>
      <w:r>
        <w:t>Herzen</w:t>
      </w:r>
      <w:r w:rsidR="00730516">
        <w:t xml:space="preserve"> </w:t>
      </w:r>
      <w:r>
        <w:t>verfinstert</w:t>
      </w:r>
      <w:r w:rsidR="00730516">
        <w:t xml:space="preserve"> </w:t>
      </w:r>
      <w:r>
        <w:t>sind.</w:t>
      </w:r>
      <w:r w:rsidR="00730516">
        <w:t xml:space="preserve"> </w:t>
      </w:r>
      <w:r>
        <w:t>Die</w:t>
      </w:r>
      <w:r w:rsidR="00730516">
        <w:t xml:space="preserve"> </w:t>
      </w:r>
      <w:r>
        <w:t>göttliche</w:t>
      </w:r>
      <w:r w:rsidR="00730516">
        <w:t xml:space="preserve"> </w:t>
      </w:r>
      <w:r>
        <w:t>Erhaltung</w:t>
      </w:r>
      <w:r w:rsidR="00730516">
        <w:t xml:space="preserve"> </w:t>
      </w:r>
      <w:proofErr w:type="gramStart"/>
      <w:r>
        <w:t>überhebet</w:t>
      </w:r>
      <w:proofErr w:type="gramEnd"/>
      <w:r w:rsidR="00730516">
        <w:t xml:space="preserve"> </w:t>
      </w:r>
      <w:r>
        <w:t>uns</w:t>
      </w:r>
      <w:r w:rsidR="00730516">
        <w:t xml:space="preserve"> </w:t>
      </w:r>
      <w:r>
        <w:t>aller</w:t>
      </w:r>
      <w:r w:rsidR="00730516">
        <w:t xml:space="preserve"> </w:t>
      </w:r>
      <w:r>
        <w:t>solcher</w:t>
      </w:r>
      <w:r w:rsidR="00730516">
        <w:t xml:space="preserve"> </w:t>
      </w:r>
      <w:r>
        <w:t>Sorgen,</w:t>
      </w:r>
      <w:r w:rsidR="00730516">
        <w:t xml:space="preserve"> </w:t>
      </w:r>
      <w:r>
        <w:t>als</w:t>
      </w:r>
      <w:r w:rsidR="00730516">
        <w:t xml:space="preserve"> </w:t>
      </w:r>
      <w:r>
        <w:t>ob</w:t>
      </w:r>
      <w:r w:rsidR="00730516">
        <w:t xml:space="preserve"> </w:t>
      </w:r>
      <w:r>
        <w:t>wir</w:t>
      </w:r>
      <w:r w:rsidR="00730516">
        <w:t xml:space="preserve"> </w:t>
      </w:r>
      <w:r>
        <w:t>selbst</w:t>
      </w:r>
      <w:r w:rsidR="00730516">
        <w:t xml:space="preserve"> </w:t>
      </w:r>
      <w:r>
        <w:t>durch</w:t>
      </w:r>
      <w:r w:rsidR="00730516">
        <w:t xml:space="preserve"> </w:t>
      </w:r>
      <w:r>
        <w:t>unsere</w:t>
      </w:r>
      <w:r w:rsidR="00730516">
        <w:t xml:space="preserve"> </w:t>
      </w:r>
      <w:r>
        <w:t>Klugheit</w:t>
      </w:r>
      <w:r w:rsidR="00730516">
        <w:t xml:space="preserve"> </w:t>
      </w:r>
      <w:r>
        <w:t>und</w:t>
      </w:r>
      <w:r w:rsidR="00730516">
        <w:t xml:space="preserve"> </w:t>
      </w:r>
      <w:r>
        <w:t>Kraft</w:t>
      </w:r>
      <w:r w:rsidR="00730516">
        <w:t xml:space="preserve"> </w:t>
      </w:r>
      <w:r>
        <w:t>Übles</w:t>
      </w:r>
      <w:r w:rsidR="00730516">
        <w:t xml:space="preserve"> </w:t>
      </w:r>
      <w:r>
        <w:t>entfernen</w:t>
      </w:r>
      <w:r w:rsidR="00730516">
        <w:t xml:space="preserve"> </w:t>
      </w:r>
      <w:r>
        <w:t>und</w:t>
      </w:r>
      <w:r w:rsidR="00730516">
        <w:t xml:space="preserve"> </w:t>
      </w:r>
      <w:r>
        <w:t>Gutes</w:t>
      </w:r>
      <w:r w:rsidR="00730516">
        <w:t xml:space="preserve"> </w:t>
      </w:r>
      <w:r>
        <w:t>uns</w:t>
      </w:r>
      <w:r w:rsidR="00730516">
        <w:t xml:space="preserve"> </w:t>
      </w:r>
      <w:r>
        <w:t>verschaffen</w:t>
      </w:r>
      <w:r w:rsidR="00730516">
        <w:t xml:space="preserve"> </w:t>
      </w:r>
      <w:proofErr w:type="spellStart"/>
      <w:r>
        <w:t>müßten</w:t>
      </w:r>
      <w:proofErr w:type="spellEnd"/>
      <w:r>
        <w:t>.</w:t>
      </w:r>
      <w:r w:rsidR="00730516">
        <w:t xml:space="preserve"> </w:t>
      </w:r>
      <w:r>
        <w:t>In</w:t>
      </w:r>
      <w:r w:rsidR="00730516">
        <w:t xml:space="preserve"> </w:t>
      </w:r>
      <w:r>
        <w:t>dieser</w:t>
      </w:r>
      <w:r w:rsidR="00730516">
        <w:t xml:space="preserve"> </w:t>
      </w:r>
      <w:r>
        <w:t>Beziehung</w:t>
      </w:r>
      <w:r w:rsidR="00730516">
        <w:t xml:space="preserve"> </w:t>
      </w:r>
      <w:r>
        <w:t>heißt</w:t>
      </w:r>
      <w:r w:rsidR="00730516">
        <w:t xml:space="preserve"> </w:t>
      </w:r>
      <w:r>
        <w:t>es:</w:t>
      </w:r>
      <w:r w:rsidR="00730516">
        <w:t xml:space="preserve"> </w:t>
      </w:r>
      <w:r>
        <w:t>Sorget</w:t>
      </w:r>
      <w:r w:rsidR="00730516">
        <w:t xml:space="preserve"> </w:t>
      </w:r>
      <w:r>
        <w:t>nicht!</w:t>
      </w:r>
      <w:r w:rsidR="00730516">
        <w:t xml:space="preserve"> </w:t>
      </w:r>
      <w:r>
        <w:t>Allerdings</w:t>
      </w:r>
      <w:r w:rsidR="00730516">
        <w:t xml:space="preserve"> </w:t>
      </w:r>
      <w:r>
        <w:t>sollen</w:t>
      </w:r>
      <w:r w:rsidR="00730516">
        <w:t xml:space="preserve"> </w:t>
      </w:r>
      <w:r>
        <w:t>wir</w:t>
      </w:r>
      <w:r w:rsidR="00730516">
        <w:t xml:space="preserve"> </w:t>
      </w:r>
      <w:r>
        <w:t>von</w:t>
      </w:r>
      <w:r w:rsidR="00730516">
        <w:t xml:space="preserve"> </w:t>
      </w:r>
      <w:r>
        <w:t>unserm</w:t>
      </w:r>
      <w:r w:rsidR="00730516">
        <w:t xml:space="preserve"> </w:t>
      </w:r>
      <w:r>
        <w:t>Verstande</w:t>
      </w:r>
      <w:r w:rsidR="00730516">
        <w:t xml:space="preserve"> </w:t>
      </w:r>
      <w:r>
        <w:t>und</w:t>
      </w:r>
      <w:r w:rsidR="00730516">
        <w:t xml:space="preserve"> </w:t>
      </w:r>
      <w:r>
        <w:t>von</w:t>
      </w:r>
      <w:r w:rsidR="00730516">
        <w:t xml:space="preserve"> </w:t>
      </w:r>
      <w:r>
        <w:t>unsern</w:t>
      </w:r>
      <w:r w:rsidR="00730516">
        <w:t xml:space="preserve"> </w:t>
      </w:r>
      <w:r>
        <w:t>Kräften</w:t>
      </w:r>
      <w:r w:rsidR="00730516">
        <w:t xml:space="preserve"> </w:t>
      </w:r>
      <w:r>
        <w:t>einen</w:t>
      </w:r>
      <w:r w:rsidR="00730516">
        <w:t xml:space="preserve"> </w:t>
      </w:r>
      <w:r>
        <w:t>gehörigen</w:t>
      </w:r>
      <w:r w:rsidR="00730516">
        <w:t xml:space="preserve"> </w:t>
      </w:r>
      <w:r>
        <w:t>Gebrauch</w:t>
      </w:r>
      <w:r w:rsidR="00730516">
        <w:t xml:space="preserve"> </w:t>
      </w:r>
      <w:r>
        <w:t>machen</w:t>
      </w:r>
      <w:r w:rsidR="00730516">
        <w:t xml:space="preserve"> </w:t>
      </w:r>
      <w:r>
        <w:t>und</w:t>
      </w:r>
      <w:r w:rsidR="00730516">
        <w:t xml:space="preserve"> </w:t>
      </w:r>
      <w:r>
        <w:t>nicht</w:t>
      </w:r>
      <w:r w:rsidR="00730516">
        <w:t xml:space="preserve"> </w:t>
      </w:r>
      <w:r>
        <w:t>so</w:t>
      </w:r>
      <w:r w:rsidR="00730516">
        <w:t xml:space="preserve"> </w:t>
      </w:r>
      <w:r>
        <w:t>blindlings</w:t>
      </w:r>
      <w:r w:rsidR="00730516">
        <w:t xml:space="preserve"> </w:t>
      </w:r>
      <w:r>
        <w:t>drein</w:t>
      </w:r>
      <w:r w:rsidR="00730516">
        <w:t xml:space="preserve"> </w:t>
      </w:r>
      <w:r>
        <w:t>fahren,</w:t>
      </w:r>
      <w:r w:rsidR="00730516">
        <w:t xml:space="preserve"> </w:t>
      </w:r>
      <w:r>
        <w:t>wie</w:t>
      </w:r>
      <w:r w:rsidR="00730516">
        <w:t xml:space="preserve"> </w:t>
      </w:r>
      <w:r>
        <w:t>leider</w:t>
      </w:r>
      <w:r w:rsidR="00730516">
        <w:t xml:space="preserve"> </w:t>
      </w:r>
      <w:r>
        <w:t>nur</w:t>
      </w:r>
      <w:r w:rsidR="00730516">
        <w:t xml:space="preserve"> </w:t>
      </w:r>
      <w:r>
        <w:t>gar</w:t>
      </w:r>
      <w:r w:rsidR="00730516">
        <w:t xml:space="preserve"> </w:t>
      </w:r>
      <w:r>
        <w:t>zu</w:t>
      </w:r>
      <w:r w:rsidR="00730516">
        <w:t xml:space="preserve"> </w:t>
      </w:r>
      <w:r>
        <w:t>häufig</w:t>
      </w:r>
      <w:r w:rsidR="00730516">
        <w:t xml:space="preserve"> </w:t>
      </w:r>
      <w:r>
        <w:t>geschieht,</w:t>
      </w:r>
      <w:r w:rsidR="00730516">
        <w:t xml:space="preserve"> </w:t>
      </w:r>
      <w:r>
        <w:t>und</w:t>
      </w:r>
      <w:r w:rsidR="00730516">
        <w:t xml:space="preserve"> </w:t>
      </w:r>
      <w:r>
        <w:t>eine</w:t>
      </w:r>
      <w:r w:rsidR="00730516">
        <w:t xml:space="preserve"> </w:t>
      </w:r>
      <w:r>
        <w:t>sehr</w:t>
      </w:r>
      <w:r w:rsidR="00730516">
        <w:t xml:space="preserve"> </w:t>
      </w:r>
      <w:r>
        <w:t>reiche</w:t>
      </w:r>
      <w:r w:rsidR="00730516">
        <w:t xml:space="preserve"> </w:t>
      </w:r>
      <w:r>
        <w:t>Quelle</w:t>
      </w:r>
      <w:r w:rsidR="00730516">
        <w:t xml:space="preserve"> </w:t>
      </w:r>
      <w:r>
        <w:t>von</w:t>
      </w:r>
      <w:r w:rsidR="00730516">
        <w:t xml:space="preserve"> </w:t>
      </w:r>
      <w:r>
        <w:t>Armut</w:t>
      </w:r>
      <w:r w:rsidR="00730516">
        <w:t xml:space="preserve"> </w:t>
      </w:r>
      <w:r>
        <w:t>und</w:t>
      </w:r>
      <w:r w:rsidR="00730516">
        <w:t xml:space="preserve"> </w:t>
      </w:r>
      <w:r>
        <w:t>mancherlei</w:t>
      </w:r>
      <w:r w:rsidR="00730516">
        <w:t xml:space="preserve"> </w:t>
      </w:r>
      <w:r>
        <w:t>Elend</w:t>
      </w:r>
      <w:r w:rsidR="00730516">
        <w:t xml:space="preserve"> </w:t>
      </w:r>
      <w:r>
        <w:t>abgibt.</w:t>
      </w:r>
      <w:r w:rsidR="00730516">
        <w:t xml:space="preserve"> </w:t>
      </w:r>
      <w:r>
        <w:t>Aber</w:t>
      </w:r>
      <w:r w:rsidR="00730516">
        <w:t xml:space="preserve"> </w:t>
      </w:r>
      <w:r>
        <w:t>eben</w:t>
      </w:r>
      <w:r w:rsidR="00730516">
        <w:t xml:space="preserve"> </w:t>
      </w:r>
      <w:r>
        <w:t>so</w:t>
      </w:r>
      <w:r w:rsidR="00730516">
        <w:t xml:space="preserve"> </w:t>
      </w:r>
      <w:r>
        <w:t>wenig</w:t>
      </w:r>
      <w:r w:rsidR="00730516">
        <w:t xml:space="preserve"> </w:t>
      </w:r>
      <w:r>
        <w:t>sollen</w:t>
      </w:r>
      <w:r w:rsidR="00730516">
        <w:t xml:space="preserve"> </w:t>
      </w:r>
      <w:r>
        <w:t>wir</w:t>
      </w:r>
      <w:r w:rsidR="00730516">
        <w:t xml:space="preserve"> </w:t>
      </w:r>
      <w:r>
        <w:t>glauben,</w:t>
      </w:r>
      <w:r w:rsidR="00730516">
        <w:t xml:space="preserve"> </w:t>
      </w:r>
      <w:r>
        <w:t>als</w:t>
      </w:r>
      <w:r w:rsidR="00730516">
        <w:t xml:space="preserve"> </w:t>
      </w:r>
      <w:r>
        <w:t>wären</w:t>
      </w:r>
      <w:r w:rsidR="00730516">
        <w:t xml:space="preserve"> </w:t>
      </w:r>
      <w:r>
        <w:t>wir's</w:t>
      </w:r>
      <w:r w:rsidR="00730516">
        <w:t xml:space="preserve"> </w:t>
      </w:r>
      <w:r>
        <w:t>selbst,</w:t>
      </w:r>
      <w:r w:rsidR="00730516">
        <w:t xml:space="preserve"> </w:t>
      </w:r>
      <w:r>
        <w:t>die</w:t>
      </w:r>
      <w:r w:rsidR="00730516">
        <w:t xml:space="preserve"> </w:t>
      </w:r>
      <w:r>
        <w:t>etwas</w:t>
      </w:r>
      <w:r w:rsidR="00730516">
        <w:t xml:space="preserve"> </w:t>
      </w:r>
      <w:r>
        <w:t>ausrichten</w:t>
      </w:r>
      <w:r w:rsidR="00730516">
        <w:t xml:space="preserve"> </w:t>
      </w:r>
      <w:r>
        <w:t>könnten.</w:t>
      </w:r>
      <w:r w:rsidR="00730516">
        <w:t xml:space="preserve"> </w:t>
      </w:r>
      <w:r>
        <w:t>Wir</w:t>
      </w:r>
      <w:r w:rsidR="00730516">
        <w:t xml:space="preserve"> </w:t>
      </w:r>
      <w:r>
        <w:t>dürfen,</w:t>
      </w:r>
      <w:r w:rsidR="00730516">
        <w:t xml:space="preserve"> </w:t>
      </w:r>
      <w:r>
        <w:t>wir</w:t>
      </w:r>
      <w:r w:rsidR="00730516">
        <w:t xml:space="preserve"> </w:t>
      </w:r>
      <w:r>
        <w:t>sollen</w:t>
      </w:r>
      <w:r w:rsidR="00730516">
        <w:t xml:space="preserve"> </w:t>
      </w:r>
      <w:r>
        <w:t>unsere</w:t>
      </w:r>
      <w:r w:rsidR="00730516">
        <w:t xml:space="preserve"> </w:t>
      </w:r>
      <w:r>
        <w:t>Sorgen</w:t>
      </w:r>
      <w:r w:rsidR="00730516">
        <w:t xml:space="preserve"> </w:t>
      </w:r>
      <w:r>
        <w:t>auf</w:t>
      </w:r>
      <w:r w:rsidR="00730516">
        <w:t xml:space="preserve"> </w:t>
      </w:r>
      <w:r>
        <w:t>ihn</w:t>
      </w:r>
      <w:r w:rsidR="00730516">
        <w:t xml:space="preserve"> </w:t>
      </w:r>
      <w:r>
        <w:t>werfen,</w:t>
      </w:r>
      <w:r w:rsidR="00730516">
        <w:t xml:space="preserve"> </w:t>
      </w:r>
      <w:r>
        <w:t>denn</w:t>
      </w:r>
      <w:r w:rsidR="00730516">
        <w:t xml:space="preserve"> </w:t>
      </w:r>
      <w:r>
        <w:t>er</w:t>
      </w:r>
      <w:r w:rsidR="00730516">
        <w:t xml:space="preserve"> </w:t>
      </w:r>
      <w:proofErr w:type="gramStart"/>
      <w:r>
        <w:t>sorget</w:t>
      </w:r>
      <w:proofErr w:type="gramEnd"/>
      <w:r w:rsidR="00730516">
        <w:t xml:space="preserve"> </w:t>
      </w:r>
      <w:r>
        <w:t>für</w:t>
      </w:r>
      <w:r w:rsidR="00730516">
        <w:t xml:space="preserve"> </w:t>
      </w:r>
      <w:r>
        <w:t>uns.</w:t>
      </w:r>
      <w:r w:rsidR="00730516">
        <w:t xml:space="preserve"> </w:t>
      </w:r>
    </w:p>
    <w:p w14:paraId="6E27A4FE" w14:textId="4406477E" w:rsidR="000057FD" w:rsidRDefault="000057FD" w:rsidP="000057FD">
      <w:pPr>
        <w:pStyle w:val="StandardWeb"/>
      </w:pPr>
      <w:r>
        <w:t>Diese</w:t>
      </w:r>
      <w:r w:rsidR="00730516">
        <w:t xml:space="preserve"> </w:t>
      </w:r>
      <w:r>
        <w:t>Erhaltung</w:t>
      </w:r>
      <w:r w:rsidR="00730516">
        <w:t xml:space="preserve"> </w:t>
      </w:r>
      <w:r>
        <w:t>ist</w:t>
      </w:r>
      <w:r w:rsidR="00730516">
        <w:t xml:space="preserve"> </w:t>
      </w:r>
      <w:r>
        <w:t>aber</w:t>
      </w:r>
      <w:r w:rsidR="00730516">
        <w:t xml:space="preserve"> </w:t>
      </w:r>
      <w:r>
        <w:t>das</w:t>
      </w:r>
      <w:r w:rsidR="00730516">
        <w:t xml:space="preserve"> </w:t>
      </w:r>
      <w:r>
        <w:t>Geringste,</w:t>
      </w:r>
      <w:r w:rsidR="00730516">
        <w:t xml:space="preserve"> </w:t>
      </w:r>
      <w:r>
        <w:t>was</w:t>
      </w:r>
      <w:r w:rsidR="00730516">
        <w:t xml:space="preserve"> </w:t>
      </w:r>
      <w:r>
        <w:t>uns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versiegelt.</w:t>
      </w:r>
      <w:r w:rsidR="00730516">
        <w:t xml:space="preserve"> </w:t>
      </w:r>
      <w:r>
        <w:t>Er</w:t>
      </w:r>
      <w:r w:rsidR="00730516">
        <w:t xml:space="preserve"> </w:t>
      </w:r>
      <w:r>
        <w:t>versichert</w:t>
      </w:r>
      <w:r w:rsidR="00730516">
        <w:t xml:space="preserve"> </w:t>
      </w:r>
      <w:r>
        <w:t>uns</w:t>
      </w:r>
      <w:r w:rsidR="00730516">
        <w:t xml:space="preserve"> </w:t>
      </w:r>
      <w:r>
        <w:t>auch</w:t>
      </w:r>
      <w:r w:rsidR="00730516">
        <w:t xml:space="preserve"> </w:t>
      </w:r>
      <w:r>
        <w:t>die</w:t>
      </w:r>
      <w:r w:rsidR="00730516">
        <w:t xml:space="preserve"> </w:t>
      </w:r>
      <w:r>
        <w:t>Ausbreitung</w:t>
      </w:r>
      <w:r w:rsidR="00730516">
        <w:t xml:space="preserve"> </w:t>
      </w:r>
      <w:r>
        <w:t>und</w:t>
      </w:r>
      <w:r w:rsidR="00730516">
        <w:t xml:space="preserve"> </w:t>
      </w:r>
      <w:r>
        <w:t>Erhaltung</w:t>
      </w:r>
      <w:r w:rsidR="00730516">
        <w:t xml:space="preserve"> </w:t>
      </w:r>
      <w:r>
        <w:t>des</w:t>
      </w:r>
      <w:r w:rsidR="00730516">
        <w:t xml:space="preserve"> </w:t>
      </w:r>
      <w:r>
        <w:t>Reiches</w:t>
      </w:r>
      <w:r w:rsidR="00730516">
        <w:t xml:space="preserve"> </w:t>
      </w:r>
      <w:r>
        <w:t>Gottes</w:t>
      </w:r>
      <w:r w:rsidR="00730516">
        <w:t xml:space="preserve"> </w:t>
      </w:r>
      <w:r>
        <w:t>auf</w:t>
      </w:r>
      <w:r w:rsidR="00730516">
        <w:t xml:space="preserve"> </w:t>
      </w:r>
      <w:r>
        <w:t>Erden.</w:t>
      </w:r>
      <w:r w:rsidR="00730516">
        <w:t xml:space="preserve"> </w:t>
      </w:r>
      <w:r>
        <w:t>Er</w:t>
      </w:r>
      <w:r w:rsidR="00730516">
        <w:t xml:space="preserve"> </w:t>
      </w:r>
      <w:r>
        <w:t>dient</w:t>
      </w:r>
      <w:r w:rsidR="00730516">
        <w:t xml:space="preserve"> </w:t>
      </w:r>
      <w:r>
        <w:t>allen</w:t>
      </w:r>
      <w:r w:rsidR="00730516">
        <w:t xml:space="preserve"> </w:t>
      </w:r>
      <w:r>
        <w:t>Völkern</w:t>
      </w:r>
      <w:r w:rsidR="00730516">
        <w:t xml:space="preserve"> </w:t>
      </w:r>
      <w:r>
        <w:t>des</w:t>
      </w:r>
      <w:r w:rsidR="00730516">
        <w:t xml:space="preserve"> </w:t>
      </w:r>
      <w:r>
        <w:t>Erdbodens</w:t>
      </w:r>
      <w:r w:rsidR="00730516">
        <w:t xml:space="preserve"> </w:t>
      </w:r>
      <w:r>
        <w:t>zu</w:t>
      </w:r>
      <w:r w:rsidR="00730516">
        <w:t xml:space="preserve"> </w:t>
      </w:r>
      <w:r>
        <w:t>einem</w:t>
      </w:r>
      <w:r w:rsidR="00730516">
        <w:t xml:space="preserve"> </w:t>
      </w:r>
      <w:r>
        <w:t>Unterpfande,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sie</w:t>
      </w:r>
      <w:r w:rsidR="00730516">
        <w:t xml:space="preserve"> </w:t>
      </w:r>
      <w:r>
        <w:t>zu</w:t>
      </w:r>
      <w:r w:rsidR="00730516">
        <w:t xml:space="preserve"> </w:t>
      </w:r>
      <w:r>
        <w:t>der</w:t>
      </w:r>
      <w:r w:rsidR="00730516">
        <w:t xml:space="preserve"> </w:t>
      </w:r>
      <w:r>
        <w:t>Erkenntnis</w:t>
      </w:r>
      <w:r w:rsidR="00730516">
        <w:t xml:space="preserve"> </w:t>
      </w:r>
      <w:r>
        <w:t>des</w:t>
      </w:r>
      <w:r w:rsidR="00730516">
        <w:t xml:space="preserve"> </w:t>
      </w:r>
      <w:r>
        <w:t>wahren</w:t>
      </w:r>
      <w:r w:rsidR="00730516">
        <w:t xml:space="preserve"> </w:t>
      </w:r>
      <w:r>
        <w:t>Gottes</w:t>
      </w:r>
      <w:r w:rsidR="00730516">
        <w:t xml:space="preserve"> </w:t>
      </w:r>
      <w:r>
        <w:t>und</w:t>
      </w:r>
      <w:r w:rsidR="00730516">
        <w:t xml:space="preserve"> </w:t>
      </w:r>
      <w:r>
        <w:t>dessen,</w:t>
      </w:r>
      <w:r w:rsidR="00730516">
        <w:t xml:space="preserve"> </w:t>
      </w:r>
      <w:r>
        <w:t>den</w:t>
      </w:r>
      <w:r w:rsidR="00730516">
        <w:t xml:space="preserve"> </w:t>
      </w:r>
      <w:r>
        <w:t>er</w:t>
      </w:r>
      <w:r w:rsidR="00730516">
        <w:t xml:space="preserve"> </w:t>
      </w:r>
      <w:r>
        <w:t>gesandt</w:t>
      </w:r>
      <w:r w:rsidR="00730516">
        <w:t xml:space="preserve"> </w:t>
      </w:r>
      <w:r>
        <w:t>hat,</w:t>
      </w:r>
      <w:r w:rsidR="00730516">
        <w:t xml:space="preserve"> </w:t>
      </w:r>
      <w:r>
        <w:t>Jesu</w:t>
      </w:r>
      <w:r w:rsidR="00730516">
        <w:t xml:space="preserve"> </w:t>
      </w:r>
      <w:r>
        <w:t>Christi,</w:t>
      </w:r>
      <w:r w:rsidR="00730516">
        <w:t xml:space="preserve"> </w:t>
      </w:r>
      <w:r>
        <w:t>gelangen</w:t>
      </w:r>
      <w:r w:rsidR="00730516">
        <w:t xml:space="preserve"> </w:t>
      </w:r>
      <w:r>
        <w:t>sollen,</w:t>
      </w:r>
      <w:r w:rsidR="00730516">
        <w:t xml:space="preserve"> </w:t>
      </w:r>
      <w:r>
        <w:t>so</w:t>
      </w:r>
      <w:r w:rsidR="00730516">
        <w:t xml:space="preserve"> </w:t>
      </w:r>
      <w:r>
        <w:t>wie</w:t>
      </w:r>
      <w:r w:rsidR="00730516">
        <w:t xml:space="preserve"> </w:t>
      </w:r>
      <w:r>
        <w:t>er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überhaupt</w:t>
      </w:r>
      <w:r w:rsidR="00730516">
        <w:t xml:space="preserve"> </w:t>
      </w:r>
      <w:r>
        <w:t>und</w:t>
      </w:r>
      <w:r w:rsidR="00730516">
        <w:t xml:space="preserve"> </w:t>
      </w:r>
      <w:r>
        <w:t>jedem</w:t>
      </w:r>
      <w:r w:rsidR="00730516">
        <w:t xml:space="preserve"> </w:t>
      </w:r>
      <w:r>
        <w:t>Gläubigen</w:t>
      </w:r>
      <w:r w:rsidR="00730516">
        <w:t xml:space="preserve"> </w:t>
      </w:r>
      <w:r>
        <w:t>insbesondere</w:t>
      </w:r>
      <w:r w:rsidR="00730516">
        <w:t xml:space="preserve"> </w:t>
      </w:r>
      <w:r>
        <w:t>ein</w:t>
      </w:r>
      <w:r w:rsidR="00730516">
        <w:t xml:space="preserve"> </w:t>
      </w:r>
      <w:r>
        <w:t>Siegel</w:t>
      </w:r>
      <w:r w:rsidR="00730516">
        <w:t xml:space="preserve"> </w:t>
      </w:r>
      <w:r>
        <w:t>ihrer</w:t>
      </w:r>
      <w:r w:rsidR="00730516">
        <w:t xml:space="preserve"> </w:t>
      </w:r>
      <w:r>
        <w:t>beständigen</w:t>
      </w:r>
      <w:r w:rsidR="00730516">
        <w:t xml:space="preserve"> </w:t>
      </w:r>
      <w:r>
        <w:t>Erhaltung</w:t>
      </w:r>
      <w:r w:rsidR="00730516">
        <w:t xml:space="preserve"> </w:t>
      </w:r>
      <w:r>
        <w:t>ist.</w:t>
      </w:r>
      <w:r w:rsidR="00730516">
        <w:t xml:space="preserve"> </w:t>
      </w:r>
    </w:p>
    <w:p w14:paraId="01F18742" w14:textId="341B9B88" w:rsidR="000057FD" w:rsidRDefault="000057FD" w:rsidP="000057FD">
      <w:pPr>
        <w:pStyle w:val="StandardWeb"/>
      </w:pPr>
      <w:r>
        <w:lastRenderedPageBreak/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macht</w:t>
      </w:r>
      <w:r w:rsidR="00730516">
        <w:t xml:space="preserve"> </w:t>
      </w:r>
      <w:r>
        <w:t>die</w:t>
      </w:r>
      <w:r w:rsidR="00730516">
        <w:t xml:space="preserve"> </w:t>
      </w:r>
      <w:r>
        <w:t>Verheißung</w:t>
      </w:r>
      <w:r w:rsidR="00730516">
        <w:t xml:space="preserve"> </w:t>
      </w:r>
      <w:r>
        <w:t>von</w:t>
      </w:r>
      <w:r w:rsidR="00730516">
        <w:t xml:space="preserve"> </w:t>
      </w:r>
      <w:r>
        <w:t>der</w:t>
      </w:r>
      <w:r w:rsidR="00730516">
        <w:t xml:space="preserve"> </w:t>
      </w:r>
      <w:r>
        <w:t>Ausbreitung</w:t>
      </w:r>
      <w:r w:rsidR="00730516">
        <w:t xml:space="preserve"> </w:t>
      </w:r>
      <w:r>
        <w:t>des</w:t>
      </w:r>
      <w:r w:rsidR="00730516">
        <w:t xml:space="preserve"> </w:t>
      </w:r>
      <w:r>
        <w:t>Reiches</w:t>
      </w:r>
      <w:r w:rsidR="00730516">
        <w:t xml:space="preserve"> </w:t>
      </w:r>
      <w:r>
        <w:t>Gottes</w:t>
      </w:r>
      <w:r w:rsidR="00730516">
        <w:t xml:space="preserve"> </w:t>
      </w:r>
      <w:r>
        <w:t>gleichsam</w:t>
      </w:r>
      <w:r w:rsidR="00730516">
        <w:t xml:space="preserve"> </w:t>
      </w:r>
      <w:r>
        <w:t>sichtbar.</w:t>
      </w:r>
      <w:r w:rsidR="00730516">
        <w:t xml:space="preserve"> </w:t>
      </w:r>
      <w:r>
        <w:t>Schon</w:t>
      </w:r>
      <w:r w:rsidR="00730516">
        <w:t xml:space="preserve"> </w:t>
      </w:r>
      <w:r>
        <w:t>Noah</w:t>
      </w:r>
      <w:r w:rsidR="00730516">
        <w:t xml:space="preserve"> </w:t>
      </w:r>
      <w:r>
        <w:t>betete</w:t>
      </w:r>
      <w:r w:rsidR="00730516">
        <w:t xml:space="preserve"> </w:t>
      </w:r>
      <w:r>
        <w:t>weissagend:</w:t>
      </w:r>
      <w:r w:rsidR="00730516">
        <w:t xml:space="preserve"> </w:t>
      </w:r>
      <w:r>
        <w:t>„Gott</w:t>
      </w:r>
      <w:r w:rsidR="00730516">
        <w:t xml:space="preserve"> </w:t>
      </w:r>
      <w:r>
        <w:t>breite</w:t>
      </w:r>
      <w:r w:rsidR="00730516">
        <w:t xml:space="preserve"> </w:t>
      </w:r>
      <w:proofErr w:type="spellStart"/>
      <w:r>
        <w:t>Japhet</w:t>
      </w:r>
      <w:proofErr w:type="spellEnd"/>
      <w:r w:rsidR="00730516">
        <w:t xml:space="preserve"> </w:t>
      </w:r>
      <w:r>
        <w:t>aus</w:t>
      </w:r>
      <w:proofErr w:type="gramStart"/>
      <w:r>
        <w:t>,“</w:t>
      </w:r>
      <w:proofErr w:type="gramEnd"/>
      <w:r w:rsidR="00730516">
        <w:t xml:space="preserve"> </w:t>
      </w:r>
      <w:r>
        <w:t>von</w:t>
      </w:r>
      <w:r w:rsidR="00730516">
        <w:t xml:space="preserve"> </w:t>
      </w:r>
      <w:r>
        <w:t>dem</w:t>
      </w:r>
      <w:r w:rsidR="00730516">
        <w:t xml:space="preserve"> </w:t>
      </w:r>
      <w:r>
        <w:t>wir</w:t>
      </w:r>
      <w:r w:rsidR="00730516">
        <w:t xml:space="preserve"> </w:t>
      </w:r>
      <w:r>
        <w:t>Europäer</w:t>
      </w:r>
      <w:r w:rsidR="00730516">
        <w:t xml:space="preserve"> </w:t>
      </w:r>
      <w:r>
        <w:t>abstammen,</w:t>
      </w:r>
      <w:r w:rsidR="00730516">
        <w:t xml:space="preserve"> </w:t>
      </w:r>
      <w:r>
        <w:t>„und</w:t>
      </w:r>
      <w:r w:rsidR="00730516">
        <w:t xml:space="preserve"> </w:t>
      </w:r>
      <w:r>
        <w:t>lasse</w:t>
      </w:r>
      <w:r w:rsidR="00730516">
        <w:t xml:space="preserve"> </w:t>
      </w:r>
      <w:r>
        <w:t>ihn</w:t>
      </w:r>
      <w:r w:rsidR="00730516">
        <w:t xml:space="preserve"> </w:t>
      </w:r>
      <w:r>
        <w:t>wohnen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Hütten</w:t>
      </w:r>
      <w:r w:rsidR="00730516">
        <w:t xml:space="preserve"> </w:t>
      </w:r>
      <w:r>
        <w:t>Sems,“</w:t>
      </w:r>
      <w:r w:rsidR="00730516">
        <w:t xml:space="preserve"> </w:t>
      </w:r>
      <w:r>
        <w:t>welches</w:t>
      </w:r>
      <w:r w:rsidR="00730516">
        <w:t xml:space="preserve"> </w:t>
      </w:r>
      <w:r>
        <w:t>auch</w:t>
      </w:r>
      <w:r w:rsidR="00730516">
        <w:t xml:space="preserve"> </w:t>
      </w:r>
      <w:r>
        <w:t>dadurch</w:t>
      </w:r>
      <w:r w:rsidR="00730516">
        <w:t xml:space="preserve"> </w:t>
      </w:r>
      <w:r>
        <w:t>erfüllt</w:t>
      </w:r>
      <w:r w:rsidR="00730516">
        <w:t xml:space="preserve"> </w:t>
      </w:r>
      <w:r>
        <w:t>ist,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unter</w:t>
      </w:r>
      <w:r w:rsidR="00730516">
        <w:t xml:space="preserve"> </w:t>
      </w:r>
      <w:r>
        <w:t>uns</w:t>
      </w:r>
      <w:r w:rsidR="00730516">
        <w:t xml:space="preserve"> </w:t>
      </w:r>
      <w:r>
        <w:t>die</w:t>
      </w:r>
      <w:r w:rsidR="00730516">
        <w:t xml:space="preserve"> </w:t>
      </w:r>
      <w:r>
        <w:t>Erkenntnis</w:t>
      </w:r>
      <w:r w:rsidR="00730516">
        <w:t xml:space="preserve"> </w:t>
      </w:r>
      <w:r>
        <w:t>der</w:t>
      </w:r>
      <w:r w:rsidR="00730516">
        <w:t xml:space="preserve"> </w:t>
      </w:r>
      <w:r>
        <w:t>Wahrheit</w:t>
      </w:r>
      <w:r w:rsidR="00730516">
        <w:t xml:space="preserve"> </w:t>
      </w:r>
      <w:r>
        <w:t>wohnt,</w:t>
      </w:r>
      <w:r w:rsidR="00730516">
        <w:t xml:space="preserve"> </w:t>
      </w:r>
      <w:r>
        <w:t>die</w:t>
      </w:r>
      <w:r w:rsidR="00730516">
        <w:t xml:space="preserve"> </w:t>
      </w:r>
      <w:r>
        <w:t>sonst</w:t>
      </w:r>
      <w:r w:rsidR="00730516">
        <w:t xml:space="preserve"> </w:t>
      </w:r>
      <w:r>
        <w:t>nur</w:t>
      </w:r>
      <w:r w:rsidR="00730516">
        <w:t xml:space="preserve"> </w:t>
      </w:r>
      <w:r>
        <w:t>bei</w:t>
      </w:r>
      <w:r w:rsidR="00730516">
        <w:t xml:space="preserve"> </w:t>
      </w:r>
      <w:r>
        <w:t>den</w:t>
      </w:r>
      <w:r w:rsidR="00730516">
        <w:t xml:space="preserve"> </w:t>
      </w:r>
      <w:r>
        <w:t>Nachkommen</w:t>
      </w:r>
      <w:r w:rsidR="00730516">
        <w:t xml:space="preserve"> </w:t>
      </w:r>
      <w:r>
        <w:t>Sems,</w:t>
      </w:r>
      <w:r w:rsidR="00730516">
        <w:t xml:space="preserve"> </w:t>
      </w:r>
      <w:r>
        <w:t>d.</w:t>
      </w:r>
      <w:r w:rsidR="00730516">
        <w:t xml:space="preserve"> </w:t>
      </w:r>
      <w:r>
        <w:t>i.</w:t>
      </w:r>
      <w:r w:rsidR="00730516">
        <w:t xml:space="preserve"> </w:t>
      </w:r>
      <w:r>
        <w:t>dem</w:t>
      </w:r>
      <w:r w:rsidR="00730516">
        <w:t xml:space="preserve"> </w:t>
      </w:r>
      <w:r>
        <w:t>Juden</w:t>
      </w:r>
      <w:r w:rsidR="00730516">
        <w:t xml:space="preserve"> </w:t>
      </w:r>
      <w:r>
        <w:t>stattfand.</w:t>
      </w:r>
      <w:r w:rsidR="00730516">
        <w:t xml:space="preserve"> </w:t>
      </w:r>
      <w:r>
        <w:t>Dem</w:t>
      </w:r>
      <w:r w:rsidR="00730516">
        <w:t xml:space="preserve"> </w:t>
      </w:r>
      <w:r>
        <w:t>Abraham</w:t>
      </w:r>
      <w:r w:rsidR="00730516">
        <w:t xml:space="preserve"> </w:t>
      </w:r>
      <w:r>
        <w:t>wurde</w:t>
      </w:r>
      <w:r w:rsidR="00730516">
        <w:t xml:space="preserve"> </w:t>
      </w:r>
      <w:r>
        <w:t>gesagt,</w:t>
      </w:r>
      <w:r w:rsidR="00730516">
        <w:t xml:space="preserve"> </w:t>
      </w:r>
      <w:r>
        <w:t>alle</w:t>
      </w:r>
      <w:r w:rsidR="00730516">
        <w:t xml:space="preserve"> </w:t>
      </w:r>
      <w:r>
        <w:t>Völker</w:t>
      </w:r>
      <w:r w:rsidR="00730516">
        <w:t xml:space="preserve"> </w:t>
      </w:r>
      <w:r>
        <w:t>sollten</w:t>
      </w:r>
      <w:r w:rsidR="00730516">
        <w:t xml:space="preserve"> </w:t>
      </w:r>
      <w:r>
        <w:t>durch</w:t>
      </w:r>
      <w:r w:rsidR="00730516">
        <w:t xml:space="preserve"> </w:t>
      </w:r>
      <w:r>
        <w:t>ihn</w:t>
      </w:r>
      <w:r w:rsidR="00730516">
        <w:t xml:space="preserve"> </w:t>
      </w:r>
      <w:r>
        <w:t>gesegnet</w:t>
      </w:r>
      <w:r w:rsidR="00730516">
        <w:t xml:space="preserve"> </w:t>
      </w:r>
      <w:r>
        <w:t>werden.</w:t>
      </w:r>
      <w:r w:rsidR="00730516">
        <w:t xml:space="preserve"> </w:t>
      </w:r>
      <w:r>
        <w:t>David</w:t>
      </w:r>
      <w:r w:rsidR="00730516">
        <w:t xml:space="preserve"> </w:t>
      </w:r>
      <w:r>
        <w:t>betet</w:t>
      </w:r>
      <w:r w:rsidR="00730516">
        <w:t xml:space="preserve"> </w:t>
      </w:r>
      <w:r>
        <w:t>nicht</w:t>
      </w:r>
      <w:r w:rsidR="00730516">
        <w:t xml:space="preserve"> </w:t>
      </w:r>
      <w:r>
        <w:t>nur</w:t>
      </w:r>
      <w:r w:rsidR="00730516">
        <w:t xml:space="preserve"> </w:t>
      </w:r>
      <w:r>
        <w:t>im</w:t>
      </w:r>
      <w:r w:rsidR="00730516">
        <w:t xml:space="preserve"> </w:t>
      </w:r>
      <w:r>
        <w:t>72.</w:t>
      </w:r>
      <w:r w:rsidR="00730516">
        <w:t xml:space="preserve"> </w:t>
      </w:r>
      <w:r>
        <w:t>Psalm,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alle</w:t>
      </w:r>
      <w:r w:rsidR="00730516">
        <w:t xml:space="preserve"> </w:t>
      </w:r>
      <w:r>
        <w:t>seine</w:t>
      </w:r>
      <w:r w:rsidR="00730516">
        <w:t xml:space="preserve"> </w:t>
      </w:r>
      <w:r>
        <w:t>Lande</w:t>
      </w:r>
      <w:r w:rsidR="00730516">
        <w:t xml:space="preserve"> </w:t>
      </w:r>
      <w:r>
        <w:t>seiner</w:t>
      </w:r>
      <w:r w:rsidR="00730516">
        <w:t xml:space="preserve"> </w:t>
      </w:r>
      <w:r>
        <w:t>Ehre</w:t>
      </w:r>
      <w:r w:rsidR="00730516">
        <w:t xml:space="preserve"> </w:t>
      </w:r>
      <w:r>
        <w:t>voll</w:t>
      </w:r>
      <w:r w:rsidR="00730516">
        <w:t xml:space="preserve"> </w:t>
      </w:r>
      <w:r>
        <w:t>werden</w:t>
      </w:r>
      <w:r w:rsidR="00730516">
        <w:t xml:space="preserve"> </w:t>
      </w:r>
      <w:r>
        <w:t>mögen,</w:t>
      </w:r>
      <w:r w:rsidR="00730516">
        <w:t xml:space="preserve"> </w:t>
      </w:r>
      <w:r>
        <w:t>sondern</w:t>
      </w:r>
      <w:r w:rsidR="00730516">
        <w:t xml:space="preserve"> </w:t>
      </w:r>
      <w:r>
        <w:t>sagt</w:t>
      </w:r>
      <w:r w:rsidR="00730516">
        <w:t xml:space="preserve"> </w:t>
      </w:r>
      <w:r>
        <w:t>auch:</w:t>
      </w:r>
      <w:r w:rsidR="00730516">
        <w:t xml:space="preserve"> </w:t>
      </w:r>
      <w:r>
        <w:t>Alle</w:t>
      </w:r>
      <w:r w:rsidR="00730516">
        <w:t xml:space="preserve"> </w:t>
      </w:r>
      <w:r>
        <w:t>Könige</w:t>
      </w:r>
      <w:r w:rsidR="00730516">
        <w:t xml:space="preserve"> </w:t>
      </w:r>
      <w:r>
        <w:t>werden</w:t>
      </w:r>
      <w:r w:rsidR="00730516">
        <w:t xml:space="preserve"> </w:t>
      </w:r>
      <w:r>
        <w:t>ihn</w:t>
      </w:r>
      <w:r w:rsidR="00730516">
        <w:t xml:space="preserve"> </w:t>
      </w:r>
      <w:r>
        <w:t>anbeten,</w:t>
      </w:r>
      <w:r w:rsidR="00730516">
        <w:t xml:space="preserve"> </w:t>
      </w:r>
      <w:r>
        <w:t>alle</w:t>
      </w:r>
      <w:r w:rsidR="00730516">
        <w:t xml:space="preserve"> </w:t>
      </w:r>
      <w:r>
        <w:t>Heiden</w:t>
      </w:r>
      <w:r w:rsidR="00730516">
        <w:t xml:space="preserve"> </w:t>
      </w:r>
      <w:r>
        <w:t>werden</w:t>
      </w:r>
      <w:r w:rsidR="00730516">
        <w:t xml:space="preserve"> </w:t>
      </w:r>
      <w:r>
        <w:t>ihm</w:t>
      </w:r>
      <w:r w:rsidR="00730516">
        <w:t xml:space="preserve"> </w:t>
      </w:r>
      <w:r>
        <w:t>dienen.</w:t>
      </w:r>
      <w:r w:rsidR="00730516">
        <w:t xml:space="preserve"> </w:t>
      </w:r>
      <w:r>
        <w:t>Vor</w:t>
      </w:r>
      <w:r w:rsidR="00730516">
        <w:t xml:space="preserve"> </w:t>
      </w:r>
      <w:r>
        <w:t>ihm</w:t>
      </w:r>
      <w:r w:rsidR="00730516">
        <w:t xml:space="preserve"> </w:t>
      </w:r>
      <w:r>
        <w:t>werden</w:t>
      </w:r>
      <w:r w:rsidR="00730516">
        <w:t xml:space="preserve"> </w:t>
      </w:r>
      <w:r>
        <w:t>sich</w:t>
      </w:r>
      <w:r w:rsidR="00730516">
        <w:t xml:space="preserve"> </w:t>
      </w:r>
      <w:r>
        <w:t>neigen</w:t>
      </w:r>
      <w:r w:rsidR="00730516">
        <w:t xml:space="preserve"> </w:t>
      </w:r>
      <w:r>
        <w:t>die</w:t>
      </w:r>
      <w:r w:rsidR="00730516">
        <w:t xml:space="preserve"> </w:t>
      </w:r>
      <w:r>
        <w:t>Bewohner</w:t>
      </w:r>
      <w:r w:rsidR="00730516">
        <w:t xml:space="preserve"> </w:t>
      </w:r>
      <w:r>
        <w:t>der</w:t>
      </w:r>
      <w:r w:rsidR="00730516">
        <w:t xml:space="preserve"> </w:t>
      </w:r>
      <w:r>
        <w:t>Wüste.</w:t>
      </w:r>
      <w:r w:rsidR="00730516">
        <w:t xml:space="preserve"> </w:t>
      </w:r>
      <w:r>
        <w:t>Es</w:t>
      </w:r>
      <w:r w:rsidR="00730516">
        <w:t xml:space="preserve"> </w:t>
      </w:r>
      <w:r>
        <w:t>werden</w:t>
      </w:r>
      <w:r w:rsidR="00730516">
        <w:t xml:space="preserve"> </w:t>
      </w:r>
      <w:r>
        <w:t>auch</w:t>
      </w:r>
      <w:r w:rsidR="00730516">
        <w:t xml:space="preserve"> </w:t>
      </w:r>
      <w:r>
        <w:t>Völker</w:t>
      </w:r>
      <w:r w:rsidR="00730516">
        <w:t xml:space="preserve"> </w:t>
      </w:r>
      <w:r>
        <w:t>namhaft</w:t>
      </w:r>
      <w:r w:rsidR="00730516">
        <w:t xml:space="preserve"> </w:t>
      </w:r>
      <w:r>
        <w:t>gemacht,</w:t>
      </w:r>
      <w:r w:rsidR="00730516">
        <w:t xml:space="preserve"> </w:t>
      </w:r>
      <w:r>
        <w:t>denen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bekannt</w:t>
      </w:r>
      <w:r w:rsidR="00730516">
        <w:t xml:space="preserve"> </w:t>
      </w:r>
      <w:r>
        <w:t>werden</w:t>
      </w:r>
      <w:r w:rsidR="00730516">
        <w:t xml:space="preserve"> </w:t>
      </w:r>
      <w:r>
        <w:t>will,</w:t>
      </w:r>
      <w:r w:rsidR="00730516">
        <w:t xml:space="preserve"> </w:t>
      </w:r>
      <w:r>
        <w:t>z.B.</w:t>
      </w:r>
      <w:r w:rsidR="00730516">
        <w:t xml:space="preserve"> Jesaja  </w:t>
      </w:r>
      <w:r>
        <w:t>19</w:t>
      </w:r>
      <w:r w:rsidR="00730516">
        <w:t xml:space="preserve"> </w:t>
      </w:r>
      <w:r>
        <w:t>die</w:t>
      </w:r>
      <w:r w:rsidR="00730516">
        <w:t xml:space="preserve"> </w:t>
      </w:r>
      <w:r>
        <w:t>Ägypter.</w:t>
      </w:r>
      <w:r w:rsidR="00730516">
        <w:t xml:space="preserve"> </w:t>
      </w:r>
      <w:r>
        <w:t>Denn,</w:t>
      </w:r>
      <w:r w:rsidR="00730516">
        <w:t xml:space="preserve"> </w:t>
      </w:r>
      <w:r>
        <w:t>heißt</w:t>
      </w:r>
      <w:r w:rsidR="00730516">
        <w:t xml:space="preserve"> </w:t>
      </w:r>
      <w:r>
        <w:t>es</w:t>
      </w:r>
      <w:r w:rsidR="00730516">
        <w:t xml:space="preserve"> </w:t>
      </w:r>
      <w:r>
        <w:t>Vers</w:t>
      </w:r>
      <w:r w:rsidR="00730516">
        <w:t xml:space="preserve"> </w:t>
      </w:r>
      <w:r>
        <w:t>21,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wird</w:t>
      </w:r>
      <w:r w:rsidR="00730516">
        <w:t xml:space="preserve"> </w:t>
      </w:r>
      <w:r>
        <w:t>den</w:t>
      </w:r>
      <w:r w:rsidR="00730516">
        <w:t xml:space="preserve"> </w:t>
      </w:r>
      <w:r>
        <w:t>Ägyptern</w:t>
      </w:r>
      <w:r w:rsidR="00730516">
        <w:t xml:space="preserve"> </w:t>
      </w:r>
      <w:r>
        <w:t>bekannt</w:t>
      </w:r>
      <w:r w:rsidR="00730516">
        <w:t xml:space="preserve"> </w:t>
      </w:r>
      <w:r>
        <w:t>werden,</w:t>
      </w:r>
      <w:r w:rsidR="00730516">
        <w:t xml:space="preserve"> </w:t>
      </w:r>
      <w:r>
        <w:t>und</w:t>
      </w:r>
      <w:r w:rsidR="00730516">
        <w:t xml:space="preserve"> </w:t>
      </w:r>
      <w:r>
        <w:t>sie</w:t>
      </w:r>
      <w:r w:rsidR="00730516">
        <w:t xml:space="preserve"> </w:t>
      </w:r>
      <w:r>
        <w:t>werden</w:t>
      </w:r>
      <w:r w:rsidR="00730516">
        <w:t xml:space="preserve"> </w:t>
      </w:r>
      <w:r>
        <w:t>den</w:t>
      </w:r>
      <w:r w:rsidR="00730516">
        <w:t xml:space="preserve"> </w:t>
      </w:r>
      <w:r>
        <w:t>Herrn</w:t>
      </w:r>
      <w:r w:rsidR="00730516">
        <w:t xml:space="preserve"> </w:t>
      </w:r>
      <w:r>
        <w:t>kennen</w:t>
      </w:r>
      <w:r w:rsidR="00730516">
        <w:t xml:space="preserve"> </w:t>
      </w:r>
      <w:r>
        <w:t>und</w:t>
      </w:r>
      <w:r w:rsidR="00730516">
        <w:t xml:space="preserve"> </w:t>
      </w:r>
      <w:r>
        <w:t>ihm</w:t>
      </w:r>
      <w:r w:rsidR="00730516">
        <w:t xml:space="preserve"> </w:t>
      </w:r>
      <w:r>
        <w:t>geloben</w:t>
      </w:r>
      <w:r w:rsidR="00730516">
        <w:t xml:space="preserve"> </w:t>
      </w:r>
      <w:r>
        <w:t>und</w:t>
      </w:r>
      <w:r w:rsidR="00730516">
        <w:t xml:space="preserve"> </w:t>
      </w:r>
      <w:r>
        <w:t>halten,</w:t>
      </w:r>
      <w:r w:rsidR="00730516">
        <w:t xml:space="preserve"> </w:t>
      </w:r>
      <w:r>
        <w:t>und</w:t>
      </w:r>
      <w:r w:rsidR="00730516">
        <w:t xml:space="preserve"> </w:t>
      </w:r>
      <w:r>
        <w:t>samt</w:t>
      </w:r>
      <w:r w:rsidR="00730516">
        <w:t xml:space="preserve"> </w:t>
      </w:r>
      <w:r>
        <w:t>ihnen</w:t>
      </w:r>
      <w:r w:rsidR="00730516">
        <w:t xml:space="preserve"> </w:t>
      </w:r>
      <w:r>
        <w:t>werden</w:t>
      </w:r>
      <w:r w:rsidR="00730516">
        <w:t xml:space="preserve"> </w:t>
      </w:r>
      <w:r>
        <w:t>die</w:t>
      </w:r>
      <w:r w:rsidR="00730516">
        <w:t xml:space="preserve"> </w:t>
      </w:r>
      <w:r>
        <w:t>Assyrer,</w:t>
      </w:r>
      <w:r w:rsidR="00730516">
        <w:t xml:space="preserve"> </w:t>
      </w:r>
      <w:r>
        <w:t>d.i.</w:t>
      </w:r>
      <w:r w:rsidR="00730516">
        <w:t xml:space="preserve"> </w:t>
      </w:r>
      <w:r>
        <w:t>die</w:t>
      </w:r>
      <w:r w:rsidR="00730516">
        <w:t xml:space="preserve"> </w:t>
      </w:r>
      <w:r>
        <w:t>Türken,</w:t>
      </w:r>
      <w:r w:rsidR="00730516">
        <w:t xml:space="preserve"> </w:t>
      </w:r>
      <w:r>
        <w:t>Gott</w:t>
      </w:r>
      <w:r w:rsidR="00730516">
        <w:t xml:space="preserve"> </w:t>
      </w:r>
      <w:r>
        <w:t>dienen.</w:t>
      </w:r>
      <w:r w:rsidR="00730516">
        <w:t xml:space="preserve"> </w:t>
      </w:r>
      <w:r>
        <w:t>Zu</w:t>
      </w:r>
      <w:r w:rsidR="00730516">
        <w:t xml:space="preserve"> </w:t>
      </w:r>
      <w:r>
        <w:t>der</w:t>
      </w:r>
      <w:r w:rsidR="00730516">
        <w:t xml:space="preserve"> </w:t>
      </w:r>
      <w:r>
        <w:t>Zeit</w:t>
      </w:r>
      <w:r w:rsidR="00730516">
        <w:t xml:space="preserve"> </w:t>
      </w:r>
      <w:r>
        <w:t>wird</w:t>
      </w:r>
      <w:r w:rsidR="00730516">
        <w:t xml:space="preserve"> </w:t>
      </w:r>
      <w:r>
        <w:t>Israel</w:t>
      </w:r>
      <w:r w:rsidR="00730516">
        <w:t xml:space="preserve"> </w:t>
      </w:r>
      <w:proofErr w:type="spellStart"/>
      <w:r>
        <w:t>selb</w:t>
      </w:r>
      <w:proofErr w:type="spellEnd"/>
      <w:r>
        <w:t>-dritte</w:t>
      </w:r>
      <w:r w:rsidR="00730516">
        <w:t xml:space="preserve"> </w:t>
      </w:r>
      <w:r>
        <w:t>sein,</w:t>
      </w:r>
      <w:r w:rsidR="00730516">
        <w:t xml:space="preserve"> </w:t>
      </w:r>
      <w:r>
        <w:t>mit</w:t>
      </w:r>
      <w:r w:rsidR="00730516">
        <w:t xml:space="preserve"> </w:t>
      </w:r>
      <w:r>
        <w:t>den</w:t>
      </w:r>
      <w:r w:rsidR="00730516">
        <w:t xml:space="preserve"> </w:t>
      </w:r>
      <w:r>
        <w:t>Ägyptern</w:t>
      </w:r>
      <w:r w:rsidR="00730516">
        <w:t xml:space="preserve"> </w:t>
      </w:r>
      <w:r>
        <w:t>und</w:t>
      </w:r>
      <w:r w:rsidR="00730516">
        <w:t xml:space="preserve"> </w:t>
      </w:r>
      <w:r>
        <w:t>Assyrern</w:t>
      </w:r>
      <w:r w:rsidR="00730516">
        <w:t xml:space="preserve"> </w:t>
      </w:r>
      <w:r>
        <w:t>durch</w:t>
      </w:r>
      <w:r w:rsidR="00730516">
        <w:t xml:space="preserve"> </w:t>
      </w:r>
      <w:r>
        <w:t>den</w:t>
      </w:r>
      <w:r w:rsidR="00730516">
        <w:t xml:space="preserve"> </w:t>
      </w:r>
      <w:r>
        <w:t>Segen,</w:t>
      </w:r>
      <w:r w:rsidR="00730516">
        <w:t xml:space="preserve"> </w:t>
      </w:r>
      <w:r>
        <w:t>so</w:t>
      </w:r>
      <w:r w:rsidR="00730516">
        <w:t xml:space="preserve"> </w:t>
      </w:r>
      <w:r>
        <w:t>auf</w:t>
      </w:r>
      <w:r w:rsidR="00730516">
        <w:t xml:space="preserve"> </w:t>
      </w:r>
      <w:r>
        <w:t>Erden</w:t>
      </w:r>
      <w:r w:rsidR="00730516">
        <w:t xml:space="preserve"> </w:t>
      </w:r>
      <w:r>
        <w:t>sein</w:t>
      </w:r>
      <w:r w:rsidR="00730516">
        <w:t xml:space="preserve"> </w:t>
      </w:r>
      <w:r>
        <w:t>wird.</w:t>
      </w:r>
      <w:r w:rsidR="00730516">
        <w:t xml:space="preserve"> </w:t>
      </w:r>
      <w:r>
        <w:t>Denn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Zebaoth</w:t>
      </w:r>
      <w:r w:rsidR="00730516">
        <w:t xml:space="preserve"> </w:t>
      </w:r>
      <w:r>
        <w:t>wird</w:t>
      </w:r>
      <w:r w:rsidR="00730516">
        <w:t xml:space="preserve"> </w:t>
      </w:r>
      <w:r>
        <w:t>sie</w:t>
      </w:r>
      <w:r w:rsidR="00730516">
        <w:t xml:space="preserve"> </w:t>
      </w:r>
      <w:r>
        <w:t>segnen</w:t>
      </w:r>
      <w:r w:rsidR="00730516">
        <w:t xml:space="preserve"> </w:t>
      </w:r>
      <w:r>
        <w:t>und</w:t>
      </w:r>
      <w:r w:rsidR="00730516">
        <w:t xml:space="preserve"> </w:t>
      </w:r>
      <w:r>
        <w:t>sprechen:</w:t>
      </w:r>
      <w:r w:rsidR="00730516">
        <w:t xml:space="preserve"> </w:t>
      </w:r>
      <w:r>
        <w:t>Gesegnet</w:t>
      </w:r>
      <w:r w:rsidR="00730516">
        <w:t xml:space="preserve"> </w:t>
      </w:r>
      <w:r>
        <w:t>bist</w:t>
      </w:r>
      <w:r w:rsidR="00730516">
        <w:t xml:space="preserve"> </w:t>
      </w:r>
      <w:r>
        <w:t>du,</w:t>
      </w:r>
      <w:r w:rsidR="00730516">
        <w:t xml:space="preserve"> </w:t>
      </w:r>
      <w:r>
        <w:t>Ägypten,</w:t>
      </w:r>
      <w:r w:rsidR="00730516">
        <w:t xml:space="preserve"> </w:t>
      </w:r>
      <w:r>
        <w:t>mein</w:t>
      </w:r>
      <w:r w:rsidR="00730516">
        <w:t xml:space="preserve"> </w:t>
      </w:r>
      <w:r>
        <w:t>Volk,</w:t>
      </w:r>
      <w:r w:rsidR="00730516">
        <w:t xml:space="preserve"> </w:t>
      </w:r>
      <w:r>
        <w:t>und</w:t>
      </w:r>
      <w:r w:rsidR="00730516">
        <w:t xml:space="preserve"> </w:t>
      </w:r>
      <w:r>
        <w:t>du</w:t>
      </w:r>
      <w:r w:rsidR="00730516">
        <w:t xml:space="preserve"> </w:t>
      </w:r>
      <w:proofErr w:type="spellStart"/>
      <w:r>
        <w:t>Assur</w:t>
      </w:r>
      <w:proofErr w:type="spellEnd"/>
      <w:r>
        <w:t>,</w:t>
      </w:r>
      <w:r w:rsidR="00730516">
        <w:t xml:space="preserve"> </w:t>
      </w:r>
      <w:r>
        <w:t>meiner</w:t>
      </w:r>
      <w:r w:rsidR="00730516">
        <w:t xml:space="preserve"> </w:t>
      </w:r>
      <w:r>
        <w:t>Hände</w:t>
      </w:r>
      <w:r w:rsidR="00730516">
        <w:t xml:space="preserve"> </w:t>
      </w:r>
      <w:r>
        <w:t>Werk,</w:t>
      </w:r>
      <w:r w:rsidR="00730516">
        <w:t xml:space="preserve"> </w:t>
      </w:r>
      <w:r>
        <w:t>und</w:t>
      </w:r>
      <w:r w:rsidR="00730516">
        <w:t xml:space="preserve"> </w:t>
      </w:r>
      <w:r>
        <w:t>Israel,</w:t>
      </w:r>
      <w:r w:rsidR="00730516">
        <w:t xml:space="preserve"> </w:t>
      </w:r>
      <w:r>
        <w:t>mein</w:t>
      </w:r>
      <w:r w:rsidR="00730516">
        <w:t xml:space="preserve"> </w:t>
      </w:r>
      <w:r>
        <w:t>Erbe.</w:t>
      </w:r>
      <w:r w:rsidR="00730516">
        <w:t xml:space="preserve"> </w:t>
      </w:r>
      <w:r>
        <w:t>Im</w:t>
      </w:r>
      <w:r w:rsidR="00730516">
        <w:t xml:space="preserve"> </w:t>
      </w:r>
      <w:r>
        <w:t>60sten</w:t>
      </w:r>
      <w:r w:rsidR="00730516">
        <w:t xml:space="preserve"> </w:t>
      </w:r>
      <w:r>
        <w:t>Kapitel</w:t>
      </w:r>
      <w:r w:rsidR="00730516">
        <w:t xml:space="preserve"> </w:t>
      </w:r>
      <w:r>
        <w:t>heißt</w:t>
      </w:r>
      <w:r w:rsidR="00730516">
        <w:t xml:space="preserve"> </w:t>
      </w:r>
      <w:r>
        <w:t>es</w:t>
      </w:r>
      <w:r w:rsidR="00730516">
        <w:t xml:space="preserve"> </w:t>
      </w:r>
      <w:r>
        <w:t>im</w:t>
      </w:r>
      <w:r w:rsidR="00730516">
        <w:t xml:space="preserve"> </w:t>
      </w:r>
      <w:r>
        <w:t>Ganzen:</w:t>
      </w:r>
      <w:r w:rsidR="00730516">
        <w:t xml:space="preserve"> </w:t>
      </w:r>
      <w:r>
        <w:t>Die</w:t>
      </w:r>
      <w:r w:rsidR="00730516">
        <w:t xml:space="preserve"> </w:t>
      </w:r>
      <w:r>
        <w:t>Heiden</w:t>
      </w:r>
      <w:r w:rsidR="00730516">
        <w:t xml:space="preserve"> </w:t>
      </w:r>
      <w:r>
        <w:t>werden</w:t>
      </w:r>
      <w:r w:rsidR="00730516">
        <w:t xml:space="preserve"> </w:t>
      </w:r>
      <w:r>
        <w:t>in</w:t>
      </w:r>
      <w:r w:rsidR="00730516">
        <w:t xml:space="preserve"> </w:t>
      </w:r>
      <w:r>
        <w:t>deinem</w:t>
      </w:r>
      <w:r w:rsidR="00730516">
        <w:t xml:space="preserve"> </w:t>
      </w:r>
      <w:r>
        <w:t>Lichte</w:t>
      </w:r>
      <w:r w:rsidR="00730516">
        <w:t xml:space="preserve"> </w:t>
      </w:r>
      <w:r>
        <w:t>wandeln,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Könige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Glanze,</w:t>
      </w:r>
      <w:r w:rsidR="00730516">
        <w:t xml:space="preserve"> </w:t>
      </w:r>
      <w:r>
        <w:t>der</w:t>
      </w:r>
      <w:r w:rsidR="00730516">
        <w:t xml:space="preserve"> </w:t>
      </w:r>
      <w:r>
        <w:t>über</w:t>
      </w:r>
      <w:r w:rsidR="00730516">
        <w:t xml:space="preserve"> </w:t>
      </w:r>
      <w:r>
        <w:t>dir</w:t>
      </w:r>
      <w:r w:rsidR="00730516">
        <w:t xml:space="preserve"> </w:t>
      </w:r>
      <w:r>
        <w:t>aufgeht.</w:t>
      </w:r>
      <w:r w:rsidR="00730516">
        <w:t xml:space="preserve"> </w:t>
      </w:r>
      <w:r>
        <w:t>Die</w:t>
      </w:r>
      <w:r w:rsidR="00730516">
        <w:t xml:space="preserve"> </w:t>
      </w:r>
      <w:r>
        <w:t>Menge</w:t>
      </w:r>
      <w:r w:rsidR="00730516">
        <w:t xml:space="preserve"> </w:t>
      </w:r>
      <w:r>
        <w:t>der</w:t>
      </w:r>
      <w:r w:rsidR="00730516">
        <w:t xml:space="preserve"> </w:t>
      </w:r>
      <w:r>
        <w:t>Heiden</w:t>
      </w:r>
      <w:r w:rsidR="00730516">
        <w:t xml:space="preserve"> </w:t>
      </w:r>
      <w:r>
        <w:t>wird</w:t>
      </w:r>
      <w:r w:rsidR="00730516">
        <w:t xml:space="preserve"> </w:t>
      </w:r>
      <w:r>
        <w:t>sich</w:t>
      </w:r>
      <w:r w:rsidR="00730516">
        <w:t xml:space="preserve"> </w:t>
      </w:r>
      <w:r>
        <w:t>zu</w:t>
      </w:r>
      <w:r w:rsidR="00730516">
        <w:t xml:space="preserve"> </w:t>
      </w:r>
      <w:r>
        <w:t>dir</w:t>
      </w:r>
      <w:r w:rsidR="00730516">
        <w:t xml:space="preserve"> </w:t>
      </w:r>
      <w:r>
        <w:t>bekehren,</w:t>
      </w:r>
      <w:r w:rsidR="00730516">
        <w:t xml:space="preserve"> </w:t>
      </w:r>
      <w:r>
        <w:t>und</w:t>
      </w:r>
      <w:r w:rsidR="00730516">
        <w:t xml:space="preserve"> </w:t>
      </w:r>
      <w:r>
        <w:t>zu</w:t>
      </w:r>
      <w:r w:rsidR="00730516">
        <w:t xml:space="preserve"> </w:t>
      </w:r>
      <w:r>
        <w:t>dir</w:t>
      </w:r>
      <w:r w:rsidR="00730516">
        <w:t xml:space="preserve"> </w:t>
      </w:r>
      <w:r>
        <w:t>kommen</w:t>
      </w:r>
      <w:r w:rsidR="00730516">
        <w:t xml:space="preserve"> </w:t>
      </w:r>
      <w:r>
        <w:t>die</w:t>
      </w:r>
      <w:r w:rsidR="00730516">
        <w:t xml:space="preserve"> </w:t>
      </w:r>
      <w:r>
        <w:t>Macht</w:t>
      </w:r>
      <w:r w:rsidR="00730516">
        <w:t xml:space="preserve"> </w:t>
      </w:r>
      <w:r>
        <w:t>der</w:t>
      </w:r>
      <w:r w:rsidR="00730516">
        <w:t xml:space="preserve"> </w:t>
      </w:r>
      <w:r>
        <w:t>Heiden,</w:t>
      </w:r>
      <w:r w:rsidR="00730516">
        <w:t xml:space="preserve"> </w:t>
      </w:r>
      <w:r>
        <w:t>wie</w:t>
      </w:r>
      <w:r w:rsidR="00730516">
        <w:t xml:space="preserve"> </w:t>
      </w:r>
      <w:r>
        <w:t>die</w:t>
      </w:r>
      <w:r w:rsidR="00730516">
        <w:t xml:space="preserve"> </w:t>
      </w:r>
      <w:r>
        <w:t>Wolken</w:t>
      </w:r>
      <w:r w:rsidR="00730516">
        <w:t xml:space="preserve"> </w:t>
      </w:r>
      <w:r>
        <w:t>fliegen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Tauben</w:t>
      </w:r>
      <w:r w:rsidR="00730516">
        <w:t xml:space="preserve"> </w:t>
      </w:r>
      <w:r>
        <w:t>an</w:t>
      </w:r>
      <w:r w:rsidR="00730516">
        <w:t xml:space="preserve"> </w:t>
      </w:r>
      <w:r>
        <w:t>ihren</w:t>
      </w:r>
      <w:r w:rsidR="00730516">
        <w:t xml:space="preserve"> </w:t>
      </w:r>
      <w:r>
        <w:t>Fenstern.</w:t>
      </w:r>
      <w:r w:rsidR="00730516">
        <w:t xml:space="preserve"> </w:t>
      </w:r>
      <w:r>
        <w:t>Dein</w:t>
      </w:r>
      <w:r w:rsidR="00730516">
        <w:t xml:space="preserve"> </w:t>
      </w:r>
      <w:r>
        <w:t>Volk</w:t>
      </w:r>
      <w:r w:rsidR="00730516">
        <w:t xml:space="preserve"> </w:t>
      </w:r>
      <w:r>
        <w:t>sollen</w:t>
      </w:r>
      <w:r w:rsidR="00730516">
        <w:t xml:space="preserve"> </w:t>
      </w:r>
      <w:r>
        <w:t>lauter</w:t>
      </w:r>
      <w:r w:rsidR="00730516">
        <w:t xml:space="preserve"> </w:t>
      </w:r>
      <w:r>
        <w:t>Gerechte</w:t>
      </w:r>
      <w:r w:rsidR="00730516">
        <w:t xml:space="preserve"> </w:t>
      </w:r>
      <w:r>
        <w:t>sein,</w:t>
      </w:r>
      <w:r w:rsidR="00730516">
        <w:t xml:space="preserve"> </w:t>
      </w:r>
      <w:r>
        <w:t>und</w:t>
      </w:r>
      <w:r w:rsidR="00730516">
        <w:t xml:space="preserve"> </w:t>
      </w:r>
      <w:r>
        <w:t>werden</w:t>
      </w:r>
      <w:r w:rsidR="00730516">
        <w:t xml:space="preserve"> </w:t>
      </w:r>
      <w:r>
        <w:t>das</w:t>
      </w:r>
      <w:r w:rsidR="00730516">
        <w:t xml:space="preserve"> </w:t>
      </w:r>
      <w:r>
        <w:t>Erdreich</w:t>
      </w:r>
      <w:r w:rsidR="00730516">
        <w:t xml:space="preserve"> </w:t>
      </w:r>
      <w:r>
        <w:t>ewiglich</w:t>
      </w:r>
      <w:r w:rsidR="00730516">
        <w:t xml:space="preserve"> </w:t>
      </w:r>
      <w:r>
        <w:t>besitzen,</w:t>
      </w:r>
      <w:r w:rsidR="00730516">
        <w:t xml:space="preserve"> </w:t>
      </w:r>
      <w:r>
        <w:t>als</w:t>
      </w:r>
      <w:r w:rsidR="00730516">
        <w:t xml:space="preserve"> </w:t>
      </w:r>
      <w:r>
        <w:t>die</w:t>
      </w:r>
      <w:r w:rsidR="00730516">
        <w:t xml:space="preserve"> </w:t>
      </w:r>
      <w:r>
        <w:t>der</w:t>
      </w:r>
      <w:r w:rsidR="00730516">
        <w:t xml:space="preserve"> </w:t>
      </w:r>
      <w:r>
        <w:t>Zweig</w:t>
      </w:r>
      <w:r w:rsidR="00730516">
        <w:t xml:space="preserve"> </w:t>
      </w:r>
      <w:r>
        <w:t>meiner</w:t>
      </w:r>
      <w:r w:rsidR="00730516">
        <w:t xml:space="preserve"> </w:t>
      </w:r>
      <w:r>
        <w:t>Pflanzung</w:t>
      </w:r>
      <w:r w:rsidR="00730516">
        <w:t xml:space="preserve"> </w:t>
      </w:r>
      <w:r>
        <w:t>und</w:t>
      </w:r>
      <w:r w:rsidR="00730516">
        <w:t xml:space="preserve"> </w:t>
      </w:r>
      <w:r>
        <w:t>ein</w:t>
      </w:r>
      <w:r w:rsidR="00730516">
        <w:t xml:space="preserve"> </w:t>
      </w:r>
      <w:r>
        <w:t>Werk</w:t>
      </w:r>
      <w:r w:rsidR="00730516">
        <w:t xml:space="preserve"> </w:t>
      </w:r>
      <w:r>
        <w:t>meiner</w:t>
      </w:r>
      <w:r w:rsidR="00730516">
        <w:t xml:space="preserve"> </w:t>
      </w:r>
      <w:r>
        <w:t>Hände</w:t>
      </w:r>
      <w:r w:rsidR="00730516">
        <w:t xml:space="preserve"> </w:t>
      </w:r>
      <w:r>
        <w:t>sind</w:t>
      </w:r>
      <w:r w:rsidR="00730516">
        <w:t xml:space="preserve"> </w:t>
      </w:r>
      <w:r>
        <w:t>zum</w:t>
      </w:r>
      <w:r w:rsidR="00730516">
        <w:t xml:space="preserve"> </w:t>
      </w:r>
      <w:r>
        <w:t>Preise.</w:t>
      </w:r>
      <w:r w:rsidR="00730516">
        <w:t xml:space="preserve"> </w:t>
      </w:r>
      <w:r>
        <w:t>Aus</w:t>
      </w:r>
      <w:r w:rsidR="00730516">
        <w:t xml:space="preserve"> </w:t>
      </w:r>
      <w:r>
        <w:t>dem</w:t>
      </w:r>
      <w:r w:rsidR="00730516">
        <w:t xml:space="preserve"> </w:t>
      </w:r>
      <w:r>
        <w:t>Kleinsten</w:t>
      </w:r>
      <w:r w:rsidR="00730516">
        <w:t xml:space="preserve"> </w:t>
      </w:r>
      <w:r>
        <w:t>sollen</w:t>
      </w:r>
      <w:r w:rsidR="00730516">
        <w:t xml:space="preserve"> </w:t>
      </w:r>
      <w:r>
        <w:t>tausend</w:t>
      </w:r>
      <w:r w:rsidR="00730516">
        <w:t xml:space="preserve"> </w:t>
      </w:r>
      <w:r>
        <w:t>werden</w:t>
      </w:r>
      <w:r w:rsidR="00730516">
        <w:t xml:space="preserve"> </w:t>
      </w:r>
      <w:r>
        <w:t>und</w:t>
      </w:r>
      <w:r w:rsidR="00730516">
        <w:t xml:space="preserve"> </w:t>
      </w:r>
      <w:r>
        <w:t>aus</w:t>
      </w:r>
      <w:r w:rsidR="00730516">
        <w:t xml:space="preserve"> </w:t>
      </w:r>
      <w:r>
        <w:t>dem</w:t>
      </w:r>
      <w:r w:rsidR="00730516">
        <w:t xml:space="preserve"> </w:t>
      </w:r>
      <w:r>
        <w:t>Geringsten</w:t>
      </w:r>
      <w:r w:rsidR="00730516">
        <w:t xml:space="preserve"> </w:t>
      </w:r>
      <w:r>
        <w:t>ein</w:t>
      </w:r>
      <w:r w:rsidR="00730516">
        <w:t xml:space="preserve"> </w:t>
      </w:r>
      <w:r>
        <w:t>mächtig</w:t>
      </w:r>
      <w:r w:rsidR="00730516">
        <w:t xml:space="preserve"> </w:t>
      </w:r>
      <w:r>
        <w:t>Volk.</w:t>
      </w:r>
      <w:r w:rsidR="00730516">
        <w:t xml:space="preserve"> </w:t>
      </w:r>
      <w:r>
        <w:t>Ich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will</w:t>
      </w:r>
      <w:r w:rsidR="00730516">
        <w:t xml:space="preserve"> </w:t>
      </w:r>
      <w:r>
        <w:t>solches</w:t>
      </w:r>
      <w:r w:rsidR="00730516">
        <w:t xml:space="preserve"> </w:t>
      </w:r>
      <w:r>
        <w:t>zu</w:t>
      </w:r>
      <w:r w:rsidR="00730516">
        <w:t xml:space="preserve"> </w:t>
      </w:r>
      <w:r>
        <w:t>seiner</w:t>
      </w:r>
      <w:r w:rsidR="00730516">
        <w:t xml:space="preserve"> </w:t>
      </w:r>
      <w:r>
        <w:t>Zeit</w:t>
      </w:r>
      <w:r w:rsidR="00730516">
        <w:t xml:space="preserve"> </w:t>
      </w:r>
      <w:r>
        <w:t>eilend</w:t>
      </w:r>
      <w:r w:rsidR="00730516">
        <w:t xml:space="preserve"> </w:t>
      </w:r>
      <w:r>
        <w:t>ausrichten.</w:t>
      </w:r>
      <w:r w:rsidR="00730516">
        <w:t xml:space="preserve"> </w:t>
      </w:r>
      <w:r>
        <w:t>Doch</w:t>
      </w:r>
      <w:r w:rsidR="00730516">
        <w:t xml:space="preserve"> </w:t>
      </w:r>
      <w:r>
        <w:t>leset</w:t>
      </w:r>
      <w:r w:rsidR="00730516">
        <w:t xml:space="preserve"> </w:t>
      </w:r>
      <w:r>
        <w:t>dies</w:t>
      </w:r>
      <w:r w:rsidR="00730516">
        <w:t xml:space="preserve"> </w:t>
      </w:r>
      <w:r>
        <w:t>herrliche</w:t>
      </w:r>
      <w:r w:rsidR="00730516">
        <w:t xml:space="preserve"> </w:t>
      </w:r>
      <w:r>
        <w:t>Kapitel</w:t>
      </w:r>
      <w:r w:rsidR="00730516">
        <w:t xml:space="preserve"> </w:t>
      </w:r>
      <w:r>
        <w:t>selbst!</w:t>
      </w:r>
      <w:r w:rsidR="00730516">
        <w:t xml:space="preserve"> </w:t>
      </w:r>
      <w:r>
        <w:t>Jeremias</w:t>
      </w:r>
      <w:r w:rsidR="00730516">
        <w:t xml:space="preserve"> </w:t>
      </w:r>
      <w:r>
        <w:t>nennt</w:t>
      </w:r>
      <w:r w:rsidR="00730516">
        <w:t xml:space="preserve"> </w:t>
      </w:r>
      <w:r>
        <w:t>namentlich</w:t>
      </w:r>
      <w:r w:rsidR="00730516">
        <w:t xml:space="preserve"> </w:t>
      </w:r>
      <w:r>
        <w:t>Moab,</w:t>
      </w:r>
      <w:r w:rsidR="00730516">
        <w:t xml:space="preserve"> </w:t>
      </w:r>
      <w:r>
        <w:t>Ammon</w:t>
      </w:r>
      <w:r w:rsidR="00730516">
        <w:t xml:space="preserve"> </w:t>
      </w:r>
      <w:r>
        <w:t>und</w:t>
      </w:r>
      <w:r w:rsidR="00730516">
        <w:t xml:space="preserve"> </w:t>
      </w:r>
      <w:proofErr w:type="spellStart"/>
      <w:r>
        <w:t>Elam</w:t>
      </w:r>
      <w:proofErr w:type="spellEnd"/>
      <w:r>
        <w:t>,</w:t>
      </w:r>
      <w:r w:rsidR="00730516">
        <w:t xml:space="preserve"> </w:t>
      </w:r>
      <w:r>
        <w:t>über</w:t>
      </w:r>
      <w:r w:rsidR="00730516">
        <w:t xml:space="preserve"> </w:t>
      </w:r>
      <w:r>
        <w:t>welche</w:t>
      </w:r>
      <w:r w:rsidR="00730516">
        <w:t xml:space="preserve"> </w:t>
      </w:r>
      <w:r>
        <w:t>Völker</w:t>
      </w:r>
      <w:r w:rsidR="00730516">
        <w:t xml:space="preserve"> </w:t>
      </w:r>
      <w:r>
        <w:t>anderswo</w:t>
      </w:r>
      <w:r w:rsidR="00730516">
        <w:t xml:space="preserve"> </w:t>
      </w:r>
      <w:r>
        <w:t>so</w:t>
      </w:r>
      <w:r w:rsidR="00730516">
        <w:t xml:space="preserve"> </w:t>
      </w:r>
      <w:r>
        <w:t>harte</w:t>
      </w:r>
      <w:r w:rsidR="00730516">
        <w:t xml:space="preserve"> </w:t>
      </w:r>
      <w:r>
        <w:t>Drohungen</w:t>
      </w:r>
      <w:r w:rsidR="00730516">
        <w:t xml:space="preserve"> </w:t>
      </w:r>
      <w:r>
        <w:t>ausgesprochen</w:t>
      </w:r>
      <w:r w:rsidR="00730516">
        <w:t xml:space="preserve"> </w:t>
      </w:r>
      <w:r>
        <w:t>werden,</w:t>
      </w:r>
      <w:r w:rsidR="00730516">
        <w:t xml:space="preserve"> </w:t>
      </w:r>
      <w:r>
        <w:t>als</w:t>
      </w:r>
      <w:r w:rsidR="00730516">
        <w:t xml:space="preserve"> </w:t>
      </w:r>
      <w:r>
        <w:t>solche,</w:t>
      </w:r>
      <w:r w:rsidR="00730516">
        <w:t xml:space="preserve"> </w:t>
      </w:r>
      <w:r>
        <w:t>deren</w:t>
      </w:r>
      <w:r w:rsidR="00730516">
        <w:t xml:space="preserve"> </w:t>
      </w:r>
      <w:r>
        <w:t>Gefängnis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in</w:t>
      </w:r>
      <w:r w:rsidR="00730516">
        <w:t xml:space="preserve"> </w:t>
      </w:r>
      <w:r>
        <w:t>künftiger</w:t>
      </w:r>
      <w:r w:rsidR="00730516">
        <w:t xml:space="preserve"> </w:t>
      </w:r>
      <w:r>
        <w:t>Zeit</w:t>
      </w:r>
      <w:r w:rsidR="00730516">
        <w:t xml:space="preserve"> </w:t>
      </w:r>
      <w:r>
        <w:t>wenden</w:t>
      </w:r>
      <w:r w:rsidR="00730516">
        <w:t xml:space="preserve"> </w:t>
      </w:r>
      <w:r>
        <w:t>werde.</w:t>
      </w:r>
      <w:r w:rsidR="00730516">
        <w:t xml:space="preserve"> </w:t>
      </w:r>
    </w:p>
    <w:p w14:paraId="29DEA081" w14:textId="54DE265E" w:rsidR="000057FD" w:rsidRDefault="000057FD" w:rsidP="000057FD">
      <w:pPr>
        <w:pStyle w:val="StandardWeb"/>
      </w:pPr>
      <w:r>
        <w:t>Als</w:t>
      </w:r>
      <w:r w:rsidR="00730516">
        <w:t xml:space="preserve"> </w:t>
      </w:r>
      <w:r>
        <w:t>Vorboten</w:t>
      </w:r>
      <w:r w:rsidR="00730516">
        <w:t xml:space="preserve"> </w:t>
      </w:r>
      <w:r>
        <w:t>erschienen</w:t>
      </w:r>
      <w:r w:rsidR="00730516">
        <w:t xml:space="preserve"> </w:t>
      </w:r>
      <w:r>
        <w:t>bald</w:t>
      </w:r>
      <w:r w:rsidR="00730516">
        <w:t xml:space="preserve"> </w:t>
      </w:r>
      <w:r>
        <w:t>nach</w:t>
      </w:r>
      <w:r w:rsidR="00730516">
        <w:t xml:space="preserve"> </w:t>
      </w:r>
      <w:r>
        <w:t>der</w:t>
      </w:r>
      <w:r w:rsidR="00730516">
        <w:t xml:space="preserve"> </w:t>
      </w:r>
      <w:r>
        <w:t>Geburt</w:t>
      </w:r>
      <w:r w:rsidR="00730516">
        <w:t xml:space="preserve"> </w:t>
      </w:r>
      <w:r>
        <w:t>Christi</w:t>
      </w:r>
      <w:r w:rsidR="00730516">
        <w:t xml:space="preserve"> </w:t>
      </w:r>
      <w:r>
        <w:t>jene</w:t>
      </w:r>
      <w:r w:rsidR="00730516">
        <w:t xml:space="preserve"> </w:t>
      </w:r>
      <w:r>
        <w:t>Weisen</w:t>
      </w:r>
      <w:r w:rsidR="00730516">
        <w:t xml:space="preserve"> </w:t>
      </w:r>
      <w:r>
        <w:t>aus</w:t>
      </w:r>
      <w:r w:rsidR="00730516">
        <w:t xml:space="preserve"> </w:t>
      </w:r>
      <w:r>
        <w:t>Morgenland,</w:t>
      </w:r>
      <w:r w:rsidR="00730516">
        <w:t xml:space="preserve"> </w:t>
      </w:r>
      <w:r>
        <w:t>diese</w:t>
      </w:r>
      <w:r w:rsidR="00730516">
        <w:t xml:space="preserve"> </w:t>
      </w:r>
      <w:r>
        <w:t>geheimnisvollen,</w:t>
      </w:r>
      <w:r w:rsidR="00730516">
        <w:t xml:space="preserve"> </w:t>
      </w:r>
      <w:r>
        <w:t>merkwürdigen</w:t>
      </w:r>
      <w:r w:rsidR="00730516">
        <w:t xml:space="preserve"> </w:t>
      </w:r>
      <w:r>
        <w:t>Personen</w:t>
      </w:r>
      <w:r w:rsidR="00730516">
        <w:t xml:space="preserve"> </w:t>
      </w:r>
      <w:r>
        <w:t>und</w:t>
      </w:r>
      <w:r w:rsidR="00730516">
        <w:t xml:space="preserve"> </w:t>
      </w:r>
      <w:r>
        <w:t>Erstlinge</w:t>
      </w:r>
      <w:r w:rsidR="00730516">
        <w:t xml:space="preserve"> </w:t>
      </w:r>
      <w:r>
        <w:t>aus</w:t>
      </w:r>
      <w:r w:rsidR="00730516">
        <w:t xml:space="preserve"> </w:t>
      </w:r>
      <w:r>
        <w:t>den</w:t>
      </w:r>
      <w:r w:rsidR="00730516">
        <w:t xml:space="preserve"> </w:t>
      </w:r>
      <w:r>
        <w:t>Heiden,</w:t>
      </w:r>
      <w:r w:rsidR="00730516">
        <w:t xml:space="preserve"> </w:t>
      </w:r>
      <w:r>
        <w:t>welche</w:t>
      </w:r>
      <w:r w:rsidR="00730516">
        <w:t xml:space="preserve"> </w:t>
      </w:r>
      <w:r>
        <w:t>kamen,</w:t>
      </w:r>
      <w:r w:rsidR="00730516">
        <w:t xml:space="preserve"> </w:t>
      </w:r>
      <w:r>
        <w:t>den</w:t>
      </w:r>
      <w:r w:rsidR="00730516">
        <w:t xml:space="preserve"> </w:t>
      </w:r>
      <w:proofErr w:type="spellStart"/>
      <w:r>
        <w:t>neugebornen</w:t>
      </w:r>
      <w:proofErr w:type="spellEnd"/>
      <w:r w:rsidR="00730516">
        <w:t xml:space="preserve"> </w:t>
      </w:r>
      <w:r>
        <w:t>König</w:t>
      </w:r>
      <w:r w:rsidR="00730516">
        <w:t xml:space="preserve"> </w:t>
      </w:r>
      <w:r>
        <w:t>der</w:t>
      </w:r>
      <w:r w:rsidR="00730516">
        <w:t xml:space="preserve"> </w:t>
      </w:r>
      <w:r>
        <w:t>Juden</w:t>
      </w:r>
      <w:r w:rsidR="00730516">
        <w:t xml:space="preserve"> </w:t>
      </w:r>
      <w:r>
        <w:t>gleichsam</w:t>
      </w:r>
      <w:r w:rsidR="00730516">
        <w:t xml:space="preserve"> </w:t>
      </w:r>
      <w:r>
        <w:t>im</w:t>
      </w:r>
      <w:r w:rsidR="00730516">
        <w:t xml:space="preserve"> </w:t>
      </w:r>
      <w:r>
        <w:t>Namen</w:t>
      </w:r>
      <w:r w:rsidR="00730516">
        <w:t xml:space="preserve"> </w:t>
      </w:r>
      <w:r>
        <w:t>aller</w:t>
      </w:r>
      <w:r w:rsidR="00730516">
        <w:t xml:space="preserve"> </w:t>
      </w:r>
      <w:r>
        <w:t>Heiden</w:t>
      </w:r>
      <w:r w:rsidR="00730516">
        <w:t xml:space="preserve"> </w:t>
      </w:r>
      <w:r>
        <w:t>anzubeten</w:t>
      </w:r>
      <w:r w:rsidR="00730516">
        <w:t xml:space="preserve"> </w:t>
      </w:r>
      <w:r>
        <w:t>und</w:t>
      </w:r>
      <w:r w:rsidR="00730516">
        <w:t xml:space="preserve"> </w:t>
      </w:r>
      <w:r>
        <w:t>ihm</w:t>
      </w:r>
      <w:r w:rsidR="00730516">
        <w:t xml:space="preserve"> </w:t>
      </w:r>
      <w:r>
        <w:t>zu</w:t>
      </w:r>
      <w:r w:rsidR="00730516">
        <w:t xml:space="preserve"> </w:t>
      </w:r>
      <w:r>
        <w:t>huldigen,</w:t>
      </w:r>
      <w:r w:rsidR="00730516">
        <w:t xml:space="preserve"> </w:t>
      </w:r>
      <w:r>
        <w:t>sowie</w:t>
      </w:r>
      <w:r w:rsidR="00730516">
        <w:t xml:space="preserve"> </w:t>
      </w:r>
      <w:r>
        <w:t>sie</w:t>
      </w:r>
      <w:r w:rsidR="00730516">
        <w:t xml:space="preserve"> </w:t>
      </w:r>
      <w:r>
        <w:t>sehr</w:t>
      </w:r>
      <w:r w:rsidR="00730516">
        <w:t xml:space="preserve"> </w:t>
      </w:r>
      <w:r>
        <w:t>gnädig</w:t>
      </w:r>
      <w:r w:rsidR="00730516">
        <w:t xml:space="preserve"> </w:t>
      </w:r>
      <w:r>
        <w:t>auf-</w:t>
      </w:r>
      <w:r w:rsidR="00730516">
        <w:t xml:space="preserve"> </w:t>
      </w:r>
      <w:r>
        <w:t>und</w:t>
      </w:r>
      <w:r w:rsidR="00730516">
        <w:t xml:space="preserve"> </w:t>
      </w:r>
      <w:r>
        <w:t>angenommen</w:t>
      </w:r>
      <w:r w:rsidR="00730516">
        <w:t xml:space="preserve"> </w:t>
      </w:r>
      <w:r>
        <w:t>wurden</w:t>
      </w:r>
      <w:r w:rsidR="00730516">
        <w:t xml:space="preserve"> </w:t>
      </w:r>
      <w:r>
        <w:t>als</w:t>
      </w:r>
      <w:r w:rsidR="00730516">
        <w:t xml:space="preserve"> </w:t>
      </w:r>
      <w:r>
        <w:t>eine</w:t>
      </w:r>
      <w:r w:rsidR="00730516">
        <w:t xml:space="preserve"> </w:t>
      </w:r>
      <w:r>
        <w:t>gute</w:t>
      </w:r>
      <w:r w:rsidR="00730516">
        <w:t xml:space="preserve"> </w:t>
      </w:r>
      <w:r>
        <w:t>Vorbedeutung</w:t>
      </w:r>
      <w:r w:rsidR="00730516">
        <w:t xml:space="preserve"> </w:t>
      </w:r>
      <w:r>
        <w:t>für</w:t>
      </w:r>
      <w:r w:rsidR="00730516">
        <w:t xml:space="preserve"> </w:t>
      </w:r>
      <w:r>
        <w:t>die</w:t>
      </w:r>
      <w:r w:rsidR="00730516">
        <w:t xml:space="preserve"> </w:t>
      </w:r>
      <w:r>
        <w:t>ganze</w:t>
      </w:r>
      <w:r w:rsidR="00730516">
        <w:t xml:space="preserve"> </w:t>
      </w:r>
      <w:r>
        <w:t>Menge</w:t>
      </w:r>
      <w:r w:rsidR="00730516">
        <w:t xml:space="preserve"> </w:t>
      </w:r>
      <w:r>
        <w:t>der</w:t>
      </w:r>
      <w:r w:rsidR="00730516">
        <w:t xml:space="preserve"> </w:t>
      </w:r>
      <w:r>
        <w:t>Heiden.</w:t>
      </w:r>
      <w:r w:rsidR="00730516">
        <w:t xml:space="preserve"> </w:t>
      </w:r>
      <w:r>
        <w:t>Die</w:t>
      </w:r>
      <w:r w:rsidR="00730516">
        <w:t xml:space="preserve"> </w:t>
      </w:r>
      <w:r>
        <w:t>nächste</w:t>
      </w:r>
      <w:r w:rsidR="00730516">
        <w:t xml:space="preserve"> </w:t>
      </w:r>
      <w:r>
        <w:t>Sendung</w:t>
      </w:r>
      <w:r w:rsidR="00730516">
        <w:t xml:space="preserve"> </w:t>
      </w:r>
      <w:r>
        <w:t>Christi</w:t>
      </w:r>
      <w:r w:rsidR="00730516">
        <w:t xml:space="preserve"> </w:t>
      </w:r>
      <w:r>
        <w:t>in</w:t>
      </w:r>
      <w:r w:rsidR="00730516">
        <w:t xml:space="preserve"> </w:t>
      </w:r>
      <w:r>
        <w:t>seinem</w:t>
      </w:r>
      <w:r w:rsidR="00730516">
        <w:t xml:space="preserve"> </w:t>
      </w:r>
      <w:r>
        <w:t>prophetischen</w:t>
      </w:r>
      <w:r w:rsidR="00730516">
        <w:t xml:space="preserve"> </w:t>
      </w:r>
      <w:r>
        <w:t>Amte</w:t>
      </w:r>
      <w:r w:rsidR="00730516">
        <w:t xml:space="preserve"> </w:t>
      </w:r>
      <w:r>
        <w:t>beschränkte</w:t>
      </w:r>
      <w:r w:rsidR="00730516">
        <w:t xml:space="preserve"> </w:t>
      </w:r>
      <w:r>
        <w:t>sich</w:t>
      </w:r>
      <w:r w:rsidR="00730516">
        <w:t xml:space="preserve"> </w:t>
      </w:r>
      <w:r>
        <w:t>zwar</w:t>
      </w:r>
      <w:r w:rsidR="00730516">
        <w:t xml:space="preserve"> </w:t>
      </w:r>
      <w:r>
        <w:t>ausschließlich</w:t>
      </w:r>
      <w:r w:rsidR="00730516">
        <w:t xml:space="preserve"> </w:t>
      </w:r>
      <w:r>
        <w:t>auf</w:t>
      </w:r>
      <w:r w:rsidR="00730516">
        <w:t xml:space="preserve"> </w:t>
      </w:r>
      <w:r>
        <w:t>die</w:t>
      </w:r>
      <w:r w:rsidR="00730516">
        <w:t xml:space="preserve"> </w:t>
      </w:r>
      <w:r>
        <w:t>Juden,</w:t>
      </w:r>
      <w:r w:rsidR="00730516">
        <w:t xml:space="preserve"> </w:t>
      </w:r>
      <w:r>
        <w:t>die</w:t>
      </w:r>
      <w:r w:rsidR="00730516">
        <w:t xml:space="preserve"> </w:t>
      </w:r>
      <w:r>
        <w:t>er</w:t>
      </w:r>
      <w:r w:rsidR="00730516">
        <w:t xml:space="preserve"> </w:t>
      </w:r>
      <w:r>
        <w:t>zum</w:t>
      </w:r>
      <w:r w:rsidR="00730516">
        <w:t xml:space="preserve"> </w:t>
      </w:r>
      <w:r>
        <w:t>Salz</w:t>
      </w:r>
      <w:r w:rsidR="00730516">
        <w:t xml:space="preserve"> </w:t>
      </w:r>
      <w:r>
        <w:t>der</w:t>
      </w:r>
      <w:r w:rsidR="00730516">
        <w:t xml:space="preserve"> </w:t>
      </w:r>
      <w:r>
        <w:t>ganzen</w:t>
      </w:r>
      <w:r w:rsidR="00730516">
        <w:t xml:space="preserve"> </w:t>
      </w:r>
      <w:r>
        <w:t>Erde</w:t>
      </w:r>
      <w:r w:rsidR="00730516">
        <w:t xml:space="preserve"> </w:t>
      </w:r>
      <w:r>
        <w:t>bereiten</w:t>
      </w:r>
      <w:r w:rsidR="00730516">
        <w:t xml:space="preserve"> </w:t>
      </w:r>
      <w:r>
        <w:t>wollte;</w:t>
      </w:r>
      <w:r w:rsidR="00730516">
        <w:t xml:space="preserve"> </w:t>
      </w:r>
      <w:r>
        <w:t>beim</w:t>
      </w:r>
      <w:r w:rsidR="00730516">
        <w:t xml:space="preserve"> </w:t>
      </w:r>
      <w:proofErr w:type="spellStart"/>
      <w:r>
        <w:t>Schluß</w:t>
      </w:r>
      <w:proofErr w:type="spellEnd"/>
      <w:r w:rsidR="00730516">
        <w:t xml:space="preserve"> </w:t>
      </w:r>
      <w:r>
        <w:t>seiner</w:t>
      </w:r>
      <w:r w:rsidR="00730516">
        <w:t xml:space="preserve"> </w:t>
      </w:r>
      <w:r>
        <w:t>irdischen</w:t>
      </w:r>
      <w:r w:rsidR="00730516">
        <w:t xml:space="preserve"> </w:t>
      </w:r>
      <w:r>
        <w:t>Laufbahn</w:t>
      </w:r>
      <w:r w:rsidR="00730516">
        <w:t xml:space="preserve"> </w:t>
      </w:r>
      <w:r>
        <w:t>aber</w:t>
      </w:r>
      <w:r w:rsidR="00730516">
        <w:t xml:space="preserve"> </w:t>
      </w:r>
      <w:r>
        <w:t>erteilte</w:t>
      </w:r>
      <w:r w:rsidR="00730516">
        <w:t xml:space="preserve"> </w:t>
      </w:r>
      <w:r>
        <w:t>er</w:t>
      </w:r>
      <w:r w:rsidR="00730516">
        <w:t xml:space="preserve"> </w:t>
      </w:r>
      <w:r>
        <w:t>seinen</w:t>
      </w:r>
      <w:r w:rsidR="00730516">
        <w:t xml:space="preserve"> </w:t>
      </w:r>
      <w:r>
        <w:t>Jüngern</w:t>
      </w:r>
      <w:r w:rsidR="00730516">
        <w:t xml:space="preserve"> </w:t>
      </w:r>
      <w:r>
        <w:t>den</w:t>
      </w:r>
      <w:r w:rsidR="00730516">
        <w:t xml:space="preserve"> </w:t>
      </w:r>
      <w:r>
        <w:t>Befehl,</w:t>
      </w:r>
      <w:r w:rsidR="00730516">
        <w:t xml:space="preserve"> </w:t>
      </w:r>
      <w:r>
        <w:t>sich</w:t>
      </w:r>
      <w:r w:rsidR="00730516">
        <w:t xml:space="preserve"> </w:t>
      </w:r>
      <w:r>
        <w:t>von</w:t>
      </w:r>
      <w:r w:rsidR="00730516">
        <w:t xml:space="preserve"> </w:t>
      </w:r>
      <w:r>
        <w:t>nun</w:t>
      </w:r>
      <w:r w:rsidR="00730516">
        <w:t xml:space="preserve"> </w:t>
      </w:r>
      <w:r>
        <w:t>an</w:t>
      </w:r>
      <w:r w:rsidR="00730516">
        <w:t xml:space="preserve"> </w:t>
      </w:r>
      <w:r>
        <w:t>nicht</w:t>
      </w:r>
      <w:r w:rsidR="00730516">
        <w:t xml:space="preserve"> </w:t>
      </w:r>
      <w:r>
        <w:t>mehr</w:t>
      </w:r>
      <w:r w:rsidR="00730516">
        <w:t xml:space="preserve"> </w:t>
      </w:r>
      <w:r>
        <w:t>an</w:t>
      </w:r>
      <w:r w:rsidR="00730516">
        <w:t xml:space="preserve"> </w:t>
      </w:r>
      <w:r>
        <w:t>die</w:t>
      </w:r>
      <w:r w:rsidR="00730516">
        <w:t xml:space="preserve"> </w:t>
      </w:r>
      <w:r>
        <w:t>Juden</w:t>
      </w:r>
      <w:r w:rsidR="00730516">
        <w:t xml:space="preserve"> </w:t>
      </w:r>
      <w:r>
        <w:t>zu</w:t>
      </w:r>
      <w:r w:rsidR="00730516">
        <w:t xml:space="preserve"> </w:t>
      </w:r>
      <w:r>
        <w:t>binden,</w:t>
      </w:r>
      <w:r w:rsidR="00730516">
        <w:t xml:space="preserve"> </w:t>
      </w:r>
      <w:r>
        <w:t>sondern</w:t>
      </w:r>
      <w:r w:rsidR="00730516">
        <w:t xml:space="preserve"> </w:t>
      </w:r>
      <w:r>
        <w:t>hinaus</w:t>
      </w:r>
      <w:r w:rsidR="00730516">
        <w:t xml:space="preserve"> </w:t>
      </w:r>
      <w:r>
        <w:t>in</w:t>
      </w:r>
      <w:r w:rsidR="00730516">
        <w:t xml:space="preserve"> </w:t>
      </w:r>
      <w:r>
        <w:t>alle</w:t>
      </w:r>
      <w:r w:rsidR="00730516">
        <w:t xml:space="preserve"> </w:t>
      </w:r>
      <w:r>
        <w:t>Welt</w:t>
      </w:r>
      <w:r w:rsidR="00730516">
        <w:t xml:space="preserve"> </w:t>
      </w:r>
      <w:r>
        <w:t>zu</w:t>
      </w:r>
      <w:r w:rsidR="00730516">
        <w:t xml:space="preserve"> </w:t>
      </w:r>
      <w:r>
        <w:t>gehen</w:t>
      </w:r>
      <w:r w:rsidR="00730516">
        <w:t xml:space="preserve"> </w:t>
      </w:r>
      <w:r>
        <w:t>und</w:t>
      </w:r>
      <w:r w:rsidR="00730516">
        <w:t xml:space="preserve"> </w:t>
      </w:r>
      <w:r>
        <w:t>das</w:t>
      </w:r>
      <w:r w:rsidR="00730516">
        <w:t xml:space="preserve"> </w:t>
      </w:r>
      <w:r>
        <w:t>Evangelium</w:t>
      </w:r>
      <w:r w:rsidR="00730516">
        <w:t xml:space="preserve"> </w:t>
      </w:r>
      <w:r>
        <w:t>aller</w:t>
      </w:r>
      <w:r w:rsidR="00730516">
        <w:t xml:space="preserve"> </w:t>
      </w:r>
      <w:r>
        <w:t>Kreatur</w:t>
      </w:r>
      <w:r w:rsidR="00730516">
        <w:t xml:space="preserve"> </w:t>
      </w:r>
      <w:r>
        <w:t>zu</w:t>
      </w:r>
      <w:r w:rsidR="00730516">
        <w:t xml:space="preserve"> </w:t>
      </w:r>
      <w:r>
        <w:t>predigen,</w:t>
      </w:r>
      <w:r w:rsidR="00730516">
        <w:t xml:space="preserve"> </w:t>
      </w:r>
      <w:r>
        <w:t>sie</w:t>
      </w:r>
      <w:r w:rsidR="00730516">
        <w:t xml:space="preserve"> </w:t>
      </w:r>
      <w:r>
        <w:t>dadurch</w:t>
      </w:r>
      <w:r w:rsidR="00730516">
        <w:t xml:space="preserve"> </w:t>
      </w:r>
      <w:r>
        <w:t>zu</w:t>
      </w:r>
      <w:r w:rsidR="00730516">
        <w:t xml:space="preserve"> </w:t>
      </w:r>
      <w:r>
        <w:t>Jüngern</w:t>
      </w:r>
      <w:r w:rsidR="00730516">
        <w:t xml:space="preserve"> </w:t>
      </w:r>
      <w:r>
        <w:t>zu</w:t>
      </w:r>
      <w:r w:rsidR="00730516">
        <w:t xml:space="preserve"> </w:t>
      </w:r>
      <w:r>
        <w:t>machen</w:t>
      </w:r>
      <w:r w:rsidR="00730516">
        <w:t xml:space="preserve"> </w:t>
      </w:r>
      <w:r>
        <w:t>und</w:t>
      </w:r>
      <w:r w:rsidR="00730516">
        <w:t xml:space="preserve"> </w:t>
      </w:r>
      <w:r>
        <w:t>sie</w:t>
      </w:r>
      <w:r w:rsidR="00730516">
        <w:t xml:space="preserve"> </w:t>
      </w:r>
      <w:r>
        <w:t>zu</w:t>
      </w:r>
      <w:r w:rsidR="00730516">
        <w:t xml:space="preserve"> </w:t>
      </w:r>
      <w:r>
        <w:t>taufen</w:t>
      </w:r>
      <w:r w:rsidR="00730516">
        <w:t xml:space="preserve"> </w:t>
      </w:r>
      <w:r>
        <w:t>im</w:t>
      </w:r>
      <w:r w:rsidR="00730516">
        <w:t xml:space="preserve"> </w:t>
      </w:r>
      <w:r>
        <w:t>Namen</w:t>
      </w:r>
      <w:r w:rsidR="00730516">
        <w:t xml:space="preserve"> </w:t>
      </w:r>
      <w:r>
        <w:t>des</w:t>
      </w:r>
      <w:r w:rsidR="00730516">
        <w:t xml:space="preserve"> </w:t>
      </w:r>
      <w:r>
        <w:t>Vaters,</w:t>
      </w:r>
      <w:r w:rsidR="00730516">
        <w:t xml:space="preserve"> </w:t>
      </w:r>
      <w:r>
        <w:t>des</w:t>
      </w:r>
      <w:r w:rsidR="00730516">
        <w:t xml:space="preserve"> </w:t>
      </w:r>
      <w:r>
        <w:t>Sohnes</w:t>
      </w:r>
      <w:r w:rsidR="00730516">
        <w:t xml:space="preserve"> </w:t>
      </w:r>
      <w:r>
        <w:t>und</w:t>
      </w:r>
      <w:r w:rsidR="00730516">
        <w:t xml:space="preserve"> </w:t>
      </w:r>
      <w:r>
        <w:t>des</w:t>
      </w:r>
      <w:r w:rsidR="00730516">
        <w:t xml:space="preserve"> </w:t>
      </w:r>
      <w:r>
        <w:t>Heiligen</w:t>
      </w:r>
      <w:r w:rsidR="00730516">
        <w:t xml:space="preserve"> </w:t>
      </w:r>
      <w:r>
        <w:t>Geistes.</w:t>
      </w:r>
      <w:r w:rsidR="00730516">
        <w:t xml:space="preserve"> </w:t>
      </w:r>
      <w:r>
        <w:t>Petrus</w:t>
      </w:r>
      <w:r w:rsidR="00730516">
        <w:t xml:space="preserve"> </w:t>
      </w:r>
      <w:r>
        <w:t>machte</w:t>
      </w:r>
      <w:r w:rsidR="00730516">
        <w:t xml:space="preserve"> </w:t>
      </w:r>
      <w:r>
        <w:t>damit</w:t>
      </w:r>
      <w:r w:rsidR="00730516">
        <w:t xml:space="preserve"> </w:t>
      </w:r>
      <w:r>
        <w:t>bei</w:t>
      </w:r>
      <w:r w:rsidR="00730516">
        <w:t xml:space="preserve"> </w:t>
      </w:r>
      <w:r>
        <w:t>einem</w:t>
      </w:r>
      <w:r w:rsidR="00730516">
        <w:t xml:space="preserve"> </w:t>
      </w:r>
      <w:r>
        <w:t>Heiden,</w:t>
      </w:r>
      <w:r w:rsidR="00730516">
        <w:t xml:space="preserve"> </w:t>
      </w:r>
      <w:r>
        <w:t>dem</w:t>
      </w:r>
      <w:r w:rsidR="00730516">
        <w:t xml:space="preserve"> </w:t>
      </w:r>
      <w:r>
        <w:t>Cornelius,</w:t>
      </w:r>
      <w:r w:rsidR="00730516">
        <w:t xml:space="preserve"> </w:t>
      </w:r>
      <w:r>
        <w:t>den</w:t>
      </w:r>
      <w:r w:rsidR="00730516">
        <w:t xml:space="preserve"> </w:t>
      </w:r>
      <w:r>
        <w:t>Anfang,</w:t>
      </w:r>
      <w:r w:rsidR="00730516">
        <w:t xml:space="preserve"> </w:t>
      </w:r>
      <w:r>
        <w:t>wiewohl</w:t>
      </w:r>
      <w:r w:rsidR="00730516">
        <w:t xml:space="preserve"> </w:t>
      </w:r>
      <w:r>
        <w:t>es</w:t>
      </w:r>
      <w:r w:rsidR="00730516">
        <w:t xml:space="preserve"> </w:t>
      </w:r>
      <w:r>
        <w:t>ihm</w:t>
      </w:r>
      <w:r w:rsidR="00730516">
        <w:t xml:space="preserve"> </w:t>
      </w:r>
      <w:r>
        <w:t>und</w:t>
      </w:r>
      <w:r w:rsidR="00730516">
        <w:t xml:space="preserve"> </w:t>
      </w:r>
      <w:r>
        <w:t>den</w:t>
      </w:r>
      <w:r w:rsidR="00730516">
        <w:t xml:space="preserve"> </w:t>
      </w:r>
      <w:r>
        <w:t>übrigen</w:t>
      </w:r>
      <w:r w:rsidR="00730516">
        <w:t xml:space="preserve"> </w:t>
      </w:r>
      <w:r>
        <w:t>Christen</w:t>
      </w:r>
      <w:r w:rsidR="00730516">
        <w:t xml:space="preserve"> </w:t>
      </w:r>
      <w:r>
        <w:t>äußerst</w:t>
      </w:r>
      <w:r w:rsidR="00730516">
        <w:t xml:space="preserve"> </w:t>
      </w:r>
      <w:r>
        <w:t>auffallend</w:t>
      </w:r>
      <w:r w:rsidR="00730516">
        <w:t xml:space="preserve"> </w:t>
      </w:r>
      <w:r>
        <w:t>war,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auch</w:t>
      </w:r>
      <w:r w:rsidR="00730516">
        <w:t xml:space="preserve"> </w:t>
      </w:r>
      <w:r>
        <w:t>Heiden</w:t>
      </w:r>
      <w:r w:rsidR="00730516">
        <w:t xml:space="preserve"> </w:t>
      </w:r>
      <w:r>
        <w:t>an</w:t>
      </w:r>
      <w:r w:rsidR="00730516">
        <w:t xml:space="preserve"> </w:t>
      </w:r>
      <w:r>
        <w:t>ihren</w:t>
      </w:r>
      <w:r w:rsidR="00730516">
        <w:t xml:space="preserve"> </w:t>
      </w:r>
      <w:r>
        <w:t>Vorrechten</w:t>
      </w:r>
      <w:r w:rsidR="00730516">
        <w:t xml:space="preserve"> </w:t>
      </w:r>
      <w:r>
        <w:t>völligen</w:t>
      </w:r>
      <w:r w:rsidR="00730516">
        <w:t xml:space="preserve"> </w:t>
      </w:r>
      <w:r>
        <w:t>Teil</w:t>
      </w:r>
      <w:r w:rsidR="00730516">
        <w:t xml:space="preserve"> </w:t>
      </w:r>
      <w:r>
        <w:t>haben</w:t>
      </w:r>
      <w:r w:rsidR="00730516">
        <w:t xml:space="preserve"> </w:t>
      </w:r>
      <w:r>
        <w:t>sollten,</w:t>
      </w:r>
      <w:r w:rsidR="00730516">
        <w:t xml:space="preserve"> </w:t>
      </w:r>
      <w:r>
        <w:t>ohne</w:t>
      </w:r>
      <w:r w:rsidR="00730516">
        <w:t xml:space="preserve"> </w:t>
      </w:r>
      <w:r>
        <w:t>an</w:t>
      </w:r>
      <w:r w:rsidR="00730516">
        <w:t xml:space="preserve"> </w:t>
      </w:r>
      <w:r>
        <w:t>das</w:t>
      </w:r>
      <w:r w:rsidR="00730516">
        <w:t xml:space="preserve"> </w:t>
      </w:r>
      <w:r>
        <w:t>mosaische</w:t>
      </w:r>
      <w:r w:rsidR="00730516">
        <w:t xml:space="preserve"> </w:t>
      </w:r>
      <w:r>
        <w:t>Gesetz</w:t>
      </w:r>
      <w:r w:rsidR="00730516">
        <w:t xml:space="preserve"> </w:t>
      </w:r>
      <w:r>
        <w:t>gebunden</w:t>
      </w:r>
      <w:r w:rsidR="00730516">
        <w:t xml:space="preserve"> </w:t>
      </w:r>
      <w:r>
        <w:t>zu</w:t>
      </w:r>
      <w:r w:rsidR="00730516">
        <w:t xml:space="preserve"> </w:t>
      </w:r>
      <w:r>
        <w:t>werden.</w:t>
      </w:r>
      <w:r w:rsidR="00730516">
        <w:t xml:space="preserve"> </w:t>
      </w:r>
      <w:r>
        <w:t>Darauf</w:t>
      </w:r>
      <w:r w:rsidR="00730516">
        <w:t xml:space="preserve"> </w:t>
      </w:r>
      <w:r>
        <w:t>predigte</w:t>
      </w:r>
      <w:r w:rsidR="00730516">
        <w:t xml:space="preserve"> </w:t>
      </w:r>
      <w:r>
        <w:t>insbesondere</w:t>
      </w:r>
      <w:r w:rsidR="00730516">
        <w:t xml:space="preserve"> </w:t>
      </w:r>
      <w:r>
        <w:t>Paulus</w:t>
      </w:r>
      <w:r w:rsidR="00730516">
        <w:t xml:space="preserve"> </w:t>
      </w:r>
      <w:r>
        <w:t>den</w:t>
      </w:r>
      <w:r w:rsidR="00730516">
        <w:t xml:space="preserve"> </w:t>
      </w:r>
      <w:r>
        <w:t>Heiden</w:t>
      </w:r>
      <w:r w:rsidR="00730516">
        <w:t xml:space="preserve"> </w:t>
      </w:r>
      <w:r>
        <w:t>das</w:t>
      </w:r>
      <w:r w:rsidR="00730516">
        <w:t xml:space="preserve"> </w:t>
      </w:r>
      <w:r>
        <w:t>Evangelium,</w:t>
      </w:r>
      <w:r w:rsidR="00730516">
        <w:t xml:space="preserve"> </w:t>
      </w:r>
      <w:r>
        <w:t>das</w:t>
      </w:r>
      <w:r w:rsidR="00730516">
        <w:t xml:space="preserve"> </w:t>
      </w:r>
      <w:r>
        <w:t>er</w:t>
      </w:r>
      <w:r w:rsidR="00730516">
        <w:t xml:space="preserve"> </w:t>
      </w:r>
      <w:r>
        <w:t>vorher</w:t>
      </w:r>
      <w:r w:rsidR="00730516">
        <w:t xml:space="preserve"> </w:t>
      </w:r>
      <w:r>
        <w:t>heftig</w:t>
      </w:r>
      <w:r w:rsidR="00730516">
        <w:t xml:space="preserve"> </w:t>
      </w:r>
      <w:r>
        <w:t>angefeindet</w:t>
      </w:r>
      <w:r w:rsidR="00730516">
        <w:t xml:space="preserve"> </w:t>
      </w:r>
      <w:r>
        <w:t>und</w:t>
      </w:r>
      <w:r w:rsidR="00730516">
        <w:t xml:space="preserve"> </w:t>
      </w:r>
      <w:r>
        <w:t>verfolgt</w:t>
      </w:r>
      <w:r w:rsidR="00730516">
        <w:t xml:space="preserve"> </w:t>
      </w:r>
      <w:r>
        <w:t>hatte,</w:t>
      </w:r>
      <w:r w:rsidR="00730516">
        <w:t xml:space="preserve"> </w:t>
      </w:r>
      <w:r>
        <w:t>und</w:t>
      </w:r>
      <w:r w:rsidR="00730516">
        <w:t xml:space="preserve"> </w:t>
      </w:r>
      <w:r>
        <w:t>ist</w:t>
      </w:r>
      <w:r w:rsidR="00730516">
        <w:t xml:space="preserve"> </w:t>
      </w:r>
      <w:r>
        <w:t>recht</w:t>
      </w:r>
      <w:r w:rsidR="00730516">
        <w:t xml:space="preserve"> </w:t>
      </w:r>
      <w:r>
        <w:t>eigentlich</w:t>
      </w:r>
      <w:r w:rsidR="00730516">
        <w:t xml:space="preserve"> </w:t>
      </w:r>
      <w:r>
        <w:t>und</w:t>
      </w:r>
      <w:r w:rsidR="00730516">
        <w:t xml:space="preserve"> </w:t>
      </w:r>
      <w:r>
        <w:t>vorzugsweise</w:t>
      </w:r>
      <w:r w:rsidR="00730516">
        <w:t xml:space="preserve"> </w:t>
      </w:r>
      <w:r>
        <w:t>unser</w:t>
      </w:r>
      <w:r w:rsidR="00730516">
        <w:t xml:space="preserve"> </w:t>
      </w:r>
      <w:r>
        <w:t>Apostel,</w:t>
      </w:r>
      <w:r w:rsidR="00730516">
        <w:t xml:space="preserve"> </w:t>
      </w:r>
      <w:r>
        <w:t>wie</w:t>
      </w:r>
      <w:r w:rsidR="00730516">
        <w:t xml:space="preserve"> </w:t>
      </w:r>
      <w:r>
        <w:t>er</w:t>
      </w:r>
      <w:r w:rsidR="00730516">
        <w:t xml:space="preserve"> </w:t>
      </w:r>
      <w:r>
        <w:t>sich</w:t>
      </w:r>
      <w:r w:rsidR="00730516">
        <w:t xml:space="preserve"> </w:t>
      </w:r>
      <w:r>
        <w:t>auch</w:t>
      </w:r>
      <w:r w:rsidR="00730516">
        <w:t xml:space="preserve"> </w:t>
      </w:r>
      <w:r>
        <w:t>nennt.</w:t>
      </w:r>
      <w:r w:rsidR="00730516">
        <w:t xml:space="preserve"> </w:t>
      </w:r>
      <w:r>
        <w:t>Die</w:t>
      </w:r>
      <w:r w:rsidR="00730516">
        <w:t xml:space="preserve"> </w:t>
      </w:r>
      <w:r>
        <w:t>Schüler</w:t>
      </w:r>
      <w:r w:rsidR="00730516">
        <w:t xml:space="preserve"> </w:t>
      </w:r>
      <w:r>
        <w:t>der</w:t>
      </w:r>
      <w:r w:rsidR="00730516">
        <w:t xml:space="preserve"> </w:t>
      </w:r>
      <w:r>
        <w:t>Apostel</w:t>
      </w:r>
      <w:r w:rsidR="00730516">
        <w:t xml:space="preserve"> </w:t>
      </w:r>
      <w:r>
        <w:t>traten</w:t>
      </w:r>
      <w:r w:rsidR="00730516">
        <w:t xml:space="preserve"> </w:t>
      </w:r>
      <w:r>
        <w:t>in</w:t>
      </w:r>
      <w:r w:rsidR="00730516">
        <w:t xml:space="preserve"> </w:t>
      </w:r>
      <w:r>
        <w:t>ihre</w:t>
      </w:r>
      <w:r w:rsidR="00730516">
        <w:t xml:space="preserve"> </w:t>
      </w:r>
      <w:r>
        <w:t>Fußstapfen,</w:t>
      </w:r>
      <w:r w:rsidR="00730516">
        <w:t xml:space="preserve"> </w:t>
      </w:r>
      <w:r>
        <w:t>und</w:t>
      </w:r>
      <w:r w:rsidR="00730516">
        <w:t xml:space="preserve"> </w:t>
      </w:r>
      <w:r>
        <w:t>es</w:t>
      </w:r>
      <w:r w:rsidR="00730516">
        <w:t xml:space="preserve"> </w:t>
      </w:r>
      <w:r>
        <w:t>waren</w:t>
      </w:r>
      <w:r w:rsidR="00730516">
        <w:t xml:space="preserve"> </w:t>
      </w:r>
      <w:r>
        <w:t>noch</w:t>
      </w:r>
      <w:r w:rsidR="00730516">
        <w:t xml:space="preserve"> </w:t>
      </w:r>
      <w:r>
        <w:t>keine</w:t>
      </w:r>
      <w:r w:rsidR="00730516">
        <w:t xml:space="preserve"> </w:t>
      </w:r>
      <w:r>
        <w:t>hundert</w:t>
      </w:r>
      <w:r w:rsidR="00730516">
        <w:t xml:space="preserve"> </w:t>
      </w:r>
      <w:r>
        <w:t>Jahre</w:t>
      </w:r>
      <w:r w:rsidR="00730516">
        <w:t xml:space="preserve"> </w:t>
      </w:r>
      <w:r>
        <w:t>nach</w:t>
      </w:r>
      <w:r w:rsidR="00730516">
        <w:t xml:space="preserve"> </w:t>
      </w:r>
      <w:r>
        <w:t>Christo</w:t>
      </w:r>
      <w:r w:rsidR="00730516">
        <w:t xml:space="preserve"> </w:t>
      </w:r>
      <w:r>
        <w:t>verflossen,</w:t>
      </w:r>
      <w:r w:rsidR="00730516">
        <w:t xml:space="preserve"> </w:t>
      </w:r>
      <w:r>
        <w:t>so</w:t>
      </w:r>
      <w:r w:rsidR="00730516">
        <w:t xml:space="preserve"> </w:t>
      </w:r>
      <w:r>
        <w:t>waren</w:t>
      </w:r>
      <w:r w:rsidR="00730516">
        <w:t xml:space="preserve"> </w:t>
      </w:r>
      <w:r>
        <w:t>nicht</w:t>
      </w:r>
      <w:r w:rsidR="00730516">
        <w:t xml:space="preserve"> </w:t>
      </w:r>
      <w:r>
        <w:t>nur</w:t>
      </w:r>
      <w:r w:rsidR="00730516">
        <w:t xml:space="preserve"> </w:t>
      </w:r>
      <w:r>
        <w:t>in</w:t>
      </w:r>
      <w:r w:rsidR="00730516">
        <w:t xml:space="preserve"> </w:t>
      </w:r>
      <w:r>
        <w:t>Asien,</w:t>
      </w:r>
      <w:r w:rsidR="00730516">
        <w:t xml:space="preserve"> </w:t>
      </w:r>
      <w:r>
        <w:t>sondern</w:t>
      </w:r>
      <w:r w:rsidR="00730516">
        <w:t xml:space="preserve"> </w:t>
      </w:r>
      <w:r>
        <w:t>auch</w:t>
      </w:r>
      <w:r w:rsidR="00730516">
        <w:t xml:space="preserve"> </w:t>
      </w:r>
      <w:r>
        <w:t>in</w:t>
      </w:r>
      <w:r w:rsidR="00730516">
        <w:t xml:space="preserve"> </w:t>
      </w:r>
      <w:r>
        <w:t>Italien,</w:t>
      </w:r>
      <w:r w:rsidR="00730516">
        <w:t xml:space="preserve"> </w:t>
      </w:r>
      <w:r>
        <w:t>Frankreich,</w:t>
      </w:r>
      <w:r w:rsidR="00730516">
        <w:t xml:space="preserve"> </w:t>
      </w:r>
      <w:r>
        <w:t>Spanien</w:t>
      </w:r>
      <w:r w:rsidR="00730516">
        <w:t xml:space="preserve"> </w:t>
      </w:r>
      <w:r>
        <w:t>und</w:t>
      </w:r>
      <w:r w:rsidR="00730516">
        <w:t xml:space="preserve"> </w:t>
      </w:r>
      <w:r>
        <w:t>England</w:t>
      </w:r>
      <w:r w:rsidR="00730516">
        <w:t xml:space="preserve"> </w:t>
      </w:r>
      <w:r>
        <w:t>so</w:t>
      </w:r>
      <w:r w:rsidR="00730516">
        <w:t xml:space="preserve"> </w:t>
      </w:r>
      <w:r>
        <w:t>viele</w:t>
      </w:r>
      <w:r w:rsidR="00730516">
        <w:t xml:space="preserve"> </w:t>
      </w:r>
      <w:r>
        <w:t>Christen,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die</w:t>
      </w:r>
      <w:r w:rsidR="00730516">
        <w:t xml:space="preserve"> </w:t>
      </w:r>
      <w:r>
        <w:t>heidnischen</w:t>
      </w:r>
      <w:r w:rsidR="00730516">
        <w:t xml:space="preserve"> </w:t>
      </w:r>
      <w:r>
        <w:t>Tempel</w:t>
      </w:r>
      <w:r w:rsidR="00730516">
        <w:t xml:space="preserve"> </w:t>
      </w:r>
      <w:r>
        <w:t>leer</w:t>
      </w:r>
      <w:r w:rsidR="00730516">
        <w:t xml:space="preserve"> </w:t>
      </w:r>
      <w:r>
        <w:t>zu</w:t>
      </w:r>
      <w:r w:rsidR="00730516">
        <w:t xml:space="preserve"> </w:t>
      </w:r>
      <w:r>
        <w:t>werden</w:t>
      </w:r>
      <w:r w:rsidR="00730516">
        <w:t xml:space="preserve"> </w:t>
      </w:r>
      <w:r>
        <w:t>anfingen.</w:t>
      </w:r>
      <w:r w:rsidR="00730516">
        <w:t xml:space="preserve"> </w:t>
      </w:r>
      <w:r>
        <w:t>Unter</w:t>
      </w:r>
      <w:r w:rsidR="00730516">
        <w:t xml:space="preserve"> </w:t>
      </w:r>
      <w:r>
        <w:t>der</w:t>
      </w:r>
      <w:r w:rsidR="00730516">
        <w:t xml:space="preserve"> </w:t>
      </w:r>
      <w:r>
        <w:t>Regierung</w:t>
      </w:r>
      <w:r w:rsidR="00730516">
        <w:t xml:space="preserve"> </w:t>
      </w:r>
      <w:r>
        <w:t>des</w:t>
      </w:r>
      <w:r w:rsidR="00730516">
        <w:t xml:space="preserve"> </w:t>
      </w:r>
      <w:r>
        <w:t>Kaisers</w:t>
      </w:r>
      <w:r w:rsidR="00730516">
        <w:t xml:space="preserve"> </w:t>
      </w:r>
      <w:r>
        <w:t>Constantin,</w:t>
      </w:r>
      <w:r w:rsidR="00730516">
        <w:t xml:space="preserve"> </w:t>
      </w:r>
      <w:r>
        <w:t>der</w:t>
      </w:r>
      <w:r w:rsidR="00730516">
        <w:t xml:space="preserve"> </w:t>
      </w:r>
      <w:r>
        <w:t>im</w:t>
      </w:r>
      <w:r w:rsidR="00730516">
        <w:t xml:space="preserve"> </w:t>
      </w:r>
      <w:r>
        <w:t>dritten</w:t>
      </w:r>
      <w:r w:rsidR="00730516">
        <w:t xml:space="preserve"> </w:t>
      </w:r>
      <w:r>
        <w:t>Jahrhundert</w:t>
      </w:r>
      <w:r w:rsidR="00730516">
        <w:t xml:space="preserve"> </w:t>
      </w:r>
      <w:r>
        <w:t>selbst</w:t>
      </w:r>
      <w:r w:rsidR="00730516">
        <w:t xml:space="preserve"> </w:t>
      </w:r>
      <w:r>
        <w:t>ein</w:t>
      </w:r>
      <w:r w:rsidR="00730516">
        <w:t xml:space="preserve"> </w:t>
      </w:r>
      <w:r>
        <w:t>Christ</w:t>
      </w:r>
      <w:r w:rsidR="00730516">
        <w:t xml:space="preserve"> </w:t>
      </w:r>
      <w:r>
        <w:t>ward,</w:t>
      </w:r>
      <w:r w:rsidR="00730516">
        <w:t xml:space="preserve"> </w:t>
      </w:r>
      <w:r>
        <w:t>wurde</w:t>
      </w:r>
      <w:r w:rsidR="00730516">
        <w:t xml:space="preserve"> </w:t>
      </w:r>
      <w:r>
        <w:t>die</w:t>
      </w:r>
      <w:r w:rsidR="00730516">
        <w:t xml:space="preserve"> </w:t>
      </w:r>
      <w:r>
        <w:t>christliche</w:t>
      </w:r>
      <w:r w:rsidR="00730516">
        <w:t xml:space="preserve"> </w:t>
      </w:r>
      <w:r>
        <w:t>Religion</w:t>
      </w:r>
      <w:r w:rsidR="00730516">
        <w:t xml:space="preserve"> </w:t>
      </w:r>
      <w:r>
        <w:t>die</w:t>
      </w:r>
      <w:r w:rsidR="00730516">
        <w:t xml:space="preserve"> </w:t>
      </w:r>
      <w:r>
        <w:t>herrschende</w:t>
      </w:r>
      <w:r w:rsidR="00730516">
        <w:t xml:space="preserve"> </w:t>
      </w:r>
      <w:r>
        <w:t>im</w:t>
      </w:r>
      <w:r w:rsidR="00730516">
        <w:t xml:space="preserve"> </w:t>
      </w:r>
      <w:r>
        <w:t>römischen</w:t>
      </w:r>
      <w:r w:rsidR="00730516">
        <w:t xml:space="preserve"> </w:t>
      </w:r>
      <w:r>
        <w:t>Reiche.</w:t>
      </w:r>
      <w:r w:rsidR="00730516">
        <w:t xml:space="preserve"> </w:t>
      </w:r>
      <w:r>
        <w:t>Denn</w:t>
      </w:r>
      <w:r w:rsidR="00730516">
        <w:t xml:space="preserve"> </w:t>
      </w:r>
      <w:r>
        <w:t>dieser</w:t>
      </w:r>
      <w:r w:rsidR="00730516">
        <w:t xml:space="preserve"> </w:t>
      </w:r>
      <w:r>
        <w:t>Kaiser</w:t>
      </w:r>
      <w:r w:rsidR="00730516">
        <w:t xml:space="preserve"> </w:t>
      </w:r>
      <w:r>
        <w:t>begünstigte</w:t>
      </w:r>
      <w:r w:rsidR="00730516">
        <w:t xml:space="preserve"> </w:t>
      </w:r>
      <w:r>
        <w:t>sie</w:t>
      </w:r>
      <w:r w:rsidR="00730516">
        <w:t xml:space="preserve"> </w:t>
      </w:r>
      <w:r>
        <w:t>auf</w:t>
      </w:r>
      <w:r w:rsidR="00730516">
        <w:t xml:space="preserve"> </w:t>
      </w:r>
      <w:r>
        <w:t>alle</w:t>
      </w:r>
      <w:r w:rsidR="00730516">
        <w:t xml:space="preserve"> </w:t>
      </w:r>
      <w:r>
        <w:t>Weise,</w:t>
      </w:r>
      <w:r w:rsidR="00730516">
        <w:t xml:space="preserve"> </w:t>
      </w:r>
      <w:proofErr w:type="spellStart"/>
      <w:r>
        <w:t>verschloß</w:t>
      </w:r>
      <w:proofErr w:type="spellEnd"/>
      <w:r w:rsidR="00730516">
        <w:t xml:space="preserve"> </w:t>
      </w:r>
      <w:r>
        <w:t>die</w:t>
      </w:r>
      <w:r w:rsidR="00730516">
        <w:t xml:space="preserve"> </w:t>
      </w:r>
      <w:r>
        <w:t>heidnischen</w:t>
      </w:r>
      <w:r w:rsidR="00730516">
        <w:t xml:space="preserve"> </w:t>
      </w:r>
      <w:r>
        <w:t>Tempel,</w:t>
      </w:r>
      <w:r w:rsidR="00730516">
        <w:t xml:space="preserve"> </w:t>
      </w:r>
      <w:r>
        <w:t>gab</w:t>
      </w:r>
      <w:r w:rsidR="00730516">
        <w:t xml:space="preserve"> </w:t>
      </w:r>
      <w:r>
        <w:t>den</w:t>
      </w:r>
      <w:r w:rsidR="00730516">
        <w:t xml:space="preserve"> </w:t>
      </w:r>
      <w:r>
        <w:t>Christen</w:t>
      </w:r>
      <w:r w:rsidR="00730516">
        <w:t xml:space="preserve"> </w:t>
      </w:r>
      <w:r>
        <w:t>Reichtum</w:t>
      </w:r>
      <w:r w:rsidR="00730516">
        <w:t xml:space="preserve"> </w:t>
      </w:r>
      <w:r>
        <w:t>und</w:t>
      </w:r>
      <w:r w:rsidR="00730516">
        <w:t xml:space="preserve"> </w:t>
      </w:r>
      <w:r>
        <w:t>Ehre,</w:t>
      </w:r>
      <w:r w:rsidR="00730516">
        <w:t xml:space="preserve"> </w:t>
      </w:r>
      <w:r>
        <w:t>aber</w:t>
      </w:r>
      <w:r w:rsidR="00730516">
        <w:t xml:space="preserve"> </w:t>
      </w:r>
      <w:r>
        <w:t>zugleich</w:t>
      </w:r>
      <w:r w:rsidR="00730516">
        <w:t xml:space="preserve"> </w:t>
      </w:r>
      <w:r>
        <w:t>arteten</w:t>
      </w:r>
      <w:r w:rsidR="00730516">
        <w:t xml:space="preserve"> </w:t>
      </w:r>
      <w:r>
        <w:t>sie</w:t>
      </w:r>
      <w:r w:rsidR="00730516">
        <w:t xml:space="preserve"> </w:t>
      </w:r>
      <w:r>
        <w:t>so</w:t>
      </w:r>
      <w:r w:rsidR="00730516">
        <w:t xml:space="preserve"> </w:t>
      </w:r>
      <w:r>
        <w:t>aus,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ihr</w:t>
      </w:r>
      <w:r w:rsidR="00730516">
        <w:t xml:space="preserve"> </w:t>
      </w:r>
      <w:r>
        <w:t>Gottesdienst</w:t>
      </w:r>
      <w:r w:rsidR="00730516">
        <w:t xml:space="preserve"> </w:t>
      </w:r>
      <w:r>
        <w:t>prachtvoll,</w:t>
      </w:r>
      <w:r w:rsidR="00730516">
        <w:t xml:space="preserve"> </w:t>
      </w:r>
      <w:r>
        <w:t>ihr</w:t>
      </w:r>
      <w:r w:rsidR="00730516">
        <w:t xml:space="preserve"> </w:t>
      </w:r>
      <w:r>
        <w:t>Leben</w:t>
      </w:r>
      <w:r w:rsidR="00730516">
        <w:t xml:space="preserve"> </w:t>
      </w:r>
      <w:r>
        <w:t>weltlich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Lehre</w:t>
      </w:r>
      <w:r w:rsidR="00730516">
        <w:t xml:space="preserve"> </w:t>
      </w:r>
      <w:r>
        <w:t>zum</w:t>
      </w:r>
      <w:r w:rsidR="00730516">
        <w:t xml:space="preserve"> </w:t>
      </w:r>
      <w:r>
        <w:t>Gezänke</w:t>
      </w:r>
      <w:r w:rsidR="00730516">
        <w:t xml:space="preserve"> </w:t>
      </w:r>
      <w:r>
        <w:t>wurde.</w:t>
      </w:r>
      <w:r w:rsidR="00730516">
        <w:t xml:space="preserve"> </w:t>
      </w:r>
      <w:r>
        <w:t>Es</w:t>
      </w:r>
      <w:r w:rsidR="00730516">
        <w:t xml:space="preserve"> </w:t>
      </w:r>
      <w:r>
        <w:t>ging</w:t>
      </w:r>
      <w:r w:rsidR="00730516">
        <w:t xml:space="preserve"> </w:t>
      </w:r>
      <w:r>
        <w:t>dem</w:t>
      </w:r>
      <w:r w:rsidR="00730516">
        <w:t xml:space="preserve"> </w:t>
      </w:r>
      <w:r>
        <w:t>Christentum</w:t>
      </w:r>
      <w:r w:rsidR="00730516">
        <w:t xml:space="preserve"> </w:t>
      </w:r>
      <w:r>
        <w:t>wie</w:t>
      </w:r>
      <w:r w:rsidR="00730516">
        <w:t xml:space="preserve"> </w:t>
      </w:r>
      <w:r>
        <w:t>manchen</w:t>
      </w:r>
      <w:r w:rsidR="00730516">
        <w:t xml:space="preserve"> </w:t>
      </w:r>
      <w:r>
        <w:t>Pflanzen,</w:t>
      </w:r>
      <w:r w:rsidR="00730516">
        <w:t xml:space="preserve"> </w:t>
      </w:r>
      <w:r>
        <w:t>die</w:t>
      </w:r>
      <w:r w:rsidR="00730516">
        <w:t xml:space="preserve"> </w:t>
      </w:r>
      <w:r>
        <w:t>in</w:t>
      </w:r>
      <w:r w:rsidR="00730516">
        <w:t xml:space="preserve"> </w:t>
      </w:r>
      <w:r>
        <w:t>ein</w:t>
      </w:r>
      <w:r w:rsidR="00730516">
        <w:t xml:space="preserve"> </w:t>
      </w:r>
      <w:r>
        <w:t>allzu</w:t>
      </w:r>
      <w:r w:rsidR="00730516">
        <w:t xml:space="preserve"> </w:t>
      </w:r>
      <w:r>
        <w:t>fettes</w:t>
      </w:r>
      <w:r w:rsidR="00730516">
        <w:t xml:space="preserve"> </w:t>
      </w:r>
      <w:r>
        <w:t>Erdreich</w:t>
      </w:r>
      <w:r w:rsidR="00730516">
        <w:t xml:space="preserve"> </w:t>
      </w:r>
      <w:r>
        <w:t>versetzt,</w:t>
      </w:r>
      <w:r w:rsidR="00730516">
        <w:t xml:space="preserve"> </w:t>
      </w:r>
      <w:r>
        <w:t>zwar</w:t>
      </w:r>
      <w:r w:rsidR="00730516">
        <w:t xml:space="preserve"> </w:t>
      </w:r>
      <w:r>
        <w:t>üppig</w:t>
      </w:r>
      <w:r w:rsidR="00730516">
        <w:t xml:space="preserve"> </w:t>
      </w:r>
      <w:r>
        <w:t>ins</w:t>
      </w:r>
      <w:r w:rsidR="00730516">
        <w:t xml:space="preserve"> </w:t>
      </w:r>
      <w:r>
        <w:t>Laub</w:t>
      </w:r>
      <w:r w:rsidR="00730516">
        <w:t xml:space="preserve"> </w:t>
      </w:r>
      <w:r>
        <w:t>schießen,</w:t>
      </w:r>
      <w:r w:rsidR="00730516">
        <w:t xml:space="preserve"> </w:t>
      </w:r>
      <w:r>
        <w:t>aber</w:t>
      </w:r>
      <w:r w:rsidR="00730516">
        <w:t xml:space="preserve"> </w:t>
      </w:r>
      <w:r>
        <w:t>keine</w:t>
      </w:r>
      <w:r w:rsidR="00730516">
        <w:t xml:space="preserve"> </w:t>
      </w:r>
      <w:r>
        <w:t>Frucht</w:t>
      </w:r>
      <w:r w:rsidR="00730516">
        <w:t xml:space="preserve"> </w:t>
      </w:r>
      <w:r>
        <w:t>bringen,</w:t>
      </w:r>
      <w:r w:rsidR="00730516">
        <w:t xml:space="preserve"> </w:t>
      </w:r>
      <w:r>
        <w:t>und</w:t>
      </w:r>
      <w:r w:rsidR="00730516">
        <w:t xml:space="preserve"> </w:t>
      </w:r>
      <w:r>
        <w:t>wie</w:t>
      </w:r>
      <w:r w:rsidR="00730516">
        <w:t xml:space="preserve"> </w:t>
      </w:r>
      <w:r>
        <w:t>den</w:t>
      </w:r>
      <w:r w:rsidR="00730516">
        <w:t xml:space="preserve"> </w:t>
      </w:r>
      <w:r>
        <w:t>Rosen</w:t>
      </w:r>
      <w:r w:rsidR="00730516">
        <w:t xml:space="preserve"> </w:t>
      </w:r>
      <w:r>
        <w:t>der</w:t>
      </w:r>
      <w:r w:rsidR="00730516">
        <w:t xml:space="preserve"> </w:t>
      </w:r>
      <w:r>
        <w:t>Alpen,</w:t>
      </w:r>
      <w:r w:rsidR="00730516">
        <w:t xml:space="preserve"> </w:t>
      </w:r>
      <w:r>
        <w:t>die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dürren</w:t>
      </w:r>
      <w:r w:rsidR="00730516">
        <w:t xml:space="preserve"> </w:t>
      </w:r>
      <w:r>
        <w:t>Erdreich</w:t>
      </w:r>
      <w:r w:rsidR="00730516">
        <w:t xml:space="preserve"> </w:t>
      </w:r>
      <w:r>
        <w:t>dieser</w:t>
      </w:r>
      <w:r w:rsidR="00730516">
        <w:t xml:space="preserve"> </w:t>
      </w:r>
      <w:r>
        <w:t>himmelanstrebenden</w:t>
      </w:r>
      <w:r w:rsidR="00730516">
        <w:t xml:space="preserve"> </w:t>
      </w:r>
      <w:r>
        <w:t>Berge</w:t>
      </w:r>
      <w:r w:rsidR="00730516">
        <w:t xml:space="preserve"> </w:t>
      </w:r>
      <w:r>
        <w:t>herrlich</w:t>
      </w:r>
      <w:r w:rsidR="00730516">
        <w:t xml:space="preserve"> </w:t>
      </w:r>
      <w:r>
        <w:t>gedeihen,</w:t>
      </w:r>
      <w:r w:rsidR="00730516">
        <w:t xml:space="preserve"> </w:t>
      </w:r>
      <w:r>
        <w:t>ins</w:t>
      </w:r>
      <w:r w:rsidR="00730516">
        <w:t xml:space="preserve"> </w:t>
      </w:r>
      <w:r>
        <w:t>Besseres</w:t>
      </w:r>
      <w:r w:rsidR="00730516">
        <w:t xml:space="preserve"> </w:t>
      </w:r>
      <w:r>
        <w:t>verpflanzt,</w:t>
      </w:r>
      <w:r w:rsidR="00730516">
        <w:t xml:space="preserve"> </w:t>
      </w:r>
      <w:r>
        <w:t>ausarten.</w:t>
      </w:r>
      <w:r w:rsidR="00730516">
        <w:t xml:space="preserve"> </w:t>
      </w:r>
      <w:r>
        <w:t>Im</w:t>
      </w:r>
      <w:r w:rsidR="00730516">
        <w:t xml:space="preserve"> </w:t>
      </w:r>
      <w:r>
        <w:t>achten</w:t>
      </w:r>
      <w:r w:rsidR="00730516">
        <w:t xml:space="preserve"> </w:t>
      </w:r>
      <w:r>
        <w:t>Jahrhundert</w:t>
      </w:r>
      <w:r w:rsidR="00730516">
        <w:t xml:space="preserve"> </w:t>
      </w:r>
      <w:r>
        <w:t>zwang</w:t>
      </w:r>
      <w:r w:rsidR="00730516">
        <w:t xml:space="preserve"> </w:t>
      </w:r>
      <w:r>
        <w:t>Kaiser</w:t>
      </w:r>
      <w:r w:rsidR="00730516">
        <w:t xml:space="preserve"> </w:t>
      </w:r>
      <w:r>
        <w:t>Karl</w:t>
      </w:r>
      <w:r w:rsidR="00730516">
        <w:t xml:space="preserve"> </w:t>
      </w:r>
      <w:r>
        <w:t>der</w:t>
      </w:r>
      <w:r w:rsidR="00730516">
        <w:t xml:space="preserve"> </w:t>
      </w:r>
      <w:r>
        <w:t>Große</w:t>
      </w:r>
      <w:r w:rsidR="00730516">
        <w:t xml:space="preserve"> </w:t>
      </w:r>
      <w:r>
        <w:t>besonders</w:t>
      </w:r>
      <w:r w:rsidR="00730516">
        <w:t xml:space="preserve"> </w:t>
      </w:r>
      <w:r>
        <w:t>unsere</w:t>
      </w:r>
      <w:r w:rsidR="00730516">
        <w:t xml:space="preserve"> </w:t>
      </w:r>
      <w:r>
        <w:t>deutschen</w:t>
      </w:r>
      <w:r w:rsidR="00730516">
        <w:t xml:space="preserve"> </w:t>
      </w:r>
      <w:r>
        <w:t>Vorfahren</w:t>
      </w:r>
      <w:r w:rsidR="00730516">
        <w:t xml:space="preserve"> </w:t>
      </w:r>
      <w:r>
        <w:t>mit</w:t>
      </w:r>
      <w:r w:rsidR="00730516">
        <w:t xml:space="preserve"> </w:t>
      </w:r>
      <w:r>
        <w:t>den</w:t>
      </w:r>
      <w:r w:rsidR="00730516">
        <w:t xml:space="preserve"> </w:t>
      </w:r>
      <w:r>
        <w:t>Waffen</w:t>
      </w:r>
      <w:r w:rsidR="00730516">
        <w:t xml:space="preserve"> </w:t>
      </w:r>
      <w:r>
        <w:t>zum</w:t>
      </w:r>
      <w:r w:rsidR="00730516">
        <w:t xml:space="preserve"> </w:t>
      </w:r>
      <w:r>
        <w:t>Christentum,</w:t>
      </w:r>
      <w:r w:rsidR="00730516">
        <w:t xml:space="preserve"> </w:t>
      </w:r>
      <w:r>
        <w:t>und</w:t>
      </w:r>
      <w:r w:rsidR="00730516">
        <w:t xml:space="preserve"> </w:t>
      </w:r>
      <w:r>
        <w:t>wie</w:t>
      </w:r>
      <w:r w:rsidR="00730516">
        <w:t xml:space="preserve"> </w:t>
      </w:r>
      <w:r>
        <w:lastRenderedPageBreak/>
        <w:t>gegenwärtig</w:t>
      </w:r>
      <w:r w:rsidR="00730516">
        <w:t xml:space="preserve"> </w:t>
      </w:r>
      <w:r>
        <w:t>so</w:t>
      </w:r>
      <w:r w:rsidR="00730516">
        <w:t xml:space="preserve"> </w:t>
      </w:r>
      <w:r>
        <w:t>manche</w:t>
      </w:r>
      <w:r w:rsidR="00730516">
        <w:t xml:space="preserve"> </w:t>
      </w:r>
      <w:r>
        <w:t>herrliche</w:t>
      </w:r>
      <w:r w:rsidR="00730516">
        <w:t xml:space="preserve"> </w:t>
      </w:r>
      <w:r>
        <w:t>Stiftung</w:t>
      </w:r>
      <w:r w:rsidR="00730516">
        <w:t xml:space="preserve"> </w:t>
      </w:r>
      <w:r>
        <w:t>von</w:t>
      </w:r>
      <w:r w:rsidR="00730516">
        <w:t xml:space="preserve"> </w:t>
      </w:r>
      <w:r>
        <w:t>England</w:t>
      </w:r>
      <w:r w:rsidR="00730516">
        <w:t xml:space="preserve"> </w:t>
      </w:r>
      <w:r>
        <w:t>ausgegangen</w:t>
      </w:r>
      <w:r w:rsidR="00730516">
        <w:t xml:space="preserve"> </w:t>
      </w:r>
      <w:r>
        <w:t>ist,</w:t>
      </w:r>
      <w:r w:rsidR="00730516">
        <w:t xml:space="preserve"> </w:t>
      </w:r>
      <w:r>
        <w:t>so</w:t>
      </w:r>
      <w:r w:rsidR="00730516">
        <w:t xml:space="preserve"> </w:t>
      </w:r>
      <w:r>
        <w:t>sandte</w:t>
      </w:r>
      <w:r w:rsidR="00730516">
        <w:t xml:space="preserve"> </w:t>
      </w:r>
      <w:r>
        <w:t>es</w:t>
      </w:r>
      <w:r w:rsidR="00730516">
        <w:t xml:space="preserve"> </w:t>
      </w:r>
      <w:r>
        <w:t>noch</w:t>
      </w:r>
      <w:r w:rsidR="00730516">
        <w:t xml:space="preserve"> </w:t>
      </w:r>
      <w:r>
        <w:t>vor</w:t>
      </w:r>
      <w:r w:rsidR="00730516">
        <w:t xml:space="preserve"> </w:t>
      </w:r>
      <w:r>
        <w:t>dem</w:t>
      </w:r>
      <w:r w:rsidR="00730516">
        <w:t xml:space="preserve"> </w:t>
      </w:r>
      <w:r>
        <w:t>genannten</w:t>
      </w:r>
      <w:r w:rsidR="00730516">
        <w:t xml:space="preserve"> </w:t>
      </w:r>
      <w:r>
        <w:t>Kaiser</w:t>
      </w:r>
      <w:r w:rsidR="00730516">
        <w:t xml:space="preserve"> </w:t>
      </w:r>
      <w:r>
        <w:t>Boten</w:t>
      </w:r>
      <w:r w:rsidR="00730516">
        <w:t xml:space="preserve"> </w:t>
      </w:r>
      <w:r>
        <w:t>des</w:t>
      </w:r>
      <w:r w:rsidR="00730516">
        <w:t xml:space="preserve"> </w:t>
      </w:r>
      <w:r>
        <w:t>Evangelium</w:t>
      </w:r>
      <w:r w:rsidR="00730516">
        <w:t xml:space="preserve"> </w:t>
      </w:r>
      <w:r>
        <w:t>in</w:t>
      </w:r>
      <w:r w:rsidR="00730516">
        <w:t xml:space="preserve"> </w:t>
      </w:r>
      <w:r>
        <w:t>unsere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nördlichen</w:t>
      </w:r>
      <w:r w:rsidR="00730516">
        <w:t xml:space="preserve"> </w:t>
      </w:r>
      <w:r>
        <w:t>Gegenden</w:t>
      </w:r>
      <w:r w:rsidR="00730516">
        <w:t xml:space="preserve"> </w:t>
      </w:r>
      <w:r>
        <w:t>Europas</w:t>
      </w:r>
      <w:r w:rsidR="00730516">
        <w:t xml:space="preserve"> </w:t>
      </w:r>
      <w:r>
        <w:t>mit</w:t>
      </w:r>
      <w:r w:rsidR="00730516">
        <w:t xml:space="preserve"> </w:t>
      </w:r>
      <w:r>
        <w:t>dem</w:t>
      </w:r>
      <w:r w:rsidR="00730516">
        <w:t xml:space="preserve"> </w:t>
      </w:r>
      <w:r>
        <w:t>erwünschtesten</w:t>
      </w:r>
      <w:r w:rsidR="00730516">
        <w:t xml:space="preserve"> </w:t>
      </w:r>
      <w:r>
        <w:t>Erfolg,</w:t>
      </w:r>
      <w:r w:rsidR="00730516">
        <w:t xml:space="preserve"> </w:t>
      </w:r>
      <w:r>
        <w:t>ohne</w:t>
      </w:r>
      <w:r w:rsidR="00730516">
        <w:t xml:space="preserve"> </w:t>
      </w:r>
      <w:r>
        <w:t>sich</w:t>
      </w:r>
      <w:r w:rsidR="00730516">
        <w:t xml:space="preserve"> </w:t>
      </w:r>
      <w:r>
        <w:t>andrer</w:t>
      </w:r>
      <w:r w:rsidR="00730516">
        <w:t xml:space="preserve"> </w:t>
      </w:r>
      <w:r>
        <w:t>Waffen</w:t>
      </w:r>
      <w:r w:rsidR="00730516">
        <w:t xml:space="preserve"> </w:t>
      </w:r>
      <w:r>
        <w:t>als</w:t>
      </w:r>
      <w:r w:rsidR="00730516">
        <w:t xml:space="preserve"> </w:t>
      </w:r>
      <w:r>
        <w:t>der</w:t>
      </w:r>
      <w:r w:rsidR="00730516">
        <w:t xml:space="preserve"> </w:t>
      </w:r>
      <w:r>
        <w:t>Predigt</w:t>
      </w:r>
      <w:r w:rsidR="00730516">
        <w:t xml:space="preserve"> </w:t>
      </w:r>
      <w:r>
        <w:t>zu</w:t>
      </w:r>
      <w:r w:rsidR="00730516">
        <w:t xml:space="preserve"> </w:t>
      </w:r>
      <w:r>
        <w:t>bedienen.</w:t>
      </w:r>
      <w:r w:rsidR="00730516">
        <w:t xml:space="preserve"> </w:t>
      </w:r>
      <w:r>
        <w:t>Was</w:t>
      </w:r>
      <w:r w:rsidR="00730516">
        <w:t xml:space="preserve"> </w:t>
      </w:r>
      <w:r>
        <w:t>in</w:t>
      </w:r>
      <w:r w:rsidR="00730516">
        <w:t xml:space="preserve"> </w:t>
      </w:r>
      <w:r>
        <w:t>dieser</w:t>
      </w:r>
      <w:r w:rsidR="00730516">
        <w:t xml:space="preserve"> </w:t>
      </w:r>
      <w:r>
        <w:t>Beziehung</w:t>
      </w:r>
      <w:r w:rsidR="00730516">
        <w:t xml:space="preserve"> </w:t>
      </w:r>
      <w:r>
        <w:t>in</w:t>
      </w:r>
      <w:r w:rsidR="00730516">
        <w:t xml:space="preserve"> </w:t>
      </w:r>
      <w:r>
        <w:t>unsern</w:t>
      </w:r>
      <w:r w:rsidR="00730516">
        <w:t xml:space="preserve"> </w:t>
      </w:r>
      <w:r>
        <w:t>Tagen</w:t>
      </w:r>
      <w:r w:rsidR="00730516">
        <w:t xml:space="preserve"> </w:t>
      </w:r>
      <w:r>
        <w:t>geschieht,</w:t>
      </w:r>
      <w:r w:rsidR="00730516">
        <w:t xml:space="preserve"> </w:t>
      </w:r>
      <w:r>
        <w:t>wenigstens</w:t>
      </w:r>
      <w:r w:rsidR="00730516">
        <w:t xml:space="preserve"> </w:t>
      </w:r>
      <w:r>
        <w:t>versucht</w:t>
      </w:r>
      <w:r w:rsidR="00730516">
        <w:t xml:space="preserve"> </w:t>
      </w:r>
      <w:r>
        <w:t>wird,</w:t>
      </w:r>
      <w:r w:rsidR="00730516">
        <w:t xml:space="preserve"> </w:t>
      </w:r>
      <w:r>
        <w:t>brauche</w:t>
      </w:r>
      <w:r w:rsidR="00730516">
        <w:t xml:space="preserve"> </w:t>
      </w:r>
      <w:r>
        <w:t>ich</w:t>
      </w:r>
      <w:r w:rsidR="00730516">
        <w:t xml:space="preserve"> </w:t>
      </w:r>
      <w:r>
        <w:t>bloß</w:t>
      </w:r>
      <w:r w:rsidR="00730516">
        <w:t xml:space="preserve"> </w:t>
      </w:r>
      <w:r>
        <w:t>zu</w:t>
      </w:r>
      <w:r w:rsidR="00730516">
        <w:t xml:space="preserve"> </w:t>
      </w:r>
      <w:r>
        <w:t>erwähnen,</w:t>
      </w:r>
      <w:r w:rsidR="00730516">
        <w:t xml:space="preserve"> </w:t>
      </w:r>
      <w:r>
        <w:t>da</w:t>
      </w:r>
      <w:r w:rsidR="00730516">
        <w:t xml:space="preserve"> </w:t>
      </w:r>
      <w:r>
        <w:t>es</w:t>
      </w:r>
      <w:r w:rsidR="00730516">
        <w:t xml:space="preserve"> </w:t>
      </w:r>
      <w:r>
        <w:t>genugsam</w:t>
      </w:r>
      <w:r w:rsidR="00730516">
        <w:t xml:space="preserve"> </w:t>
      </w:r>
      <w:r>
        <w:t>bekannt</w:t>
      </w:r>
      <w:r w:rsidR="00730516">
        <w:t xml:space="preserve"> </w:t>
      </w:r>
      <w:r>
        <w:t>ist.</w:t>
      </w:r>
      <w:r w:rsidR="00730516">
        <w:t xml:space="preserve"> </w:t>
      </w:r>
      <w:r>
        <w:t>Was</w:t>
      </w:r>
      <w:r w:rsidR="00730516">
        <w:t xml:space="preserve"> </w:t>
      </w:r>
      <w:r>
        <w:t>wird</w:t>
      </w:r>
      <w:r w:rsidR="00730516">
        <w:t xml:space="preserve"> </w:t>
      </w:r>
      <w:r>
        <w:t>aber</w:t>
      </w:r>
      <w:r w:rsidR="00730516">
        <w:t xml:space="preserve"> </w:t>
      </w:r>
      <w:r>
        <w:t>noch</w:t>
      </w:r>
      <w:r w:rsidR="00730516">
        <w:t xml:space="preserve"> </w:t>
      </w:r>
      <w:r>
        <w:t>vor</w:t>
      </w:r>
      <w:r w:rsidR="00730516">
        <w:t xml:space="preserve"> </w:t>
      </w:r>
      <w:r>
        <w:t>dem</w:t>
      </w:r>
      <w:r w:rsidR="00730516">
        <w:t xml:space="preserve"> </w:t>
      </w:r>
      <w:r>
        <w:t>Ende</w:t>
      </w:r>
      <w:r w:rsidR="00730516">
        <w:t xml:space="preserve"> </w:t>
      </w:r>
      <w:r>
        <w:t>der</w:t>
      </w:r>
      <w:r w:rsidR="00730516">
        <w:t xml:space="preserve"> </w:t>
      </w:r>
      <w:r>
        <w:t>Welt</w:t>
      </w:r>
      <w:r w:rsidR="00730516">
        <w:t xml:space="preserve"> </w:t>
      </w:r>
      <w:r>
        <w:t>geschehen?</w:t>
      </w:r>
      <w:r w:rsidR="00730516">
        <w:t xml:space="preserve"> </w:t>
      </w:r>
      <w:r>
        <w:t>Ganz</w:t>
      </w:r>
      <w:r w:rsidR="00730516">
        <w:t xml:space="preserve"> </w:t>
      </w:r>
      <w:r>
        <w:t>ungemein,</w:t>
      </w:r>
      <w:r w:rsidR="00730516">
        <w:t xml:space="preserve"> </w:t>
      </w:r>
      <w:r>
        <w:t>fast</w:t>
      </w:r>
      <w:r w:rsidR="00730516">
        <w:t xml:space="preserve"> </w:t>
      </w:r>
      <w:r>
        <w:t>unglaublich</w:t>
      </w:r>
      <w:r w:rsidR="00730516">
        <w:t xml:space="preserve"> </w:t>
      </w:r>
      <w:r>
        <w:t>Großes.</w:t>
      </w:r>
      <w:r w:rsidR="00730516">
        <w:t xml:space="preserve"> </w:t>
      </w:r>
      <w:r>
        <w:t>Vernehmt</w:t>
      </w:r>
      <w:r w:rsidR="00730516">
        <w:t xml:space="preserve"> </w:t>
      </w:r>
      <w:r>
        <w:t>darüber</w:t>
      </w:r>
      <w:r w:rsidR="00730516">
        <w:t xml:space="preserve"> </w:t>
      </w:r>
      <w:r>
        <w:t>einige</w:t>
      </w:r>
      <w:r w:rsidR="00730516">
        <w:t xml:space="preserve"> </w:t>
      </w:r>
      <w:r>
        <w:t>Schriftstellen:</w:t>
      </w:r>
      <w:r w:rsidR="00730516">
        <w:t xml:space="preserve"> </w:t>
      </w:r>
      <w:r>
        <w:t>Sie</w:t>
      </w:r>
      <w:r w:rsidR="00730516">
        <w:t xml:space="preserve"> </w:t>
      </w:r>
      <w:r>
        <w:t>sollen</w:t>
      </w:r>
      <w:r w:rsidR="00730516">
        <w:t xml:space="preserve"> </w:t>
      </w:r>
      <w:r>
        <w:t>mich</w:t>
      </w:r>
      <w:r w:rsidR="00730516">
        <w:t xml:space="preserve"> </w:t>
      </w:r>
      <w:r>
        <w:t>alle</w:t>
      </w:r>
      <w:r w:rsidR="00730516">
        <w:t xml:space="preserve"> </w:t>
      </w:r>
      <w:r>
        <w:t>kennen,</w:t>
      </w:r>
      <w:r w:rsidR="00730516">
        <w:t xml:space="preserve"> </w:t>
      </w:r>
      <w:r>
        <w:t>beide</w:t>
      </w:r>
      <w:r w:rsidR="00730516">
        <w:t xml:space="preserve"> </w:t>
      </w:r>
      <w:r>
        <w:t>klein</w:t>
      </w:r>
      <w:r w:rsidR="00730516">
        <w:t xml:space="preserve"> </w:t>
      </w:r>
      <w:r>
        <w:t>und</w:t>
      </w:r>
      <w:r w:rsidR="00730516">
        <w:t xml:space="preserve"> </w:t>
      </w:r>
      <w:r>
        <w:t>groß,</w:t>
      </w:r>
      <w:r w:rsidR="00730516">
        <w:t xml:space="preserve"> </w:t>
      </w:r>
      <w:r>
        <w:t>spricht</w:t>
      </w:r>
      <w:r w:rsidR="00730516">
        <w:t xml:space="preserve"> </w:t>
      </w:r>
      <w:r>
        <w:t>der</w:t>
      </w:r>
      <w:r w:rsidR="00730516">
        <w:t xml:space="preserve"> </w:t>
      </w:r>
      <w:r>
        <w:t>Herr.</w:t>
      </w:r>
      <w:r w:rsidR="00730516">
        <w:t xml:space="preserve"> </w:t>
      </w:r>
      <w:r>
        <w:t>Sie</w:t>
      </w:r>
      <w:r w:rsidR="00730516">
        <w:t xml:space="preserve"> </w:t>
      </w:r>
      <w:r>
        <w:t>sollen</w:t>
      </w:r>
      <w:r w:rsidR="00730516">
        <w:t xml:space="preserve"> </w:t>
      </w:r>
      <w:r>
        <w:t>alle</w:t>
      </w:r>
      <w:r w:rsidR="00730516">
        <w:t xml:space="preserve"> </w:t>
      </w:r>
      <w:r>
        <w:t>ein</w:t>
      </w:r>
      <w:r w:rsidR="00730516">
        <w:t xml:space="preserve"> </w:t>
      </w:r>
      <w:r>
        <w:t>Hirt</w:t>
      </w:r>
      <w:r w:rsidR="00730516">
        <w:t xml:space="preserve"> </w:t>
      </w:r>
      <w:r>
        <w:t>und</w:t>
      </w:r>
      <w:r w:rsidR="00730516">
        <w:t xml:space="preserve"> </w:t>
      </w:r>
      <w:r>
        <w:t>eine</w:t>
      </w:r>
      <w:r w:rsidR="00730516">
        <w:t xml:space="preserve"> </w:t>
      </w:r>
      <w:r>
        <w:t>Herde</w:t>
      </w:r>
      <w:r w:rsidR="00730516">
        <w:t xml:space="preserve"> </w:t>
      </w:r>
      <w:r>
        <w:t>werden.</w:t>
      </w:r>
      <w:r w:rsidR="00730516">
        <w:t xml:space="preserve"> </w:t>
      </w:r>
      <w:r>
        <w:t>Die</w:t>
      </w:r>
      <w:r w:rsidR="00730516">
        <w:t xml:space="preserve"> </w:t>
      </w:r>
      <w:r>
        <w:t>Erde</w:t>
      </w:r>
      <w:r w:rsidR="00730516">
        <w:t xml:space="preserve"> </w:t>
      </w:r>
      <w:r>
        <w:t>wird</w:t>
      </w:r>
      <w:r w:rsidR="00730516">
        <w:t xml:space="preserve"> </w:t>
      </w:r>
      <w:r>
        <w:t>soll</w:t>
      </w:r>
      <w:r w:rsidR="00730516">
        <w:t xml:space="preserve"> </w:t>
      </w:r>
      <w:r>
        <w:t>werden</w:t>
      </w:r>
      <w:r w:rsidR="00730516">
        <w:t xml:space="preserve"> </w:t>
      </w:r>
      <w:r>
        <w:t>von</w:t>
      </w:r>
      <w:r w:rsidR="00730516">
        <w:t xml:space="preserve"> </w:t>
      </w:r>
      <w:r>
        <w:t>Erkenntnis</w:t>
      </w:r>
      <w:r w:rsidR="00730516">
        <w:t xml:space="preserve"> </w:t>
      </w:r>
      <w:r>
        <w:t>des</w:t>
      </w:r>
      <w:r w:rsidR="00730516">
        <w:t xml:space="preserve"> </w:t>
      </w:r>
      <w:r>
        <w:t>Herrn,</w:t>
      </w:r>
      <w:r w:rsidR="00730516">
        <w:t xml:space="preserve"> </w:t>
      </w:r>
      <w:r>
        <w:t>wie</w:t>
      </w:r>
      <w:r w:rsidR="00730516">
        <w:t xml:space="preserve"> </w:t>
      </w:r>
      <w:r>
        <w:t>vom</w:t>
      </w:r>
      <w:r w:rsidR="00730516">
        <w:t xml:space="preserve"> </w:t>
      </w:r>
      <w:r>
        <w:t>Wasser</w:t>
      </w:r>
      <w:r w:rsidR="00730516">
        <w:t xml:space="preserve"> </w:t>
      </w:r>
      <w:r>
        <w:t>des</w:t>
      </w:r>
      <w:r w:rsidR="00730516">
        <w:t xml:space="preserve"> </w:t>
      </w:r>
      <w:r>
        <w:t>Meeres</w:t>
      </w:r>
      <w:r w:rsidR="00730516">
        <w:t xml:space="preserve"> </w:t>
      </w:r>
      <w:r>
        <w:t>bedeckt.</w:t>
      </w:r>
      <w:r w:rsidR="00730516">
        <w:t xml:space="preserve"> </w:t>
      </w:r>
      <w:r>
        <w:t>Doch</w:t>
      </w:r>
      <w:r w:rsidR="00730516">
        <w:t xml:space="preserve"> </w:t>
      </w:r>
      <w:r>
        <w:t>ich</w:t>
      </w:r>
      <w:r w:rsidR="00730516">
        <w:t xml:space="preserve"> </w:t>
      </w:r>
      <w:r>
        <w:t>habe</w:t>
      </w:r>
      <w:r w:rsidR="00730516">
        <w:t xml:space="preserve"> </w:t>
      </w:r>
      <w:r>
        <w:t>euch</w:t>
      </w:r>
      <w:r w:rsidR="00730516">
        <w:t xml:space="preserve"> </w:t>
      </w:r>
      <w:r>
        <w:t>schon</w:t>
      </w:r>
      <w:r w:rsidR="00730516">
        <w:t xml:space="preserve"> </w:t>
      </w:r>
      <w:r>
        <w:t>auf</w:t>
      </w:r>
      <w:r w:rsidR="00730516">
        <w:t xml:space="preserve"> Jesaja  </w:t>
      </w:r>
      <w:r>
        <w:t>60</w:t>
      </w:r>
      <w:r w:rsidR="00730516">
        <w:t xml:space="preserve"> </w:t>
      </w:r>
      <w:r>
        <w:t>verwiesen</w:t>
      </w:r>
      <w:r w:rsidR="00730516">
        <w:t xml:space="preserve"> </w:t>
      </w:r>
      <w:r>
        <w:t>und</w:t>
      </w:r>
      <w:r w:rsidR="00730516">
        <w:t xml:space="preserve"> </w:t>
      </w:r>
      <w:r>
        <w:t>empfehle</w:t>
      </w:r>
      <w:r w:rsidR="00730516">
        <w:t xml:space="preserve"> </w:t>
      </w:r>
      <w:r>
        <w:t>es</w:t>
      </w:r>
      <w:r w:rsidR="00730516">
        <w:t xml:space="preserve"> </w:t>
      </w:r>
      <w:r>
        <w:t>nochmals</w:t>
      </w:r>
      <w:r w:rsidR="00730516">
        <w:t xml:space="preserve"> </w:t>
      </w:r>
      <w:r>
        <w:t>zum</w:t>
      </w:r>
      <w:r w:rsidR="00730516">
        <w:t xml:space="preserve"> </w:t>
      </w:r>
      <w:r>
        <w:t>vergleichenden</w:t>
      </w:r>
      <w:r w:rsidR="00730516">
        <w:t xml:space="preserve"> </w:t>
      </w:r>
      <w:r>
        <w:t>Nachlesen.</w:t>
      </w:r>
      <w:r w:rsidR="00730516">
        <w:t xml:space="preserve"> </w:t>
      </w:r>
      <w:r>
        <w:t>Fragen</w:t>
      </w:r>
      <w:r w:rsidR="00730516">
        <w:t xml:space="preserve"> </w:t>
      </w:r>
      <w:r>
        <w:t>wir,</w:t>
      </w:r>
      <w:r w:rsidR="00730516">
        <w:t xml:space="preserve"> </w:t>
      </w:r>
      <w:r>
        <w:t>durch</w:t>
      </w:r>
      <w:r w:rsidR="00730516">
        <w:t xml:space="preserve"> </w:t>
      </w:r>
      <w:r>
        <w:t>welche</w:t>
      </w:r>
      <w:r w:rsidR="00730516">
        <w:t xml:space="preserve"> </w:t>
      </w:r>
      <w:r>
        <w:t>Mittel</w:t>
      </w:r>
      <w:r w:rsidR="00730516">
        <w:t xml:space="preserve"> </w:t>
      </w:r>
      <w:r>
        <w:t>dies</w:t>
      </w:r>
      <w:r w:rsidR="00730516">
        <w:t xml:space="preserve"> </w:t>
      </w:r>
      <w:r>
        <w:t>zustande</w:t>
      </w:r>
      <w:r w:rsidR="00730516">
        <w:t xml:space="preserve"> </w:t>
      </w:r>
      <w:r>
        <w:t>gebracht</w:t>
      </w:r>
      <w:r w:rsidR="00730516">
        <w:t xml:space="preserve"> </w:t>
      </w:r>
      <w:r>
        <w:t>werden</w:t>
      </w:r>
      <w:r w:rsidR="00730516">
        <w:t xml:space="preserve"> </w:t>
      </w:r>
      <w:r>
        <w:t>solle,</w:t>
      </w:r>
      <w:r w:rsidR="00730516">
        <w:t xml:space="preserve"> </w:t>
      </w:r>
      <w:r>
        <w:t>so</w:t>
      </w:r>
      <w:r w:rsidR="00730516">
        <w:t xml:space="preserve"> </w:t>
      </w:r>
      <w:r>
        <w:t>heißt</w:t>
      </w:r>
      <w:r w:rsidR="00730516">
        <w:t xml:space="preserve"> </w:t>
      </w:r>
      <w:r>
        <w:t>es</w:t>
      </w:r>
      <w:r w:rsidR="00730516">
        <w:t xml:space="preserve"> </w:t>
      </w:r>
      <w:r>
        <w:t>am</w:t>
      </w:r>
      <w:r w:rsidR="00730516">
        <w:t xml:space="preserve"> </w:t>
      </w:r>
      <w:r>
        <w:t>Schlusse</w:t>
      </w:r>
      <w:r w:rsidR="00730516">
        <w:t xml:space="preserve"> </w:t>
      </w:r>
      <w:r>
        <w:t>des</w:t>
      </w:r>
      <w:r w:rsidR="00730516">
        <w:t xml:space="preserve"> </w:t>
      </w:r>
      <w:r>
        <w:t>genannten</w:t>
      </w:r>
      <w:r w:rsidR="00730516">
        <w:t xml:space="preserve"> </w:t>
      </w:r>
      <w:r>
        <w:t>Kapitels:</w:t>
      </w:r>
      <w:r w:rsidR="00730516">
        <w:t xml:space="preserve"> </w:t>
      </w:r>
      <w:r>
        <w:t>solches</w:t>
      </w:r>
      <w:r w:rsidR="00730516">
        <w:t xml:space="preserve"> </w:t>
      </w:r>
      <w:r>
        <w:t>wird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zu</w:t>
      </w:r>
      <w:r w:rsidR="00730516">
        <w:t xml:space="preserve"> </w:t>
      </w:r>
      <w:r>
        <w:t>seiner</w:t>
      </w:r>
      <w:r w:rsidR="00730516">
        <w:t xml:space="preserve"> </w:t>
      </w:r>
      <w:r>
        <w:t>Zeit</w:t>
      </w:r>
      <w:r w:rsidR="00730516">
        <w:t xml:space="preserve"> </w:t>
      </w:r>
      <w:r>
        <w:t>eilend</w:t>
      </w:r>
      <w:r w:rsidR="00730516">
        <w:t xml:space="preserve"> </w:t>
      </w:r>
      <w:r>
        <w:t>ausrichten.</w:t>
      </w:r>
      <w:r w:rsidR="00730516">
        <w:t xml:space="preserve"> </w:t>
      </w:r>
      <w:r>
        <w:t>Er</w:t>
      </w:r>
      <w:r w:rsidR="00730516">
        <w:t xml:space="preserve"> </w:t>
      </w:r>
      <w:r>
        <w:t>wird</w:t>
      </w:r>
      <w:r w:rsidR="00730516">
        <w:t xml:space="preserve"> </w:t>
      </w:r>
      <w:r>
        <w:t>seinen</w:t>
      </w:r>
      <w:r w:rsidR="00730516">
        <w:t xml:space="preserve"> </w:t>
      </w:r>
      <w:r>
        <w:t>Geist</w:t>
      </w:r>
      <w:r w:rsidR="00730516">
        <w:t xml:space="preserve"> </w:t>
      </w:r>
      <w:r>
        <w:t>ausgießen</w:t>
      </w:r>
      <w:r w:rsidR="00730516">
        <w:t xml:space="preserve"> </w:t>
      </w:r>
      <w:r>
        <w:t>über</w:t>
      </w:r>
      <w:r w:rsidR="00730516">
        <w:t xml:space="preserve"> </w:t>
      </w:r>
      <w:r>
        <w:t>alles</w:t>
      </w:r>
      <w:r w:rsidR="00730516">
        <w:t xml:space="preserve"> </w:t>
      </w:r>
      <w:r>
        <w:t>Fleisch,</w:t>
      </w:r>
      <w:r w:rsidR="00730516">
        <w:t xml:space="preserve"> </w:t>
      </w:r>
      <w:r>
        <w:t>und</w:t>
      </w:r>
      <w:r w:rsidR="00730516">
        <w:t xml:space="preserve"> </w:t>
      </w:r>
      <w:r>
        <w:t>wenn</w:t>
      </w:r>
      <w:r w:rsidR="00730516">
        <w:t xml:space="preserve"> </w:t>
      </w:r>
      <w:r>
        <w:t>er</w:t>
      </w:r>
      <w:r w:rsidR="00730516">
        <w:t xml:space="preserve"> </w:t>
      </w:r>
      <w:r>
        <w:t>diesen</w:t>
      </w:r>
      <w:r w:rsidR="00730516">
        <w:t xml:space="preserve"> </w:t>
      </w:r>
      <w:r>
        <w:t>seinen</w:t>
      </w:r>
      <w:r w:rsidR="00730516">
        <w:t xml:space="preserve"> </w:t>
      </w:r>
      <w:r>
        <w:t>Odem</w:t>
      </w:r>
      <w:r w:rsidR="00730516">
        <w:t xml:space="preserve"> </w:t>
      </w:r>
      <w:proofErr w:type="spellStart"/>
      <w:r>
        <w:t>ausläßt</w:t>
      </w:r>
      <w:proofErr w:type="spellEnd"/>
      <w:r>
        <w:t>,</w:t>
      </w:r>
      <w:r w:rsidR="00730516">
        <w:t xml:space="preserve"> </w:t>
      </w:r>
      <w:r>
        <w:t>so</w:t>
      </w:r>
      <w:r w:rsidR="00730516">
        <w:t xml:space="preserve"> </w:t>
      </w:r>
      <w:r>
        <w:t>wird</w:t>
      </w:r>
      <w:r w:rsidR="00730516">
        <w:t xml:space="preserve"> </w:t>
      </w:r>
      <w:r>
        <w:t>die</w:t>
      </w:r>
      <w:r w:rsidR="00730516">
        <w:t xml:space="preserve"> </w:t>
      </w:r>
      <w:r>
        <w:t>Gestalt</w:t>
      </w:r>
      <w:r w:rsidR="00730516">
        <w:t xml:space="preserve"> </w:t>
      </w:r>
      <w:r>
        <w:t>der</w:t>
      </w:r>
      <w:r w:rsidR="00730516">
        <w:t xml:space="preserve"> </w:t>
      </w:r>
      <w:r>
        <w:t>Erde</w:t>
      </w:r>
      <w:r w:rsidR="00730516">
        <w:t xml:space="preserve"> </w:t>
      </w:r>
      <w:r>
        <w:t>erneuert</w:t>
      </w:r>
      <w:r w:rsidR="00730516">
        <w:t xml:space="preserve"> </w:t>
      </w:r>
      <w:r>
        <w:t>(Psalm</w:t>
      </w:r>
      <w:r w:rsidR="00730516">
        <w:t xml:space="preserve"> </w:t>
      </w:r>
      <w:r>
        <w:t>104).</w:t>
      </w:r>
      <w:r w:rsidR="00730516">
        <w:t xml:space="preserve"> </w:t>
      </w:r>
      <w:r>
        <w:t>Er</w:t>
      </w:r>
      <w:r w:rsidR="00730516">
        <w:t xml:space="preserve"> </w:t>
      </w:r>
      <w:r>
        <w:t>wird</w:t>
      </w:r>
      <w:r w:rsidR="00730516">
        <w:t xml:space="preserve"> </w:t>
      </w:r>
      <w:r>
        <w:t>Scharen</w:t>
      </w:r>
      <w:r w:rsidR="00730516">
        <w:t xml:space="preserve"> </w:t>
      </w:r>
      <w:r>
        <w:t>von</w:t>
      </w:r>
      <w:r w:rsidR="00730516">
        <w:t xml:space="preserve"> </w:t>
      </w:r>
      <w:r>
        <w:t>Evangelisten</w:t>
      </w:r>
      <w:r w:rsidR="00730516">
        <w:t xml:space="preserve"> </w:t>
      </w:r>
      <w:r>
        <w:t>aussenden.</w:t>
      </w:r>
      <w:r w:rsidR="00730516">
        <w:t xml:space="preserve"> </w:t>
      </w:r>
      <w:r>
        <w:t>Alle</w:t>
      </w:r>
      <w:r w:rsidR="00730516">
        <w:t xml:space="preserve"> </w:t>
      </w:r>
      <w:r>
        <w:t>Begebenheiten</w:t>
      </w:r>
      <w:r w:rsidR="00730516">
        <w:t xml:space="preserve"> </w:t>
      </w:r>
      <w:r>
        <w:t>werden</w:t>
      </w:r>
      <w:r w:rsidR="00730516">
        <w:t xml:space="preserve"> </w:t>
      </w:r>
      <w:r>
        <w:t>zur</w:t>
      </w:r>
      <w:r w:rsidR="00730516">
        <w:t xml:space="preserve"> </w:t>
      </w:r>
      <w:r>
        <w:t>Erreichung</w:t>
      </w:r>
      <w:r w:rsidR="00730516">
        <w:t xml:space="preserve"> </w:t>
      </w:r>
      <w:r>
        <w:t>dieses</w:t>
      </w:r>
      <w:r w:rsidR="00730516">
        <w:t xml:space="preserve"> </w:t>
      </w:r>
      <w:r>
        <w:t>Zwecks</w:t>
      </w:r>
      <w:r w:rsidR="00730516">
        <w:t xml:space="preserve"> </w:t>
      </w:r>
      <w:r>
        <w:t>beitragen.</w:t>
      </w:r>
      <w:r w:rsidR="00730516">
        <w:t xml:space="preserve"> </w:t>
      </w:r>
      <w:r>
        <w:t>Auch</w:t>
      </w:r>
      <w:r w:rsidR="00730516">
        <w:t xml:space="preserve"> </w:t>
      </w:r>
      <w:r>
        <w:t>der</w:t>
      </w:r>
      <w:r w:rsidR="00730516">
        <w:t xml:space="preserve"> </w:t>
      </w:r>
      <w:r>
        <w:t>erwachte</w:t>
      </w:r>
      <w:r w:rsidR="00730516">
        <w:t xml:space="preserve"> </w:t>
      </w:r>
      <w:r>
        <w:t>Prüfungsgeist</w:t>
      </w:r>
      <w:r w:rsidR="00730516">
        <w:t xml:space="preserve"> </w:t>
      </w:r>
      <w:r>
        <w:t>der</w:t>
      </w:r>
      <w:r w:rsidR="00730516">
        <w:t xml:space="preserve"> </w:t>
      </w:r>
      <w:r>
        <w:t>neueren</w:t>
      </w:r>
      <w:r w:rsidR="00730516">
        <w:t xml:space="preserve"> </w:t>
      </w:r>
      <w:r>
        <w:t>Zeit</w:t>
      </w:r>
      <w:r w:rsidR="00730516">
        <w:t xml:space="preserve"> </w:t>
      </w:r>
      <w:r>
        <w:t>hat</w:t>
      </w:r>
      <w:r w:rsidR="00730516">
        <w:t xml:space="preserve"> </w:t>
      </w:r>
      <w:r>
        <w:t>dazu</w:t>
      </w:r>
      <w:r w:rsidR="00730516">
        <w:t xml:space="preserve"> </w:t>
      </w:r>
      <w:r>
        <w:t>beigetragen,</w:t>
      </w:r>
      <w:r w:rsidR="00730516">
        <w:t xml:space="preserve"> </w:t>
      </w:r>
      <w:r>
        <w:t>mag</w:t>
      </w:r>
      <w:r w:rsidR="00730516">
        <w:t xml:space="preserve"> </w:t>
      </w:r>
      <w:r>
        <w:t>er</w:t>
      </w:r>
      <w:r w:rsidR="00730516">
        <w:t xml:space="preserve"> </w:t>
      </w:r>
      <w:r>
        <w:t>sich</w:t>
      </w:r>
      <w:r w:rsidR="00730516">
        <w:t xml:space="preserve"> </w:t>
      </w:r>
      <w:r>
        <w:t>auch</w:t>
      </w:r>
      <w:r w:rsidR="00730516">
        <w:t xml:space="preserve"> </w:t>
      </w:r>
      <w:proofErr w:type="spellStart"/>
      <w:r>
        <w:t>mehrenteils</w:t>
      </w:r>
      <w:proofErr w:type="spellEnd"/>
      <w:r w:rsidR="00730516">
        <w:t xml:space="preserve"> </w:t>
      </w:r>
      <w:r>
        <w:t>als</w:t>
      </w:r>
      <w:r w:rsidR="00730516">
        <w:t xml:space="preserve"> </w:t>
      </w:r>
      <w:r>
        <w:t>Unglaube</w:t>
      </w:r>
      <w:r w:rsidR="00730516">
        <w:t xml:space="preserve"> </w:t>
      </w:r>
      <w:r>
        <w:t>gestaltet</w:t>
      </w:r>
      <w:r w:rsidR="00730516">
        <w:t xml:space="preserve"> </w:t>
      </w:r>
      <w:r>
        <w:t>und</w:t>
      </w:r>
      <w:r w:rsidR="00730516">
        <w:t xml:space="preserve"> </w:t>
      </w:r>
      <w:r>
        <w:t>den</w:t>
      </w:r>
      <w:r w:rsidR="00730516">
        <w:t xml:space="preserve"> </w:t>
      </w:r>
      <w:r>
        <w:t>Boden</w:t>
      </w:r>
      <w:r w:rsidR="00730516">
        <w:t xml:space="preserve"> </w:t>
      </w:r>
      <w:r>
        <w:t>selbst</w:t>
      </w:r>
      <w:r w:rsidR="00730516">
        <w:t xml:space="preserve"> </w:t>
      </w:r>
      <w:r>
        <w:t>erschüttert</w:t>
      </w:r>
      <w:r w:rsidR="00730516">
        <w:t xml:space="preserve"> </w:t>
      </w:r>
      <w:r>
        <w:t>haben,</w:t>
      </w:r>
      <w:r w:rsidR="00730516">
        <w:t xml:space="preserve"> </w:t>
      </w:r>
      <w:r>
        <w:t>worauf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als</w:t>
      </w:r>
      <w:r w:rsidR="00730516">
        <w:t xml:space="preserve"> </w:t>
      </w:r>
      <w:r>
        <w:t>solche</w:t>
      </w:r>
      <w:r w:rsidR="00730516">
        <w:t xml:space="preserve"> </w:t>
      </w:r>
      <w:r>
        <w:t>ruht,</w:t>
      </w:r>
      <w:r w:rsidR="00730516">
        <w:t xml:space="preserve"> </w:t>
      </w:r>
      <w:r>
        <w:t>das</w:t>
      </w:r>
      <w:r w:rsidR="00730516">
        <w:t xml:space="preserve"> </w:t>
      </w:r>
      <w:r>
        <w:t>Wort</w:t>
      </w:r>
      <w:r w:rsidR="00730516">
        <w:t xml:space="preserve"> </w:t>
      </w:r>
      <w:r>
        <w:t>Gottes</w:t>
      </w:r>
      <w:r w:rsidR="00730516">
        <w:t xml:space="preserve"> </w:t>
      </w:r>
      <w:r>
        <w:t>selbst,</w:t>
      </w:r>
      <w:r w:rsidR="00730516">
        <w:t xml:space="preserve"> </w:t>
      </w:r>
      <w:r>
        <w:t>so</w:t>
      </w:r>
      <w:r w:rsidR="00730516">
        <w:t xml:space="preserve"> </w:t>
      </w:r>
      <w:r>
        <w:t>ist</w:t>
      </w:r>
      <w:r w:rsidR="00730516">
        <w:t xml:space="preserve"> </w:t>
      </w:r>
      <w:r>
        <w:t>dadurch</w:t>
      </w:r>
      <w:r w:rsidR="00730516">
        <w:t xml:space="preserve"> </w:t>
      </w:r>
      <w:r>
        <w:t>doch</w:t>
      </w:r>
      <w:r w:rsidR="00730516">
        <w:t xml:space="preserve"> </w:t>
      </w:r>
      <w:r>
        <w:t>nur</w:t>
      </w:r>
      <w:r w:rsidR="00730516">
        <w:t xml:space="preserve"> </w:t>
      </w:r>
      <w:r>
        <w:t>der</w:t>
      </w:r>
      <w:r w:rsidR="00730516">
        <w:t xml:space="preserve"> </w:t>
      </w:r>
      <w:r>
        <w:t>Umsturz</w:t>
      </w:r>
      <w:r w:rsidR="00730516">
        <w:t xml:space="preserve"> </w:t>
      </w:r>
      <w:r>
        <w:t>dessen</w:t>
      </w:r>
      <w:r w:rsidR="00730516">
        <w:t xml:space="preserve"> </w:t>
      </w:r>
      <w:r>
        <w:t>befördert</w:t>
      </w:r>
      <w:r w:rsidR="00730516">
        <w:t xml:space="preserve"> </w:t>
      </w:r>
      <w:r>
        <w:t>worden,</w:t>
      </w:r>
      <w:r w:rsidR="00730516">
        <w:t xml:space="preserve"> </w:t>
      </w:r>
      <w:r>
        <w:t>was</w:t>
      </w:r>
      <w:r w:rsidR="00730516">
        <w:t xml:space="preserve"> </w:t>
      </w:r>
      <w:r>
        <w:t>ohnehin</w:t>
      </w:r>
      <w:r w:rsidR="00730516">
        <w:t xml:space="preserve"> </w:t>
      </w:r>
      <w:r>
        <w:t>unhaltbar</w:t>
      </w:r>
      <w:r w:rsidR="00730516">
        <w:t xml:space="preserve"> </w:t>
      </w:r>
      <w:r>
        <w:t>ist,</w:t>
      </w:r>
      <w:r w:rsidR="00730516">
        <w:t xml:space="preserve"> </w:t>
      </w:r>
      <w:r>
        <w:t>und</w:t>
      </w:r>
      <w:r w:rsidR="00730516">
        <w:t xml:space="preserve"> </w:t>
      </w:r>
      <w:r>
        <w:t>was</w:t>
      </w:r>
      <w:r w:rsidR="00730516">
        <w:t xml:space="preserve"> </w:t>
      </w:r>
      <w:r>
        <w:t>nun</w:t>
      </w:r>
      <w:r w:rsidR="00730516">
        <w:t xml:space="preserve"> </w:t>
      </w:r>
      <w:r>
        <w:t>bald</w:t>
      </w:r>
      <w:r w:rsidR="00730516">
        <w:t xml:space="preserve"> </w:t>
      </w:r>
      <w:r>
        <w:t>ganz</w:t>
      </w:r>
      <w:r w:rsidR="00730516">
        <w:t xml:space="preserve"> </w:t>
      </w:r>
      <w:r>
        <w:t>umfallen</w:t>
      </w:r>
      <w:r w:rsidR="00730516">
        <w:t xml:space="preserve"> </w:t>
      </w:r>
      <w:r>
        <w:t>wird.</w:t>
      </w:r>
      <w:r w:rsidR="00730516">
        <w:t xml:space="preserve"> </w:t>
      </w:r>
    </w:p>
    <w:p w14:paraId="5CC0512D" w14:textId="5689E626" w:rsidR="000057FD" w:rsidRDefault="000057FD" w:rsidP="000057FD">
      <w:pPr>
        <w:pStyle w:val="StandardWeb"/>
      </w:pPr>
      <w:r>
        <w:t>Gleichzeitig</w:t>
      </w:r>
      <w:r w:rsidR="00730516">
        <w:t xml:space="preserve"> </w:t>
      </w:r>
      <w:r>
        <w:t>mit</w:t>
      </w:r>
      <w:r w:rsidR="00730516">
        <w:t xml:space="preserve"> </w:t>
      </w:r>
      <w:r>
        <w:t>der</w:t>
      </w:r>
      <w:r w:rsidR="00730516">
        <w:t xml:space="preserve"> </w:t>
      </w:r>
      <w:r>
        <w:t>Ausbreitung</w:t>
      </w:r>
      <w:r w:rsidR="00730516">
        <w:t xml:space="preserve"> </w:t>
      </w:r>
      <w:r>
        <w:t>des</w:t>
      </w:r>
      <w:r w:rsidR="00730516">
        <w:t xml:space="preserve"> </w:t>
      </w:r>
      <w:r>
        <w:t>Christentums</w:t>
      </w:r>
      <w:r w:rsidR="00730516">
        <w:t xml:space="preserve"> </w:t>
      </w:r>
      <w:r>
        <w:t>über</w:t>
      </w:r>
      <w:r w:rsidR="00730516">
        <w:t xml:space="preserve"> </w:t>
      </w:r>
      <w:r>
        <w:t>die</w:t>
      </w:r>
      <w:r w:rsidR="00730516">
        <w:t xml:space="preserve"> </w:t>
      </w:r>
      <w:r>
        <w:t>ganze</w:t>
      </w:r>
      <w:r w:rsidR="00730516">
        <w:t xml:space="preserve"> </w:t>
      </w:r>
      <w:r>
        <w:t>Erde</w:t>
      </w:r>
      <w:r w:rsidR="00730516">
        <w:t xml:space="preserve"> </w:t>
      </w:r>
      <w:r>
        <w:t>wird</w:t>
      </w:r>
      <w:r w:rsidR="00730516">
        <w:t xml:space="preserve"> </w:t>
      </w:r>
      <w:r>
        <w:t>auch</w:t>
      </w:r>
      <w:r w:rsidR="00730516">
        <w:t xml:space="preserve"> </w:t>
      </w:r>
      <w:r>
        <w:t>die</w:t>
      </w:r>
      <w:r w:rsidR="00730516">
        <w:t xml:space="preserve"> </w:t>
      </w:r>
      <w:r>
        <w:t>segnende</w:t>
      </w:r>
      <w:r w:rsidR="00730516">
        <w:t xml:space="preserve"> </w:t>
      </w:r>
      <w:r>
        <w:t>Bedeutung</w:t>
      </w:r>
      <w:r w:rsidR="00730516">
        <w:t xml:space="preserve"> </w:t>
      </w:r>
      <w:r>
        <w:t>des</w:t>
      </w:r>
      <w:r w:rsidR="00730516">
        <w:t xml:space="preserve"> </w:t>
      </w:r>
      <w:r>
        <w:t>Regenbogens</w:t>
      </w:r>
      <w:r w:rsidR="00730516">
        <w:t xml:space="preserve"> </w:t>
      </w:r>
      <w:r>
        <w:t>in</w:t>
      </w:r>
      <w:r w:rsidR="00730516">
        <w:t xml:space="preserve"> </w:t>
      </w:r>
      <w:r>
        <w:t>seine</w:t>
      </w:r>
      <w:r w:rsidR="00730516">
        <w:t xml:space="preserve"> </w:t>
      </w:r>
      <w:r>
        <w:t>volle</w:t>
      </w:r>
      <w:r w:rsidR="00730516">
        <w:t xml:space="preserve"> </w:t>
      </w:r>
      <w:r>
        <w:t>Erfüllung</w:t>
      </w:r>
      <w:r w:rsidR="00730516">
        <w:t xml:space="preserve"> </w:t>
      </w:r>
      <w:r>
        <w:t>gehen,</w:t>
      </w:r>
      <w:r w:rsidR="00730516">
        <w:t xml:space="preserve"> </w:t>
      </w:r>
      <w:r>
        <w:t>die</w:t>
      </w:r>
      <w:r w:rsidR="00730516">
        <w:t xml:space="preserve"> </w:t>
      </w:r>
      <w:r>
        <w:t>Pauls</w:t>
      </w:r>
      <w:r w:rsidR="00730516">
        <w:t xml:space="preserve"> Römer  </w:t>
      </w:r>
      <w:r>
        <w:t>8</w:t>
      </w:r>
      <w:r w:rsidR="00730516">
        <w:t xml:space="preserve"> </w:t>
      </w:r>
      <w:r>
        <w:t>also</w:t>
      </w:r>
      <w:r w:rsidR="00730516">
        <w:t xml:space="preserve"> </w:t>
      </w:r>
      <w:r>
        <w:t>ausdrückt:</w:t>
      </w:r>
      <w:r w:rsidR="00730516">
        <w:t xml:space="preserve"> </w:t>
      </w:r>
      <w:r>
        <w:t>Das</w:t>
      </w:r>
      <w:r w:rsidR="00730516">
        <w:t xml:space="preserve"> </w:t>
      </w:r>
      <w:r>
        <w:t>ängstliche</w:t>
      </w:r>
      <w:r w:rsidR="00730516">
        <w:t xml:space="preserve"> </w:t>
      </w:r>
      <w:r>
        <w:t>Harren</w:t>
      </w:r>
      <w:r w:rsidR="00730516">
        <w:t xml:space="preserve"> </w:t>
      </w:r>
      <w:r>
        <w:t>der</w:t>
      </w:r>
      <w:r w:rsidR="00730516">
        <w:t xml:space="preserve"> </w:t>
      </w:r>
      <w:r>
        <w:t>Kreatur</w:t>
      </w:r>
      <w:r w:rsidR="00730516">
        <w:t xml:space="preserve"> </w:t>
      </w:r>
      <w:r>
        <w:t>wartet</w:t>
      </w:r>
      <w:r w:rsidR="00730516">
        <w:t xml:space="preserve"> </w:t>
      </w:r>
      <w:r>
        <w:t>auf</w:t>
      </w:r>
      <w:r w:rsidR="00730516">
        <w:t xml:space="preserve"> </w:t>
      </w:r>
      <w:r>
        <w:t>die</w:t>
      </w:r>
      <w:r w:rsidR="00730516">
        <w:t xml:space="preserve"> </w:t>
      </w:r>
      <w:r>
        <w:t>Offenbarung</w:t>
      </w:r>
      <w:r w:rsidR="00730516">
        <w:t xml:space="preserve"> </w:t>
      </w:r>
      <w:r>
        <w:t>der</w:t>
      </w:r>
      <w:r w:rsidR="00730516">
        <w:t xml:space="preserve"> </w:t>
      </w:r>
      <w:r>
        <w:t>Kinder</w:t>
      </w:r>
      <w:r w:rsidR="00730516">
        <w:t xml:space="preserve"> </w:t>
      </w:r>
      <w:r>
        <w:t>Gottes,</w:t>
      </w:r>
      <w:r w:rsidR="00730516">
        <w:t xml:space="preserve"> </w:t>
      </w:r>
      <w:r>
        <w:t>sintemal</w:t>
      </w:r>
      <w:r w:rsidR="00730516">
        <w:t xml:space="preserve"> </w:t>
      </w:r>
      <w:r>
        <w:t>sie</w:t>
      </w:r>
      <w:r w:rsidR="00730516">
        <w:t xml:space="preserve"> </w:t>
      </w:r>
      <w:r>
        <w:t>auf</w:t>
      </w:r>
      <w:r w:rsidR="00730516">
        <w:t xml:space="preserve"> </w:t>
      </w:r>
      <w:r>
        <w:t>Hoffnung</w:t>
      </w:r>
      <w:r w:rsidR="00730516">
        <w:t xml:space="preserve"> </w:t>
      </w:r>
      <w:r>
        <w:t>wider</w:t>
      </w:r>
      <w:r w:rsidR="00730516">
        <w:t xml:space="preserve"> </w:t>
      </w:r>
      <w:r>
        <w:t>ihren</w:t>
      </w:r>
      <w:r w:rsidR="00730516">
        <w:t xml:space="preserve"> </w:t>
      </w:r>
      <w:r>
        <w:t>Willen</w:t>
      </w:r>
      <w:r w:rsidR="00730516">
        <w:t xml:space="preserve"> </w:t>
      </w:r>
      <w:r>
        <w:t>der</w:t>
      </w:r>
      <w:r w:rsidR="00730516">
        <w:t xml:space="preserve"> </w:t>
      </w:r>
      <w:r>
        <w:t>Eitelkeit</w:t>
      </w:r>
      <w:r w:rsidR="00730516">
        <w:t xml:space="preserve"> </w:t>
      </w:r>
      <w:r>
        <w:t>unterworfen</w:t>
      </w:r>
      <w:r w:rsidR="00730516">
        <w:t xml:space="preserve"> </w:t>
      </w:r>
      <w:r>
        <w:t>ist</w:t>
      </w:r>
      <w:r w:rsidR="00730516">
        <w:t xml:space="preserve"> </w:t>
      </w:r>
      <w:r>
        <w:t>und</w:t>
      </w:r>
      <w:r w:rsidR="00730516">
        <w:t xml:space="preserve"> </w:t>
      </w:r>
      <w:r>
        <w:t>frei</w:t>
      </w:r>
      <w:r w:rsidR="00730516">
        <w:t xml:space="preserve"> </w:t>
      </w:r>
      <w:r>
        <w:t>werden</w:t>
      </w:r>
      <w:r w:rsidR="00730516">
        <w:t xml:space="preserve"> </w:t>
      </w:r>
      <w:r>
        <w:t>wird</w:t>
      </w:r>
      <w:r w:rsidR="00730516">
        <w:t xml:space="preserve"> </w:t>
      </w:r>
      <w:r>
        <w:t>von</w:t>
      </w:r>
      <w:r w:rsidR="00730516">
        <w:t xml:space="preserve"> </w:t>
      </w:r>
      <w:r>
        <w:t>dem</w:t>
      </w:r>
      <w:r w:rsidR="00730516">
        <w:t xml:space="preserve"> </w:t>
      </w:r>
      <w:r>
        <w:t>Dienste</w:t>
      </w:r>
      <w:r w:rsidR="00730516">
        <w:t xml:space="preserve"> </w:t>
      </w:r>
      <w:r>
        <w:t>des</w:t>
      </w:r>
      <w:r w:rsidR="00730516">
        <w:t xml:space="preserve"> </w:t>
      </w:r>
      <w:r>
        <w:t>vergänglichen</w:t>
      </w:r>
      <w:r w:rsidR="00730516">
        <w:t xml:space="preserve"> </w:t>
      </w:r>
      <w:r>
        <w:t>Wesens</w:t>
      </w:r>
      <w:r w:rsidR="00730516">
        <w:t xml:space="preserve"> </w:t>
      </w:r>
      <w:r>
        <w:t>zur</w:t>
      </w:r>
      <w:r w:rsidR="00730516">
        <w:t xml:space="preserve"> </w:t>
      </w:r>
      <w:r>
        <w:t>herrlichen</w:t>
      </w:r>
      <w:r w:rsidR="00730516">
        <w:t xml:space="preserve"> </w:t>
      </w:r>
      <w:r>
        <w:t>Freiheit</w:t>
      </w:r>
      <w:r w:rsidR="00730516">
        <w:t xml:space="preserve"> </w:t>
      </w:r>
      <w:r>
        <w:t>der</w:t>
      </w:r>
      <w:r w:rsidR="00730516">
        <w:t xml:space="preserve"> </w:t>
      </w:r>
      <w:r>
        <w:t>Kinder</w:t>
      </w:r>
      <w:r w:rsidR="00730516">
        <w:t xml:space="preserve"> </w:t>
      </w:r>
      <w:r>
        <w:t>Gottes.</w:t>
      </w:r>
      <w:r w:rsidR="00730516">
        <w:t xml:space="preserve"> </w:t>
      </w:r>
      <w:r>
        <w:t>Denn</w:t>
      </w:r>
      <w:r w:rsidR="00730516">
        <w:t xml:space="preserve"> </w:t>
      </w:r>
      <w:r>
        <w:t>alle</w:t>
      </w:r>
      <w:r w:rsidR="00730516">
        <w:t xml:space="preserve"> </w:t>
      </w:r>
      <w:r>
        <w:t>Kreatur</w:t>
      </w:r>
      <w:r w:rsidR="00730516">
        <w:t xml:space="preserve"> </w:t>
      </w:r>
      <w:proofErr w:type="gramStart"/>
      <w:r>
        <w:t>sehnet</w:t>
      </w:r>
      <w:proofErr w:type="gramEnd"/>
      <w:r w:rsidR="00730516">
        <w:t xml:space="preserve"> </w:t>
      </w:r>
      <w:r>
        <w:t>sich</w:t>
      </w:r>
      <w:r w:rsidR="00730516">
        <w:t xml:space="preserve"> </w:t>
      </w:r>
      <w:r>
        <w:t>mit</w:t>
      </w:r>
      <w:r w:rsidR="00730516">
        <w:t xml:space="preserve"> </w:t>
      </w:r>
      <w:r>
        <w:t>uns</w:t>
      </w:r>
      <w:r w:rsidR="00730516">
        <w:t xml:space="preserve"> </w:t>
      </w:r>
      <w:r>
        <w:t>und</w:t>
      </w:r>
      <w:r w:rsidR="00730516">
        <w:t xml:space="preserve"> </w:t>
      </w:r>
      <w:r>
        <w:t>ist</w:t>
      </w:r>
      <w:r w:rsidR="00730516">
        <w:t xml:space="preserve"> </w:t>
      </w:r>
      <w:r>
        <w:t>in</w:t>
      </w:r>
      <w:r w:rsidR="00730516">
        <w:t xml:space="preserve"> </w:t>
      </w:r>
      <w:r>
        <w:t>Geburtswehen.</w:t>
      </w:r>
      <w:r w:rsidR="00730516">
        <w:t xml:space="preserve"> </w:t>
      </w:r>
      <w:r>
        <w:t>Um</w:t>
      </w:r>
      <w:r w:rsidR="00730516">
        <w:t xml:space="preserve"> </w:t>
      </w:r>
      <w:r>
        <w:t>davon</w:t>
      </w:r>
      <w:r w:rsidR="00730516">
        <w:t xml:space="preserve"> </w:t>
      </w:r>
      <w:r>
        <w:t>doch</w:t>
      </w:r>
      <w:r w:rsidR="00730516">
        <w:t xml:space="preserve"> </w:t>
      </w:r>
      <w:r>
        <w:t>etwas</w:t>
      </w:r>
      <w:r w:rsidR="00730516">
        <w:t xml:space="preserve"> </w:t>
      </w:r>
      <w:r>
        <w:t>zu</w:t>
      </w:r>
      <w:r w:rsidR="00730516">
        <w:t xml:space="preserve"> </w:t>
      </w:r>
      <w:r>
        <w:t>nennen,</w:t>
      </w:r>
      <w:r w:rsidR="00730516">
        <w:t xml:space="preserve"> </w:t>
      </w:r>
      <w:r>
        <w:t>so</w:t>
      </w:r>
      <w:r w:rsidR="00730516">
        <w:t xml:space="preserve"> </w:t>
      </w:r>
      <w:r>
        <w:t>redet</w:t>
      </w:r>
      <w:r w:rsidR="00730516">
        <w:t xml:space="preserve"> </w:t>
      </w:r>
      <w:r>
        <w:t>das</w:t>
      </w:r>
      <w:r w:rsidR="00730516">
        <w:t xml:space="preserve"> </w:t>
      </w:r>
      <w:r>
        <w:t>Wort</w:t>
      </w:r>
      <w:r w:rsidR="00730516">
        <w:t xml:space="preserve"> </w:t>
      </w:r>
      <w:r>
        <w:t>Gottes</w:t>
      </w:r>
      <w:r w:rsidR="00730516">
        <w:t xml:space="preserve"> </w:t>
      </w:r>
      <w:r>
        <w:t>von</w:t>
      </w:r>
      <w:r w:rsidR="00730516">
        <w:t xml:space="preserve"> </w:t>
      </w:r>
      <w:r>
        <w:t>Hundertjährigen</w:t>
      </w:r>
      <w:r w:rsidR="00730516">
        <w:t xml:space="preserve"> </w:t>
      </w:r>
      <w:r>
        <w:t>als</w:t>
      </w:r>
      <w:r w:rsidR="00730516">
        <w:t xml:space="preserve"> </w:t>
      </w:r>
      <w:r>
        <w:t>von</w:t>
      </w:r>
      <w:r w:rsidR="00730516">
        <w:t xml:space="preserve"> </w:t>
      </w:r>
      <w:r>
        <w:t>Kindern,</w:t>
      </w:r>
      <w:r w:rsidR="00730516">
        <w:t xml:space="preserve"> </w:t>
      </w:r>
      <w:r>
        <w:t>woraus</w:t>
      </w:r>
      <w:r w:rsidR="00730516">
        <w:t xml:space="preserve"> </w:t>
      </w:r>
      <w:r>
        <w:t>man</w:t>
      </w:r>
      <w:r w:rsidR="00730516">
        <w:t xml:space="preserve"> </w:t>
      </w:r>
      <w:r>
        <w:t>schließen</w:t>
      </w:r>
      <w:r w:rsidR="00730516">
        <w:t xml:space="preserve"> </w:t>
      </w:r>
      <w:r>
        <w:t>möchte,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in</w:t>
      </w:r>
      <w:r w:rsidR="00730516">
        <w:t xml:space="preserve"> </w:t>
      </w:r>
      <w:r>
        <w:t>jener</w:t>
      </w:r>
      <w:r w:rsidR="00730516">
        <w:t xml:space="preserve"> </w:t>
      </w:r>
      <w:r>
        <w:t>glücklichen</w:t>
      </w:r>
      <w:r w:rsidR="00730516">
        <w:t xml:space="preserve"> </w:t>
      </w:r>
      <w:r>
        <w:t>Zeit</w:t>
      </w:r>
      <w:r w:rsidR="00730516">
        <w:t xml:space="preserve"> </w:t>
      </w:r>
      <w:r>
        <w:t>ein</w:t>
      </w:r>
      <w:r w:rsidR="00730516">
        <w:t xml:space="preserve"> </w:t>
      </w:r>
      <w:r>
        <w:t>Alter</w:t>
      </w:r>
      <w:r w:rsidR="00730516">
        <w:t xml:space="preserve"> </w:t>
      </w:r>
      <w:r>
        <w:t>wie</w:t>
      </w:r>
      <w:r w:rsidR="00730516">
        <w:t xml:space="preserve"> </w:t>
      </w:r>
      <w:r>
        <w:t>vor</w:t>
      </w:r>
      <w:r w:rsidR="00730516">
        <w:t xml:space="preserve"> </w:t>
      </w:r>
      <w:r>
        <w:t>der</w:t>
      </w:r>
      <w:r w:rsidR="00730516">
        <w:t xml:space="preserve"> </w:t>
      </w:r>
      <w:r>
        <w:t>Sündflut</w:t>
      </w:r>
      <w:r w:rsidR="00730516">
        <w:t xml:space="preserve"> </w:t>
      </w:r>
      <w:r>
        <w:t>werde</w:t>
      </w:r>
      <w:r w:rsidR="00730516">
        <w:t xml:space="preserve"> </w:t>
      </w:r>
      <w:r>
        <w:t>erreicht,</w:t>
      </w:r>
      <w:r w:rsidR="00730516">
        <w:t xml:space="preserve"> </w:t>
      </w:r>
      <w:r>
        <w:t>wo</w:t>
      </w:r>
      <w:r w:rsidR="00730516">
        <w:t xml:space="preserve"> </w:t>
      </w:r>
      <w:r>
        <w:t>nicht</w:t>
      </w:r>
      <w:r w:rsidR="00730516">
        <w:t xml:space="preserve"> </w:t>
      </w:r>
      <w:r>
        <w:t>gar</w:t>
      </w:r>
      <w:r w:rsidR="00730516">
        <w:t xml:space="preserve"> </w:t>
      </w:r>
      <w:r>
        <w:t>der</w:t>
      </w:r>
      <w:r w:rsidR="00730516">
        <w:t xml:space="preserve"> </w:t>
      </w:r>
      <w:r>
        <w:t>Tod</w:t>
      </w:r>
      <w:r w:rsidR="00730516">
        <w:t xml:space="preserve"> </w:t>
      </w:r>
      <w:r>
        <w:t>ganz</w:t>
      </w:r>
      <w:r w:rsidR="00730516">
        <w:t xml:space="preserve"> </w:t>
      </w:r>
      <w:r>
        <w:t>aufgehoben</w:t>
      </w:r>
      <w:r w:rsidR="00730516">
        <w:t xml:space="preserve"> </w:t>
      </w:r>
      <w:r>
        <w:t>werden.</w:t>
      </w:r>
      <w:r w:rsidR="00730516">
        <w:t xml:space="preserve"> </w:t>
      </w:r>
      <w:r>
        <w:t>Es</w:t>
      </w:r>
      <w:r w:rsidR="00730516">
        <w:t xml:space="preserve"> </w:t>
      </w:r>
      <w:r>
        <w:t>wird</w:t>
      </w:r>
      <w:r w:rsidR="00730516">
        <w:t xml:space="preserve"> </w:t>
      </w:r>
      <w:r>
        <w:t>keine</w:t>
      </w:r>
      <w:r w:rsidR="00730516">
        <w:t xml:space="preserve"> </w:t>
      </w:r>
      <w:r>
        <w:t>Verletzung</w:t>
      </w:r>
      <w:r w:rsidR="00730516">
        <w:t xml:space="preserve"> </w:t>
      </w:r>
      <w:r>
        <w:t>auf</w:t>
      </w:r>
      <w:r w:rsidR="00730516">
        <w:t xml:space="preserve"> </w:t>
      </w:r>
      <w:r>
        <w:t>dem</w:t>
      </w:r>
      <w:r w:rsidR="00730516">
        <w:t xml:space="preserve"> </w:t>
      </w:r>
      <w:r>
        <w:t>ganzen</w:t>
      </w:r>
      <w:r w:rsidR="00730516">
        <w:t xml:space="preserve"> </w:t>
      </w:r>
      <w:r>
        <w:t>Berge</w:t>
      </w:r>
      <w:r w:rsidR="00730516">
        <w:t xml:space="preserve"> </w:t>
      </w:r>
      <w:r>
        <w:t>Zion</w:t>
      </w:r>
      <w:r w:rsidR="00730516">
        <w:t xml:space="preserve"> </w:t>
      </w:r>
      <w:r>
        <w:t>sein,</w:t>
      </w:r>
      <w:r w:rsidR="00730516">
        <w:t xml:space="preserve"> </w:t>
      </w:r>
      <w:r>
        <w:t>also</w:t>
      </w:r>
      <w:r w:rsidR="00730516">
        <w:t xml:space="preserve"> </w:t>
      </w:r>
      <w:r>
        <w:t>alle</w:t>
      </w:r>
      <w:r w:rsidR="00730516">
        <w:t xml:space="preserve"> </w:t>
      </w:r>
      <w:r>
        <w:t>Krankheiten</w:t>
      </w:r>
      <w:r w:rsidR="00730516">
        <w:t xml:space="preserve"> </w:t>
      </w:r>
      <w:r>
        <w:t>aufhören.</w:t>
      </w:r>
      <w:r w:rsidR="00730516">
        <w:t xml:space="preserve"> </w:t>
      </w:r>
      <w:r>
        <w:t>Der</w:t>
      </w:r>
      <w:r w:rsidR="00730516">
        <w:t xml:space="preserve"> </w:t>
      </w:r>
      <w:r>
        <w:t>Teufel</w:t>
      </w:r>
      <w:r w:rsidR="00730516">
        <w:t xml:space="preserve"> </w:t>
      </w:r>
      <w:r>
        <w:t>wird</w:t>
      </w:r>
      <w:r w:rsidR="00730516">
        <w:t xml:space="preserve"> </w:t>
      </w:r>
      <w:r>
        <w:t>aller</w:t>
      </w:r>
      <w:r w:rsidR="00730516">
        <w:t xml:space="preserve"> </w:t>
      </w:r>
      <w:r>
        <w:t>seiner</w:t>
      </w:r>
      <w:r w:rsidR="00730516">
        <w:t xml:space="preserve"> </w:t>
      </w:r>
      <w:r>
        <w:t>Macht</w:t>
      </w:r>
      <w:r w:rsidR="00730516">
        <w:t xml:space="preserve"> </w:t>
      </w:r>
      <w:r>
        <w:t>beraubt,</w:t>
      </w:r>
      <w:r w:rsidR="00730516">
        <w:t xml:space="preserve"> </w:t>
      </w:r>
      <w:r>
        <w:t>keinerlei</w:t>
      </w:r>
      <w:r w:rsidR="00730516">
        <w:t xml:space="preserve"> </w:t>
      </w:r>
      <w:r>
        <w:t>Unheil</w:t>
      </w:r>
      <w:r w:rsidR="00730516">
        <w:t xml:space="preserve"> </w:t>
      </w:r>
      <w:r>
        <w:t>mehr</w:t>
      </w:r>
      <w:r w:rsidR="00730516">
        <w:t xml:space="preserve"> </w:t>
      </w:r>
      <w:r>
        <w:t>stiften.</w:t>
      </w:r>
      <w:r w:rsidR="00730516">
        <w:t xml:space="preserve"> </w:t>
      </w:r>
      <w:r>
        <w:t>Kriege</w:t>
      </w:r>
      <w:r w:rsidR="00730516">
        <w:t xml:space="preserve"> </w:t>
      </w:r>
      <w:r>
        <w:t>werden</w:t>
      </w:r>
      <w:r w:rsidR="00730516">
        <w:t xml:space="preserve"> </w:t>
      </w:r>
      <w:r>
        <w:t>nicht</w:t>
      </w:r>
      <w:r w:rsidR="00730516">
        <w:t xml:space="preserve"> </w:t>
      </w:r>
      <w:r>
        <w:t>mehr</w:t>
      </w:r>
      <w:r w:rsidR="00730516">
        <w:t xml:space="preserve"> </w:t>
      </w:r>
      <w:r>
        <w:t>geführt</w:t>
      </w:r>
      <w:r w:rsidR="00730516">
        <w:t xml:space="preserve"> </w:t>
      </w:r>
      <w:r>
        <w:t>werden,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Kriegskunst</w:t>
      </w:r>
      <w:r w:rsidR="00730516">
        <w:t xml:space="preserve"> </w:t>
      </w:r>
      <w:r>
        <w:t>mit</w:t>
      </w:r>
      <w:r w:rsidR="00730516">
        <w:t xml:space="preserve"> </w:t>
      </w:r>
      <w:r>
        <w:t>allem,</w:t>
      </w:r>
      <w:r w:rsidR="00730516">
        <w:t xml:space="preserve"> </w:t>
      </w:r>
      <w:r>
        <w:t>was</w:t>
      </w:r>
      <w:r w:rsidR="00730516">
        <w:t xml:space="preserve"> </w:t>
      </w:r>
      <w:r>
        <w:t>dazu</w:t>
      </w:r>
      <w:r w:rsidR="00730516">
        <w:t xml:space="preserve"> </w:t>
      </w:r>
      <w:r>
        <w:t>gehört,</w:t>
      </w:r>
      <w:r w:rsidR="00730516">
        <w:t xml:space="preserve"> </w:t>
      </w:r>
      <w:r>
        <w:t>wegfallen.</w:t>
      </w:r>
      <w:r w:rsidR="00730516">
        <w:t xml:space="preserve"> </w:t>
      </w:r>
      <w:r>
        <w:t>Die</w:t>
      </w:r>
      <w:r w:rsidR="00730516">
        <w:t xml:space="preserve"> </w:t>
      </w:r>
      <w:r>
        <w:t>Schlangen</w:t>
      </w:r>
      <w:r w:rsidR="00730516">
        <w:t xml:space="preserve"> </w:t>
      </w:r>
      <w:r>
        <w:t>werden</w:t>
      </w:r>
      <w:r w:rsidR="00730516">
        <w:t xml:space="preserve"> </w:t>
      </w:r>
      <w:r>
        <w:t>ihr</w:t>
      </w:r>
      <w:r w:rsidR="00730516">
        <w:t xml:space="preserve"> </w:t>
      </w:r>
      <w:r>
        <w:t>Gift</w:t>
      </w:r>
      <w:r w:rsidR="00730516">
        <w:t xml:space="preserve"> </w:t>
      </w:r>
      <w:r>
        <w:t>verlieren,</w:t>
      </w:r>
      <w:r w:rsidR="00730516">
        <w:t xml:space="preserve"> </w:t>
      </w:r>
      <w:r>
        <w:t>und</w:t>
      </w:r>
      <w:r w:rsidR="00730516">
        <w:t xml:space="preserve"> </w:t>
      </w:r>
      <w:r>
        <w:t>kleine</w:t>
      </w:r>
      <w:r w:rsidR="00730516">
        <w:t xml:space="preserve"> </w:t>
      </w:r>
      <w:r>
        <w:t>Kinder,</w:t>
      </w:r>
      <w:r w:rsidR="00730516">
        <w:t xml:space="preserve"> </w:t>
      </w:r>
      <w:r>
        <w:t>die</w:t>
      </w:r>
      <w:r w:rsidR="00730516">
        <w:t xml:space="preserve"> </w:t>
      </w:r>
      <w:r>
        <w:t>von</w:t>
      </w:r>
      <w:r w:rsidR="00730516">
        <w:t xml:space="preserve"> </w:t>
      </w:r>
      <w:r>
        <w:t>ihren</w:t>
      </w:r>
      <w:r w:rsidR="00730516">
        <w:t xml:space="preserve"> </w:t>
      </w:r>
      <w:r>
        <w:t>Müttern</w:t>
      </w:r>
      <w:r w:rsidR="00730516">
        <w:t xml:space="preserve"> </w:t>
      </w:r>
      <w:r>
        <w:t>ohne</w:t>
      </w:r>
      <w:r w:rsidR="00730516">
        <w:t xml:space="preserve"> </w:t>
      </w:r>
      <w:r>
        <w:t>Schmerzen</w:t>
      </w:r>
      <w:r w:rsidR="00730516">
        <w:t xml:space="preserve"> </w:t>
      </w:r>
      <w:r>
        <w:t>geboren</w:t>
      </w:r>
      <w:r w:rsidR="00730516">
        <w:t xml:space="preserve"> </w:t>
      </w:r>
      <w:r>
        <w:t>sind,</w:t>
      </w:r>
      <w:r w:rsidR="00730516">
        <w:t xml:space="preserve"> </w:t>
      </w:r>
      <w:r>
        <w:t>mit</w:t>
      </w:r>
      <w:r w:rsidR="00730516">
        <w:t xml:space="preserve"> </w:t>
      </w:r>
      <w:r>
        <w:t>ihnen</w:t>
      </w:r>
      <w:r w:rsidR="00730516">
        <w:t xml:space="preserve"> </w:t>
      </w:r>
      <w:r>
        <w:t>hantieren</w:t>
      </w:r>
      <w:r w:rsidR="00730516">
        <w:t xml:space="preserve"> </w:t>
      </w:r>
      <w:r>
        <w:t>und</w:t>
      </w:r>
      <w:r w:rsidR="00730516">
        <w:t xml:space="preserve"> </w:t>
      </w:r>
      <w:r>
        <w:t>spielen.</w:t>
      </w:r>
      <w:r w:rsidR="00730516">
        <w:t xml:space="preserve"> </w:t>
      </w:r>
      <w:r>
        <w:t>Den</w:t>
      </w:r>
      <w:r w:rsidR="00730516">
        <w:t xml:space="preserve"> </w:t>
      </w:r>
      <w:r>
        <w:t>reißenden</w:t>
      </w:r>
      <w:r w:rsidR="00730516">
        <w:t xml:space="preserve"> </w:t>
      </w:r>
      <w:r>
        <w:t>Tieren</w:t>
      </w:r>
      <w:r w:rsidR="00730516">
        <w:t xml:space="preserve"> </w:t>
      </w:r>
      <w:r>
        <w:t>wird</w:t>
      </w:r>
      <w:r w:rsidR="00730516">
        <w:t xml:space="preserve"> </w:t>
      </w:r>
      <w:r>
        <w:t>ihre</w:t>
      </w:r>
      <w:r w:rsidR="00730516">
        <w:t xml:space="preserve"> </w:t>
      </w:r>
      <w:r>
        <w:t>Wildheit</w:t>
      </w:r>
      <w:r w:rsidR="00730516">
        <w:t xml:space="preserve"> </w:t>
      </w:r>
      <w:r>
        <w:t>benommen</w:t>
      </w:r>
      <w:r w:rsidR="00730516">
        <w:t xml:space="preserve"> </w:t>
      </w:r>
      <w:r>
        <w:t>werden,</w:t>
      </w:r>
      <w:r w:rsidR="00730516">
        <w:t xml:space="preserve"> </w:t>
      </w:r>
      <w:r>
        <w:t>so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Wölfe</w:t>
      </w:r>
      <w:r w:rsidR="00730516">
        <w:t xml:space="preserve"> </w:t>
      </w:r>
      <w:r>
        <w:t>und</w:t>
      </w:r>
      <w:r w:rsidR="00730516">
        <w:t xml:space="preserve"> </w:t>
      </w:r>
      <w:r>
        <w:t>Schafe</w:t>
      </w:r>
      <w:r w:rsidR="00730516">
        <w:t xml:space="preserve"> </w:t>
      </w:r>
      <w:r>
        <w:t>friedlich</w:t>
      </w:r>
      <w:r w:rsidR="00730516">
        <w:t xml:space="preserve"> </w:t>
      </w:r>
      <w:r>
        <w:t>nebeneinander</w:t>
      </w:r>
      <w:r w:rsidR="00730516">
        <w:t xml:space="preserve"> </w:t>
      </w:r>
      <w:r>
        <w:t>gehen,</w:t>
      </w:r>
      <w:r w:rsidR="00730516">
        <w:t xml:space="preserve"> </w:t>
      </w:r>
      <w:r>
        <w:t>und</w:t>
      </w:r>
      <w:r w:rsidR="00730516">
        <w:t xml:space="preserve"> </w:t>
      </w:r>
      <w:r>
        <w:t>ein</w:t>
      </w:r>
      <w:r w:rsidR="00730516">
        <w:t xml:space="preserve"> </w:t>
      </w:r>
      <w:r>
        <w:t>kleiner</w:t>
      </w:r>
      <w:r w:rsidR="00730516">
        <w:t xml:space="preserve"> </w:t>
      </w:r>
      <w:r>
        <w:t>Knabe</w:t>
      </w:r>
      <w:r w:rsidR="00730516">
        <w:t xml:space="preserve"> </w:t>
      </w:r>
      <w:r>
        <w:t>Bären</w:t>
      </w:r>
      <w:r w:rsidR="00730516">
        <w:t xml:space="preserve"> </w:t>
      </w:r>
      <w:r>
        <w:t>und</w:t>
      </w:r>
      <w:r w:rsidR="00730516">
        <w:t xml:space="preserve"> </w:t>
      </w:r>
      <w:r>
        <w:t>Kühe</w:t>
      </w:r>
      <w:r w:rsidR="00730516">
        <w:t xml:space="preserve"> </w:t>
      </w:r>
      <w:r>
        <w:t>mit</w:t>
      </w:r>
      <w:r w:rsidR="00730516">
        <w:t xml:space="preserve"> </w:t>
      </w:r>
      <w:r>
        <w:t>seinem</w:t>
      </w:r>
      <w:r w:rsidR="00730516">
        <w:t xml:space="preserve"> </w:t>
      </w:r>
      <w:r>
        <w:t>Stecken</w:t>
      </w:r>
      <w:r w:rsidR="00730516">
        <w:t xml:space="preserve"> </w:t>
      </w:r>
      <w:r>
        <w:t>regieret,</w:t>
      </w:r>
      <w:r w:rsidR="00730516">
        <w:t xml:space="preserve"> </w:t>
      </w:r>
      <w:r>
        <w:t>die</w:t>
      </w:r>
      <w:r w:rsidR="00730516">
        <w:t xml:space="preserve"> </w:t>
      </w:r>
      <w:r>
        <w:t>Löwen</w:t>
      </w:r>
      <w:r w:rsidR="00730516">
        <w:t xml:space="preserve"> </w:t>
      </w:r>
      <w:r>
        <w:t>aber</w:t>
      </w:r>
      <w:r w:rsidR="00730516">
        <w:t xml:space="preserve"> </w:t>
      </w:r>
      <w:r>
        <w:t>Gras</w:t>
      </w:r>
      <w:r w:rsidR="00730516">
        <w:t xml:space="preserve"> </w:t>
      </w:r>
      <w:r>
        <w:t>fressen</w:t>
      </w:r>
      <w:r w:rsidR="00730516">
        <w:t xml:space="preserve"> </w:t>
      </w:r>
      <w:r>
        <w:t>wie</w:t>
      </w:r>
      <w:r w:rsidR="00730516">
        <w:t xml:space="preserve"> </w:t>
      </w:r>
      <w:r>
        <w:t>Ochsen.</w:t>
      </w:r>
      <w:r w:rsidR="00730516">
        <w:t xml:space="preserve"> </w:t>
      </w:r>
      <w:r>
        <w:t>Eine</w:t>
      </w:r>
      <w:r w:rsidR="00730516">
        <w:t xml:space="preserve"> </w:t>
      </w:r>
      <w:r>
        <w:t>patriarchalische</w:t>
      </w:r>
      <w:r w:rsidR="00730516">
        <w:t xml:space="preserve"> </w:t>
      </w:r>
      <w:r>
        <w:t>Lebensweise</w:t>
      </w:r>
      <w:r w:rsidR="00730516">
        <w:t xml:space="preserve"> </w:t>
      </w:r>
      <w:r>
        <w:t>wird</w:t>
      </w:r>
      <w:r w:rsidR="00730516">
        <w:t xml:space="preserve"> </w:t>
      </w:r>
      <w:r>
        <w:t>eintreten,</w:t>
      </w:r>
      <w:r w:rsidR="00730516">
        <w:t xml:space="preserve"> </w:t>
      </w:r>
      <w:r>
        <w:t>und</w:t>
      </w:r>
      <w:r w:rsidR="00730516">
        <w:t xml:space="preserve"> </w:t>
      </w:r>
      <w:r>
        <w:t>man</w:t>
      </w:r>
      <w:r w:rsidR="00730516">
        <w:t xml:space="preserve"> </w:t>
      </w:r>
      <w:r>
        <w:t>sich</w:t>
      </w:r>
      <w:r w:rsidR="00730516">
        <w:t xml:space="preserve"> </w:t>
      </w:r>
      <w:r>
        <w:t>gegenseitig</w:t>
      </w:r>
      <w:r w:rsidR="00730516">
        <w:t xml:space="preserve"> </w:t>
      </w:r>
      <w:r>
        <w:t>unter</w:t>
      </w:r>
      <w:r w:rsidR="00730516">
        <w:t xml:space="preserve"> </w:t>
      </w:r>
      <w:r>
        <w:t>seinen</w:t>
      </w:r>
      <w:r w:rsidR="00730516">
        <w:t xml:space="preserve"> </w:t>
      </w:r>
      <w:r>
        <w:t>Weinstock</w:t>
      </w:r>
      <w:r w:rsidR="00730516">
        <w:t xml:space="preserve"> </w:t>
      </w:r>
      <w:r>
        <w:t>und</w:t>
      </w:r>
      <w:r w:rsidR="00730516">
        <w:t xml:space="preserve"> </w:t>
      </w:r>
      <w:r>
        <w:t>Feigenbaum</w:t>
      </w:r>
      <w:r w:rsidR="00730516">
        <w:t xml:space="preserve"> </w:t>
      </w:r>
      <w:r>
        <w:t>einladen.</w:t>
      </w:r>
      <w:r w:rsidR="00730516">
        <w:t xml:space="preserve"> </w:t>
      </w:r>
      <w:r>
        <w:t>So</w:t>
      </w:r>
      <w:r w:rsidR="00730516">
        <w:t xml:space="preserve"> </w:t>
      </w:r>
      <w:r>
        <w:t>redet</w:t>
      </w:r>
      <w:r w:rsidR="00730516">
        <w:t xml:space="preserve"> </w:t>
      </w:r>
      <w:r>
        <w:t>die</w:t>
      </w:r>
      <w:r w:rsidR="00730516">
        <w:t xml:space="preserve"> </w:t>
      </w:r>
      <w:r>
        <w:t>Schrift.</w:t>
      </w:r>
      <w:r w:rsidR="00730516">
        <w:t xml:space="preserve"> </w:t>
      </w:r>
      <w:r>
        <w:t>Wir</w:t>
      </w:r>
      <w:r w:rsidR="00730516">
        <w:t xml:space="preserve"> </w:t>
      </w:r>
      <w:r>
        <w:t>geben</w:t>
      </w:r>
      <w:r w:rsidR="00730516">
        <w:t xml:space="preserve"> </w:t>
      </w:r>
      <w:r>
        <w:t>es</w:t>
      </w:r>
      <w:r w:rsidR="00730516">
        <w:t xml:space="preserve"> </w:t>
      </w:r>
      <w:r>
        <w:t>zu,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diese</w:t>
      </w:r>
      <w:r w:rsidR="00730516">
        <w:t xml:space="preserve"> </w:t>
      </w:r>
      <w:r>
        <w:t>Stellen</w:t>
      </w:r>
      <w:r w:rsidR="00730516">
        <w:t xml:space="preserve"> </w:t>
      </w:r>
      <w:r>
        <w:t>von</w:t>
      </w:r>
      <w:r w:rsidR="00730516">
        <w:t xml:space="preserve"> </w:t>
      </w:r>
      <w:r>
        <w:t>manchen</w:t>
      </w:r>
      <w:r w:rsidR="00730516">
        <w:t xml:space="preserve"> </w:t>
      </w:r>
      <w:r>
        <w:t>bloß</w:t>
      </w:r>
      <w:r w:rsidR="00730516">
        <w:t xml:space="preserve"> </w:t>
      </w:r>
      <w:r>
        <w:t>aufs</w:t>
      </w:r>
      <w:r w:rsidR="00730516">
        <w:t xml:space="preserve"> </w:t>
      </w:r>
      <w:r>
        <w:t>Geistliche</w:t>
      </w:r>
      <w:r w:rsidR="00730516">
        <w:t xml:space="preserve"> </w:t>
      </w:r>
      <w:r>
        <w:t>gedeutet</w:t>
      </w:r>
      <w:r w:rsidR="00730516">
        <w:t xml:space="preserve"> </w:t>
      </w:r>
      <w:r>
        <w:t>werden,</w:t>
      </w:r>
      <w:r w:rsidR="00730516">
        <w:t xml:space="preserve"> </w:t>
      </w:r>
      <w:r>
        <w:t>welches</w:t>
      </w:r>
      <w:r w:rsidR="00730516">
        <w:t xml:space="preserve"> </w:t>
      </w:r>
      <w:r>
        <w:t>jedoch</w:t>
      </w:r>
      <w:r w:rsidR="00730516">
        <w:t xml:space="preserve"> </w:t>
      </w:r>
      <w:r>
        <w:t>nicht</w:t>
      </w:r>
      <w:r w:rsidR="00730516">
        <w:t xml:space="preserve"> </w:t>
      </w:r>
      <w:r>
        <w:t>ohne</w:t>
      </w:r>
      <w:r w:rsidR="00730516">
        <w:t xml:space="preserve"> </w:t>
      </w:r>
      <w:r>
        <w:t>Zwang</w:t>
      </w:r>
      <w:r w:rsidR="00730516">
        <w:t xml:space="preserve"> </w:t>
      </w:r>
      <w:r>
        <w:t>angeht.</w:t>
      </w:r>
      <w:r w:rsidR="00730516">
        <w:t xml:space="preserve"> </w:t>
      </w:r>
      <w:r>
        <w:t>Wir</w:t>
      </w:r>
      <w:r w:rsidR="00730516">
        <w:t xml:space="preserve"> </w:t>
      </w:r>
      <w:r>
        <w:t>wollen</w:t>
      </w:r>
      <w:r w:rsidR="00730516">
        <w:t xml:space="preserve"> </w:t>
      </w:r>
      <w:r>
        <w:t>auch</w:t>
      </w:r>
      <w:r w:rsidR="00730516">
        <w:t xml:space="preserve"> </w:t>
      </w:r>
      <w:r>
        <w:t>nichts</w:t>
      </w:r>
      <w:r w:rsidR="00730516">
        <w:t xml:space="preserve"> </w:t>
      </w:r>
      <w:r>
        <w:t>festsetzen</w:t>
      </w:r>
      <w:r w:rsidR="00730516">
        <w:t xml:space="preserve"> </w:t>
      </w:r>
      <w:r>
        <w:t>oder</w:t>
      </w:r>
      <w:r w:rsidR="00730516">
        <w:t xml:space="preserve"> </w:t>
      </w:r>
      <w:r>
        <w:t>aufdringen.</w:t>
      </w:r>
      <w:r w:rsidR="00730516">
        <w:t xml:space="preserve"> </w:t>
      </w:r>
      <w:r>
        <w:t>So</w:t>
      </w:r>
      <w:r w:rsidR="00730516">
        <w:t xml:space="preserve"> </w:t>
      </w:r>
      <w:r>
        <w:t>viel</w:t>
      </w:r>
      <w:r w:rsidR="00730516">
        <w:t xml:space="preserve"> </w:t>
      </w:r>
      <w:r>
        <w:t>aber</w:t>
      </w:r>
      <w:r w:rsidR="00730516">
        <w:t xml:space="preserve"> </w:t>
      </w:r>
      <w:r>
        <w:t>ist</w:t>
      </w:r>
      <w:r w:rsidR="00730516">
        <w:t xml:space="preserve"> </w:t>
      </w:r>
      <w:proofErr w:type="spellStart"/>
      <w:r>
        <w:t>gewiß</w:t>
      </w:r>
      <w:proofErr w:type="spellEnd"/>
      <w:r>
        <w:t>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die</w:t>
      </w:r>
      <w:r w:rsidR="00730516">
        <w:t xml:space="preserve"> </w:t>
      </w:r>
      <w:r>
        <w:t>Wirklichkeit</w:t>
      </w:r>
      <w:r w:rsidR="00730516">
        <w:t xml:space="preserve"> </w:t>
      </w:r>
      <w:r>
        <w:t>die</w:t>
      </w:r>
      <w:r w:rsidR="00730516">
        <w:t xml:space="preserve"> </w:t>
      </w:r>
      <w:r>
        <w:t>Erwartung</w:t>
      </w:r>
      <w:r w:rsidR="00730516">
        <w:t xml:space="preserve"> </w:t>
      </w:r>
      <w:r>
        <w:t>weit</w:t>
      </w:r>
      <w:r w:rsidR="00730516">
        <w:t xml:space="preserve"> </w:t>
      </w:r>
      <w:r>
        <w:t>übertreffen</w:t>
      </w:r>
      <w:r w:rsidR="00730516">
        <w:t xml:space="preserve"> </w:t>
      </w:r>
      <w:r>
        <w:t>wird.</w:t>
      </w:r>
      <w:r w:rsidR="00730516">
        <w:t xml:space="preserve"> </w:t>
      </w:r>
      <w:r>
        <w:t>Dünkt</w:t>
      </w:r>
      <w:r w:rsidR="00730516">
        <w:t xml:space="preserve"> </w:t>
      </w:r>
      <w:r>
        <w:t>dies</w:t>
      </w:r>
      <w:r w:rsidR="00730516">
        <w:t xml:space="preserve"> </w:t>
      </w:r>
      <w:r>
        <w:t>jemand</w:t>
      </w:r>
      <w:r w:rsidR="00730516">
        <w:t xml:space="preserve"> </w:t>
      </w:r>
      <w:r>
        <w:t>unwahrscheinlich,</w:t>
      </w:r>
      <w:r w:rsidR="00730516">
        <w:t xml:space="preserve"> </w:t>
      </w:r>
      <w:r>
        <w:t>ja</w:t>
      </w:r>
      <w:r w:rsidR="00730516">
        <w:t xml:space="preserve"> </w:t>
      </w:r>
      <w:r>
        <w:t>unglaublich,</w:t>
      </w:r>
      <w:r w:rsidR="00730516">
        <w:t xml:space="preserve"> </w:t>
      </w:r>
      <w:r>
        <w:t>so</w:t>
      </w:r>
      <w:r w:rsidR="00730516">
        <w:t xml:space="preserve"> </w:t>
      </w:r>
      <w:r>
        <w:t>ist</w:t>
      </w:r>
      <w:r w:rsidR="00730516">
        <w:t xml:space="preserve"> </w:t>
      </w:r>
      <w:r>
        <w:t>das</w:t>
      </w:r>
      <w:r w:rsidR="00730516">
        <w:t xml:space="preserve"> </w:t>
      </w:r>
      <w:r>
        <w:t>nicht</w:t>
      </w:r>
      <w:r w:rsidR="00730516">
        <w:t xml:space="preserve"> </w:t>
      </w:r>
      <w:r>
        <w:t>zu</w:t>
      </w:r>
      <w:r w:rsidR="00730516">
        <w:t xml:space="preserve"> </w:t>
      </w:r>
      <w:r>
        <w:t>verwundern.</w:t>
      </w:r>
      <w:r w:rsidR="00730516">
        <w:t xml:space="preserve"> </w:t>
      </w:r>
      <w:r>
        <w:t>Aber</w:t>
      </w:r>
      <w:r w:rsidR="00730516">
        <w:t xml:space="preserve"> </w:t>
      </w:r>
      <w:r>
        <w:t>wie</w:t>
      </w:r>
      <w:r w:rsidR="00730516">
        <w:t xml:space="preserve"> </w:t>
      </w:r>
      <w:r>
        <w:t>sehr</w:t>
      </w:r>
      <w:r w:rsidR="00730516">
        <w:t xml:space="preserve"> </w:t>
      </w:r>
      <w:r>
        <w:t>wären</w:t>
      </w:r>
      <w:r w:rsidR="00730516">
        <w:t xml:space="preserve"> </w:t>
      </w:r>
      <w:r>
        <w:t>wir,</w:t>
      </w:r>
      <w:r w:rsidR="00730516">
        <w:t xml:space="preserve"> </w:t>
      </w:r>
      <w:r>
        <w:t>wären</w:t>
      </w:r>
      <w:r w:rsidR="00730516">
        <w:t xml:space="preserve"> </w:t>
      </w:r>
      <w:r>
        <w:t>insbesondere</w:t>
      </w:r>
      <w:r w:rsidR="00730516">
        <w:t xml:space="preserve"> </w:t>
      </w:r>
      <w:r>
        <w:t>die</w:t>
      </w:r>
      <w:r w:rsidR="00730516">
        <w:t xml:space="preserve"> </w:t>
      </w:r>
      <w:r>
        <w:t>wegen</w:t>
      </w:r>
      <w:r w:rsidR="00730516">
        <w:t xml:space="preserve"> </w:t>
      </w:r>
      <w:r>
        <w:t>ihres</w:t>
      </w:r>
      <w:r w:rsidR="00730516">
        <w:t xml:space="preserve"> </w:t>
      </w:r>
      <w:r>
        <w:t>Heils</w:t>
      </w:r>
      <w:r w:rsidR="00730516">
        <w:t xml:space="preserve"> </w:t>
      </w:r>
      <w:r>
        <w:t>verlegenen</w:t>
      </w:r>
      <w:r w:rsidR="00730516">
        <w:t xml:space="preserve"> </w:t>
      </w:r>
      <w:r>
        <w:t>Seelen</w:t>
      </w:r>
      <w:r w:rsidR="00730516">
        <w:t xml:space="preserve"> </w:t>
      </w:r>
      <w:r>
        <w:t>zu</w:t>
      </w:r>
      <w:r w:rsidR="00730516">
        <w:t xml:space="preserve"> </w:t>
      </w:r>
      <w:r>
        <w:t>beklagen,</w:t>
      </w:r>
      <w:r w:rsidR="00730516">
        <w:t xml:space="preserve"> </w:t>
      </w:r>
      <w:r>
        <w:t>wenn</w:t>
      </w:r>
      <w:r w:rsidR="00730516">
        <w:t xml:space="preserve"> </w:t>
      </w:r>
      <w:r>
        <w:t>alles</w:t>
      </w:r>
      <w:r w:rsidR="00730516">
        <w:t xml:space="preserve"> </w:t>
      </w:r>
      <w:r>
        <w:t>das,</w:t>
      </w:r>
      <w:r w:rsidR="00730516">
        <w:t xml:space="preserve"> </w:t>
      </w:r>
      <w:r>
        <w:t>was</w:t>
      </w:r>
      <w:r w:rsidR="00730516">
        <w:t xml:space="preserve"> </w:t>
      </w:r>
      <w:r>
        <w:t>unwahrscheinlich</w:t>
      </w:r>
      <w:r w:rsidR="00730516">
        <w:t xml:space="preserve"> </w:t>
      </w:r>
      <w:r>
        <w:t>und</w:t>
      </w:r>
      <w:r w:rsidR="00730516">
        <w:t xml:space="preserve"> </w:t>
      </w:r>
      <w:r>
        <w:t>unglaublich</w:t>
      </w:r>
      <w:r w:rsidR="00730516">
        <w:t xml:space="preserve"> </w:t>
      </w:r>
      <w:r>
        <w:t>wäre,</w:t>
      </w:r>
      <w:r w:rsidR="00730516">
        <w:t xml:space="preserve"> </w:t>
      </w:r>
      <w:r>
        <w:t>auch</w:t>
      </w:r>
      <w:r w:rsidR="00730516">
        <w:t xml:space="preserve"> </w:t>
      </w:r>
      <w:r>
        <w:t>nie</w:t>
      </w:r>
      <w:r w:rsidR="00730516">
        <w:t xml:space="preserve"> </w:t>
      </w:r>
      <w:r>
        <w:t>zur</w:t>
      </w:r>
      <w:r w:rsidR="00730516">
        <w:t xml:space="preserve"> </w:t>
      </w:r>
      <w:r>
        <w:t>Wirklichkeit</w:t>
      </w:r>
      <w:r w:rsidR="00730516">
        <w:t xml:space="preserve"> </w:t>
      </w:r>
      <w:r>
        <w:t>käme.</w:t>
      </w:r>
      <w:r w:rsidR="00730516">
        <w:t xml:space="preserve"> </w:t>
      </w:r>
      <w:r>
        <w:t>Wie</w:t>
      </w:r>
      <w:r w:rsidR="00730516">
        <w:t xml:space="preserve"> </w:t>
      </w:r>
      <w:r>
        <w:t>unwahrscheinlich</w:t>
      </w:r>
      <w:r w:rsidR="00730516">
        <w:t xml:space="preserve"> </w:t>
      </w:r>
      <w:r>
        <w:t>und</w:t>
      </w:r>
      <w:r w:rsidR="00730516">
        <w:t xml:space="preserve"> </w:t>
      </w:r>
      <w:r>
        <w:t>unglaublich</w:t>
      </w:r>
      <w:r w:rsidR="00730516">
        <w:t xml:space="preserve"> </w:t>
      </w:r>
      <w:r>
        <w:t>ist,</w:t>
      </w:r>
      <w:r w:rsidR="00730516">
        <w:t xml:space="preserve"> </w:t>
      </w:r>
      <w:r>
        <w:t>ich</w:t>
      </w:r>
      <w:r w:rsidR="00730516">
        <w:t xml:space="preserve"> </w:t>
      </w:r>
      <w:r>
        <w:t>will</w:t>
      </w:r>
      <w:r w:rsidR="00730516">
        <w:t xml:space="preserve"> </w:t>
      </w:r>
      <w:r>
        <w:t>nicht</w:t>
      </w:r>
      <w:r w:rsidR="00730516">
        <w:t xml:space="preserve"> </w:t>
      </w:r>
      <w:r>
        <w:t>sagen</w:t>
      </w:r>
      <w:r w:rsidR="00730516">
        <w:t xml:space="preserve"> </w:t>
      </w:r>
      <w:r>
        <w:t>die</w:t>
      </w:r>
      <w:r w:rsidR="00730516">
        <w:t xml:space="preserve"> </w:t>
      </w:r>
      <w:r>
        <w:t>Auferstehung</w:t>
      </w:r>
      <w:r w:rsidR="00730516">
        <w:t xml:space="preserve"> </w:t>
      </w:r>
      <w:r>
        <w:t>des</w:t>
      </w:r>
      <w:r w:rsidR="00730516">
        <w:t xml:space="preserve"> </w:t>
      </w:r>
      <w:r>
        <w:t>Leibes,</w:t>
      </w:r>
      <w:r w:rsidR="00730516">
        <w:t xml:space="preserve"> </w:t>
      </w:r>
      <w:r>
        <w:t>sondern</w:t>
      </w:r>
      <w:r w:rsidR="00730516">
        <w:t xml:space="preserve"> </w:t>
      </w:r>
      <w:r>
        <w:t>ist</w:t>
      </w:r>
      <w:r w:rsidR="00730516">
        <w:t xml:space="preserve"> </w:t>
      </w:r>
      <w:r>
        <w:t>die</w:t>
      </w:r>
      <w:r w:rsidR="00730516">
        <w:t xml:space="preserve"> </w:t>
      </w:r>
      <w:r>
        <w:t>Vergebung</w:t>
      </w:r>
      <w:r w:rsidR="00730516">
        <w:t xml:space="preserve"> </w:t>
      </w:r>
      <w:r>
        <w:t>der</w:t>
      </w:r>
      <w:r w:rsidR="00730516">
        <w:t xml:space="preserve"> </w:t>
      </w:r>
      <w:r>
        <w:t>Sünden,</w:t>
      </w:r>
      <w:r w:rsidR="00730516">
        <w:t xml:space="preserve"> </w:t>
      </w:r>
      <w:r>
        <w:t>ist</w:t>
      </w:r>
      <w:r w:rsidR="00730516">
        <w:t xml:space="preserve"> </w:t>
      </w:r>
      <w:r>
        <w:t>die</w:t>
      </w:r>
      <w:r w:rsidR="00730516">
        <w:t xml:space="preserve"> </w:t>
      </w:r>
      <w:r>
        <w:t>vollkommene</w:t>
      </w:r>
      <w:r w:rsidR="00730516">
        <w:t xml:space="preserve"> </w:t>
      </w:r>
      <w:r>
        <w:t>Reinigung</w:t>
      </w:r>
      <w:r w:rsidR="00730516">
        <w:t xml:space="preserve"> </w:t>
      </w:r>
      <w:r>
        <w:t>des</w:t>
      </w:r>
      <w:r w:rsidR="00730516">
        <w:t xml:space="preserve"> </w:t>
      </w:r>
      <w:r>
        <w:t>Herzens</w:t>
      </w:r>
      <w:r w:rsidR="00730516">
        <w:t xml:space="preserve"> </w:t>
      </w:r>
      <w:r>
        <w:t>von</w:t>
      </w:r>
      <w:r w:rsidR="00730516">
        <w:t xml:space="preserve"> </w:t>
      </w:r>
      <w:r>
        <w:t>allem</w:t>
      </w:r>
      <w:r w:rsidR="00730516">
        <w:t xml:space="preserve"> </w:t>
      </w:r>
      <w:proofErr w:type="spellStart"/>
      <w:r>
        <w:t>Sündlichen</w:t>
      </w:r>
      <w:proofErr w:type="spellEnd"/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gänzliche</w:t>
      </w:r>
      <w:r w:rsidR="00730516">
        <w:t xml:space="preserve"> </w:t>
      </w:r>
      <w:r>
        <w:t>Erneuerung</w:t>
      </w:r>
      <w:r w:rsidR="00730516">
        <w:t xml:space="preserve"> </w:t>
      </w:r>
      <w:r>
        <w:t>desselben</w:t>
      </w:r>
      <w:r w:rsidR="00730516">
        <w:t xml:space="preserve"> </w:t>
      </w:r>
      <w:r>
        <w:t>nach</w:t>
      </w:r>
      <w:r w:rsidR="00730516">
        <w:t xml:space="preserve"> </w:t>
      </w:r>
      <w:r>
        <w:t>Gottes</w:t>
      </w:r>
      <w:r w:rsidR="00730516">
        <w:t xml:space="preserve"> </w:t>
      </w:r>
      <w:r>
        <w:t>Bilde,</w:t>
      </w:r>
      <w:r w:rsidR="00730516">
        <w:t xml:space="preserve"> </w:t>
      </w:r>
      <w:r>
        <w:t>ist</w:t>
      </w:r>
      <w:r w:rsidR="00730516">
        <w:t xml:space="preserve"> </w:t>
      </w:r>
      <w:r>
        <w:t>die</w:t>
      </w:r>
      <w:r w:rsidR="00730516">
        <w:t xml:space="preserve"> </w:t>
      </w:r>
      <w:proofErr w:type="spellStart"/>
      <w:r>
        <w:t>Tüchtigmachung</w:t>
      </w:r>
      <w:proofErr w:type="spellEnd"/>
      <w:r w:rsidR="00730516">
        <w:t xml:space="preserve"> </w:t>
      </w:r>
      <w:r>
        <w:t>zu</w:t>
      </w:r>
      <w:r w:rsidR="00730516">
        <w:t xml:space="preserve"> </w:t>
      </w:r>
      <w:r>
        <w:t>dem</w:t>
      </w:r>
      <w:r w:rsidR="00730516">
        <w:t xml:space="preserve"> </w:t>
      </w:r>
      <w:r>
        <w:t>Erbteil</w:t>
      </w:r>
      <w:r w:rsidR="00730516">
        <w:t xml:space="preserve"> </w:t>
      </w:r>
      <w:r>
        <w:t>der</w:t>
      </w:r>
      <w:r w:rsidR="00730516">
        <w:t xml:space="preserve"> </w:t>
      </w:r>
      <w:r>
        <w:t>Heiligen</w:t>
      </w:r>
      <w:r w:rsidR="00730516">
        <w:t xml:space="preserve"> </w:t>
      </w:r>
      <w:r>
        <w:t>im</w:t>
      </w:r>
      <w:r w:rsidR="00730516">
        <w:t xml:space="preserve"> </w:t>
      </w:r>
      <w:r>
        <w:t>Lichte,</w:t>
      </w:r>
      <w:r w:rsidR="00730516">
        <w:t xml:space="preserve"> </w:t>
      </w:r>
      <w:r>
        <w:t>ist</w:t>
      </w:r>
      <w:r w:rsidR="00730516">
        <w:t xml:space="preserve"> </w:t>
      </w:r>
      <w:r>
        <w:t>es</w:t>
      </w:r>
      <w:r w:rsidR="00730516">
        <w:t xml:space="preserve"> </w:t>
      </w:r>
      <w:r>
        <w:t>selbst,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ein</w:t>
      </w:r>
      <w:r w:rsidR="00730516">
        <w:t xml:space="preserve"> </w:t>
      </w:r>
      <w:r>
        <w:t>bekümmerter,</w:t>
      </w:r>
      <w:r w:rsidR="00730516">
        <w:t xml:space="preserve"> </w:t>
      </w:r>
      <w:proofErr w:type="spellStart"/>
      <w:r>
        <w:t>geängsteter</w:t>
      </w:r>
      <w:proofErr w:type="spellEnd"/>
      <w:r>
        <w:t>,</w:t>
      </w:r>
      <w:r w:rsidR="00730516">
        <w:t xml:space="preserve"> </w:t>
      </w:r>
      <w:r>
        <w:t>angefochtener</w:t>
      </w:r>
      <w:r w:rsidR="00730516">
        <w:t xml:space="preserve"> </w:t>
      </w:r>
      <w:r>
        <w:t>Christ</w:t>
      </w:r>
      <w:r w:rsidR="00730516">
        <w:t xml:space="preserve"> </w:t>
      </w:r>
      <w:r>
        <w:t>getrost,</w:t>
      </w:r>
      <w:r w:rsidR="00730516">
        <w:t xml:space="preserve"> </w:t>
      </w:r>
      <w:r>
        <w:t>beruhigt,</w:t>
      </w:r>
      <w:r w:rsidR="00730516">
        <w:t xml:space="preserve"> </w:t>
      </w:r>
      <w:r>
        <w:t>freudig</w:t>
      </w:r>
      <w:r w:rsidR="00730516">
        <w:t xml:space="preserve"> </w:t>
      </w:r>
      <w:r>
        <w:t>werde,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geistlichen</w:t>
      </w:r>
      <w:r w:rsidR="00730516">
        <w:t xml:space="preserve"> </w:t>
      </w:r>
      <w:r>
        <w:t>Streite</w:t>
      </w:r>
      <w:r w:rsidR="00730516">
        <w:t xml:space="preserve"> </w:t>
      </w:r>
      <w:r>
        <w:t>nicht</w:t>
      </w:r>
      <w:r w:rsidR="00730516">
        <w:t xml:space="preserve"> </w:t>
      </w:r>
      <w:r>
        <w:t>unterliege,</w:t>
      </w:r>
      <w:r w:rsidR="00730516">
        <w:t xml:space="preserve"> </w:t>
      </w:r>
      <w:r>
        <w:t>sondern</w:t>
      </w:r>
      <w:r w:rsidR="00730516">
        <w:t xml:space="preserve"> </w:t>
      </w:r>
      <w:r>
        <w:t>alles</w:t>
      </w:r>
      <w:r w:rsidR="00730516">
        <w:t xml:space="preserve"> </w:t>
      </w:r>
      <w:r>
        <w:t>wohl</w:t>
      </w:r>
      <w:r w:rsidR="00730516">
        <w:t xml:space="preserve"> </w:t>
      </w:r>
      <w:r>
        <w:t>ausrichte</w:t>
      </w:r>
      <w:r w:rsidR="00730516">
        <w:t xml:space="preserve"> </w:t>
      </w:r>
      <w:r>
        <w:t>und</w:t>
      </w:r>
      <w:r w:rsidR="00730516">
        <w:t xml:space="preserve"> </w:t>
      </w:r>
      <w:r>
        <w:t>das</w:t>
      </w:r>
      <w:r w:rsidR="00730516">
        <w:t xml:space="preserve"> </w:t>
      </w:r>
      <w:r>
        <w:t>Feld</w:t>
      </w:r>
      <w:r w:rsidR="00730516">
        <w:t xml:space="preserve"> </w:t>
      </w:r>
      <w:r>
        <w:t>behalte.</w:t>
      </w:r>
      <w:r w:rsidR="00730516">
        <w:t xml:space="preserve"> </w:t>
      </w:r>
      <w:r>
        <w:t>Mag</w:t>
      </w:r>
      <w:r w:rsidR="00730516">
        <w:t xml:space="preserve"> </w:t>
      </w:r>
      <w:r>
        <w:t>aber</w:t>
      </w:r>
      <w:r w:rsidR="00730516">
        <w:t xml:space="preserve"> </w:t>
      </w:r>
      <w:r>
        <w:t>eine</w:t>
      </w:r>
      <w:r w:rsidR="00730516">
        <w:t xml:space="preserve"> </w:t>
      </w:r>
      <w:r>
        <w:t>Sache</w:t>
      </w:r>
      <w:r w:rsidR="00730516">
        <w:t xml:space="preserve"> </w:t>
      </w:r>
      <w:r>
        <w:t>noch</w:t>
      </w:r>
      <w:r w:rsidR="00730516">
        <w:t xml:space="preserve"> </w:t>
      </w:r>
      <w:r>
        <w:t>so</w:t>
      </w:r>
      <w:r w:rsidR="00730516">
        <w:t xml:space="preserve"> </w:t>
      </w:r>
      <w:r>
        <w:t>schwierig,</w:t>
      </w:r>
      <w:r w:rsidR="00730516">
        <w:t xml:space="preserve"> </w:t>
      </w:r>
      <w:r>
        <w:t>unwahrscheinlich</w:t>
      </w:r>
      <w:r w:rsidR="00730516">
        <w:t xml:space="preserve"> </w:t>
      </w:r>
      <w:r>
        <w:t>und</w:t>
      </w:r>
      <w:r w:rsidR="00730516">
        <w:t xml:space="preserve"> </w:t>
      </w:r>
      <w:r>
        <w:t>unglaublich,</w:t>
      </w:r>
      <w:r w:rsidR="00730516">
        <w:t xml:space="preserve"> </w:t>
      </w:r>
      <w:r>
        <w:t>ja</w:t>
      </w:r>
      <w:r w:rsidR="00730516">
        <w:t xml:space="preserve"> </w:t>
      </w:r>
      <w:r>
        <w:t>unmöglich</w:t>
      </w:r>
      <w:r w:rsidR="00730516">
        <w:t xml:space="preserve"> </w:t>
      </w:r>
      <w:r>
        <w:t>erscheinen,</w:t>
      </w:r>
      <w:r w:rsidR="00730516">
        <w:t xml:space="preserve"> </w:t>
      </w:r>
      <w:r>
        <w:t>ist</w:t>
      </w:r>
      <w:r w:rsidR="00730516">
        <w:t xml:space="preserve"> </w:t>
      </w:r>
      <w:r>
        <w:t>sie</w:t>
      </w:r>
      <w:r w:rsidR="00730516">
        <w:t xml:space="preserve"> </w:t>
      </w:r>
      <w:r>
        <w:t>aber</w:t>
      </w:r>
      <w:r w:rsidR="00730516">
        <w:t xml:space="preserve"> </w:t>
      </w:r>
      <w:r>
        <w:t>im</w:t>
      </w:r>
      <w:r w:rsidR="00730516">
        <w:t xml:space="preserve"> </w:t>
      </w:r>
      <w:r>
        <w:t>Worte</w:t>
      </w:r>
      <w:r w:rsidR="00730516">
        <w:t xml:space="preserve"> </w:t>
      </w:r>
      <w:r>
        <w:t>Gottes</w:t>
      </w:r>
      <w:r w:rsidR="00730516">
        <w:t xml:space="preserve"> </w:t>
      </w:r>
      <w:r>
        <w:t>begründet,</w:t>
      </w:r>
      <w:r w:rsidR="00730516">
        <w:t xml:space="preserve"> </w:t>
      </w:r>
      <w:r>
        <w:t>von</w:t>
      </w:r>
      <w:r w:rsidR="00730516">
        <w:t xml:space="preserve"> </w:t>
      </w:r>
      <w:r>
        <w:t>Gott</w:t>
      </w:r>
      <w:r w:rsidR="00730516">
        <w:t xml:space="preserve"> </w:t>
      </w:r>
      <w:r>
        <w:t>gesagt,</w:t>
      </w:r>
      <w:r w:rsidR="00730516">
        <w:t xml:space="preserve"> </w:t>
      </w:r>
      <w:r>
        <w:t>verheißen</w:t>
      </w:r>
      <w:r w:rsidR="00730516">
        <w:t xml:space="preserve"> </w:t>
      </w:r>
      <w:r>
        <w:t>und</w:t>
      </w:r>
      <w:r w:rsidR="00730516">
        <w:t xml:space="preserve"> </w:t>
      </w:r>
      <w:r>
        <w:lastRenderedPageBreak/>
        <w:t>versprochen,</w:t>
      </w:r>
      <w:r w:rsidR="00730516">
        <w:t xml:space="preserve"> </w:t>
      </w:r>
      <w:r>
        <w:t>so</w:t>
      </w:r>
      <w:r w:rsidR="00730516">
        <w:t xml:space="preserve"> </w:t>
      </w:r>
      <w:r>
        <w:t>sollen</w:t>
      </w:r>
      <w:r w:rsidR="00730516">
        <w:t xml:space="preserve"> </w:t>
      </w:r>
      <w:r>
        <w:t>wir</w:t>
      </w:r>
      <w:r w:rsidR="00730516">
        <w:t xml:space="preserve"> </w:t>
      </w:r>
      <w:r>
        <w:t>sie</w:t>
      </w:r>
      <w:r w:rsidR="00730516">
        <w:t xml:space="preserve"> </w:t>
      </w:r>
      <w:proofErr w:type="spellStart"/>
      <w:r>
        <w:t>um</w:t>
      </w:r>
      <w:r w:rsidR="00730516">
        <w:t xml:space="preserve"> </w:t>
      </w:r>
      <w:r>
        <w:t>so</w:t>
      </w:r>
      <w:proofErr w:type="spellEnd"/>
      <w:r w:rsidR="00730516">
        <w:t xml:space="preserve"> </w:t>
      </w:r>
      <w:r>
        <w:t>mehr</w:t>
      </w:r>
      <w:r w:rsidR="00730516">
        <w:t xml:space="preserve"> </w:t>
      </w:r>
      <w:r>
        <w:t>und</w:t>
      </w:r>
      <w:r w:rsidR="00730516">
        <w:t xml:space="preserve"> </w:t>
      </w:r>
      <w:r>
        <w:t>fester</w:t>
      </w:r>
      <w:r w:rsidR="00730516">
        <w:t xml:space="preserve"> </w:t>
      </w:r>
      <w:r>
        <w:t>glauben,</w:t>
      </w:r>
      <w:r w:rsidR="00730516">
        <w:t xml:space="preserve"> </w:t>
      </w:r>
      <w:r>
        <w:t>je</w:t>
      </w:r>
      <w:r w:rsidR="00730516">
        <w:t xml:space="preserve"> </w:t>
      </w:r>
      <w:r>
        <w:t>schwieriger</w:t>
      </w:r>
      <w:r w:rsidR="00730516">
        <w:t xml:space="preserve"> </w:t>
      </w:r>
      <w:r>
        <w:t>dies</w:t>
      </w:r>
      <w:r w:rsidR="00730516">
        <w:t xml:space="preserve"> </w:t>
      </w:r>
      <w:r>
        <w:t>ist,</w:t>
      </w:r>
      <w:r w:rsidR="00730516">
        <w:t xml:space="preserve"> </w:t>
      </w:r>
      <w:r>
        <w:t>um</w:t>
      </w:r>
      <w:r w:rsidR="00730516">
        <w:t xml:space="preserve"> </w:t>
      </w:r>
      <w:r>
        <w:t>Gott</w:t>
      </w:r>
      <w:r w:rsidR="00730516">
        <w:t xml:space="preserve"> </w:t>
      </w:r>
      <w:r>
        <w:t>eben</w:t>
      </w:r>
      <w:r w:rsidR="00730516">
        <w:t xml:space="preserve"> </w:t>
      </w:r>
      <w:r>
        <w:t>dadurch</w:t>
      </w:r>
      <w:r w:rsidR="00730516">
        <w:t xml:space="preserve"> </w:t>
      </w:r>
      <w:r>
        <w:t>als</w:t>
      </w:r>
      <w:r w:rsidR="00730516">
        <w:t xml:space="preserve"> </w:t>
      </w:r>
      <w:r>
        <w:t>den</w:t>
      </w:r>
      <w:r w:rsidR="00730516">
        <w:t xml:space="preserve"> </w:t>
      </w:r>
      <w:r>
        <w:t>Wahrhaftigen</w:t>
      </w:r>
      <w:r w:rsidR="00730516">
        <w:t xml:space="preserve"> </w:t>
      </w:r>
      <w:r>
        <w:t>zu</w:t>
      </w:r>
      <w:r w:rsidR="00730516">
        <w:t xml:space="preserve"> </w:t>
      </w:r>
      <w:r>
        <w:t>ehren</w:t>
      </w:r>
      <w:r w:rsidR="00730516">
        <w:t xml:space="preserve"> </w:t>
      </w:r>
      <w:r>
        <w:t>und</w:t>
      </w:r>
      <w:r w:rsidR="00730516">
        <w:t xml:space="preserve"> </w:t>
      </w:r>
      <w:r>
        <w:t>zu</w:t>
      </w:r>
      <w:r w:rsidR="00730516">
        <w:t xml:space="preserve"> </w:t>
      </w:r>
      <w:r>
        <w:t>glauben,</w:t>
      </w:r>
      <w:r w:rsidR="00730516">
        <w:t xml:space="preserve"> </w:t>
      </w:r>
      <w:r>
        <w:t>wo</w:t>
      </w:r>
      <w:r w:rsidR="00730516">
        <w:t xml:space="preserve"> </w:t>
      </w:r>
      <w:r>
        <w:t>wir's</w:t>
      </w:r>
      <w:r w:rsidR="00730516">
        <w:t xml:space="preserve"> </w:t>
      </w:r>
      <w:r>
        <w:t>nicht,</w:t>
      </w:r>
      <w:r w:rsidR="00730516">
        <w:t xml:space="preserve"> </w:t>
      </w:r>
      <w:r>
        <w:t>oder</w:t>
      </w:r>
      <w:r w:rsidR="00730516">
        <w:t xml:space="preserve"> </w:t>
      </w:r>
      <w:r>
        <w:t>gar</w:t>
      </w:r>
      <w:r w:rsidR="00730516">
        <w:t xml:space="preserve"> </w:t>
      </w:r>
      <w:r>
        <w:t>das</w:t>
      </w:r>
      <w:r w:rsidR="00730516">
        <w:t xml:space="preserve"> </w:t>
      </w:r>
      <w:r>
        <w:t>Gegenteil</w:t>
      </w:r>
      <w:r w:rsidR="00730516">
        <w:t xml:space="preserve"> </w:t>
      </w:r>
      <w:r>
        <w:t>sehen.</w:t>
      </w:r>
      <w:r w:rsidR="00730516">
        <w:t xml:space="preserve"> </w:t>
      </w:r>
      <w:r>
        <w:t>Wenn</w:t>
      </w:r>
      <w:r w:rsidR="00730516">
        <w:t xml:space="preserve"> </w:t>
      </w:r>
      <w:r>
        <w:t>daher</w:t>
      </w:r>
      <w:r w:rsidR="00730516">
        <w:t xml:space="preserve"> </w:t>
      </w:r>
      <w:r>
        <w:t>Gott</w:t>
      </w:r>
      <w:r w:rsidR="00730516">
        <w:t xml:space="preserve"> Sacharja  </w:t>
      </w:r>
      <w:r>
        <w:t>8</w:t>
      </w:r>
      <w:r w:rsidR="00730516">
        <w:t xml:space="preserve"> </w:t>
      </w:r>
      <w:r>
        <w:t>dem</w:t>
      </w:r>
      <w:r w:rsidR="00730516">
        <w:t xml:space="preserve"> </w:t>
      </w:r>
      <w:r>
        <w:t>Jerusalem,</w:t>
      </w:r>
      <w:r w:rsidR="00730516">
        <w:t xml:space="preserve"> </w:t>
      </w:r>
      <w:r>
        <w:t>welches</w:t>
      </w:r>
      <w:r w:rsidR="00730516">
        <w:t xml:space="preserve"> </w:t>
      </w:r>
      <w:r>
        <w:t>damals</w:t>
      </w:r>
      <w:r w:rsidR="00730516">
        <w:t xml:space="preserve"> </w:t>
      </w:r>
      <w:r>
        <w:t>in</w:t>
      </w:r>
      <w:r w:rsidR="00730516">
        <w:t xml:space="preserve"> </w:t>
      </w:r>
      <w:r>
        <w:t>sehr</w:t>
      </w:r>
      <w:r w:rsidR="00730516">
        <w:t xml:space="preserve"> </w:t>
      </w:r>
      <w:r>
        <w:t>kümmerlichen</w:t>
      </w:r>
      <w:r w:rsidR="00730516">
        <w:t xml:space="preserve"> </w:t>
      </w:r>
      <w:r>
        <w:t>Umständen</w:t>
      </w:r>
      <w:r w:rsidR="00730516">
        <w:t xml:space="preserve"> </w:t>
      </w:r>
      <w:r>
        <w:t>sich</w:t>
      </w:r>
      <w:r w:rsidR="00730516">
        <w:t xml:space="preserve"> </w:t>
      </w:r>
      <w:r>
        <w:t>befand</w:t>
      </w:r>
      <w:r w:rsidR="00730516">
        <w:t xml:space="preserve"> </w:t>
      </w:r>
      <w:r>
        <w:t>und</w:t>
      </w:r>
      <w:r w:rsidR="00730516">
        <w:t xml:space="preserve"> </w:t>
      </w:r>
      <w:r>
        <w:t>sich</w:t>
      </w:r>
      <w:r w:rsidR="00730516">
        <w:t xml:space="preserve"> </w:t>
      </w:r>
      <w:r>
        <w:t>kaum</w:t>
      </w:r>
      <w:r w:rsidR="00730516">
        <w:t xml:space="preserve"> </w:t>
      </w:r>
      <w:r>
        <w:t>wieder</w:t>
      </w:r>
      <w:r w:rsidR="00730516">
        <w:t xml:space="preserve"> </w:t>
      </w:r>
      <w:r>
        <w:t>aus</w:t>
      </w:r>
      <w:r w:rsidR="00730516">
        <w:t xml:space="preserve"> </w:t>
      </w:r>
      <w:r>
        <w:t>der</w:t>
      </w:r>
      <w:r w:rsidR="00730516">
        <w:t xml:space="preserve"> </w:t>
      </w:r>
      <w:r>
        <w:t>babylonischen</w:t>
      </w:r>
      <w:r w:rsidR="00730516">
        <w:t xml:space="preserve"> </w:t>
      </w:r>
      <w:r>
        <w:t>Gefangenschaft</w:t>
      </w:r>
      <w:r w:rsidR="00730516">
        <w:t xml:space="preserve"> </w:t>
      </w:r>
      <w:r>
        <w:t>und</w:t>
      </w:r>
      <w:r w:rsidR="00730516">
        <w:t xml:space="preserve"> </w:t>
      </w:r>
      <w:r>
        <w:t>Zerstörung</w:t>
      </w:r>
      <w:r w:rsidR="00730516">
        <w:t xml:space="preserve"> </w:t>
      </w:r>
      <w:proofErr w:type="spellStart"/>
      <w:r>
        <w:t>erhub</w:t>
      </w:r>
      <w:proofErr w:type="spellEnd"/>
      <w:r>
        <w:t>,</w:t>
      </w:r>
      <w:r w:rsidR="00730516">
        <w:t xml:space="preserve"> </w:t>
      </w:r>
      <w:r>
        <w:t>große</w:t>
      </w:r>
      <w:r w:rsidR="00730516">
        <w:t xml:space="preserve"> </w:t>
      </w:r>
      <w:r>
        <w:t>Dinge</w:t>
      </w:r>
      <w:r w:rsidR="00730516">
        <w:t xml:space="preserve"> </w:t>
      </w:r>
      <w:r>
        <w:t>verspricht,</w:t>
      </w:r>
      <w:r w:rsidR="00730516">
        <w:t xml:space="preserve"> </w:t>
      </w:r>
      <w:r>
        <w:t>so</w:t>
      </w:r>
      <w:r w:rsidR="00730516">
        <w:t xml:space="preserve"> </w:t>
      </w:r>
      <w:r>
        <w:t>sagt</w:t>
      </w:r>
      <w:r w:rsidR="00730516">
        <w:t xml:space="preserve"> </w:t>
      </w:r>
      <w:r>
        <w:t>er</w:t>
      </w:r>
      <w:r w:rsidR="00730516">
        <w:t xml:space="preserve"> </w:t>
      </w:r>
      <w:r>
        <w:t>zugleich:</w:t>
      </w:r>
      <w:r w:rsidR="00730516">
        <w:t xml:space="preserve"> </w:t>
      </w:r>
      <w:r>
        <w:t>Dünket</w:t>
      </w:r>
      <w:r w:rsidR="00730516">
        <w:t xml:space="preserve"> </w:t>
      </w:r>
      <w:r>
        <w:t>euch</w:t>
      </w:r>
      <w:r w:rsidR="00730516">
        <w:t xml:space="preserve"> </w:t>
      </w:r>
      <w:r>
        <w:t>das</w:t>
      </w:r>
      <w:r w:rsidR="00730516">
        <w:t xml:space="preserve"> </w:t>
      </w:r>
      <w:r>
        <w:t>unmöglich,</w:t>
      </w:r>
      <w:r w:rsidR="00730516">
        <w:t xml:space="preserve"> </w:t>
      </w:r>
      <w:r>
        <w:t>sollte</w:t>
      </w:r>
      <w:r w:rsidR="00730516">
        <w:t xml:space="preserve"> </w:t>
      </w:r>
      <w:r>
        <w:t>es</w:t>
      </w:r>
      <w:r w:rsidR="00730516">
        <w:t xml:space="preserve"> </w:t>
      </w:r>
      <w:r>
        <w:t>deswegen</w:t>
      </w:r>
      <w:r w:rsidR="00730516">
        <w:t xml:space="preserve"> </w:t>
      </w:r>
      <w:r>
        <w:t>auch</w:t>
      </w:r>
      <w:r w:rsidR="00730516">
        <w:t xml:space="preserve"> </w:t>
      </w:r>
      <w:r>
        <w:t>unmöglich</w:t>
      </w:r>
      <w:r w:rsidR="00730516">
        <w:t xml:space="preserve"> </w:t>
      </w:r>
      <w:r>
        <w:t>sein</w:t>
      </w:r>
      <w:r w:rsidR="00730516">
        <w:t xml:space="preserve"> </w:t>
      </w:r>
      <w:r>
        <w:t>vor</w:t>
      </w:r>
      <w:r w:rsidR="00730516">
        <w:t xml:space="preserve"> </w:t>
      </w:r>
      <w:r>
        <w:t>meinen</w:t>
      </w:r>
      <w:r w:rsidR="00730516">
        <w:t xml:space="preserve"> </w:t>
      </w:r>
      <w:r>
        <w:t>Augen,</w:t>
      </w:r>
      <w:r w:rsidR="00730516">
        <w:t xml:space="preserve"> </w:t>
      </w:r>
      <w:r>
        <w:t>spricht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der</w:t>
      </w:r>
      <w:r w:rsidR="00730516">
        <w:t xml:space="preserve"> </w:t>
      </w:r>
      <w:r>
        <w:t>Heerscharen.</w:t>
      </w:r>
      <w:r w:rsidR="00730516">
        <w:t xml:space="preserve"> </w:t>
      </w:r>
      <w:r>
        <w:t>Und</w:t>
      </w:r>
      <w:r w:rsidR="00730516">
        <w:t xml:space="preserve"> </w:t>
      </w:r>
      <w:r>
        <w:t>wie</w:t>
      </w:r>
      <w:r w:rsidR="00730516">
        <w:t xml:space="preserve"> </w:t>
      </w:r>
      <w:r>
        <w:t>wollten</w:t>
      </w:r>
      <w:r w:rsidR="00730516">
        <w:t xml:space="preserve"> </w:t>
      </w:r>
      <w:r>
        <w:t>wir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dunklen</w:t>
      </w:r>
      <w:r w:rsidR="00730516">
        <w:t xml:space="preserve"> </w:t>
      </w:r>
      <w:r>
        <w:t>Wegen</w:t>
      </w:r>
      <w:r w:rsidR="00730516">
        <w:t xml:space="preserve"> </w:t>
      </w:r>
      <w:r>
        <w:t>des</w:t>
      </w:r>
      <w:r w:rsidR="00730516">
        <w:t xml:space="preserve"> </w:t>
      </w:r>
      <w:r>
        <w:t>Herrn</w:t>
      </w:r>
      <w:r w:rsidR="00730516">
        <w:t xml:space="preserve"> </w:t>
      </w:r>
      <w:r>
        <w:t>irgend</w:t>
      </w:r>
      <w:r w:rsidR="00730516">
        <w:t xml:space="preserve"> </w:t>
      </w:r>
      <w:r>
        <w:t>zurechtkommen,</w:t>
      </w:r>
      <w:r w:rsidR="00730516">
        <w:t xml:space="preserve"> </w:t>
      </w:r>
      <w:r>
        <w:t>wenn</w:t>
      </w:r>
      <w:r w:rsidR="00730516">
        <w:t xml:space="preserve"> </w:t>
      </w:r>
      <w:r>
        <w:t>wir</w:t>
      </w:r>
      <w:r w:rsidR="00730516">
        <w:t xml:space="preserve"> </w:t>
      </w:r>
      <w:r>
        <w:t>dies</w:t>
      </w:r>
      <w:r w:rsidR="00730516">
        <w:t xml:space="preserve"> </w:t>
      </w:r>
      <w:r>
        <w:t>nicht</w:t>
      </w:r>
      <w:r w:rsidR="00730516">
        <w:t xml:space="preserve"> </w:t>
      </w:r>
      <w:r>
        <w:t>für</w:t>
      </w:r>
      <w:r w:rsidR="00730516">
        <w:t xml:space="preserve"> </w:t>
      </w:r>
      <w:r>
        <w:t>ausgemacht</w:t>
      </w:r>
      <w:r w:rsidR="00730516">
        <w:t xml:space="preserve"> </w:t>
      </w:r>
      <w:r>
        <w:t>anerkennten,</w:t>
      </w:r>
      <w:r w:rsidR="00730516">
        <w:t xml:space="preserve"> </w:t>
      </w:r>
      <w:r>
        <w:t>wie</w:t>
      </w:r>
      <w:r w:rsidR="00730516">
        <w:t xml:space="preserve"> </w:t>
      </w:r>
      <w:r>
        <w:t>würden</w:t>
      </w:r>
      <w:r w:rsidR="00730516">
        <w:t xml:space="preserve"> </w:t>
      </w:r>
      <w:r>
        <w:t>wir</w:t>
      </w:r>
      <w:r w:rsidR="00730516">
        <w:t xml:space="preserve"> </w:t>
      </w:r>
      <w:r>
        <w:t>uns</w:t>
      </w:r>
      <w:r w:rsidR="00730516">
        <w:t xml:space="preserve"> </w:t>
      </w:r>
      <w:r>
        <w:t>unaufhörlich</w:t>
      </w:r>
      <w:r w:rsidR="00730516">
        <w:t xml:space="preserve"> </w:t>
      </w:r>
      <w:r>
        <w:t>aufhalten</w:t>
      </w:r>
      <w:r w:rsidR="00730516">
        <w:t xml:space="preserve"> </w:t>
      </w:r>
      <w:r>
        <w:t>und</w:t>
      </w:r>
      <w:r w:rsidR="00730516">
        <w:t xml:space="preserve"> </w:t>
      </w:r>
      <w:r>
        <w:t>verwirren,</w:t>
      </w:r>
      <w:r w:rsidR="00730516">
        <w:t xml:space="preserve"> </w:t>
      </w:r>
      <w:r>
        <w:t>wenn</w:t>
      </w:r>
      <w:r w:rsidR="00730516">
        <w:t xml:space="preserve"> </w:t>
      </w:r>
      <w:r>
        <w:t>wir</w:t>
      </w:r>
      <w:r w:rsidR="00730516">
        <w:t xml:space="preserve"> </w:t>
      </w:r>
      <w:r>
        <w:t>unser</w:t>
      </w:r>
      <w:r w:rsidR="00730516">
        <w:t xml:space="preserve"> </w:t>
      </w:r>
      <w:r>
        <w:t>kleines</w:t>
      </w:r>
      <w:r w:rsidR="00730516">
        <w:t xml:space="preserve"> </w:t>
      </w:r>
      <w:r>
        <w:t>Maß</w:t>
      </w:r>
      <w:r w:rsidR="00730516">
        <w:t xml:space="preserve"> </w:t>
      </w:r>
      <w:r>
        <w:t>an</w:t>
      </w:r>
      <w:r w:rsidR="00730516">
        <w:t xml:space="preserve"> </w:t>
      </w:r>
      <w:r>
        <w:t>die</w:t>
      </w:r>
      <w:r w:rsidR="00730516">
        <w:t xml:space="preserve"> </w:t>
      </w:r>
      <w:r>
        <w:t>Worte</w:t>
      </w:r>
      <w:r w:rsidR="00730516">
        <w:t xml:space="preserve"> </w:t>
      </w:r>
      <w:r>
        <w:t>Gottes</w:t>
      </w:r>
      <w:r w:rsidR="00730516">
        <w:t xml:space="preserve"> </w:t>
      </w:r>
      <w:r>
        <w:t>legen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proofErr w:type="spellStart"/>
      <w:r>
        <w:t>Meßschnur</w:t>
      </w:r>
      <w:proofErr w:type="spellEnd"/>
      <w:r w:rsidR="00730516">
        <w:t xml:space="preserve"> </w:t>
      </w:r>
      <w:r>
        <w:t>unserer</w:t>
      </w:r>
      <w:r w:rsidR="00730516">
        <w:t xml:space="preserve"> </w:t>
      </w:r>
      <w:r>
        <w:t>Meinung</w:t>
      </w:r>
      <w:r w:rsidR="00730516">
        <w:t xml:space="preserve"> </w:t>
      </w:r>
      <w:r>
        <w:t>über</w:t>
      </w:r>
      <w:r w:rsidR="00730516">
        <w:t xml:space="preserve"> </w:t>
      </w:r>
      <w:r>
        <w:t>dieselben</w:t>
      </w:r>
      <w:r w:rsidR="00730516">
        <w:t xml:space="preserve"> </w:t>
      </w:r>
      <w:r>
        <w:t>ziehen</w:t>
      </w:r>
      <w:r w:rsidR="00730516">
        <w:t xml:space="preserve"> </w:t>
      </w:r>
      <w:r>
        <w:t>wollten.</w:t>
      </w:r>
      <w:r w:rsidR="00730516">
        <w:t xml:space="preserve"> </w:t>
      </w:r>
      <w:r>
        <w:t>Wie</w:t>
      </w:r>
      <w:r w:rsidR="00730516">
        <w:t xml:space="preserve"> </w:t>
      </w:r>
      <w:r>
        <w:t>vieles</w:t>
      </w:r>
      <w:r w:rsidR="00730516">
        <w:t xml:space="preserve"> </w:t>
      </w:r>
      <w:r>
        <w:t>ist</w:t>
      </w:r>
      <w:r w:rsidR="00730516">
        <w:t xml:space="preserve"> </w:t>
      </w:r>
      <w:r>
        <w:t>nicht</w:t>
      </w:r>
      <w:r w:rsidR="00730516">
        <w:t xml:space="preserve"> </w:t>
      </w:r>
      <w:r>
        <w:t>schon</w:t>
      </w:r>
      <w:r w:rsidR="00730516">
        <w:t xml:space="preserve"> </w:t>
      </w:r>
      <w:r>
        <w:t>geschehen,</w:t>
      </w:r>
      <w:r w:rsidR="00730516">
        <w:t xml:space="preserve"> </w:t>
      </w:r>
      <w:r>
        <w:t>das</w:t>
      </w:r>
      <w:r w:rsidR="00730516">
        <w:t xml:space="preserve"> </w:t>
      </w:r>
      <w:r>
        <w:t>man</w:t>
      </w:r>
      <w:r w:rsidR="00730516">
        <w:t xml:space="preserve"> </w:t>
      </w:r>
      <w:r>
        <w:t>für</w:t>
      </w:r>
      <w:r w:rsidR="00730516">
        <w:t xml:space="preserve"> </w:t>
      </w:r>
      <w:r>
        <w:t>nicht</w:t>
      </w:r>
      <w:r w:rsidR="00730516">
        <w:t xml:space="preserve"> </w:t>
      </w:r>
      <w:r>
        <w:t>wahrscheinlich</w:t>
      </w:r>
      <w:r w:rsidR="00730516">
        <w:t xml:space="preserve"> </w:t>
      </w:r>
      <w:r>
        <w:t>hätte</w:t>
      </w:r>
      <w:r w:rsidR="00730516">
        <w:t xml:space="preserve"> </w:t>
      </w:r>
      <w:r>
        <w:t>halten</w:t>
      </w:r>
      <w:r w:rsidR="00730516">
        <w:t xml:space="preserve"> </w:t>
      </w:r>
      <w:r>
        <w:t>können!</w:t>
      </w:r>
      <w:r w:rsidR="00730516">
        <w:t xml:space="preserve"> </w:t>
      </w:r>
      <w:r>
        <w:t>Wir</w:t>
      </w:r>
      <w:r w:rsidR="00730516">
        <w:t xml:space="preserve"> </w:t>
      </w:r>
      <w:r>
        <w:t>Deutschen</w:t>
      </w:r>
      <w:r w:rsidR="00730516">
        <w:t xml:space="preserve"> </w:t>
      </w:r>
      <w:r>
        <w:t>sind</w:t>
      </w:r>
      <w:r w:rsidR="00730516">
        <w:t xml:space="preserve"> </w:t>
      </w:r>
      <w:r>
        <w:t>jetzt</w:t>
      </w:r>
      <w:r w:rsidR="00730516">
        <w:t xml:space="preserve"> </w:t>
      </w:r>
      <w:r>
        <w:t>eine</w:t>
      </w:r>
      <w:r w:rsidR="00730516">
        <w:t xml:space="preserve"> </w:t>
      </w:r>
      <w:r>
        <w:t>der</w:t>
      </w:r>
      <w:r w:rsidR="00730516">
        <w:t xml:space="preserve"> </w:t>
      </w:r>
      <w:r>
        <w:t>gebildetsten</w:t>
      </w:r>
      <w:r w:rsidR="00730516">
        <w:t xml:space="preserve"> </w:t>
      </w:r>
      <w:r>
        <w:t>Nationen</w:t>
      </w:r>
      <w:r w:rsidR="00730516">
        <w:t xml:space="preserve"> </w:t>
      </w:r>
      <w:r>
        <w:t>in</w:t>
      </w:r>
      <w:r w:rsidR="00730516">
        <w:t xml:space="preserve"> </w:t>
      </w:r>
      <w:r>
        <w:t>Europa,</w:t>
      </w:r>
      <w:r w:rsidR="00730516">
        <w:t xml:space="preserve"> </w:t>
      </w:r>
      <w:r>
        <w:t>aber</w:t>
      </w:r>
      <w:r w:rsidR="00730516">
        <w:t xml:space="preserve"> </w:t>
      </w:r>
      <w:r>
        <w:t>Hieronymus</w:t>
      </w:r>
      <w:r w:rsidR="00730516">
        <w:t xml:space="preserve"> </w:t>
      </w:r>
      <w:r>
        <w:t>wundert</w:t>
      </w:r>
      <w:r w:rsidR="00730516">
        <w:t xml:space="preserve"> </w:t>
      </w:r>
      <w:r>
        <w:t>sich</w:t>
      </w:r>
      <w:r w:rsidR="00730516">
        <w:t xml:space="preserve"> </w:t>
      </w:r>
      <w:r>
        <w:t>im</w:t>
      </w:r>
      <w:r w:rsidR="00730516">
        <w:t xml:space="preserve"> </w:t>
      </w:r>
      <w:r>
        <w:t>vierten</w:t>
      </w:r>
      <w:r w:rsidR="00730516">
        <w:t xml:space="preserve"> </w:t>
      </w:r>
      <w:r>
        <w:t>Jahrhunderte</w:t>
      </w:r>
      <w:r w:rsidR="00730516">
        <w:t xml:space="preserve"> </w:t>
      </w:r>
      <w:r>
        <w:t>zum</w:t>
      </w:r>
      <w:r w:rsidR="00730516">
        <w:t xml:space="preserve"> </w:t>
      </w:r>
      <w:r>
        <w:t>höchsten</w:t>
      </w:r>
      <w:r w:rsidR="00730516">
        <w:t xml:space="preserve"> </w:t>
      </w:r>
      <w:r>
        <w:t>über</w:t>
      </w:r>
      <w:r w:rsidR="00730516">
        <w:t xml:space="preserve"> </w:t>
      </w:r>
      <w:r>
        <w:t>die</w:t>
      </w:r>
      <w:r w:rsidR="00730516">
        <w:t xml:space="preserve"> </w:t>
      </w:r>
      <w:r>
        <w:t>Nachricht,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auch</w:t>
      </w:r>
      <w:r w:rsidR="00730516">
        <w:t xml:space="preserve"> </w:t>
      </w:r>
      <w:r>
        <w:t>das</w:t>
      </w:r>
      <w:r w:rsidR="00730516">
        <w:t xml:space="preserve"> </w:t>
      </w:r>
      <w:r>
        <w:t>barbarische</w:t>
      </w:r>
      <w:r w:rsidR="00730516">
        <w:t xml:space="preserve"> </w:t>
      </w:r>
      <w:r>
        <w:t>Volk</w:t>
      </w:r>
      <w:r w:rsidR="00730516">
        <w:t xml:space="preserve"> </w:t>
      </w:r>
      <w:r>
        <w:t>der</w:t>
      </w:r>
      <w:r w:rsidR="00730516">
        <w:t xml:space="preserve"> </w:t>
      </w:r>
      <w:r>
        <w:t>Deutschen</w:t>
      </w:r>
      <w:r w:rsidR="00730516">
        <w:t xml:space="preserve"> </w:t>
      </w:r>
      <w:r>
        <w:t>sein</w:t>
      </w:r>
      <w:r w:rsidR="00730516">
        <w:t xml:space="preserve"> </w:t>
      </w:r>
      <w:r>
        <w:t>Ohr</w:t>
      </w:r>
      <w:r w:rsidR="00730516">
        <w:t xml:space="preserve"> </w:t>
      </w:r>
      <w:r>
        <w:t>dem</w:t>
      </w:r>
      <w:r w:rsidR="00730516">
        <w:t xml:space="preserve"> </w:t>
      </w:r>
      <w:r>
        <w:t>Worte</w:t>
      </w:r>
      <w:r w:rsidR="00730516">
        <w:t xml:space="preserve"> </w:t>
      </w:r>
      <w:r>
        <w:t>Gottes</w:t>
      </w:r>
      <w:r w:rsidR="00730516">
        <w:t xml:space="preserve"> </w:t>
      </w:r>
      <w:r>
        <w:t>öffne.</w:t>
      </w:r>
      <w:r w:rsidR="00730516">
        <w:t xml:space="preserve"> </w:t>
      </w:r>
      <w:r>
        <w:t>Und</w:t>
      </w:r>
      <w:r w:rsidR="00730516">
        <w:t xml:space="preserve"> </w:t>
      </w:r>
      <w:r>
        <w:t>was</w:t>
      </w:r>
      <w:r w:rsidR="00730516">
        <w:t xml:space="preserve"> </w:t>
      </w:r>
      <w:r>
        <w:t>erleben</w:t>
      </w:r>
      <w:r w:rsidR="00730516">
        <w:t xml:space="preserve"> </w:t>
      </w:r>
      <w:r>
        <w:t>wir</w:t>
      </w:r>
      <w:r w:rsidR="00730516">
        <w:t xml:space="preserve"> </w:t>
      </w:r>
      <w:r>
        <w:t>in</w:t>
      </w:r>
      <w:r w:rsidR="00730516">
        <w:t xml:space="preserve"> </w:t>
      </w:r>
      <w:r>
        <w:t>unsern</w:t>
      </w:r>
      <w:r w:rsidR="00730516">
        <w:t xml:space="preserve"> </w:t>
      </w:r>
      <w:r>
        <w:t>Tagen</w:t>
      </w:r>
      <w:r w:rsidR="00730516">
        <w:t xml:space="preserve"> </w:t>
      </w:r>
      <w:r>
        <w:t>an</w:t>
      </w:r>
      <w:r w:rsidR="00730516">
        <w:t xml:space="preserve"> </w:t>
      </w:r>
      <w:r>
        <w:t>dem</w:t>
      </w:r>
      <w:r w:rsidR="00730516">
        <w:t xml:space="preserve"> </w:t>
      </w:r>
      <w:r>
        <w:t>Missionswerk!</w:t>
      </w:r>
      <w:r w:rsidR="00730516">
        <w:t xml:space="preserve"> </w:t>
      </w:r>
      <w:r>
        <w:t>Mögen</w:t>
      </w:r>
      <w:r w:rsidR="00730516">
        <w:t xml:space="preserve"> </w:t>
      </w:r>
      <w:r>
        <w:t>es</w:t>
      </w:r>
      <w:r w:rsidR="00730516">
        <w:t xml:space="preserve"> </w:t>
      </w:r>
      <w:r>
        <w:t>auch</w:t>
      </w:r>
      <w:r w:rsidR="00730516">
        <w:t xml:space="preserve"> </w:t>
      </w:r>
      <w:r>
        <w:t>nur</w:t>
      </w:r>
      <w:r w:rsidR="00730516">
        <w:t xml:space="preserve"> </w:t>
      </w:r>
      <w:r>
        <w:t>Anfänge</w:t>
      </w:r>
      <w:r w:rsidR="00730516">
        <w:t xml:space="preserve"> </w:t>
      </w:r>
      <w:r>
        <w:t>sein,</w:t>
      </w:r>
      <w:r w:rsidR="00730516">
        <w:t xml:space="preserve"> </w:t>
      </w:r>
      <w:r>
        <w:t>so</w:t>
      </w:r>
      <w:r w:rsidR="00730516">
        <w:t xml:space="preserve"> </w:t>
      </w:r>
      <w:r>
        <w:t>sind</w:t>
      </w:r>
      <w:r w:rsidR="00730516">
        <w:t xml:space="preserve"> </w:t>
      </w:r>
      <w:r>
        <w:t>es</w:t>
      </w:r>
      <w:r w:rsidR="00730516">
        <w:t xml:space="preserve"> </w:t>
      </w:r>
      <w:r>
        <w:t>doch</w:t>
      </w:r>
      <w:r w:rsidR="00730516">
        <w:t xml:space="preserve"> </w:t>
      </w:r>
      <w:r>
        <w:t>Anfänge,</w:t>
      </w:r>
      <w:r w:rsidR="00730516">
        <w:t xml:space="preserve"> </w:t>
      </w:r>
      <w:r>
        <w:t>die</w:t>
      </w:r>
      <w:r w:rsidR="00730516">
        <w:t xml:space="preserve"> </w:t>
      </w:r>
      <w:r>
        <w:t>man</w:t>
      </w:r>
      <w:r w:rsidR="00730516">
        <w:t xml:space="preserve"> </w:t>
      </w:r>
      <w:r>
        <w:t>vor</w:t>
      </w:r>
      <w:r w:rsidR="00730516">
        <w:t xml:space="preserve"> </w:t>
      </w:r>
      <w:proofErr w:type="gramStart"/>
      <w:r>
        <w:t>wenig</w:t>
      </w:r>
      <w:proofErr w:type="gramEnd"/>
      <w:r w:rsidR="00730516">
        <w:t xml:space="preserve"> </w:t>
      </w:r>
      <w:r>
        <w:t>Jahrzehnten</w:t>
      </w:r>
      <w:r w:rsidR="00730516">
        <w:t xml:space="preserve"> </w:t>
      </w:r>
      <w:r>
        <w:t>noch</w:t>
      </w:r>
      <w:r w:rsidR="00730516">
        <w:t xml:space="preserve"> </w:t>
      </w:r>
      <w:r>
        <w:t>nicht</w:t>
      </w:r>
      <w:r w:rsidR="00730516">
        <w:t xml:space="preserve"> </w:t>
      </w:r>
      <w:r>
        <w:t>ahnte,</w:t>
      </w:r>
      <w:r w:rsidR="00730516">
        <w:t xml:space="preserve"> </w:t>
      </w:r>
      <w:r>
        <w:t>und</w:t>
      </w:r>
      <w:r w:rsidR="00730516">
        <w:t xml:space="preserve"> </w:t>
      </w:r>
      <w:r>
        <w:t>Anbahnungen,</w:t>
      </w:r>
      <w:r w:rsidR="00730516">
        <w:t xml:space="preserve"> </w:t>
      </w:r>
      <w:r>
        <w:t>die</w:t>
      </w:r>
      <w:r w:rsidR="00730516">
        <w:t xml:space="preserve"> </w:t>
      </w:r>
      <w:r>
        <w:t>Großes</w:t>
      </w:r>
      <w:r w:rsidR="00730516">
        <w:t xml:space="preserve"> </w:t>
      </w:r>
      <w:r>
        <w:t>weissagen.</w:t>
      </w:r>
      <w:r w:rsidR="00730516">
        <w:t xml:space="preserve"> </w:t>
      </w:r>
      <w:r>
        <w:t>Glaubet</w:t>
      </w:r>
      <w:r w:rsidR="00730516">
        <w:t xml:space="preserve"> </w:t>
      </w:r>
      <w:r>
        <w:t>nur</w:t>
      </w:r>
      <w:r w:rsidR="00730516">
        <w:t xml:space="preserve"> </w:t>
      </w:r>
      <w:r>
        <w:t>aufs</w:t>
      </w:r>
      <w:r w:rsidR="00730516">
        <w:t xml:space="preserve"> </w:t>
      </w:r>
      <w:r>
        <w:t>Allergewisseste</w:t>
      </w:r>
      <w:r w:rsidR="00730516">
        <w:t xml:space="preserve"> </w:t>
      </w:r>
      <w:r>
        <w:t>und</w:t>
      </w:r>
      <w:r w:rsidR="00730516">
        <w:t xml:space="preserve"> </w:t>
      </w:r>
      <w:r>
        <w:t>zweifelt</w:t>
      </w:r>
      <w:r w:rsidR="00730516">
        <w:t xml:space="preserve"> </w:t>
      </w:r>
      <w:r>
        <w:t>nicht,</w:t>
      </w:r>
      <w:r w:rsidR="00730516">
        <w:t xml:space="preserve"> </w:t>
      </w:r>
      <w:r>
        <w:t>was</w:t>
      </w:r>
      <w:r w:rsidR="00730516">
        <w:t xml:space="preserve"> </w:t>
      </w:r>
      <w:r>
        <w:t>Gott</w:t>
      </w:r>
      <w:r w:rsidR="00730516">
        <w:t xml:space="preserve"> </w:t>
      </w:r>
      <w:r>
        <w:t>zugesagt</w:t>
      </w:r>
      <w:r w:rsidR="00730516">
        <w:t xml:space="preserve"> </w:t>
      </w:r>
      <w:r>
        <w:t>hat,</w:t>
      </w:r>
      <w:r w:rsidR="00730516">
        <w:t xml:space="preserve"> </w:t>
      </w:r>
      <w:r>
        <w:t>das</w:t>
      </w:r>
      <w:r w:rsidR="00730516">
        <w:t xml:space="preserve"> </w:t>
      </w:r>
      <w:r>
        <w:t>will,</w:t>
      </w:r>
      <w:r w:rsidR="00730516">
        <w:t xml:space="preserve"> </w:t>
      </w:r>
      <w:r>
        <w:t>das</w:t>
      </w:r>
      <w:r w:rsidR="00730516">
        <w:t xml:space="preserve"> </w:t>
      </w:r>
      <w:r>
        <w:t>kann,</w:t>
      </w:r>
      <w:r w:rsidR="00730516">
        <w:t xml:space="preserve"> </w:t>
      </w:r>
      <w:r>
        <w:t>das</w:t>
      </w:r>
      <w:r w:rsidR="00730516">
        <w:t xml:space="preserve"> </w:t>
      </w:r>
      <w:r>
        <w:t>wird</w:t>
      </w:r>
      <w:r w:rsidR="00730516">
        <w:t xml:space="preserve"> </w:t>
      </w:r>
      <w:r>
        <w:t>er</w:t>
      </w:r>
      <w:r w:rsidR="00730516">
        <w:t xml:space="preserve"> </w:t>
      </w:r>
      <w:proofErr w:type="spellStart"/>
      <w:r>
        <w:t>gewißlich</w:t>
      </w:r>
      <w:proofErr w:type="spellEnd"/>
      <w:r w:rsidR="00730516">
        <w:t xml:space="preserve"> </w:t>
      </w:r>
      <w:r>
        <w:t>tun.</w:t>
      </w:r>
      <w:r w:rsidR="00730516">
        <w:t xml:space="preserve"> </w:t>
      </w:r>
      <w:r>
        <w:t>Herr,</w:t>
      </w:r>
      <w:r w:rsidR="00730516">
        <w:t xml:space="preserve"> </w:t>
      </w:r>
      <w:r>
        <w:t>stärke</w:t>
      </w:r>
      <w:r w:rsidR="00730516">
        <w:t xml:space="preserve"> </w:t>
      </w:r>
      <w:r>
        <w:t>uns</w:t>
      </w:r>
      <w:r w:rsidR="00730516">
        <w:t xml:space="preserve"> </w:t>
      </w:r>
      <w:r>
        <w:t>den</w:t>
      </w:r>
      <w:r w:rsidR="00730516">
        <w:t xml:space="preserve"> </w:t>
      </w:r>
      <w:r>
        <w:t>Glauben!</w:t>
      </w:r>
      <w:r w:rsidR="00730516">
        <w:t xml:space="preserve"> </w:t>
      </w:r>
    </w:p>
    <w:p w14:paraId="58F713CC" w14:textId="49FA99BC" w:rsidR="000057FD" w:rsidRDefault="000057FD" w:rsidP="000057FD">
      <w:pPr>
        <w:pStyle w:val="StandardWeb"/>
      </w:pPr>
      <w:r>
        <w:t>Jedoch</w:t>
      </w:r>
      <w:r w:rsidR="00730516">
        <w:t xml:space="preserve"> </w:t>
      </w:r>
      <w:r>
        <w:t>die</w:t>
      </w:r>
      <w:r w:rsidR="00730516">
        <w:t xml:space="preserve"> </w:t>
      </w:r>
      <w:r>
        <w:t>Erwartungen</w:t>
      </w:r>
      <w:r w:rsidR="00730516">
        <w:t xml:space="preserve"> </w:t>
      </w:r>
      <w:r>
        <w:t>mögen</w:t>
      </w:r>
      <w:r w:rsidR="00730516">
        <w:t xml:space="preserve"> </w:t>
      </w:r>
      <w:r>
        <w:t>so</w:t>
      </w:r>
      <w:r w:rsidR="00730516">
        <w:t xml:space="preserve"> </w:t>
      </w:r>
      <w:r>
        <w:t>glänzend</w:t>
      </w:r>
      <w:r w:rsidR="00730516">
        <w:t xml:space="preserve"> </w:t>
      </w:r>
      <w:r>
        <w:t>sein,</w:t>
      </w:r>
      <w:r w:rsidR="00730516">
        <w:t xml:space="preserve"> </w:t>
      </w:r>
      <w:r>
        <w:t>wie</w:t>
      </w:r>
      <w:r w:rsidR="00730516">
        <w:t xml:space="preserve"> </w:t>
      </w:r>
      <w:r>
        <w:t>sie</w:t>
      </w:r>
      <w:r w:rsidR="00730516">
        <w:t xml:space="preserve"> </w:t>
      </w:r>
      <w:r>
        <w:t>wollen,</w:t>
      </w:r>
      <w:r w:rsidR="00730516">
        <w:t xml:space="preserve"> </w:t>
      </w:r>
      <w:r>
        <w:t>sie</w:t>
      </w:r>
      <w:r w:rsidR="00730516">
        <w:t xml:space="preserve"> </w:t>
      </w:r>
      <w:r>
        <w:t>mögen</w:t>
      </w:r>
      <w:r w:rsidR="00730516">
        <w:t xml:space="preserve"> </w:t>
      </w:r>
      <w:r>
        <w:t>sich</w:t>
      </w:r>
      <w:r w:rsidR="00730516">
        <w:t xml:space="preserve"> </w:t>
      </w:r>
      <w:r>
        <w:t>selbst</w:t>
      </w:r>
      <w:r w:rsidR="00730516">
        <w:t xml:space="preserve"> </w:t>
      </w:r>
      <w:r>
        <w:t>schon</w:t>
      </w:r>
      <w:r w:rsidR="00730516">
        <w:t xml:space="preserve"> </w:t>
      </w:r>
      <w:r>
        <w:t>in</w:t>
      </w:r>
      <w:r w:rsidR="00730516">
        <w:t xml:space="preserve"> </w:t>
      </w:r>
      <w:r>
        <w:t>dieser</w:t>
      </w:r>
      <w:r w:rsidR="00730516">
        <w:t xml:space="preserve"> </w:t>
      </w:r>
      <w:r>
        <w:t>Welt</w:t>
      </w:r>
      <w:r w:rsidR="00730516">
        <w:t xml:space="preserve"> </w:t>
      </w:r>
      <w:r>
        <w:t>bis</w:t>
      </w:r>
      <w:r w:rsidR="00730516">
        <w:t xml:space="preserve"> </w:t>
      </w:r>
      <w:r>
        <w:t>zu</w:t>
      </w:r>
      <w:r w:rsidR="00730516">
        <w:t xml:space="preserve"> </w:t>
      </w:r>
      <w:r>
        <w:t>einem</w:t>
      </w:r>
      <w:r w:rsidR="00730516">
        <w:t xml:space="preserve"> </w:t>
      </w:r>
      <w:r>
        <w:t>erstaunlichen</w:t>
      </w:r>
      <w:r w:rsidR="00730516">
        <w:t xml:space="preserve"> </w:t>
      </w:r>
      <w:r>
        <w:t>Gipfel</w:t>
      </w:r>
      <w:r w:rsidR="00730516">
        <w:t xml:space="preserve"> </w:t>
      </w:r>
      <w:r>
        <w:t>verwirklichen</w:t>
      </w:r>
      <w:r w:rsidR="00730516">
        <w:t xml:space="preserve"> </w:t>
      </w:r>
      <w:r>
        <w:t>und</w:t>
      </w:r>
      <w:r w:rsidR="00730516">
        <w:t xml:space="preserve"> </w:t>
      </w:r>
      <w:r>
        <w:t>in</w:t>
      </w:r>
      <w:r w:rsidR="00730516">
        <w:t xml:space="preserve"> </w:t>
      </w:r>
      <w:r>
        <w:t>jener</w:t>
      </w:r>
      <w:r w:rsidR="00730516">
        <w:t xml:space="preserve"> </w:t>
      </w:r>
      <w:r>
        <w:t>Welt</w:t>
      </w:r>
      <w:r w:rsidR="00730516">
        <w:t xml:space="preserve"> </w:t>
      </w:r>
      <w:r>
        <w:t>ihre</w:t>
      </w:r>
      <w:r w:rsidR="00730516">
        <w:t xml:space="preserve"> </w:t>
      </w:r>
      <w:r>
        <w:t>ganze</w:t>
      </w:r>
      <w:r w:rsidR="00730516">
        <w:t xml:space="preserve"> </w:t>
      </w:r>
      <w:r>
        <w:t>Fülle</w:t>
      </w:r>
      <w:r w:rsidR="00730516">
        <w:t xml:space="preserve"> </w:t>
      </w:r>
      <w:r>
        <w:t>erreichen,</w:t>
      </w:r>
      <w:r w:rsidR="00730516">
        <w:t xml:space="preserve"> </w:t>
      </w:r>
      <w:r>
        <w:t>so</w:t>
      </w:r>
      <w:r w:rsidR="00730516">
        <w:t xml:space="preserve"> </w:t>
      </w:r>
      <w:r>
        <w:t>werden</w:t>
      </w:r>
      <w:r w:rsidR="00730516">
        <w:t xml:space="preserve"> </w:t>
      </w:r>
      <w:r>
        <w:t>doch</w:t>
      </w:r>
      <w:r w:rsidR="00730516">
        <w:t xml:space="preserve"> </w:t>
      </w:r>
      <w:r>
        <w:t>keine</w:t>
      </w:r>
      <w:r w:rsidR="00730516">
        <w:t xml:space="preserve"> </w:t>
      </w:r>
      <w:r>
        <w:t>anderen</w:t>
      </w:r>
      <w:r w:rsidR="00730516">
        <w:t xml:space="preserve"> </w:t>
      </w:r>
      <w:r>
        <w:t>zu</w:t>
      </w:r>
      <w:r w:rsidR="00730516">
        <w:t xml:space="preserve"> </w:t>
      </w:r>
      <w:r>
        <w:t>dem</w:t>
      </w:r>
      <w:r w:rsidR="00730516">
        <w:t xml:space="preserve"> </w:t>
      </w:r>
      <w:r>
        <w:t>wirklichen</w:t>
      </w:r>
      <w:r w:rsidR="00730516">
        <w:t xml:space="preserve"> </w:t>
      </w:r>
      <w:r>
        <w:t>Besitze</w:t>
      </w:r>
      <w:r w:rsidR="00730516">
        <w:t xml:space="preserve"> </w:t>
      </w:r>
      <w:r>
        <w:t>dieser</w:t>
      </w:r>
      <w:r w:rsidR="00730516">
        <w:t xml:space="preserve"> </w:t>
      </w:r>
      <w:r>
        <w:t>Herrlichkeit</w:t>
      </w:r>
      <w:r w:rsidR="00730516">
        <w:t xml:space="preserve"> </w:t>
      </w:r>
      <w:r>
        <w:t>gelangen</w:t>
      </w:r>
      <w:r w:rsidR="00730516">
        <w:t xml:space="preserve"> </w:t>
      </w:r>
      <w:r>
        <w:t>als</w:t>
      </w:r>
      <w:r w:rsidR="00730516">
        <w:t xml:space="preserve"> </w:t>
      </w:r>
      <w:r>
        <w:t>diejenigen,</w:t>
      </w:r>
      <w:r w:rsidR="00730516">
        <w:t xml:space="preserve"> </w:t>
      </w:r>
      <w:r>
        <w:t>welche</w:t>
      </w:r>
      <w:r w:rsidR="00730516">
        <w:t xml:space="preserve"> </w:t>
      </w:r>
      <w:r>
        <w:t>durch</w:t>
      </w:r>
      <w:r w:rsidR="00730516">
        <w:t xml:space="preserve"> </w:t>
      </w:r>
      <w:r>
        <w:t>die</w:t>
      </w:r>
      <w:r w:rsidR="00730516">
        <w:t xml:space="preserve"> </w:t>
      </w:r>
      <w:r>
        <w:t>enge</w:t>
      </w:r>
      <w:r w:rsidR="00730516">
        <w:t xml:space="preserve"> </w:t>
      </w:r>
      <w:r>
        <w:t>Pforte</w:t>
      </w:r>
      <w:r w:rsidR="00730516">
        <w:t xml:space="preserve"> </w:t>
      </w:r>
      <w:r>
        <w:t>der</w:t>
      </w:r>
      <w:r w:rsidR="00730516">
        <w:t xml:space="preserve"> </w:t>
      </w:r>
      <w:r>
        <w:t>Buße</w:t>
      </w:r>
      <w:r w:rsidR="00730516">
        <w:t xml:space="preserve"> </w:t>
      </w:r>
      <w:r>
        <w:t>zum</w:t>
      </w:r>
      <w:r w:rsidR="00730516">
        <w:t xml:space="preserve"> </w:t>
      </w:r>
      <w:r>
        <w:t>Leben</w:t>
      </w:r>
      <w:r w:rsidR="00730516">
        <w:t xml:space="preserve"> </w:t>
      </w:r>
      <w:r>
        <w:t>eingehen.</w:t>
      </w:r>
      <w:r w:rsidR="00730516">
        <w:t xml:space="preserve"> </w:t>
      </w:r>
      <w:r>
        <w:t>Darnach</w:t>
      </w:r>
      <w:r w:rsidR="00730516">
        <w:t xml:space="preserve"> </w:t>
      </w:r>
      <w:proofErr w:type="gramStart"/>
      <w:r>
        <w:t>ringet</w:t>
      </w:r>
      <w:proofErr w:type="gramEnd"/>
      <w:r w:rsidR="00730516">
        <w:t xml:space="preserve"> </w:t>
      </w:r>
      <w:r>
        <w:t>denn</w:t>
      </w:r>
      <w:r w:rsidR="00730516">
        <w:t xml:space="preserve"> </w:t>
      </w:r>
      <w:r>
        <w:t>vor</w:t>
      </w:r>
      <w:r w:rsidR="00730516">
        <w:t xml:space="preserve"> </w:t>
      </w:r>
      <w:r>
        <w:t>allen</w:t>
      </w:r>
      <w:r w:rsidR="00730516">
        <w:t xml:space="preserve"> </w:t>
      </w:r>
      <w:r>
        <w:t>Dingen!</w:t>
      </w:r>
      <w:r w:rsidR="00730516">
        <w:t xml:space="preserve"> </w:t>
      </w:r>
      <w:r>
        <w:t>Begnüget</w:t>
      </w:r>
      <w:r w:rsidR="00730516">
        <w:t xml:space="preserve"> </w:t>
      </w:r>
      <w:r>
        <w:t>euch</w:t>
      </w:r>
      <w:r w:rsidR="00730516">
        <w:t xml:space="preserve"> </w:t>
      </w:r>
      <w:r>
        <w:t>nicht</w:t>
      </w:r>
      <w:r w:rsidR="00730516">
        <w:t xml:space="preserve"> </w:t>
      </w:r>
      <w:r>
        <w:t>mit</w:t>
      </w:r>
      <w:r w:rsidR="00730516">
        <w:t xml:space="preserve"> </w:t>
      </w:r>
      <w:r>
        <w:t>den</w:t>
      </w:r>
      <w:r w:rsidR="00730516">
        <w:t xml:space="preserve"> </w:t>
      </w:r>
      <w:r>
        <w:t>irdischen</w:t>
      </w:r>
      <w:r w:rsidR="00730516">
        <w:t xml:space="preserve"> </w:t>
      </w:r>
      <w:r>
        <w:t>Wohltaten,</w:t>
      </w:r>
      <w:r w:rsidR="00730516">
        <w:t xml:space="preserve"> </w:t>
      </w:r>
      <w:r>
        <w:t>welche</w:t>
      </w:r>
      <w:r w:rsidR="00730516">
        <w:t xml:space="preserve"> </w:t>
      </w:r>
      <w:r>
        <w:t>der</w:t>
      </w:r>
      <w:r w:rsidR="00730516">
        <w:t xml:space="preserve"> </w:t>
      </w:r>
      <w:r>
        <w:t>Regenbogen</w:t>
      </w:r>
      <w:r w:rsidR="00730516">
        <w:t xml:space="preserve"> </w:t>
      </w:r>
      <w:r>
        <w:t>auch</w:t>
      </w:r>
      <w:r w:rsidR="00730516">
        <w:t xml:space="preserve"> </w:t>
      </w:r>
      <w:r>
        <w:t>für</w:t>
      </w:r>
      <w:r w:rsidR="00730516">
        <w:t xml:space="preserve"> </w:t>
      </w:r>
      <w:r>
        <w:t>die</w:t>
      </w:r>
      <w:r w:rsidR="00730516">
        <w:t xml:space="preserve"> </w:t>
      </w:r>
      <w:r>
        <w:t>kleine</w:t>
      </w:r>
      <w:r w:rsidR="00730516">
        <w:t xml:space="preserve"> </w:t>
      </w:r>
      <w:r>
        <w:t>Spanne</w:t>
      </w:r>
      <w:r w:rsidR="00730516">
        <w:t xml:space="preserve"> </w:t>
      </w:r>
      <w:r>
        <w:t>des</w:t>
      </w:r>
      <w:r w:rsidR="00730516">
        <w:t xml:space="preserve"> </w:t>
      </w:r>
      <w:r>
        <w:t>gegenwärtigen</w:t>
      </w:r>
      <w:r w:rsidR="00730516">
        <w:t xml:space="preserve"> </w:t>
      </w:r>
      <w:r>
        <w:t>Lebens</w:t>
      </w:r>
      <w:r w:rsidR="00730516">
        <w:t xml:space="preserve"> </w:t>
      </w:r>
      <w:r>
        <w:t>zusichert,</w:t>
      </w:r>
      <w:r w:rsidR="00730516">
        <w:t xml:space="preserve"> </w:t>
      </w:r>
      <w:r>
        <w:t>sondern</w:t>
      </w:r>
      <w:r w:rsidR="00730516">
        <w:t xml:space="preserve"> </w:t>
      </w:r>
      <w:r>
        <w:t>werdet</w:t>
      </w:r>
      <w:r w:rsidR="00730516">
        <w:t xml:space="preserve"> </w:t>
      </w:r>
      <w:r>
        <w:t>auf</w:t>
      </w:r>
      <w:r w:rsidR="00730516">
        <w:t xml:space="preserve"> </w:t>
      </w:r>
      <w:r>
        <w:t>eine</w:t>
      </w:r>
      <w:r w:rsidR="00730516">
        <w:t xml:space="preserve"> </w:t>
      </w:r>
      <w:r>
        <w:t>heilige</w:t>
      </w:r>
      <w:r w:rsidR="00730516">
        <w:t xml:space="preserve"> </w:t>
      </w:r>
      <w:r>
        <w:t>Weise</w:t>
      </w:r>
      <w:r w:rsidR="00730516">
        <w:t xml:space="preserve"> </w:t>
      </w:r>
      <w:r>
        <w:t>ungenügsam,</w:t>
      </w:r>
      <w:r w:rsidR="00730516">
        <w:t xml:space="preserve"> </w:t>
      </w:r>
      <w:r>
        <w:t>so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ihr</w:t>
      </w:r>
      <w:r w:rsidR="00730516">
        <w:t xml:space="preserve"> </w:t>
      </w:r>
      <w:r>
        <w:t>mit</w:t>
      </w:r>
      <w:r w:rsidR="00730516">
        <w:t xml:space="preserve"> </w:t>
      </w:r>
      <w:r>
        <w:t>nichts</w:t>
      </w:r>
      <w:r w:rsidR="00730516">
        <w:t xml:space="preserve"> </w:t>
      </w:r>
      <w:r>
        <w:t>geringerem</w:t>
      </w:r>
      <w:r w:rsidR="00730516">
        <w:t xml:space="preserve"> </w:t>
      </w:r>
      <w:r>
        <w:t>vorlieb</w:t>
      </w:r>
      <w:r w:rsidR="00730516">
        <w:t xml:space="preserve"> </w:t>
      </w:r>
      <w:r>
        <w:t>nehmen</w:t>
      </w:r>
      <w:r w:rsidR="00730516">
        <w:t xml:space="preserve"> </w:t>
      </w:r>
      <w:r>
        <w:t>wollt,</w:t>
      </w:r>
      <w:r w:rsidR="00730516">
        <w:t xml:space="preserve"> </w:t>
      </w:r>
      <w:r>
        <w:t>als</w:t>
      </w:r>
      <w:r w:rsidR="00730516">
        <w:t xml:space="preserve"> </w:t>
      </w:r>
      <w:r>
        <w:t>mit</w:t>
      </w:r>
      <w:r w:rsidR="00730516">
        <w:t xml:space="preserve"> </w:t>
      </w:r>
      <w:r>
        <w:t>der</w:t>
      </w:r>
      <w:r w:rsidR="00730516">
        <w:t xml:space="preserve"> </w:t>
      </w:r>
      <w:r>
        <w:t>ewigen</w:t>
      </w:r>
      <w:r w:rsidR="00730516">
        <w:t xml:space="preserve"> </w:t>
      </w:r>
      <w:r>
        <w:t>Herrlichkeit,</w:t>
      </w:r>
      <w:r w:rsidR="00730516">
        <w:t xml:space="preserve"> </w:t>
      </w:r>
      <w:r>
        <w:t>die</w:t>
      </w:r>
      <w:r w:rsidR="00730516">
        <w:t xml:space="preserve"> </w:t>
      </w:r>
      <w:r>
        <w:t>Gott</w:t>
      </w:r>
      <w:r w:rsidR="00730516">
        <w:t xml:space="preserve"> </w:t>
      </w:r>
      <w:r>
        <w:t>bereitet</w:t>
      </w:r>
      <w:r w:rsidR="00730516">
        <w:t xml:space="preserve"> </w:t>
      </w:r>
      <w:r>
        <w:t>hat</w:t>
      </w:r>
      <w:r w:rsidR="00730516">
        <w:t xml:space="preserve"> </w:t>
      </w:r>
      <w:r>
        <w:t>denen,</w:t>
      </w:r>
      <w:r w:rsidR="00730516">
        <w:t xml:space="preserve"> </w:t>
      </w:r>
      <w:r>
        <w:t>die</w:t>
      </w:r>
      <w:r w:rsidR="00730516">
        <w:t xml:space="preserve"> </w:t>
      </w:r>
      <w:r>
        <w:t>ihn</w:t>
      </w:r>
      <w:r w:rsidR="00730516">
        <w:t xml:space="preserve"> </w:t>
      </w:r>
      <w:r>
        <w:t>lieben,</w:t>
      </w:r>
      <w:r w:rsidR="00730516">
        <w:t xml:space="preserve"> </w:t>
      </w:r>
      <w:r>
        <w:t>und</w:t>
      </w:r>
      <w:r w:rsidR="00730516">
        <w:t xml:space="preserve"> </w:t>
      </w:r>
      <w:r>
        <w:t>worauf</w:t>
      </w:r>
      <w:r w:rsidR="00730516">
        <w:t xml:space="preserve"> </w:t>
      </w:r>
      <w:r>
        <w:t>dies</w:t>
      </w:r>
      <w:r w:rsidR="00730516">
        <w:t xml:space="preserve"> </w:t>
      </w:r>
      <w:r>
        <w:t>schöne</w:t>
      </w:r>
      <w:r w:rsidR="00730516">
        <w:t xml:space="preserve"> </w:t>
      </w:r>
      <w:r>
        <w:t>Meteor</w:t>
      </w:r>
      <w:r w:rsidR="00730516">
        <w:t xml:space="preserve"> </w:t>
      </w:r>
      <w:r>
        <w:t>hauptsächlich</w:t>
      </w:r>
      <w:r w:rsidR="00730516">
        <w:t xml:space="preserve"> </w:t>
      </w:r>
      <w:r>
        <w:t>hindeutet.</w:t>
      </w:r>
      <w:r w:rsidR="00730516">
        <w:t xml:space="preserve"> </w:t>
      </w:r>
      <w:r>
        <w:t>Seid</w:t>
      </w:r>
      <w:r w:rsidR="00730516">
        <w:t xml:space="preserve"> </w:t>
      </w:r>
      <w:r>
        <w:t>ihr</w:t>
      </w:r>
      <w:r w:rsidR="00730516">
        <w:t xml:space="preserve"> </w:t>
      </w:r>
      <w:r>
        <w:t>durch</w:t>
      </w:r>
      <w:r w:rsidR="00730516">
        <w:t xml:space="preserve"> </w:t>
      </w:r>
      <w:r>
        <w:t>diese</w:t>
      </w:r>
      <w:r w:rsidR="00730516">
        <w:t xml:space="preserve"> </w:t>
      </w:r>
      <w:r>
        <w:t>enge</w:t>
      </w:r>
      <w:r w:rsidR="00730516">
        <w:t xml:space="preserve"> </w:t>
      </w:r>
      <w:r>
        <w:t>Pforte</w:t>
      </w:r>
      <w:r w:rsidR="00730516">
        <w:t xml:space="preserve"> </w:t>
      </w:r>
      <w:r>
        <w:t>auf</w:t>
      </w:r>
      <w:r w:rsidR="00730516">
        <w:t xml:space="preserve"> </w:t>
      </w:r>
      <w:r>
        <w:t>den</w:t>
      </w:r>
      <w:r w:rsidR="00730516">
        <w:t xml:space="preserve"> </w:t>
      </w:r>
      <w:r>
        <w:t>schmalen</w:t>
      </w:r>
      <w:r w:rsidR="00730516">
        <w:t xml:space="preserve"> </w:t>
      </w:r>
      <w:r>
        <w:t>Weg</w:t>
      </w:r>
      <w:r w:rsidR="00730516">
        <w:t xml:space="preserve"> </w:t>
      </w:r>
      <w:r>
        <w:t>gelangt,</w:t>
      </w:r>
      <w:r w:rsidR="00730516">
        <w:t xml:space="preserve"> </w:t>
      </w:r>
      <w:r>
        <w:t>so</w:t>
      </w:r>
      <w:r w:rsidR="00730516">
        <w:t xml:space="preserve"> </w:t>
      </w:r>
      <w:r>
        <w:t>glaubet</w:t>
      </w:r>
      <w:r w:rsidR="00730516">
        <w:t xml:space="preserve"> </w:t>
      </w:r>
      <w:r>
        <w:t>dann,</w:t>
      </w:r>
      <w:r w:rsidR="00730516">
        <w:t xml:space="preserve"> </w:t>
      </w:r>
      <w:r>
        <w:t>und,</w:t>
      </w:r>
      <w:r w:rsidR="00730516">
        <w:t xml:space="preserve"> </w:t>
      </w:r>
      <w:r>
        <w:t>wenn</w:t>
      </w:r>
      <w:r w:rsidR="00730516">
        <w:t xml:space="preserve"> </w:t>
      </w:r>
      <w:r>
        <w:t>es</w:t>
      </w:r>
      <w:r w:rsidR="00730516">
        <w:t xml:space="preserve"> </w:t>
      </w:r>
      <w:r>
        <w:t>so</w:t>
      </w:r>
      <w:r w:rsidR="00730516">
        <w:t xml:space="preserve"> </w:t>
      </w:r>
      <w:r>
        <w:t>sein</w:t>
      </w:r>
      <w:r w:rsidR="00730516">
        <w:t xml:space="preserve"> </w:t>
      </w:r>
      <w:r>
        <w:t>soll,</w:t>
      </w:r>
      <w:r w:rsidR="00730516">
        <w:t xml:space="preserve"> </w:t>
      </w:r>
      <w:r>
        <w:t>selbst</w:t>
      </w:r>
      <w:r w:rsidR="00730516">
        <w:t xml:space="preserve"> </w:t>
      </w:r>
      <w:r>
        <w:t>auf</w:t>
      </w:r>
      <w:r w:rsidR="00730516">
        <w:t xml:space="preserve"> </w:t>
      </w:r>
      <w:r>
        <w:t>Hoffnung,</w:t>
      </w:r>
      <w:r w:rsidR="00730516">
        <w:t xml:space="preserve"> </w:t>
      </w:r>
      <w:r>
        <w:t>wo</w:t>
      </w:r>
      <w:r w:rsidR="00730516">
        <w:t xml:space="preserve"> </w:t>
      </w:r>
      <w:r>
        <w:t>nichts</w:t>
      </w:r>
      <w:r w:rsidR="00730516">
        <w:t xml:space="preserve"> </w:t>
      </w:r>
      <w:r>
        <w:t>zu</w:t>
      </w:r>
      <w:r w:rsidR="00730516">
        <w:t xml:space="preserve"> </w:t>
      </w:r>
      <w:r>
        <w:t>hoffen</w:t>
      </w:r>
      <w:r w:rsidR="00730516">
        <w:t xml:space="preserve"> </w:t>
      </w:r>
      <w:r>
        <w:t>ist,</w:t>
      </w:r>
      <w:r w:rsidR="00730516">
        <w:t xml:space="preserve"> </w:t>
      </w:r>
      <w:r>
        <w:t>bis</w:t>
      </w:r>
      <w:r w:rsidR="00730516">
        <w:t xml:space="preserve"> </w:t>
      </w:r>
      <w:r>
        <w:t>sich</w:t>
      </w:r>
      <w:r w:rsidR="00730516">
        <w:t xml:space="preserve"> </w:t>
      </w:r>
      <w:r>
        <w:t>das</w:t>
      </w:r>
      <w:r w:rsidR="00730516">
        <w:t xml:space="preserve"> </w:t>
      </w:r>
      <w:r>
        <w:t>Glauben</w:t>
      </w:r>
      <w:r w:rsidR="00730516">
        <w:t xml:space="preserve"> </w:t>
      </w:r>
      <w:r>
        <w:t>in</w:t>
      </w:r>
      <w:r w:rsidR="00730516">
        <w:t xml:space="preserve"> </w:t>
      </w:r>
      <w:r>
        <w:t>Schauen</w:t>
      </w:r>
      <w:r w:rsidR="00730516">
        <w:t xml:space="preserve"> </w:t>
      </w:r>
      <w:r>
        <w:t>verwandelt,</w:t>
      </w:r>
      <w:r w:rsidR="00730516">
        <w:t xml:space="preserve"> </w:t>
      </w:r>
      <w:r>
        <w:t>und</w:t>
      </w:r>
      <w:r w:rsidR="00730516">
        <w:t xml:space="preserve"> </w:t>
      </w:r>
      <w:r>
        <w:t>ihr</w:t>
      </w:r>
      <w:r w:rsidR="00730516">
        <w:t xml:space="preserve"> </w:t>
      </w:r>
      <w:r>
        <w:t>davontragt</w:t>
      </w:r>
      <w:r w:rsidR="00730516">
        <w:t xml:space="preserve"> </w:t>
      </w:r>
      <w:r>
        <w:t>das</w:t>
      </w:r>
      <w:r w:rsidR="00730516">
        <w:t xml:space="preserve"> </w:t>
      </w:r>
      <w:r>
        <w:t>Ende</w:t>
      </w:r>
      <w:r w:rsidR="00730516">
        <w:t xml:space="preserve"> </w:t>
      </w:r>
      <w:r>
        <w:t>des</w:t>
      </w:r>
      <w:r w:rsidR="00730516">
        <w:t xml:space="preserve"> </w:t>
      </w:r>
      <w:r>
        <w:t>Glaubens,</w:t>
      </w:r>
      <w:r w:rsidR="00730516">
        <w:t xml:space="preserve"> </w:t>
      </w:r>
      <w:r>
        <w:t>der</w:t>
      </w:r>
      <w:r w:rsidR="00730516">
        <w:t xml:space="preserve"> </w:t>
      </w:r>
      <w:r>
        <w:t>Seelen</w:t>
      </w:r>
      <w:r w:rsidR="00730516">
        <w:t xml:space="preserve"> </w:t>
      </w:r>
      <w:r>
        <w:t>Seligkeit!</w:t>
      </w:r>
      <w:r w:rsidR="00730516">
        <w:t xml:space="preserve"> </w:t>
      </w:r>
      <w:r>
        <w:t>Amen.</w:t>
      </w:r>
      <w:r w:rsidR="00730516">
        <w:t xml:space="preserve"> </w:t>
      </w:r>
    </w:p>
    <w:p w14:paraId="4830ACAF" w14:textId="4F7D606C" w:rsidR="000057FD" w:rsidRDefault="000057FD" w:rsidP="000057FD">
      <w:pPr>
        <w:pStyle w:val="berschrift2"/>
        <w:rPr>
          <w:sz w:val="36"/>
          <w:szCs w:val="36"/>
          <w:lang w:eastAsia="de-DE"/>
        </w:rPr>
      </w:pPr>
      <w:r>
        <w:t>Dritte</w:t>
      </w:r>
      <w:r w:rsidR="00730516">
        <w:t xml:space="preserve"> </w:t>
      </w:r>
      <w:r>
        <w:t>Predigt</w:t>
      </w:r>
    </w:p>
    <w:p w14:paraId="0E5D86E0" w14:textId="4937DFF8" w:rsidR="000057FD" w:rsidRDefault="000057FD" w:rsidP="000057FD">
      <w:pPr>
        <w:pStyle w:val="StandardWeb"/>
      </w:pPr>
      <w:r>
        <w:t>Moses</w:t>
      </w:r>
      <w:r w:rsidR="00730516">
        <w:t xml:space="preserve"> </w:t>
      </w:r>
      <w:r>
        <w:t>nach</w:t>
      </w:r>
      <w:r w:rsidR="00730516">
        <w:t xml:space="preserve"> </w:t>
      </w:r>
      <w:r>
        <w:t>seiner</w:t>
      </w:r>
      <w:r w:rsidR="00730516">
        <w:t xml:space="preserve"> </w:t>
      </w:r>
      <w:r>
        <w:t>Flucht</w:t>
      </w:r>
      <w:r w:rsidR="00730516">
        <w:t xml:space="preserve"> </w:t>
      </w:r>
      <w:r>
        <w:t>vom</w:t>
      </w:r>
      <w:r w:rsidR="00730516">
        <w:t xml:space="preserve"> </w:t>
      </w:r>
      <w:r>
        <w:t>Hofe</w:t>
      </w:r>
      <w:r w:rsidR="00730516">
        <w:t xml:space="preserve"> </w:t>
      </w:r>
      <w:r>
        <w:t>Pharaos</w:t>
      </w:r>
      <w:r w:rsidR="00730516">
        <w:t xml:space="preserve"> </w:t>
      </w:r>
      <w:r>
        <w:t>ward</w:t>
      </w:r>
      <w:r w:rsidR="00730516">
        <w:t xml:space="preserve"> </w:t>
      </w:r>
      <w:r>
        <w:t>von</w:t>
      </w:r>
      <w:r w:rsidR="00730516">
        <w:t xml:space="preserve"> </w:t>
      </w:r>
      <w:r>
        <w:t>dem</w:t>
      </w:r>
      <w:r w:rsidR="00730516">
        <w:t xml:space="preserve"> </w:t>
      </w:r>
      <w:r>
        <w:t>Priester</w:t>
      </w:r>
      <w:r w:rsidR="00730516">
        <w:t xml:space="preserve"> </w:t>
      </w:r>
      <w:r>
        <w:t>Jethro</w:t>
      </w:r>
      <w:r w:rsidR="00730516">
        <w:t xml:space="preserve"> </w:t>
      </w:r>
      <w:r>
        <w:t>aufgenommen.</w:t>
      </w:r>
      <w:r w:rsidR="00730516">
        <w:t xml:space="preserve"> </w:t>
      </w:r>
      <w:r>
        <w:t>Dieser</w:t>
      </w:r>
      <w:r w:rsidR="00730516">
        <w:t xml:space="preserve"> </w:t>
      </w:r>
      <w:r>
        <w:t>brauchte</w:t>
      </w:r>
      <w:r w:rsidR="00730516">
        <w:t xml:space="preserve"> </w:t>
      </w:r>
      <w:r>
        <w:t>ihn</w:t>
      </w:r>
      <w:r w:rsidR="00730516">
        <w:t xml:space="preserve"> </w:t>
      </w:r>
      <w:r>
        <w:t>als</w:t>
      </w:r>
      <w:r w:rsidR="00730516">
        <w:t xml:space="preserve"> </w:t>
      </w:r>
      <w:r>
        <w:t>den</w:t>
      </w:r>
      <w:r w:rsidR="00730516">
        <w:t xml:space="preserve"> </w:t>
      </w:r>
      <w:r>
        <w:t>Hirten</w:t>
      </w:r>
      <w:r w:rsidR="00730516">
        <w:t xml:space="preserve"> </w:t>
      </w:r>
      <w:r>
        <w:t>seiner</w:t>
      </w:r>
      <w:r w:rsidR="00730516">
        <w:t xml:space="preserve"> </w:t>
      </w:r>
      <w:r>
        <w:t>Schafherden,</w:t>
      </w:r>
      <w:r w:rsidR="00730516">
        <w:t xml:space="preserve"> </w:t>
      </w:r>
      <w:r>
        <w:t>welche</w:t>
      </w:r>
      <w:r w:rsidR="00730516">
        <w:t xml:space="preserve"> </w:t>
      </w:r>
      <w:r>
        <w:t>bisher</w:t>
      </w:r>
      <w:r w:rsidR="00730516">
        <w:t xml:space="preserve"> </w:t>
      </w:r>
      <w:r>
        <w:t>seine</w:t>
      </w:r>
      <w:r w:rsidR="00730516">
        <w:t xml:space="preserve"> </w:t>
      </w:r>
      <w:r>
        <w:t>sieben</w:t>
      </w:r>
      <w:r w:rsidR="00730516">
        <w:t xml:space="preserve"> </w:t>
      </w:r>
      <w:r>
        <w:t>Töchter</w:t>
      </w:r>
      <w:r w:rsidR="00730516">
        <w:t xml:space="preserve"> </w:t>
      </w:r>
      <w:r>
        <w:t>hatten</w:t>
      </w:r>
      <w:r w:rsidR="00730516">
        <w:t xml:space="preserve"> </w:t>
      </w:r>
      <w:r>
        <w:t>versorgen</w:t>
      </w:r>
      <w:r w:rsidR="00730516">
        <w:t xml:space="preserve"> </w:t>
      </w:r>
      <w:r>
        <w:t>müssen,</w:t>
      </w:r>
      <w:r w:rsidR="00730516">
        <w:t xml:space="preserve"> </w:t>
      </w:r>
      <w:r>
        <w:t>dabei</w:t>
      </w:r>
      <w:r w:rsidR="00730516">
        <w:t xml:space="preserve"> </w:t>
      </w:r>
      <w:r>
        <w:t>aber</w:t>
      </w:r>
      <w:r w:rsidR="00730516">
        <w:t xml:space="preserve"> </w:t>
      </w:r>
      <w:r>
        <w:t>manche</w:t>
      </w:r>
      <w:r w:rsidR="00730516">
        <w:t xml:space="preserve"> </w:t>
      </w:r>
      <w:r>
        <w:t>Ungelegenheit</w:t>
      </w:r>
      <w:r w:rsidR="00730516">
        <w:t xml:space="preserve"> </w:t>
      </w:r>
      <w:r>
        <w:t>ausstanden.</w:t>
      </w:r>
      <w:r w:rsidR="00730516">
        <w:t xml:space="preserve"> </w:t>
      </w:r>
      <w:r>
        <w:t>Dieser</w:t>
      </w:r>
      <w:r w:rsidR="00730516">
        <w:t xml:space="preserve"> </w:t>
      </w:r>
      <w:r>
        <w:t>gelehrte</w:t>
      </w:r>
      <w:r w:rsidR="00730516">
        <w:t xml:space="preserve"> </w:t>
      </w:r>
      <w:r>
        <w:t>Mann</w:t>
      </w:r>
      <w:r w:rsidR="00730516">
        <w:t xml:space="preserve"> </w:t>
      </w:r>
      <w:proofErr w:type="spellStart"/>
      <w:r>
        <w:t>mußte</w:t>
      </w:r>
      <w:proofErr w:type="spellEnd"/>
      <w:r w:rsidR="00730516">
        <w:t xml:space="preserve"> </w:t>
      </w:r>
      <w:r>
        <w:t>also</w:t>
      </w:r>
      <w:r w:rsidR="00730516">
        <w:t xml:space="preserve"> </w:t>
      </w:r>
      <w:r>
        <w:t>jetzt</w:t>
      </w:r>
      <w:r w:rsidR="00730516">
        <w:t xml:space="preserve"> </w:t>
      </w:r>
      <w:r>
        <w:t>ein</w:t>
      </w:r>
      <w:r w:rsidR="00730516">
        <w:t xml:space="preserve"> </w:t>
      </w:r>
      <w:r>
        <w:t>Geschäft</w:t>
      </w:r>
      <w:r w:rsidR="00730516">
        <w:t xml:space="preserve"> </w:t>
      </w:r>
      <w:r>
        <w:t>besorgen,</w:t>
      </w:r>
      <w:r w:rsidR="00730516">
        <w:t xml:space="preserve"> </w:t>
      </w:r>
      <w:r>
        <w:t>wozu</w:t>
      </w:r>
      <w:r w:rsidR="00730516">
        <w:t xml:space="preserve"> </w:t>
      </w:r>
      <w:r>
        <w:t>weiter</w:t>
      </w:r>
      <w:r w:rsidR="00730516">
        <w:t xml:space="preserve"> </w:t>
      </w:r>
      <w:r>
        <w:t>keine</w:t>
      </w:r>
      <w:r w:rsidR="00730516">
        <w:t xml:space="preserve"> </w:t>
      </w:r>
      <w:r>
        <w:t>Klugheit</w:t>
      </w:r>
      <w:r w:rsidR="00730516">
        <w:t xml:space="preserve"> </w:t>
      </w:r>
      <w:r>
        <w:t>noch</w:t>
      </w:r>
      <w:r w:rsidR="00730516">
        <w:t xml:space="preserve"> </w:t>
      </w:r>
      <w:r>
        <w:t>Gelehrsamkeit</w:t>
      </w:r>
      <w:r w:rsidR="00730516">
        <w:t xml:space="preserve"> </w:t>
      </w:r>
      <w:r>
        <w:t>erforderlich</w:t>
      </w:r>
      <w:r w:rsidR="00730516">
        <w:t xml:space="preserve"> </w:t>
      </w:r>
      <w:r>
        <w:t>ist,</w:t>
      </w:r>
      <w:r w:rsidR="00730516">
        <w:t xml:space="preserve"> </w:t>
      </w:r>
      <w:r>
        <w:t>dieser</w:t>
      </w:r>
      <w:r w:rsidR="00730516">
        <w:t xml:space="preserve"> </w:t>
      </w:r>
      <w:r>
        <w:t>königliche</w:t>
      </w:r>
      <w:r w:rsidR="00730516">
        <w:t xml:space="preserve"> </w:t>
      </w:r>
      <w:r>
        <w:t>Prinz</w:t>
      </w:r>
      <w:r w:rsidR="00730516">
        <w:t xml:space="preserve"> </w:t>
      </w:r>
      <w:r>
        <w:t>sich</w:t>
      </w:r>
      <w:r w:rsidR="00730516">
        <w:t xml:space="preserve"> </w:t>
      </w:r>
      <w:r>
        <w:t>unter</w:t>
      </w:r>
      <w:r w:rsidR="00730516">
        <w:t xml:space="preserve"> </w:t>
      </w:r>
      <w:r>
        <w:t>gemeinen</w:t>
      </w:r>
      <w:r w:rsidR="00730516">
        <w:t xml:space="preserve"> </w:t>
      </w:r>
      <w:r>
        <w:t>Leuten</w:t>
      </w:r>
      <w:r w:rsidR="00730516">
        <w:t xml:space="preserve"> </w:t>
      </w:r>
      <w:r>
        <w:t>umhertreiben</w:t>
      </w:r>
      <w:r w:rsidR="00730516">
        <w:t xml:space="preserve"> </w:t>
      </w:r>
      <w:r>
        <w:t>und</w:t>
      </w:r>
      <w:r w:rsidR="00730516">
        <w:t xml:space="preserve"> </w:t>
      </w:r>
      <w:r>
        <w:t>auf</w:t>
      </w:r>
      <w:r w:rsidR="00730516">
        <w:t xml:space="preserve"> </w:t>
      </w:r>
      <w:r>
        <w:t>all'</w:t>
      </w:r>
      <w:r w:rsidR="00730516">
        <w:t xml:space="preserve"> </w:t>
      </w:r>
      <w:r>
        <w:t>die</w:t>
      </w:r>
      <w:r w:rsidR="00730516">
        <w:t xml:space="preserve"> </w:t>
      </w:r>
      <w:r>
        <w:t>Bequemlichkeiten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Üppigkeit</w:t>
      </w:r>
      <w:r w:rsidR="00730516">
        <w:t xml:space="preserve"> </w:t>
      </w:r>
      <w:r>
        <w:t>verzichten,</w:t>
      </w:r>
      <w:r w:rsidR="00730516">
        <w:t xml:space="preserve"> </w:t>
      </w:r>
      <w:r>
        <w:t>worin</w:t>
      </w:r>
      <w:r w:rsidR="00730516">
        <w:t xml:space="preserve"> </w:t>
      </w:r>
      <w:r>
        <w:t>er</w:t>
      </w:r>
      <w:r w:rsidR="00730516">
        <w:t xml:space="preserve"> </w:t>
      </w:r>
      <w:r>
        <w:t>erzogen</w:t>
      </w:r>
      <w:r w:rsidR="00730516">
        <w:t xml:space="preserve"> </w:t>
      </w:r>
      <w:r>
        <w:t>war.</w:t>
      </w:r>
      <w:r w:rsidR="00730516">
        <w:t xml:space="preserve"> </w:t>
      </w:r>
      <w:r>
        <w:t>Sollte</w:t>
      </w:r>
      <w:r w:rsidR="00730516">
        <w:t xml:space="preserve"> </w:t>
      </w:r>
      <w:r>
        <w:t>dies</w:t>
      </w:r>
      <w:r w:rsidR="00730516">
        <w:t xml:space="preserve"> </w:t>
      </w:r>
      <w:r>
        <w:t>also</w:t>
      </w:r>
      <w:r w:rsidR="00730516">
        <w:t xml:space="preserve"> </w:t>
      </w:r>
      <w:r>
        <w:t>das</w:t>
      </w:r>
      <w:r w:rsidR="00730516">
        <w:t xml:space="preserve"> </w:t>
      </w:r>
      <w:r>
        <w:t>armselige</w:t>
      </w:r>
      <w:r w:rsidR="00730516">
        <w:t xml:space="preserve"> </w:t>
      </w:r>
      <w:r>
        <w:t>Ziel</w:t>
      </w:r>
      <w:r w:rsidR="00730516">
        <w:t xml:space="preserve"> </w:t>
      </w:r>
      <w:r>
        <w:t>sein,</w:t>
      </w:r>
      <w:r w:rsidR="00730516">
        <w:t xml:space="preserve"> </w:t>
      </w:r>
      <w:r>
        <w:t>um</w:t>
      </w:r>
      <w:r w:rsidR="00730516">
        <w:t xml:space="preserve"> </w:t>
      </w:r>
      <w:r>
        <w:t>deswillen</w:t>
      </w:r>
      <w:r w:rsidR="00730516">
        <w:t xml:space="preserve"> </w:t>
      </w:r>
      <w:r>
        <w:t>er</w:t>
      </w:r>
      <w:r w:rsidR="00730516">
        <w:t xml:space="preserve"> </w:t>
      </w:r>
      <w:r>
        <w:t>so</w:t>
      </w:r>
      <w:r w:rsidR="00730516">
        <w:t xml:space="preserve"> </w:t>
      </w:r>
      <w:r>
        <w:t>wunderbarer</w:t>
      </w:r>
      <w:r w:rsidR="00730516">
        <w:t xml:space="preserve"> </w:t>
      </w:r>
      <w:r>
        <w:t>Weise</w:t>
      </w:r>
      <w:r w:rsidR="00730516">
        <w:t xml:space="preserve"> </w:t>
      </w:r>
      <w:r>
        <w:t>war</w:t>
      </w:r>
      <w:r w:rsidR="00730516">
        <w:t xml:space="preserve"> </w:t>
      </w:r>
      <w:r>
        <w:t>am</w:t>
      </w:r>
      <w:r w:rsidR="00730516">
        <w:t xml:space="preserve"> </w:t>
      </w:r>
      <w:r>
        <w:t>Leben</w:t>
      </w:r>
      <w:r w:rsidR="00730516">
        <w:t xml:space="preserve"> </w:t>
      </w:r>
      <w:r>
        <w:t>erhalten</w:t>
      </w:r>
      <w:r w:rsidR="00730516">
        <w:t xml:space="preserve"> </w:t>
      </w:r>
      <w:r>
        <w:t>worden?</w:t>
      </w:r>
      <w:r w:rsidR="00730516">
        <w:t xml:space="preserve"> </w:t>
      </w:r>
      <w:r>
        <w:t>Sollte</w:t>
      </w:r>
      <w:r w:rsidR="00730516">
        <w:t xml:space="preserve"> </w:t>
      </w:r>
      <w:r>
        <w:t>er</w:t>
      </w:r>
      <w:r w:rsidR="00730516">
        <w:t xml:space="preserve"> </w:t>
      </w:r>
      <w:r>
        <w:t>dazu</w:t>
      </w:r>
      <w:r w:rsidR="00730516">
        <w:t xml:space="preserve"> </w:t>
      </w:r>
      <w:r>
        <w:t>so</w:t>
      </w:r>
      <w:r w:rsidR="00730516">
        <w:t xml:space="preserve"> </w:t>
      </w:r>
      <w:r>
        <w:t>viel</w:t>
      </w:r>
      <w:r w:rsidR="00730516">
        <w:t xml:space="preserve"> </w:t>
      </w:r>
      <w:r>
        <w:t>erlernt</w:t>
      </w:r>
      <w:r w:rsidR="00730516">
        <w:t xml:space="preserve"> </w:t>
      </w:r>
      <w:r>
        <w:t>haben,</w:t>
      </w:r>
      <w:r w:rsidR="00730516">
        <w:t xml:space="preserve"> </w:t>
      </w:r>
      <w:r>
        <w:t>um</w:t>
      </w:r>
      <w:r w:rsidR="00730516">
        <w:t xml:space="preserve"> </w:t>
      </w:r>
      <w:r>
        <w:t>es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Wüste</w:t>
      </w:r>
      <w:r w:rsidR="00730516">
        <w:t xml:space="preserve"> </w:t>
      </w:r>
      <w:proofErr w:type="spellStart"/>
      <w:r>
        <w:t>Midian</w:t>
      </w:r>
      <w:proofErr w:type="spellEnd"/>
      <w:r w:rsidR="00730516">
        <w:t xml:space="preserve"> </w:t>
      </w:r>
      <w:r>
        <w:t>zu</w:t>
      </w:r>
      <w:r w:rsidR="00730516">
        <w:t xml:space="preserve"> </w:t>
      </w:r>
      <w:r>
        <w:t>vergraben,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Welt</w:t>
      </w:r>
      <w:r w:rsidR="00730516">
        <w:t xml:space="preserve"> </w:t>
      </w:r>
      <w:r>
        <w:t>bloß</w:t>
      </w:r>
      <w:r w:rsidR="00730516">
        <w:t xml:space="preserve"> </w:t>
      </w:r>
      <w:r>
        <w:t>deswegen</w:t>
      </w:r>
      <w:r w:rsidR="00730516">
        <w:t xml:space="preserve"> </w:t>
      </w:r>
      <w:r>
        <w:t>in</w:t>
      </w:r>
      <w:r w:rsidR="00730516">
        <w:t xml:space="preserve"> </w:t>
      </w:r>
      <w:r>
        <w:t>ihrem</w:t>
      </w:r>
      <w:r w:rsidR="00730516">
        <w:t xml:space="preserve"> </w:t>
      </w:r>
      <w:r>
        <w:t>höchsten</w:t>
      </w:r>
      <w:r w:rsidR="00730516">
        <w:t xml:space="preserve"> </w:t>
      </w:r>
      <w:r>
        <w:t>Glanze</w:t>
      </w:r>
      <w:r w:rsidR="00730516">
        <w:t xml:space="preserve"> </w:t>
      </w:r>
      <w:r>
        <w:t>kennen,</w:t>
      </w:r>
      <w:r w:rsidR="00730516">
        <w:t xml:space="preserve"> </w:t>
      </w:r>
      <w:r>
        <w:t>um</w:t>
      </w:r>
      <w:r w:rsidR="00730516">
        <w:t xml:space="preserve"> </w:t>
      </w:r>
      <w:r>
        <w:t>seine</w:t>
      </w:r>
      <w:r w:rsidR="00730516">
        <w:t xml:space="preserve"> </w:t>
      </w:r>
      <w:r>
        <w:t>Verleugnung</w:t>
      </w:r>
      <w:r w:rsidR="00730516">
        <w:t xml:space="preserve"> </w:t>
      </w:r>
      <w:r>
        <w:t>zu</w:t>
      </w:r>
      <w:r w:rsidR="00730516">
        <w:t xml:space="preserve"> </w:t>
      </w:r>
      <w:r>
        <w:t>schärfen?</w:t>
      </w:r>
      <w:r w:rsidR="00730516">
        <w:t xml:space="preserve"> </w:t>
      </w:r>
      <w:r>
        <w:t>Wunderbarer</w:t>
      </w:r>
      <w:r w:rsidR="00730516">
        <w:t xml:space="preserve"> </w:t>
      </w:r>
      <w:r>
        <w:t>Wechsel!</w:t>
      </w:r>
      <w:r w:rsidR="00730516">
        <w:t xml:space="preserve"> </w:t>
      </w:r>
      <w:r>
        <w:t>Rätselhafte</w:t>
      </w:r>
      <w:r w:rsidR="00730516">
        <w:t xml:space="preserve"> </w:t>
      </w:r>
      <w:r>
        <w:t>Führung!</w:t>
      </w:r>
      <w:r w:rsidR="00730516">
        <w:t xml:space="preserve"> </w:t>
      </w:r>
      <w:r>
        <w:t>In</w:t>
      </w:r>
      <w:r w:rsidR="00730516">
        <w:t xml:space="preserve"> </w:t>
      </w:r>
      <w:r>
        <w:t>diesen</w:t>
      </w:r>
      <w:r w:rsidR="00730516">
        <w:t xml:space="preserve"> </w:t>
      </w:r>
      <w:r>
        <w:t>armseligen</w:t>
      </w:r>
      <w:r w:rsidR="00730516">
        <w:t xml:space="preserve"> </w:t>
      </w:r>
      <w:r>
        <w:t>Verhältnissen</w:t>
      </w:r>
      <w:r w:rsidR="00730516">
        <w:t xml:space="preserve"> </w:t>
      </w:r>
      <w:r>
        <w:t>brachte</w:t>
      </w:r>
      <w:r w:rsidR="00730516">
        <w:t xml:space="preserve"> </w:t>
      </w:r>
      <w:r>
        <w:t>er</w:t>
      </w:r>
      <w:r w:rsidR="00730516">
        <w:t xml:space="preserve"> </w:t>
      </w:r>
      <w:r>
        <w:t>vierzig</w:t>
      </w:r>
      <w:r w:rsidR="00730516">
        <w:t xml:space="preserve"> </w:t>
      </w:r>
      <w:r>
        <w:t>Jahre</w:t>
      </w:r>
      <w:r w:rsidR="00730516">
        <w:t xml:space="preserve"> </w:t>
      </w:r>
      <w:r>
        <w:t>zu</w:t>
      </w:r>
      <w:r w:rsidR="00730516">
        <w:t xml:space="preserve"> </w:t>
      </w:r>
      <w:r>
        <w:t>und</w:t>
      </w:r>
      <w:r w:rsidR="00730516">
        <w:t xml:space="preserve"> </w:t>
      </w:r>
      <w:r>
        <w:t>wurde</w:t>
      </w:r>
      <w:r w:rsidR="00730516">
        <w:t xml:space="preserve"> </w:t>
      </w:r>
      <w:r>
        <w:t>so</w:t>
      </w:r>
      <w:r w:rsidR="00730516">
        <w:t xml:space="preserve"> </w:t>
      </w:r>
      <w:r>
        <w:t>achtzig</w:t>
      </w:r>
      <w:r w:rsidR="00730516">
        <w:t xml:space="preserve"> </w:t>
      </w:r>
      <w:r>
        <w:t>Jahre</w:t>
      </w:r>
      <w:r w:rsidR="00730516">
        <w:t xml:space="preserve"> </w:t>
      </w:r>
      <w:r>
        <w:t>alt.</w:t>
      </w:r>
      <w:r w:rsidR="00730516">
        <w:t xml:space="preserve"> </w:t>
      </w:r>
      <w:r>
        <w:t>Nur</w:t>
      </w:r>
      <w:r w:rsidR="00730516">
        <w:t xml:space="preserve"> </w:t>
      </w:r>
      <w:r>
        <w:t>die</w:t>
      </w:r>
      <w:r w:rsidR="00730516">
        <w:t xml:space="preserve"> </w:t>
      </w:r>
      <w:r>
        <w:t>Religion</w:t>
      </w:r>
      <w:r w:rsidR="00730516">
        <w:t xml:space="preserve"> </w:t>
      </w:r>
      <w:r>
        <w:t>stärkte</w:t>
      </w:r>
      <w:r w:rsidR="00730516">
        <w:t xml:space="preserve"> </w:t>
      </w:r>
      <w:r>
        <w:t>ihn.</w:t>
      </w:r>
      <w:r w:rsidR="00730516">
        <w:t xml:space="preserve"> </w:t>
      </w:r>
      <w:r>
        <w:t>Sein</w:t>
      </w:r>
      <w:r w:rsidR="00730516">
        <w:t xml:space="preserve"> </w:t>
      </w:r>
      <w:r>
        <w:t>Ungemach</w:t>
      </w:r>
      <w:r w:rsidR="00730516">
        <w:t xml:space="preserve"> </w:t>
      </w:r>
      <w:r>
        <w:t>wurde</w:t>
      </w:r>
      <w:r w:rsidR="00730516">
        <w:t xml:space="preserve"> </w:t>
      </w:r>
      <w:r>
        <w:t>ihm</w:t>
      </w:r>
      <w:r w:rsidR="00730516">
        <w:t xml:space="preserve"> </w:t>
      </w:r>
      <w:r>
        <w:t>durch</w:t>
      </w:r>
      <w:r w:rsidR="00730516">
        <w:t xml:space="preserve"> </w:t>
      </w:r>
      <w:r>
        <w:t>die</w:t>
      </w:r>
      <w:r w:rsidR="00730516">
        <w:t xml:space="preserve"> </w:t>
      </w:r>
      <w:proofErr w:type="spellStart"/>
      <w:r>
        <w:t>Gewißheit</w:t>
      </w:r>
      <w:proofErr w:type="spellEnd"/>
      <w:r w:rsidR="00730516">
        <w:t xml:space="preserve"> </w:t>
      </w:r>
      <w:r>
        <w:t>erleichtert,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Gemeinschaft</w:t>
      </w:r>
      <w:r w:rsidR="00730516">
        <w:t xml:space="preserve"> </w:t>
      </w:r>
      <w:r>
        <w:t>des</w:t>
      </w:r>
      <w:r w:rsidR="00730516">
        <w:t xml:space="preserve"> </w:t>
      </w:r>
      <w:r>
        <w:t>Volkes</w:t>
      </w:r>
      <w:r w:rsidR="00730516">
        <w:t xml:space="preserve"> </w:t>
      </w:r>
      <w:r>
        <w:t>Gottes</w:t>
      </w:r>
      <w:r w:rsidR="00730516">
        <w:t xml:space="preserve"> </w:t>
      </w:r>
      <w:r>
        <w:t>leide,</w:t>
      </w:r>
      <w:r w:rsidR="00730516">
        <w:t xml:space="preserve"> </w:t>
      </w:r>
      <w:r>
        <w:t>und</w:t>
      </w:r>
      <w:r w:rsidR="00730516">
        <w:t xml:space="preserve"> </w:t>
      </w:r>
      <w:r>
        <w:t>sein</w:t>
      </w:r>
      <w:r w:rsidR="00730516">
        <w:t xml:space="preserve"> </w:t>
      </w:r>
      <w:r>
        <w:t>Reichtum,</w:t>
      </w:r>
      <w:r w:rsidR="00730516">
        <w:t xml:space="preserve"> </w:t>
      </w:r>
      <w:r>
        <w:t>der</w:t>
      </w:r>
      <w:r w:rsidR="00730516">
        <w:t xml:space="preserve"> </w:t>
      </w:r>
      <w:r>
        <w:t>ihm</w:t>
      </w:r>
      <w:r w:rsidR="00730516">
        <w:t xml:space="preserve"> </w:t>
      </w:r>
      <w:r>
        <w:t>mehr</w:t>
      </w:r>
      <w:r w:rsidR="00730516">
        <w:t xml:space="preserve"> </w:t>
      </w:r>
      <w:r>
        <w:t>galt</w:t>
      </w:r>
      <w:r w:rsidR="00730516">
        <w:t xml:space="preserve"> </w:t>
      </w:r>
      <w:r>
        <w:t>als</w:t>
      </w:r>
      <w:r w:rsidR="00730516">
        <w:t xml:space="preserve"> </w:t>
      </w:r>
      <w:r>
        <w:t>Ägyptens</w:t>
      </w:r>
      <w:r w:rsidR="00730516">
        <w:t xml:space="preserve"> </w:t>
      </w:r>
      <w:r>
        <w:t>Schätze,</w:t>
      </w:r>
      <w:r w:rsidR="00730516">
        <w:t xml:space="preserve"> </w:t>
      </w:r>
      <w:r>
        <w:t>bestand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Erkenntnis</w:t>
      </w:r>
      <w:r w:rsidR="00730516">
        <w:t xml:space="preserve"> </w:t>
      </w:r>
      <w:r>
        <w:t>Christi.</w:t>
      </w:r>
      <w:r w:rsidR="00730516">
        <w:t xml:space="preserve"> </w:t>
      </w:r>
      <w:r>
        <w:t>Hinlänglicher</w:t>
      </w:r>
      <w:r w:rsidR="00730516">
        <w:t xml:space="preserve"> </w:t>
      </w:r>
      <w:r>
        <w:t>Ersatz.</w:t>
      </w:r>
      <w:r w:rsidR="00730516">
        <w:t xml:space="preserve"> </w:t>
      </w:r>
    </w:p>
    <w:p w14:paraId="350BF5EC" w14:textId="740851F6" w:rsidR="000057FD" w:rsidRDefault="000057FD" w:rsidP="000057FD">
      <w:pPr>
        <w:pStyle w:val="StandardWeb"/>
      </w:pPr>
      <w:r>
        <w:t>Achtzig</w:t>
      </w:r>
      <w:r w:rsidR="00730516">
        <w:t xml:space="preserve"> </w:t>
      </w:r>
      <w:r>
        <w:t>Jahre</w:t>
      </w:r>
      <w:r w:rsidR="00730516">
        <w:t xml:space="preserve"> </w:t>
      </w:r>
      <w:r>
        <w:t>alt,</w:t>
      </w:r>
      <w:r w:rsidR="00730516">
        <w:t xml:space="preserve"> </w:t>
      </w:r>
      <w:r>
        <w:t>aber</w:t>
      </w:r>
      <w:r w:rsidR="00730516">
        <w:t xml:space="preserve"> </w:t>
      </w:r>
      <w:r>
        <w:t>noch</w:t>
      </w:r>
      <w:r w:rsidR="00730516">
        <w:t xml:space="preserve"> </w:t>
      </w:r>
      <w:r>
        <w:t>munter</w:t>
      </w:r>
      <w:r w:rsidR="00730516">
        <w:t xml:space="preserve"> </w:t>
      </w:r>
      <w:r>
        <w:t>und</w:t>
      </w:r>
      <w:r w:rsidR="00730516">
        <w:t xml:space="preserve"> </w:t>
      </w:r>
      <w:r>
        <w:t>frisch,</w:t>
      </w:r>
      <w:r w:rsidR="00730516">
        <w:t xml:space="preserve"> </w:t>
      </w:r>
      <w:r>
        <w:t>hütete</w:t>
      </w:r>
      <w:r w:rsidR="00730516">
        <w:t xml:space="preserve"> </w:t>
      </w:r>
      <w:r>
        <w:t>er</w:t>
      </w:r>
      <w:r w:rsidR="00730516">
        <w:t xml:space="preserve"> </w:t>
      </w:r>
      <w:r>
        <w:t>seine</w:t>
      </w:r>
      <w:r w:rsidR="00730516">
        <w:t xml:space="preserve"> </w:t>
      </w:r>
      <w:r>
        <w:t>Herden</w:t>
      </w:r>
      <w:r w:rsidR="00730516">
        <w:t xml:space="preserve"> </w:t>
      </w:r>
      <w:r>
        <w:t>weit</w:t>
      </w:r>
      <w:r w:rsidR="00730516">
        <w:t xml:space="preserve"> </w:t>
      </w:r>
      <w:r>
        <w:t>hinten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Wüste</w:t>
      </w:r>
      <w:r w:rsidR="00730516">
        <w:t xml:space="preserve"> </w:t>
      </w:r>
      <w:proofErr w:type="spellStart"/>
      <w:r>
        <w:t>Midian</w:t>
      </w:r>
      <w:proofErr w:type="spellEnd"/>
      <w:r w:rsidR="00730516">
        <w:t xml:space="preserve"> </w:t>
      </w:r>
      <w:r>
        <w:t>und</w:t>
      </w:r>
      <w:r w:rsidR="00730516">
        <w:t xml:space="preserve"> </w:t>
      </w:r>
      <w:r>
        <w:t>sah</w:t>
      </w:r>
      <w:r w:rsidR="00730516">
        <w:t xml:space="preserve"> </w:t>
      </w:r>
      <w:r>
        <w:t>mit</w:t>
      </w:r>
      <w:r w:rsidR="00730516">
        <w:t xml:space="preserve"> </w:t>
      </w:r>
      <w:r>
        <w:t>einmal</w:t>
      </w:r>
      <w:r w:rsidR="00730516">
        <w:t xml:space="preserve"> </w:t>
      </w:r>
      <w:r>
        <w:t>einen</w:t>
      </w:r>
      <w:r w:rsidR="00730516">
        <w:t xml:space="preserve"> </w:t>
      </w:r>
      <w:r>
        <w:t>Brombeerstrauch</w:t>
      </w:r>
      <w:r w:rsidR="00730516">
        <w:t xml:space="preserve"> </w:t>
      </w:r>
      <w:r>
        <w:t>brennen,</w:t>
      </w:r>
      <w:r w:rsidR="00730516">
        <w:t xml:space="preserve"> </w:t>
      </w:r>
      <w:r>
        <w:t>ohne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verbrannte.</w:t>
      </w:r>
      <w:r w:rsidR="00730516">
        <w:t xml:space="preserve"> </w:t>
      </w:r>
      <w:r>
        <w:lastRenderedPageBreak/>
        <w:t>Dies</w:t>
      </w:r>
      <w:r w:rsidR="00730516">
        <w:t xml:space="preserve"> </w:t>
      </w:r>
      <w:r>
        <w:t>kam</w:t>
      </w:r>
      <w:r w:rsidR="00730516">
        <w:t xml:space="preserve"> </w:t>
      </w:r>
      <w:r>
        <w:t>ihm</w:t>
      </w:r>
      <w:r w:rsidR="00730516">
        <w:t xml:space="preserve"> </w:t>
      </w:r>
      <w:r>
        <w:t>wunderbar</w:t>
      </w:r>
      <w:r w:rsidR="00730516">
        <w:t xml:space="preserve"> </w:t>
      </w:r>
      <w:r>
        <w:t>vor,</w:t>
      </w:r>
      <w:r w:rsidR="00730516">
        <w:t xml:space="preserve"> </w:t>
      </w:r>
      <w:r>
        <w:t>ja</w:t>
      </w:r>
      <w:r w:rsidR="00730516">
        <w:t xml:space="preserve"> </w:t>
      </w:r>
      <w:r>
        <w:t>er</w:t>
      </w:r>
      <w:r w:rsidR="00730516">
        <w:t xml:space="preserve"> </w:t>
      </w:r>
      <w:proofErr w:type="spellStart"/>
      <w:r>
        <w:t>nennt's</w:t>
      </w:r>
      <w:proofErr w:type="spellEnd"/>
      <w:r w:rsidR="00730516">
        <w:t xml:space="preserve"> </w:t>
      </w:r>
      <w:r>
        <w:t>ein</w:t>
      </w:r>
      <w:r w:rsidR="00730516">
        <w:t xml:space="preserve"> </w:t>
      </w:r>
      <w:r>
        <w:t>großes</w:t>
      </w:r>
      <w:r w:rsidR="00730516">
        <w:t xml:space="preserve"> </w:t>
      </w:r>
      <w:r>
        <w:t>Gesicht,</w:t>
      </w:r>
      <w:r w:rsidR="00730516">
        <w:t xml:space="preserve"> </w:t>
      </w:r>
      <w:r>
        <w:t>ohne</w:t>
      </w:r>
      <w:r w:rsidR="00730516">
        <w:t xml:space="preserve"> </w:t>
      </w:r>
      <w:r>
        <w:t>Zweifel</w:t>
      </w:r>
      <w:r w:rsidR="00730516">
        <w:t xml:space="preserve"> </w:t>
      </w:r>
      <w:r>
        <w:t>weil</w:t>
      </w:r>
      <w:r w:rsidR="00730516">
        <w:t xml:space="preserve"> </w:t>
      </w:r>
      <w:r>
        <w:t>sein</w:t>
      </w:r>
      <w:r w:rsidR="00730516">
        <w:t xml:space="preserve"> </w:t>
      </w:r>
      <w:r>
        <w:t>Gemüt</w:t>
      </w:r>
      <w:r w:rsidR="00730516">
        <w:t xml:space="preserve"> </w:t>
      </w:r>
      <w:r>
        <w:t>ganz</w:t>
      </w:r>
      <w:r w:rsidR="00730516">
        <w:t xml:space="preserve"> </w:t>
      </w:r>
      <w:r>
        <w:t>eigen</w:t>
      </w:r>
      <w:r w:rsidR="00730516">
        <w:t xml:space="preserve"> </w:t>
      </w:r>
      <w:r>
        <w:t>dabei</w:t>
      </w:r>
      <w:r w:rsidR="00730516">
        <w:t xml:space="preserve"> </w:t>
      </w:r>
      <w:r>
        <w:t>bewegt</w:t>
      </w:r>
      <w:r w:rsidR="00730516">
        <w:t xml:space="preserve"> </w:t>
      </w:r>
      <w:r>
        <w:t>wurde.</w:t>
      </w:r>
      <w:r w:rsidR="00730516">
        <w:t xml:space="preserve"> </w:t>
      </w:r>
      <w:r>
        <w:t>Er</w:t>
      </w:r>
      <w:r w:rsidR="00730516">
        <w:t xml:space="preserve"> </w:t>
      </w:r>
      <w:proofErr w:type="spellStart"/>
      <w:r>
        <w:t>beschloß</w:t>
      </w:r>
      <w:proofErr w:type="spellEnd"/>
      <w:r>
        <w:t>,</w:t>
      </w:r>
      <w:r w:rsidR="00730516">
        <w:t xml:space="preserve"> </w:t>
      </w:r>
      <w:r>
        <w:t>es</w:t>
      </w:r>
      <w:r w:rsidR="00730516">
        <w:t xml:space="preserve"> </w:t>
      </w:r>
      <w:r>
        <w:t>näher</w:t>
      </w:r>
      <w:r w:rsidR="00730516">
        <w:t xml:space="preserve"> </w:t>
      </w:r>
      <w:r>
        <w:t>zu</w:t>
      </w:r>
      <w:r w:rsidR="00730516">
        <w:t xml:space="preserve"> </w:t>
      </w:r>
      <w:r>
        <w:t>untersuchen,</w:t>
      </w:r>
      <w:r w:rsidR="00730516">
        <w:t xml:space="preserve"> </w:t>
      </w:r>
      <w:r>
        <w:t>was</w:t>
      </w:r>
      <w:r w:rsidR="00730516">
        <w:t xml:space="preserve"> </w:t>
      </w:r>
      <w:r>
        <w:t>es</w:t>
      </w:r>
      <w:r w:rsidR="00730516">
        <w:t xml:space="preserve"> </w:t>
      </w:r>
      <w:r>
        <w:t>denn</w:t>
      </w:r>
      <w:r w:rsidR="00730516">
        <w:t xml:space="preserve"> </w:t>
      </w:r>
      <w:r>
        <w:t>sei.</w:t>
      </w:r>
      <w:r w:rsidR="00730516">
        <w:t xml:space="preserve"> </w:t>
      </w:r>
      <w:r>
        <w:t>Es</w:t>
      </w:r>
      <w:r w:rsidR="00730516">
        <w:t xml:space="preserve"> </w:t>
      </w:r>
      <w:r>
        <w:t>war</w:t>
      </w:r>
      <w:r w:rsidR="00730516">
        <w:t xml:space="preserve"> </w:t>
      </w:r>
      <w:r>
        <w:t>etwas</w:t>
      </w:r>
      <w:r w:rsidR="00730516">
        <w:t xml:space="preserve"> </w:t>
      </w:r>
      <w:r>
        <w:t>ganz</w:t>
      </w:r>
      <w:r w:rsidR="00730516">
        <w:t xml:space="preserve"> </w:t>
      </w:r>
      <w:r>
        <w:t>Übernatürliches.</w:t>
      </w:r>
      <w:r w:rsidR="00730516">
        <w:t xml:space="preserve"> </w:t>
      </w:r>
      <w:r>
        <w:t>In</w:t>
      </w:r>
      <w:r w:rsidR="00730516">
        <w:t xml:space="preserve"> </w:t>
      </w:r>
      <w:r>
        <w:t>dieser</w:t>
      </w:r>
      <w:r w:rsidR="00730516">
        <w:t xml:space="preserve"> </w:t>
      </w:r>
      <w:r>
        <w:t>Flamme</w:t>
      </w:r>
      <w:r w:rsidR="00730516">
        <w:t xml:space="preserve"> </w:t>
      </w:r>
      <w:r>
        <w:t>war</w:t>
      </w:r>
      <w:r w:rsidR="00730516">
        <w:t xml:space="preserve"> </w:t>
      </w:r>
      <w:r>
        <w:t>der</w:t>
      </w:r>
      <w:r w:rsidR="00730516">
        <w:t xml:space="preserve"> </w:t>
      </w:r>
      <w:r>
        <w:t>Engel,</w:t>
      </w:r>
      <w:r w:rsidR="00730516">
        <w:t xml:space="preserve"> </w:t>
      </w:r>
      <w:r>
        <w:t>der</w:t>
      </w:r>
      <w:r w:rsidR="00730516">
        <w:t xml:space="preserve"> </w:t>
      </w:r>
      <w:r>
        <w:t>Gesandte</w:t>
      </w:r>
      <w:r w:rsidR="00730516">
        <w:t xml:space="preserve"> </w:t>
      </w:r>
      <w:r>
        <w:t>Gottes.</w:t>
      </w:r>
      <w:r w:rsidR="00730516">
        <w:t xml:space="preserve"> </w:t>
      </w:r>
      <w:r>
        <w:t>Dieser</w:t>
      </w:r>
      <w:r w:rsidR="00730516">
        <w:t xml:space="preserve"> </w:t>
      </w:r>
      <w:r>
        <w:t>Engel</w:t>
      </w:r>
      <w:r w:rsidR="00730516">
        <w:t xml:space="preserve"> </w:t>
      </w:r>
      <w:r>
        <w:t>war</w:t>
      </w:r>
      <w:r w:rsidR="00730516">
        <w:t xml:space="preserve"> </w:t>
      </w:r>
      <w:r>
        <w:t>nicht</w:t>
      </w:r>
      <w:r w:rsidR="00730516">
        <w:t xml:space="preserve"> </w:t>
      </w:r>
      <w:r>
        <w:t>einer</w:t>
      </w:r>
      <w:r w:rsidR="00730516">
        <w:t xml:space="preserve"> </w:t>
      </w:r>
      <w:r>
        <w:t>von</w:t>
      </w:r>
      <w:r w:rsidR="00730516">
        <w:t xml:space="preserve"> </w:t>
      </w:r>
      <w:r>
        <w:t>den</w:t>
      </w:r>
      <w:r w:rsidR="00730516">
        <w:t xml:space="preserve"> </w:t>
      </w:r>
      <w:r>
        <w:t>erhabenen</w:t>
      </w:r>
      <w:r w:rsidR="00730516">
        <w:t xml:space="preserve"> </w:t>
      </w:r>
      <w:r>
        <w:t>Geschöpfen,</w:t>
      </w:r>
      <w:r w:rsidR="00730516">
        <w:t xml:space="preserve"> </w:t>
      </w:r>
      <w:r>
        <w:t>deren</w:t>
      </w:r>
      <w:r w:rsidR="00730516">
        <w:t xml:space="preserve"> </w:t>
      </w:r>
      <w:r>
        <w:t>die</w:t>
      </w:r>
      <w:r w:rsidR="00730516">
        <w:t xml:space="preserve"> </w:t>
      </w:r>
      <w:r>
        <w:t>Schrift</w:t>
      </w:r>
      <w:r w:rsidR="00730516">
        <w:t xml:space="preserve"> </w:t>
      </w:r>
      <w:r>
        <w:t>mehrmals</w:t>
      </w:r>
      <w:r w:rsidR="00730516">
        <w:t xml:space="preserve"> </w:t>
      </w:r>
      <w:r>
        <w:t>Erwähnung</w:t>
      </w:r>
      <w:r w:rsidR="00730516">
        <w:t xml:space="preserve"> </w:t>
      </w:r>
      <w:r>
        <w:t>tut,</w:t>
      </w:r>
      <w:r w:rsidR="00730516">
        <w:t xml:space="preserve"> </w:t>
      </w:r>
      <w:r>
        <w:t>denn</w:t>
      </w:r>
      <w:r w:rsidR="00730516">
        <w:t xml:space="preserve"> </w:t>
      </w:r>
      <w:r>
        <w:t>er</w:t>
      </w:r>
      <w:r w:rsidR="00730516">
        <w:t xml:space="preserve"> </w:t>
      </w:r>
      <w:r>
        <w:t>wird</w:t>
      </w:r>
      <w:r w:rsidR="00730516">
        <w:t xml:space="preserve"> </w:t>
      </w:r>
      <w:r>
        <w:t>bald</w:t>
      </w:r>
      <w:r w:rsidR="00730516">
        <w:t xml:space="preserve"> </w:t>
      </w:r>
      <w:r>
        <w:t>darauf</w:t>
      </w:r>
      <w:r w:rsidR="00730516">
        <w:t xml:space="preserve"> </w:t>
      </w:r>
      <w:r>
        <w:t>Jehova</w:t>
      </w:r>
      <w:r w:rsidR="00730516">
        <w:t xml:space="preserve"> </w:t>
      </w:r>
      <w:r>
        <w:t>und</w:t>
      </w:r>
      <w:r w:rsidR="00730516">
        <w:t xml:space="preserve"> </w:t>
      </w:r>
      <w:r>
        <w:t>Gott</w:t>
      </w:r>
      <w:r w:rsidR="00730516">
        <w:t xml:space="preserve"> </w:t>
      </w:r>
      <w:r>
        <w:t>genannt</w:t>
      </w:r>
      <w:r w:rsidR="00730516">
        <w:t xml:space="preserve"> </w:t>
      </w:r>
      <w:r>
        <w:t>und</w:t>
      </w:r>
      <w:r w:rsidR="00730516">
        <w:t xml:space="preserve"> </w:t>
      </w:r>
      <w:r>
        <w:t>doch</w:t>
      </w:r>
      <w:r w:rsidR="00730516">
        <w:t xml:space="preserve"> </w:t>
      </w:r>
      <w:r>
        <w:t>von</w:t>
      </w:r>
      <w:r w:rsidR="00730516">
        <w:t xml:space="preserve"> </w:t>
      </w:r>
      <w:r>
        <w:t>Gott</w:t>
      </w:r>
      <w:r w:rsidR="00730516">
        <w:t xml:space="preserve"> </w:t>
      </w:r>
      <w:r>
        <w:t>unterschieden.</w:t>
      </w:r>
      <w:r w:rsidR="00730516">
        <w:t xml:space="preserve"> </w:t>
      </w:r>
      <w:r>
        <w:t>Es</w:t>
      </w:r>
      <w:r w:rsidR="00730516">
        <w:t xml:space="preserve"> </w:t>
      </w:r>
      <w:r>
        <w:t>ist</w:t>
      </w:r>
      <w:r w:rsidR="00730516">
        <w:t xml:space="preserve"> </w:t>
      </w:r>
      <w:r>
        <w:t>kein</w:t>
      </w:r>
      <w:r w:rsidR="00730516">
        <w:t xml:space="preserve"> </w:t>
      </w:r>
      <w:r>
        <w:t>anderer</w:t>
      </w:r>
      <w:r w:rsidR="00730516">
        <w:t xml:space="preserve"> </w:t>
      </w:r>
      <w:r>
        <w:t>als</w:t>
      </w:r>
      <w:r w:rsidR="00730516">
        <w:t xml:space="preserve"> </w:t>
      </w:r>
      <w:r>
        <w:t>der</w:t>
      </w:r>
      <w:r w:rsidR="00730516">
        <w:t xml:space="preserve"> </w:t>
      </w:r>
      <w:r>
        <w:t>nachher</w:t>
      </w:r>
      <w:r w:rsidR="00730516">
        <w:t xml:space="preserve"> </w:t>
      </w:r>
      <w:r>
        <w:t>im</w:t>
      </w:r>
      <w:r w:rsidR="00730516">
        <w:t xml:space="preserve"> </w:t>
      </w:r>
      <w:r>
        <w:t>Fleisch</w:t>
      </w:r>
      <w:r w:rsidR="00730516">
        <w:t xml:space="preserve"> </w:t>
      </w:r>
      <w:r>
        <w:t>geoffenbarte</w:t>
      </w:r>
      <w:r w:rsidR="00730516">
        <w:t xml:space="preserve"> </w:t>
      </w:r>
      <w:r>
        <w:t>Gott,</w:t>
      </w:r>
      <w:r w:rsidR="00730516">
        <w:t xml:space="preserve"> </w:t>
      </w:r>
      <w:r>
        <w:t>den</w:t>
      </w:r>
      <w:r w:rsidR="00730516">
        <w:t xml:space="preserve"> </w:t>
      </w:r>
      <w:r>
        <w:t>wir</w:t>
      </w:r>
      <w:r w:rsidR="00730516">
        <w:t xml:space="preserve"> </w:t>
      </w:r>
      <w:r>
        <w:t>unter</w:t>
      </w:r>
      <w:r w:rsidR="00730516">
        <w:t xml:space="preserve"> </w:t>
      </w:r>
      <w:r>
        <w:t>dem</w:t>
      </w:r>
      <w:r w:rsidR="00730516">
        <w:t xml:space="preserve"> </w:t>
      </w:r>
      <w:r>
        <w:t>Namen</w:t>
      </w:r>
      <w:r w:rsidR="00730516">
        <w:t xml:space="preserve"> </w:t>
      </w:r>
      <w:r>
        <w:t>Jesus</w:t>
      </w:r>
      <w:r w:rsidR="00730516">
        <w:t xml:space="preserve"> </w:t>
      </w:r>
      <w:r>
        <w:t>Christus</w:t>
      </w:r>
      <w:r w:rsidR="00730516">
        <w:t xml:space="preserve"> </w:t>
      </w:r>
      <w:r>
        <w:t>näher</w:t>
      </w:r>
      <w:r w:rsidR="00730516">
        <w:t xml:space="preserve"> </w:t>
      </w:r>
      <w:r>
        <w:t>kennen.</w:t>
      </w:r>
      <w:r w:rsidR="00730516">
        <w:t xml:space="preserve"> </w:t>
      </w:r>
      <w:r>
        <w:t>Auch</w:t>
      </w:r>
      <w:r w:rsidR="00730516">
        <w:t xml:space="preserve"> </w:t>
      </w:r>
      <w:r>
        <w:t>die</w:t>
      </w:r>
      <w:r w:rsidR="00730516">
        <w:t xml:space="preserve"> </w:t>
      </w:r>
      <w:r>
        <w:t>jetzigen</w:t>
      </w:r>
      <w:r w:rsidR="00730516">
        <w:t xml:space="preserve"> </w:t>
      </w:r>
      <w:r>
        <w:t>Juden</w:t>
      </w:r>
      <w:r w:rsidR="00730516">
        <w:t xml:space="preserve"> </w:t>
      </w:r>
      <w:r>
        <w:t>haben</w:t>
      </w:r>
      <w:r w:rsidR="00730516">
        <w:t xml:space="preserve"> </w:t>
      </w:r>
      <w:r>
        <w:t>noch</w:t>
      </w:r>
      <w:r w:rsidR="00730516">
        <w:t xml:space="preserve"> </w:t>
      </w:r>
      <w:r>
        <w:t>eine</w:t>
      </w:r>
      <w:r w:rsidR="00730516">
        <w:t xml:space="preserve"> </w:t>
      </w:r>
      <w:r>
        <w:t>Ahnung</w:t>
      </w:r>
      <w:r w:rsidR="00730516">
        <w:t xml:space="preserve"> </w:t>
      </w:r>
      <w:r>
        <w:t>davon</w:t>
      </w:r>
      <w:r w:rsidR="00730516">
        <w:t xml:space="preserve"> </w:t>
      </w:r>
      <w:r>
        <w:t>und</w:t>
      </w:r>
      <w:r w:rsidR="00730516">
        <w:t xml:space="preserve"> </w:t>
      </w:r>
      <w:r>
        <w:t>nennen</w:t>
      </w:r>
      <w:r w:rsidR="00730516">
        <w:t xml:space="preserve"> </w:t>
      </w:r>
      <w:r>
        <w:t>diesen</w:t>
      </w:r>
      <w:r w:rsidR="00730516">
        <w:t xml:space="preserve"> </w:t>
      </w:r>
      <w:r>
        <w:t>Engel</w:t>
      </w:r>
      <w:r w:rsidR="00730516">
        <w:t xml:space="preserve"> </w:t>
      </w:r>
      <w:r>
        <w:t>den</w:t>
      </w:r>
      <w:r w:rsidR="00730516">
        <w:t xml:space="preserve"> </w:t>
      </w:r>
      <w:r>
        <w:t>Engel</w:t>
      </w:r>
      <w:r w:rsidR="00730516">
        <w:t xml:space="preserve"> </w:t>
      </w:r>
      <w:r>
        <w:t>des</w:t>
      </w:r>
      <w:r w:rsidR="00730516">
        <w:t xml:space="preserve"> </w:t>
      </w:r>
      <w:r>
        <w:t>Angesichts,</w:t>
      </w:r>
      <w:r w:rsidR="00730516">
        <w:t xml:space="preserve"> </w:t>
      </w:r>
      <w:r>
        <w:t>den</w:t>
      </w:r>
      <w:r w:rsidR="00730516">
        <w:t xml:space="preserve"> </w:t>
      </w:r>
      <w:proofErr w:type="spellStart"/>
      <w:r>
        <w:t>Metatron</w:t>
      </w:r>
      <w:proofErr w:type="spellEnd"/>
      <w:r>
        <w:t>,</w:t>
      </w:r>
      <w:r w:rsidR="00730516">
        <w:t xml:space="preserve"> </w:t>
      </w:r>
      <w:r>
        <w:t>den</w:t>
      </w:r>
      <w:r w:rsidR="00730516">
        <w:t xml:space="preserve"> </w:t>
      </w:r>
      <w:r>
        <w:t>sie</w:t>
      </w:r>
      <w:r w:rsidR="00730516">
        <w:t xml:space="preserve"> </w:t>
      </w:r>
      <w:r>
        <w:t>bei</w:t>
      </w:r>
      <w:r w:rsidR="00730516">
        <w:t xml:space="preserve"> </w:t>
      </w:r>
      <w:r>
        <w:t>gewissen</w:t>
      </w:r>
      <w:r w:rsidR="00730516">
        <w:t xml:space="preserve"> </w:t>
      </w:r>
      <w:r>
        <w:t>Festen</w:t>
      </w:r>
      <w:r w:rsidR="00730516">
        <w:t xml:space="preserve"> </w:t>
      </w:r>
      <w:r>
        <w:t>oft</w:t>
      </w:r>
      <w:r w:rsidR="00730516">
        <w:t xml:space="preserve"> </w:t>
      </w:r>
      <w:r>
        <w:t>mit</w:t>
      </w:r>
      <w:r w:rsidR="00730516">
        <w:t xml:space="preserve"> </w:t>
      </w:r>
      <w:r>
        <w:t>vielen</w:t>
      </w:r>
      <w:r w:rsidR="00730516">
        <w:t xml:space="preserve"> </w:t>
      </w:r>
      <w:r>
        <w:t>Tränen</w:t>
      </w:r>
      <w:r w:rsidR="00730516">
        <w:t xml:space="preserve"> </w:t>
      </w:r>
      <w:r>
        <w:t>und</w:t>
      </w:r>
      <w:r w:rsidR="00730516">
        <w:t xml:space="preserve"> </w:t>
      </w:r>
      <w:r>
        <w:t>großem</w:t>
      </w:r>
      <w:r w:rsidR="00730516">
        <w:t xml:space="preserve"> </w:t>
      </w:r>
      <w:r>
        <w:t>Geschrei</w:t>
      </w:r>
      <w:r w:rsidR="00730516">
        <w:t xml:space="preserve"> </w:t>
      </w:r>
      <w:r>
        <w:t>anrufen,</w:t>
      </w:r>
      <w:r w:rsidR="00730516">
        <w:t xml:space="preserve"> </w:t>
      </w:r>
      <w:r>
        <w:t>der</w:t>
      </w:r>
      <w:r w:rsidR="00730516">
        <w:t xml:space="preserve"> </w:t>
      </w:r>
      <w:r>
        <w:t>ihnen</w:t>
      </w:r>
      <w:r w:rsidR="00730516">
        <w:t xml:space="preserve"> </w:t>
      </w:r>
      <w:r>
        <w:t>aber</w:t>
      </w:r>
      <w:r w:rsidR="00730516">
        <w:t xml:space="preserve"> </w:t>
      </w:r>
      <w:r>
        <w:t>ein</w:t>
      </w:r>
      <w:r w:rsidR="00730516">
        <w:t xml:space="preserve"> </w:t>
      </w:r>
      <w:r>
        <w:t>unbekannter</w:t>
      </w:r>
      <w:r w:rsidR="00730516">
        <w:t xml:space="preserve"> </w:t>
      </w:r>
      <w:r>
        <w:t>Gott</w:t>
      </w:r>
      <w:r w:rsidR="00730516">
        <w:t xml:space="preserve"> </w:t>
      </w:r>
      <w:r>
        <w:t>ist.</w:t>
      </w:r>
      <w:r w:rsidR="00730516">
        <w:t xml:space="preserve"> </w:t>
      </w:r>
      <w:r>
        <w:t>Derselbe</w:t>
      </w:r>
      <w:r w:rsidR="00730516">
        <w:t xml:space="preserve"> </w:t>
      </w:r>
      <w:r>
        <w:t>war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Busch,</w:t>
      </w:r>
      <w:r w:rsidR="00730516">
        <w:t xml:space="preserve"> </w:t>
      </w:r>
      <w:r>
        <w:t>der</w:t>
      </w:r>
      <w:r w:rsidR="00730516">
        <w:t xml:space="preserve"> </w:t>
      </w:r>
      <w:r>
        <w:t>davon</w:t>
      </w:r>
      <w:r w:rsidR="00730516">
        <w:t xml:space="preserve"> </w:t>
      </w:r>
      <w:r>
        <w:t>brannte,</w:t>
      </w:r>
      <w:r w:rsidR="00730516">
        <w:t xml:space="preserve"> </w:t>
      </w:r>
      <w:r>
        <w:t>ohne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verbrannte.</w:t>
      </w:r>
      <w:r w:rsidR="00730516">
        <w:t xml:space="preserve"> </w:t>
      </w:r>
    </w:p>
    <w:p w14:paraId="26E64191" w14:textId="2CB23B9A" w:rsidR="000057FD" w:rsidRDefault="000057FD" w:rsidP="000057FD">
      <w:pPr>
        <w:pStyle w:val="StandardWeb"/>
      </w:pPr>
      <w:r>
        <w:t>Moses</w:t>
      </w:r>
      <w:r w:rsidR="00730516">
        <w:t xml:space="preserve"> </w:t>
      </w:r>
      <w:r>
        <w:t>nennt</w:t>
      </w:r>
      <w:r w:rsidR="00730516">
        <w:t xml:space="preserve"> </w:t>
      </w:r>
      <w:r>
        <w:t>dieses</w:t>
      </w:r>
      <w:r w:rsidR="00730516">
        <w:t xml:space="preserve"> </w:t>
      </w:r>
      <w:r>
        <w:t>ein</w:t>
      </w:r>
      <w:r w:rsidR="00730516">
        <w:t xml:space="preserve"> </w:t>
      </w:r>
      <w:r>
        <w:t>großes</w:t>
      </w:r>
      <w:r w:rsidR="00730516">
        <w:t xml:space="preserve"> </w:t>
      </w:r>
      <w:r>
        <w:t>Gesicht.</w:t>
      </w:r>
      <w:r w:rsidR="00730516">
        <w:t xml:space="preserve"> </w:t>
      </w:r>
      <w:r>
        <w:t>Groß</w:t>
      </w:r>
      <w:r w:rsidR="00730516">
        <w:t xml:space="preserve"> </w:t>
      </w:r>
      <w:r>
        <w:t>war</w:t>
      </w:r>
      <w:r w:rsidR="00730516">
        <w:t xml:space="preserve"> </w:t>
      </w:r>
      <w:r>
        <w:t>es</w:t>
      </w:r>
      <w:r w:rsidR="00730516">
        <w:t xml:space="preserve"> </w:t>
      </w:r>
      <w:r>
        <w:t>aber</w:t>
      </w:r>
      <w:r w:rsidR="00730516">
        <w:t xml:space="preserve"> </w:t>
      </w:r>
      <w:r>
        <w:t>nicht</w:t>
      </w:r>
      <w:r w:rsidR="00730516">
        <w:t xml:space="preserve"> </w:t>
      </w:r>
      <w:r>
        <w:t>so</w:t>
      </w:r>
      <w:r w:rsidR="00730516">
        <w:t xml:space="preserve"> </w:t>
      </w:r>
      <w:r>
        <w:t>sehr</w:t>
      </w:r>
      <w:r w:rsidR="00730516">
        <w:t xml:space="preserve"> </w:t>
      </w:r>
      <w:r>
        <w:t>an</w:t>
      </w:r>
      <w:r w:rsidR="00730516">
        <w:t xml:space="preserve"> </w:t>
      </w:r>
      <w:r>
        <w:t>sich,</w:t>
      </w:r>
      <w:r w:rsidR="00730516">
        <w:t xml:space="preserve"> </w:t>
      </w:r>
      <w:r>
        <w:t>als</w:t>
      </w:r>
      <w:r w:rsidR="00730516">
        <w:t xml:space="preserve"> </w:t>
      </w:r>
      <w:r>
        <w:t>in</w:t>
      </w:r>
      <w:r w:rsidR="00730516">
        <w:t xml:space="preserve"> </w:t>
      </w:r>
      <w:r>
        <w:t>seiner</w:t>
      </w:r>
      <w:r w:rsidR="00730516">
        <w:t xml:space="preserve"> </w:t>
      </w:r>
      <w:r>
        <w:t>Bedeutung.</w:t>
      </w:r>
      <w:r w:rsidR="00730516">
        <w:t xml:space="preserve"> </w:t>
      </w:r>
      <w:r>
        <w:t>Diese</w:t>
      </w:r>
      <w:r w:rsidR="00730516">
        <w:t xml:space="preserve"> </w:t>
      </w:r>
      <w:r>
        <w:t>Bedeutung</w:t>
      </w:r>
      <w:r w:rsidR="00730516">
        <w:t xml:space="preserve"> </w:t>
      </w:r>
      <w:r>
        <w:t>ist</w:t>
      </w:r>
      <w:r w:rsidR="00730516">
        <w:t xml:space="preserve"> </w:t>
      </w:r>
      <w:r>
        <w:t>reich</w:t>
      </w:r>
      <w:r w:rsidR="00730516">
        <w:t xml:space="preserve"> </w:t>
      </w:r>
      <w:r>
        <w:t>und</w:t>
      </w:r>
      <w:r w:rsidR="00730516">
        <w:t xml:space="preserve"> </w:t>
      </w:r>
      <w:r>
        <w:t>von</w:t>
      </w:r>
      <w:r w:rsidR="00730516">
        <w:t xml:space="preserve"> </w:t>
      </w:r>
      <w:r>
        <w:t>großem</w:t>
      </w:r>
      <w:r w:rsidR="00730516">
        <w:t xml:space="preserve"> </w:t>
      </w:r>
      <w:r>
        <w:t>Umfange,</w:t>
      </w:r>
      <w:r w:rsidR="00730516">
        <w:t xml:space="preserve"> </w:t>
      </w:r>
      <w:r>
        <w:t>sintemal</w:t>
      </w:r>
      <w:r w:rsidR="00730516">
        <w:t xml:space="preserve"> </w:t>
      </w:r>
      <w:r>
        <w:t>dadurch</w:t>
      </w:r>
      <w:r w:rsidR="00730516">
        <w:t xml:space="preserve"> </w:t>
      </w:r>
      <w:r>
        <w:t>besonders</w:t>
      </w:r>
      <w:r w:rsidR="00730516">
        <w:t xml:space="preserve"> </w:t>
      </w:r>
      <w:r>
        <w:t>die</w:t>
      </w:r>
      <w:r w:rsidR="00730516">
        <w:t xml:space="preserve"> </w:t>
      </w:r>
      <w:r>
        <w:t>Menschwerdung</w:t>
      </w:r>
      <w:r w:rsidR="00730516">
        <w:t xml:space="preserve"> </w:t>
      </w:r>
      <w:r>
        <w:t>Christi</w:t>
      </w:r>
      <w:r w:rsidR="00730516">
        <w:t xml:space="preserve"> </w:t>
      </w:r>
      <w:r>
        <w:t>abgebildet</w:t>
      </w:r>
      <w:r w:rsidR="00730516">
        <w:t xml:space="preserve"> </w:t>
      </w:r>
      <w:r>
        <w:t>wird.</w:t>
      </w:r>
      <w:r w:rsidR="00730516">
        <w:t xml:space="preserve"> </w:t>
      </w:r>
      <w:r>
        <w:t>Wir</w:t>
      </w:r>
      <w:r w:rsidR="00730516">
        <w:t xml:space="preserve"> </w:t>
      </w:r>
      <w:r>
        <w:t>berühren</w:t>
      </w:r>
      <w:r w:rsidR="00730516">
        <w:t xml:space="preserve"> </w:t>
      </w:r>
      <w:r>
        <w:t>aber</w:t>
      </w:r>
      <w:r w:rsidR="00730516">
        <w:t xml:space="preserve"> </w:t>
      </w:r>
      <w:r>
        <w:t>bloß</w:t>
      </w:r>
      <w:r w:rsidR="00730516">
        <w:t xml:space="preserve"> </w:t>
      </w:r>
      <w:r>
        <w:t>einen</w:t>
      </w:r>
      <w:r w:rsidR="00730516">
        <w:t xml:space="preserve"> </w:t>
      </w:r>
      <w:r>
        <w:t>zu</w:t>
      </w:r>
      <w:r w:rsidR="00730516">
        <w:t xml:space="preserve"> </w:t>
      </w:r>
      <w:r>
        <w:t>unserm</w:t>
      </w:r>
      <w:r w:rsidR="00730516">
        <w:t xml:space="preserve"> </w:t>
      </w:r>
      <w:r>
        <w:t>Zweck</w:t>
      </w:r>
      <w:r w:rsidR="00730516">
        <w:t xml:space="preserve"> </w:t>
      </w:r>
      <w:r>
        <w:t>dienenden</w:t>
      </w:r>
      <w:r w:rsidR="00730516">
        <w:t xml:space="preserve"> </w:t>
      </w:r>
      <w:r>
        <w:t>Umstand,</w:t>
      </w:r>
      <w:r w:rsidR="00730516">
        <w:t xml:space="preserve"> </w:t>
      </w:r>
      <w:r>
        <w:t>und</w:t>
      </w:r>
      <w:r w:rsidR="00730516">
        <w:t xml:space="preserve"> </w:t>
      </w:r>
      <w:r>
        <w:t>das</w:t>
      </w:r>
      <w:r w:rsidR="00730516">
        <w:t xml:space="preserve"> </w:t>
      </w:r>
      <w:r>
        <w:t>ist</w:t>
      </w:r>
      <w:r w:rsidR="00730516">
        <w:t xml:space="preserve"> </w:t>
      </w:r>
      <w:r>
        <w:t>dieser:</w:t>
      </w:r>
      <w:r w:rsidR="00730516">
        <w:t xml:space="preserve"> </w:t>
      </w:r>
      <w:r>
        <w:t>Der</w:t>
      </w:r>
      <w:r w:rsidR="00730516">
        <w:t xml:space="preserve"> </w:t>
      </w:r>
      <w:r>
        <w:t>Busch,</w:t>
      </w:r>
      <w:r w:rsidR="00730516">
        <w:t xml:space="preserve"> </w:t>
      </w:r>
      <w:r>
        <w:t>welcher</w:t>
      </w:r>
      <w:r w:rsidR="00730516">
        <w:t xml:space="preserve"> </w:t>
      </w:r>
      <w:r>
        <w:t>brannte,</w:t>
      </w:r>
      <w:r w:rsidR="00730516">
        <w:t xml:space="preserve"> </w:t>
      </w:r>
      <w:r>
        <w:t>ohne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verbrannte,</w:t>
      </w:r>
      <w:r w:rsidR="00730516">
        <w:t xml:space="preserve"> </w:t>
      </w:r>
      <w:r>
        <w:t>war</w:t>
      </w:r>
      <w:r w:rsidR="00730516">
        <w:t xml:space="preserve"> </w:t>
      </w:r>
      <w:r>
        <w:t>ein</w:t>
      </w:r>
      <w:r w:rsidR="00730516">
        <w:t xml:space="preserve"> </w:t>
      </w:r>
      <w:r>
        <w:t>Bild</w:t>
      </w:r>
      <w:r w:rsidR="00730516">
        <w:t xml:space="preserve"> </w:t>
      </w:r>
      <w:r>
        <w:t>des</w:t>
      </w:r>
      <w:r w:rsidR="00730516">
        <w:t xml:space="preserve"> </w:t>
      </w:r>
      <w:r>
        <w:t>damaligen</w:t>
      </w:r>
      <w:r w:rsidR="00730516">
        <w:t xml:space="preserve"> </w:t>
      </w:r>
      <w:r>
        <w:t>Volkes</w:t>
      </w:r>
      <w:r w:rsidR="00730516">
        <w:t xml:space="preserve"> </w:t>
      </w:r>
      <w:r>
        <w:t>Gottes,</w:t>
      </w:r>
      <w:r w:rsidR="00730516">
        <w:t xml:space="preserve"> </w:t>
      </w:r>
      <w:r>
        <w:t>welches</w:t>
      </w:r>
      <w:r w:rsidR="00730516">
        <w:t xml:space="preserve"> </w:t>
      </w:r>
      <w:r>
        <w:t>sich</w:t>
      </w:r>
      <w:r w:rsidR="00730516">
        <w:t xml:space="preserve"> </w:t>
      </w:r>
      <w:r>
        <w:t>in</w:t>
      </w:r>
      <w:r w:rsidR="00730516">
        <w:t xml:space="preserve"> </w:t>
      </w:r>
      <w:r>
        <w:t>so</w:t>
      </w:r>
      <w:r w:rsidR="00730516">
        <w:t xml:space="preserve"> </w:t>
      </w:r>
      <w:r>
        <w:t>großen</w:t>
      </w:r>
      <w:r w:rsidR="00730516">
        <w:t xml:space="preserve"> </w:t>
      </w:r>
      <w:r>
        <w:t>Drangsalen</w:t>
      </w:r>
      <w:r w:rsidR="00730516">
        <w:t xml:space="preserve"> </w:t>
      </w:r>
      <w:r>
        <w:t>befand,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man</w:t>
      </w:r>
      <w:r w:rsidR="00730516">
        <w:t xml:space="preserve"> </w:t>
      </w:r>
      <w:r>
        <w:t>hätte</w:t>
      </w:r>
      <w:r w:rsidR="00730516">
        <w:t xml:space="preserve"> </w:t>
      </w:r>
      <w:r>
        <w:t>meinen</w:t>
      </w:r>
      <w:r w:rsidR="00730516">
        <w:t xml:space="preserve"> </w:t>
      </w:r>
      <w:proofErr w:type="spellStart"/>
      <w:r>
        <w:t>sollen</w:t>
      </w:r>
      <w:proofErr w:type="spellEnd"/>
      <w:r>
        <w:t>,</w:t>
      </w:r>
      <w:r w:rsidR="00730516">
        <w:t xml:space="preserve"> </w:t>
      </w:r>
      <w:r>
        <w:t>es</w:t>
      </w:r>
      <w:r w:rsidR="00730516">
        <w:t xml:space="preserve"> </w:t>
      </w:r>
      <w:r>
        <w:t>müsse</w:t>
      </w:r>
      <w:r w:rsidR="00730516">
        <w:t xml:space="preserve"> </w:t>
      </w:r>
      <w:r>
        <w:t>aufgerieben</w:t>
      </w:r>
      <w:r w:rsidR="00730516">
        <w:t xml:space="preserve"> </w:t>
      </w:r>
      <w:r>
        <w:t>werden,</w:t>
      </w:r>
      <w:r w:rsidR="00730516">
        <w:t xml:space="preserve"> </w:t>
      </w:r>
      <w:r>
        <w:t>und</w:t>
      </w:r>
      <w:r w:rsidR="00730516">
        <w:t xml:space="preserve"> </w:t>
      </w:r>
      <w:r>
        <w:t>doch</w:t>
      </w:r>
      <w:r w:rsidR="00730516">
        <w:t xml:space="preserve"> </w:t>
      </w:r>
      <w:r>
        <w:t>geschah</w:t>
      </w:r>
      <w:r w:rsidR="00730516">
        <w:t xml:space="preserve"> </w:t>
      </w:r>
      <w:r>
        <w:t>es</w:t>
      </w:r>
      <w:r w:rsidR="00730516">
        <w:t xml:space="preserve"> </w:t>
      </w:r>
      <w:r>
        <w:t>nicht,</w:t>
      </w:r>
      <w:r w:rsidR="00730516">
        <w:t xml:space="preserve"> </w:t>
      </w:r>
      <w:r>
        <w:t>obschon</w:t>
      </w:r>
      <w:r w:rsidR="00730516">
        <w:t xml:space="preserve"> </w:t>
      </w:r>
      <w:r>
        <w:t>Pharao</w:t>
      </w:r>
      <w:r w:rsidR="00730516">
        <w:t xml:space="preserve"> </w:t>
      </w:r>
      <w:r>
        <w:t>den</w:t>
      </w:r>
      <w:r w:rsidR="00730516">
        <w:t xml:space="preserve"> </w:t>
      </w:r>
      <w:r>
        <w:t>Befehl</w:t>
      </w:r>
      <w:r w:rsidR="00730516">
        <w:t xml:space="preserve"> </w:t>
      </w:r>
      <w:r>
        <w:t>gegeben</w:t>
      </w:r>
      <w:r w:rsidR="00730516">
        <w:t xml:space="preserve"> </w:t>
      </w:r>
      <w:r>
        <w:t>hatte,</w:t>
      </w:r>
      <w:r w:rsidR="00730516">
        <w:t xml:space="preserve"> </w:t>
      </w:r>
      <w:r>
        <w:t>alle</w:t>
      </w:r>
      <w:r w:rsidR="00730516">
        <w:t xml:space="preserve"> </w:t>
      </w:r>
      <w:r>
        <w:t>Knäblein</w:t>
      </w:r>
      <w:r w:rsidR="00730516">
        <w:t xml:space="preserve"> </w:t>
      </w:r>
      <w:r>
        <w:t>gleich</w:t>
      </w:r>
      <w:r w:rsidR="00730516">
        <w:t xml:space="preserve"> </w:t>
      </w:r>
      <w:r>
        <w:t>nach</w:t>
      </w:r>
      <w:r w:rsidR="00730516">
        <w:t xml:space="preserve"> </w:t>
      </w:r>
      <w:r>
        <w:t>ihrer</w:t>
      </w:r>
      <w:r w:rsidR="00730516">
        <w:t xml:space="preserve"> </w:t>
      </w:r>
      <w:r>
        <w:t>Geburt</w:t>
      </w:r>
      <w:r w:rsidR="00730516">
        <w:t xml:space="preserve"> </w:t>
      </w:r>
      <w:r>
        <w:t>zu</w:t>
      </w:r>
      <w:r w:rsidR="00730516">
        <w:t xml:space="preserve"> </w:t>
      </w:r>
      <w:r>
        <w:t>ermorden,</w:t>
      </w:r>
      <w:r w:rsidR="00730516">
        <w:t xml:space="preserve"> </w:t>
      </w:r>
      <w:r>
        <w:t>welches</w:t>
      </w:r>
      <w:r w:rsidR="00730516">
        <w:t xml:space="preserve"> </w:t>
      </w:r>
      <w:r>
        <w:t>beinahe</w:t>
      </w:r>
      <w:r w:rsidR="00730516">
        <w:t xml:space="preserve"> </w:t>
      </w:r>
      <w:r>
        <w:t>dem</w:t>
      </w:r>
      <w:r w:rsidR="00730516">
        <w:t xml:space="preserve"> </w:t>
      </w:r>
      <w:r>
        <w:t>Moses</w:t>
      </w:r>
      <w:r w:rsidR="00730516">
        <w:t xml:space="preserve"> </w:t>
      </w:r>
      <w:r>
        <w:t>selbst</w:t>
      </w:r>
      <w:r w:rsidR="00730516">
        <w:t xml:space="preserve"> </w:t>
      </w:r>
      <w:r>
        <w:t>widerfahren</w:t>
      </w:r>
      <w:r w:rsidR="00730516">
        <w:t xml:space="preserve"> </w:t>
      </w:r>
      <w:r>
        <w:t>wäre.</w:t>
      </w:r>
      <w:r w:rsidR="00730516">
        <w:t xml:space="preserve"> </w:t>
      </w:r>
      <w:r>
        <w:t>Das</w:t>
      </w:r>
      <w:r w:rsidR="00730516">
        <w:t xml:space="preserve"> </w:t>
      </w:r>
      <w:r>
        <w:t>Volk</w:t>
      </w:r>
      <w:r w:rsidR="00730516">
        <w:t xml:space="preserve"> </w:t>
      </w:r>
      <w:r>
        <w:t>Gottes</w:t>
      </w:r>
      <w:r w:rsidR="00730516">
        <w:t xml:space="preserve"> </w:t>
      </w:r>
      <w:r>
        <w:t>ist</w:t>
      </w:r>
      <w:r w:rsidR="00730516">
        <w:t xml:space="preserve"> </w:t>
      </w:r>
      <w:r>
        <w:t>oft</w:t>
      </w:r>
      <w:r w:rsidR="00730516">
        <w:t xml:space="preserve"> </w:t>
      </w:r>
      <w:r>
        <w:t>in</w:t>
      </w:r>
      <w:r w:rsidR="00730516">
        <w:t xml:space="preserve"> </w:t>
      </w:r>
      <w:r>
        <w:t>ähnlichen</w:t>
      </w:r>
      <w:r w:rsidR="00730516">
        <w:t xml:space="preserve"> </w:t>
      </w:r>
      <w:r>
        <w:t>Umständen</w:t>
      </w:r>
      <w:r w:rsidR="00730516">
        <w:t xml:space="preserve"> </w:t>
      </w:r>
      <w:r>
        <w:t>gewesen.</w:t>
      </w:r>
      <w:r w:rsidR="00730516">
        <w:t xml:space="preserve"> </w:t>
      </w:r>
      <w:r>
        <w:t>Oft</w:t>
      </w:r>
      <w:r w:rsidR="00730516">
        <w:t xml:space="preserve"> </w:t>
      </w:r>
      <w:r>
        <w:t>hat</w:t>
      </w:r>
      <w:r w:rsidR="00730516">
        <w:t xml:space="preserve"> </w:t>
      </w:r>
      <w:r>
        <w:t>dieser</w:t>
      </w:r>
      <w:r w:rsidR="00730516">
        <w:t xml:space="preserve"> </w:t>
      </w:r>
      <w:r>
        <w:t>Busch</w:t>
      </w:r>
      <w:r w:rsidR="00730516">
        <w:t xml:space="preserve"> </w:t>
      </w:r>
      <w:r>
        <w:t>gebrannt,</w:t>
      </w:r>
      <w:r w:rsidR="00730516">
        <w:t xml:space="preserve"> </w:t>
      </w:r>
      <w:r>
        <w:t>ohne</w:t>
      </w:r>
      <w:r w:rsidR="00730516">
        <w:t xml:space="preserve"> </w:t>
      </w:r>
      <w:r>
        <w:t>zu</w:t>
      </w:r>
      <w:r w:rsidR="00730516">
        <w:t xml:space="preserve"> </w:t>
      </w:r>
      <w:r>
        <w:t>verbrennen.</w:t>
      </w:r>
      <w:r w:rsidR="00730516">
        <w:t xml:space="preserve"> </w:t>
      </w:r>
      <w:r>
        <w:t>Es</w:t>
      </w:r>
      <w:r w:rsidR="00730516">
        <w:t xml:space="preserve"> </w:t>
      </w:r>
      <w:r>
        <w:t>ist</w:t>
      </w:r>
      <w:r w:rsidR="00730516">
        <w:t xml:space="preserve"> </w:t>
      </w:r>
      <w:r>
        <w:t>bisher</w:t>
      </w:r>
      <w:r w:rsidR="00730516">
        <w:t xml:space="preserve"> </w:t>
      </w:r>
      <w:r>
        <w:t>erhalten</w:t>
      </w:r>
      <w:r w:rsidR="00730516">
        <w:t xml:space="preserve"> </w:t>
      </w:r>
      <w:r>
        <w:t>worden</w:t>
      </w:r>
      <w:r w:rsidR="00730516">
        <w:t xml:space="preserve"> </w:t>
      </w:r>
      <w:r>
        <w:t>und</w:t>
      </w:r>
      <w:r w:rsidR="00730516">
        <w:t xml:space="preserve"> </w:t>
      </w:r>
      <w:r>
        <w:t>wird</w:t>
      </w:r>
      <w:r w:rsidR="00730516">
        <w:t xml:space="preserve"> </w:t>
      </w:r>
      <w:r>
        <w:t>ferner</w:t>
      </w:r>
      <w:r w:rsidR="00730516">
        <w:t xml:space="preserve"> </w:t>
      </w:r>
      <w:r>
        <w:t>erhalten</w:t>
      </w:r>
      <w:r w:rsidR="00730516">
        <w:t xml:space="preserve"> </w:t>
      </w:r>
      <w:r>
        <w:t>werden;</w:t>
      </w:r>
      <w:r w:rsidR="00730516">
        <w:t xml:space="preserve"> </w:t>
      </w:r>
      <w:r>
        <w:t>darüber</w:t>
      </w:r>
      <w:r w:rsidR="00730516">
        <w:t xml:space="preserve"> </w:t>
      </w:r>
      <w:proofErr w:type="spellStart"/>
      <w:r>
        <w:t>laßt</w:t>
      </w:r>
      <w:proofErr w:type="spellEnd"/>
      <w:r w:rsidR="00730516">
        <w:t xml:space="preserve"> </w:t>
      </w:r>
      <w:r>
        <w:t>uns</w:t>
      </w:r>
      <w:r w:rsidR="00730516">
        <w:t xml:space="preserve"> </w:t>
      </w:r>
      <w:r>
        <w:t>weiter</w:t>
      </w:r>
      <w:r w:rsidR="00730516">
        <w:t xml:space="preserve"> </w:t>
      </w:r>
      <w:r>
        <w:t>nachdenken!</w:t>
      </w:r>
      <w:r w:rsidR="00730516">
        <w:t xml:space="preserve"> </w:t>
      </w:r>
    </w:p>
    <w:p w14:paraId="6A6E218E" w14:textId="7A094826" w:rsidR="000057FD" w:rsidRDefault="000057FD" w:rsidP="000057FD">
      <w:pPr>
        <w:pStyle w:val="StandardWeb"/>
      </w:pPr>
      <w:r>
        <w:rPr>
          <w:rStyle w:val="Fett"/>
          <w:rFonts w:eastAsiaTheme="majorEastAsia"/>
        </w:rPr>
        <w:t>Denn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solches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soll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mir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wie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Wasser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Noah;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schwur,</w:t>
      </w:r>
      <w:r w:rsidR="00730516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daß</w:t>
      </w:r>
      <w:proofErr w:type="spellEnd"/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Wasser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Noah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sollten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mehr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Erdboden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gehen.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Also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habe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geschworen,</w:t>
      </w:r>
      <w:r w:rsidR="00730516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daß</w:t>
      </w:r>
      <w:proofErr w:type="spellEnd"/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dich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zürnen,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noch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dich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schelten</w:t>
      </w:r>
      <w:r w:rsidR="0073051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will.</w:t>
      </w:r>
      <w:r>
        <w:br/>
        <w:t>Jesaja</w:t>
      </w:r>
      <w:r w:rsidR="00730516">
        <w:t xml:space="preserve"> </w:t>
      </w:r>
      <w:r>
        <w:t>54</w:t>
      </w:r>
      <w:r w:rsidR="00730516">
        <w:t>, 9</w:t>
      </w:r>
      <w:r>
        <w:t>.</w:t>
      </w:r>
      <w:r w:rsidR="00730516">
        <w:t xml:space="preserve"> </w:t>
      </w:r>
    </w:p>
    <w:p w14:paraId="1E0A222C" w14:textId="2EFB0A74" w:rsidR="000057FD" w:rsidRDefault="000057FD" w:rsidP="000057FD">
      <w:pPr>
        <w:pStyle w:val="StandardWeb"/>
      </w:pP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vorhergehenden</w:t>
      </w:r>
      <w:r w:rsidR="00730516">
        <w:t xml:space="preserve"> </w:t>
      </w:r>
      <w:r>
        <w:t>Kapitel</w:t>
      </w:r>
      <w:r w:rsidR="00730516">
        <w:t xml:space="preserve"> </w:t>
      </w:r>
      <w:r>
        <w:t>predigt</w:t>
      </w:r>
      <w:r w:rsidR="00730516">
        <w:t xml:space="preserve"> </w:t>
      </w:r>
      <w:r>
        <w:t>der</w:t>
      </w:r>
      <w:r w:rsidR="00730516">
        <w:t xml:space="preserve"> </w:t>
      </w:r>
      <w:r>
        <w:t>Prophet</w:t>
      </w:r>
      <w:r w:rsidR="00730516">
        <w:t xml:space="preserve"> </w:t>
      </w:r>
      <w:r>
        <w:t>den</w:t>
      </w:r>
      <w:r w:rsidR="00730516">
        <w:t xml:space="preserve"> </w:t>
      </w:r>
      <w:r>
        <w:t>leidenden</w:t>
      </w:r>
      <w:r w:rsidR="00730516">
        <w:t xml:space="preserve"> </w:t>
      </w:r>
      <w:r>
        <w:t>Christen,</w:t>
      </w:r>
      <w:r w:rsidR="00730516">
        <w:t xml:space="preserve"> </w:t>
      </w:r>
      <w:r>
        <w:t>in</w:t>
      </w:r>
      <w:r w:rsidR="00730516">
        <w:t xml:space="preserve"> </w:t>
      </w:r>
      <w:r>
        <w:t>diesem</w:t>
      </w:r>
      <w:r w:rsidR="00730516">
        <w:t xml:space="preserve"> </w:t>
      </w:r>
      <w:r>
        <w:t>aber</w:t>
      </w:r>
      <w:r w:rsidR="00730516">
        <w:t xml:space="preserve"> </w:t>
      </w:r>
      <w:r>
        <w:t>zeigt</w:t>
      </w:r>
      <w:r w:rsidR="00730516">
        <w:t xml:space="preserve"> </w:t>
      </w:r>
      <w:r>
        <w:t>er</w:t>
      </w:r>
      <w:r w:rsidR="00730516">
        <w:t xml:space="preserve"> </w:t>
      </w:r>
      <w:r>
        <w:t>einige</w:t>
      </w:r>
      <w:r w:rsidR="00730516">
        <w:t xml:space="preserve"> </w:t>
      </w:r>
      <w:r>
        <w:t>kostbare</w:t>
      </w:r>
      <w:r w:rsidR="00730516">
        <w:t xml:space="preserve"> </w:t>
      </w:r>
      <w:r>
        <w:t>Früchte</w:t>
      </w:r>
      <w:r w:rsidR="00730516">
        <w:t xml:space="preserve"> </w:t>
      </w:r>
      <w:r>
        <w:t>seiner</w:t>
      </w:r>
      <w:r w:rsidR="00730516">
        <w:t xml:space="preserve"> </w:t>
      </w:r>
      <w:r>
        <w:t>Leiden,</w:t>
      </w:r>
      <w:r w:rsidR="00730516">
        <w:t xml:space="preserve"> </w:t>
      </w:r>
      <w:r>
        <w:t>besonders</w:t>
      </w:r>
      <w:r w:rsidR="00730516">
        <w:t xml:space="preserve"> </w:t>
      </w:r>
      <w:r>
        <w:t>breitet</w:t>
      </w:r>
      <w:r w:rsidR="00730516">
        <w:t xml:space="preserve"> </w:t>
      </w:r>
      <w:r>
        <w:t>er</w:t>
      </w:r>
      <w:r w:rsidR="00730516">
        <w:t xml:space="preserve"> </w:t>
      </w:r>
      <w:r>
        <w:t>die</w:t>
      </w:r>
      <w:r w:rsidR="00730516">
        <w:t xml:space="preserve"> </w:t>
      </w:r>
      <w:r>
        <w:t>Worte</w:t>
      </w:r>
      <w:r w:rsidR="00730516">
        <w:t xml:space="preserve"> </w:t>
      </w:r>
      <w:r>
        <w:t>weiter</w:t>
      </w:r>
      <w:r w:rsidR="00730516">
        <w:t xml:space="preserve"> </w:t>
      </w:r>
      <w:r>
        <w:t>aus:</w:t>
      </w:r>
      <w:r w:rsidR="00730516">
        <w:t xml:space="preserve"> </w:t>
      </w:r>
      <w:r>
        <w:t>Ich</w:t>
      </w:r>
      <w:r w:rsidR="00730516">
        <w:t xml:space="preserve"> </w:t>
      </w:r>
      <w:r>
        <w:t>will</w:t>
      </w:r>
      <w:r w:rsidR="00730516">
        <w:t xml:space="preserve"> </w:t>
      </w:r>
      <w:r>
        <w:t>ihm</w:t>
      </w:r>
      <w:r w:rsidR="00730516">
        <w:t xml:space="preserve"> </w:t>
      </w:r>
      <w:r>
        <w:t>eine</w:t>
      </w:r>
      <w:r w:rsidR="00730516">
        <w:t xml:space="preserve"> </w:t>
      </w:r>
      <w:r>
        <w:t>große</w:t>
      </w:r>
      <w:r w:rsidR="00730516">
        <w:t xml:space="preserve"> </w:t>
      </w:r>
      <w:r>
        <w:t>Menge</w:t>
      </w:r>
      <w:r w:rsidR="00730516">
        <w:t xml:space="preserve"> </w:t>
      </w:r>
      <w:r>
        <w:t>zur</w:t>
      </w:r>
      <w:r w:rsidR="00730516">
        <w:t xml:space="preserve"> </w:t>
      </w:r>
      <w:r>
        <w:t>Beute</w:t>
      </w:r>
      <w:r w:rsidR="00730516">
        <w:t xml:space="preserve"> </w:t>
      </w:r>
      <w:r>
        <w:t>geben.</w:t>
      </w:r>
      <w:r w:rsidR="00730516">
        <w:t xml:space="preserve"> </w:t>
      </w:r>
      <w:r>
        <w:t>Er</w:t>
      </w:r>
      <w:r w:rsidR="00730516">
        <w:t xml:space="preserve"> </w:t>
      </w:r>
      <w:proofErr w:type="gramStart"/>
      <w:r>
        <w:t>verheißet</w:t>
      </w:r>
      <w:proofErr w:type="gramEnd"/>
      <w:r w:rsidR="00730516">
        <w:t xml:space="preserve"> </w:t>
      </w:r>
      <w:r>
        <w:t>eine</w:t>
      </w:r>
      <w:r w:rsidR="00730516">
        <w:t xml:space="preserve"> </w:t>
      </w:r>
      <w:r>
        <w:t>große</w:t>
      </w:r>
      <w:r w:rsidR="00730516">
        <w:t xml:space="preserve"> </w:t>
      </w:r>
      <w:r>
        <w:t>Ausbreitung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und</w:t>
      </w:r>
      <w:r w:rsidR="00730516">
        <w:t xml:space="preserve"> </w:t>
      </w:r>
      <w:r>
        <w:t>ein</w:t>
      </w:r>
      <w:r w:rsidR="00730516">
        <w:t xml:space="preserve"> </w:t>
      </w:r>
      <w:r>
        <w:t>sehr</w:t>
      </w:r>
      <w:r w:rsidR="00730516">
        <w:t xml:space="preserve"> </w:t>
      </w:r>
      <w:r>
        <w:t>bedeutendes</w:t>
      </w:r>
      <w:r w:rsidR="00730516">
        <w:t xml:space="preserve"> </w:t>
      </w:r>
      <w:r>
        <w:t>Wachstum</w:t>
      </w:r>
      <w:r w:rsidR="00730516">
        <w:t xml:space="preserve"> </w:t>
      </w:r>
      <w:r>
        <w:t>derselben,</w:t>
      </w:r>
      <w:r w:rsidR="00730516">
        <w:t xml:space="preserve"> </w:t>
      </w:r>
      <w:r>
        <w:t>wie</w:t>
      </w:r>
      <w:r w:rsidR="00730516">
        <w:t xml:space="preserve"> </w:t>
      </w:r>
      <w:r>
        <w:t>an</w:t>
      </w:r>
      <w:r w:rsidR="00730516">
        <w:t xml:space="preserve"> </w:t>
      </w:r>
      <w:r>
        <w:t>innerer</w:t>
      </w:r>
      <w:r w:rsidR="00730516">
        <w:t xml:space="preserve"> </w:t>
      </w:r>
      <w:r>
        <w:t>Gnade</w:t>
      </w:r>
      <w:r w:rsidR="00730516">
        <w:t xml:space="preserve"> </w:t>
      </w:r>
      <w:r>
        <w:t>so</w:t>
      </w:r>
      <w:r w:rsidR="00730516">
        <w:t xml:space="preserve"> </w:t>
      </w:r>
      <w:r>
        <w:t>an</w:t>
      </w:r>
      <w:r w:rsidR="00730516">
        <w:t xml:space="preserve"> </w:t>
      </w:r>
      <w:r>
        <w:t>Zahl</w:t>
      </w:r>
      <w:r w:rsidR="00730516">
        <w:t xml:space="preserve"> </w:t>
      </w:r>
      <w:r>
        <w:t>der</w:t>
      </w:r>
      <w:r w:rsidR="00730516">
        <w:t xml:space="preserve"> </w:t>
      </w:r>
      <w:r>
        <w:t>Glieder.</w:t>
      </w:r>
      <w:r w:rsidR="00730516">
        <w:t xml:space="preserve"> </w:t>
      </w:r>
      <w:r>
        <w:t>Sie</w:t>
      </w:r>
      <w:r w:rsidR="00730516">
        <w:t xml:space="preserve"> </w:t>
      </w:r>
      <w:r>
        <w:t>soll</w:t>
      </w:r>
      <w:r w:rsidR="00730516">
        <w:t xml:space="preserve"> </w:t>
      </w:r>
      <w:r>
        <w:t>deswegen</w:t>
      </w:r>
      <w:r w:rsidR="00730516">
        <w:t xml:space="preserve"> </w:t>
      </w:r>
      <w:r>
        <w:t>den</w:t>
      </w:r>
      <w:r w:rsidR="00730516">
        <w:t xml:space="preserve"> </w:t>
      </w:r>
      <w:r>
        <w:t>Raum</w:t>
      </w:r>
      <w:r w:rsidR="00730516">
        <w:t xml:space="preserve"> </w:t>
      </w:r>
      <w:r>
        <w:t>ihrer</w:t>
      </w:r>
      <w:r w:rsidR="00730516">
        <w:t xml:space="preserve"> </w:t>
      </w:r>
      <w:r>
        <w:t>Hütte</w:t>
      </w:r>
      <w:r w:rsidR="00730516">
        <w:t xml:space="preserve"> </w:t>
      </w:r>
      <w:r>
        <w:t>weit</w:t>
      </w:r>
      <w:r w:rsidR="00730516">
        <w:t xml:space="preserve"> </w:t>
      </w:r>
      <w:r>
        <w:t>machen</w:t>
      </w:r>
      <w:r w:rsidR="00730516">
        <w:t xml:space="preserve"> </w:t>
      </w:r>
      <w:r>
        <w:t>und</w:t>
      </w:r>
      <w:r w:rsidR="00730516">
        <w:t xml:space="preserve"> </w:t>
      </w:r>
      <w:r>
        <w:t>ausbreiten</w:t>
      </w:r>
      <w:r w:rsidR="00730516">
        <w:t xml:space="preserve"> </w:t>
      </w:r>
      <w:r>
        <w:t>die</w:t>
      </w:r>
      <w:r w:rsidR="00730516">
        <w:t xml:space="preserve"> </w:t>
      </w:r>
      <w:r>
        <w:t>Teppiche</w:t>
      </w:r>
      <w:r w:rsidR="00730516">
        <w:t xml:space="preserve"> </w:t>
      </w:r>
      <w:r>
        <w:t>ihrer</w:t>
      </w:r>
      <w:r w:rsidR="00730516">
        <w:t xml:space="preserve"> </w:t>
      </w:r>
      <w:r>
        <w:t>Wohnung,</w:t>
      </w:r>
      <w:r w:rsidR="00730516">
        <w:t xml:space="preserve"> </w:t>
      </w:r>
      <w:r>
        <w:t>denn</w:t>
      </w:r>
      <w:r w:rsidR="00730516">
        <w:t xml:space="preserve"> </w:t>
      </w:r>
      <w:r>
        <w:t>sie</w:t>
      </w:r>
      <w:r w:rsidR="00730516">
        <w:t xml:space="preserve"> </w:t>
      </w:r>
      <w:r>
        <w:t>werden</w:t>
      </w:r>
      <w:r w:rsidR="00730516">
        <w:t xml:space="preserve"> </w:t>
      </w:r>
      <w:r>
        <w:t>ausbrechen</w:t>
      </w:r>
      <w:r w:rsidR="00730516">
        <w:t xml:space="preserve"> </w:t>
      </w:r>
      <w:r>
        <w:t>zur</w:t>
      </w:r>
      <w:r w:rsidR="00730516">
        <w:t xml:space="preserve"> </w:t>
      </w:r>
      <w:r>
        <w:t>Rechten</w:t>
      </w:r>
      <w:r w:rsidR="00730516">
        <w:t xml:space="preserve"> </w:t>
      </w:r>
      <w:r>
        <w:t>und</w:t>
      </w:r>
      <w:r w:rsidR="00730516">
        <w:t xml:space="preserve"> </w:t>
      </w:r>
      <w:r>
        <w:t>zur</w:t>
      </w:r>
      <w:r w:rsidR="00730516">
        <w:t xml:space="preserve"> </w:t>
      </w:r>
      <w:r>
        <w:t>Linken,</w:t>
      </w:r>
      <w:r w:rsidR="00730516">
        <w:t xml:space="preserve"> </w:t>
      </w:r>
      <w:r>
        <w:t>und</w:t>
      </w:r>
      <w:r w:rsidR="00730516">
        <w:t xml:space="preserve"> </w:t>
      </w:r>
      <w:r>
        <w:t>dein</w:t>
      </w:r>
      <w:r w:rsidR="00730516">
        <w:t xml:space="preserve"> </w:t>
      </w:r>
      <w:r>
        <w:t>Same</w:t>
      </w:r>
      <w:r w:rsidR="00730516">
        <w:t xml:space="preserve"> </w:t>
      </w:r>
      <w:r>
        <w:t>wird</w:t>
      </w:r>
      <w:r w:rsidR="00730516">
        <w:t xml:space="preserve"> </w:t>
      </w:r>
      <w:r>
        <w:t>die</w:t>
      </w:r>
      <w:r w:rsidR="00730516">
        <w:t xml:space="preserve"> </w:t>
      </w:r>
      <w:r>
        <w:t>Heiden</w:t>
      </w:r>
      <w:r w:rsidR="00730516">
        <w:t xml:space="preserve"> </w:t>
      </w:r>
      <w:r>
        <w:t>erben.</w:t>
      </w:r>
      <w:r w:rsidR="00730516">
        <w:t xml:space="preserve"> </w:t>
      </w:r>
      <w:r>
        <w:t>Weg</w:t>
      </w:r>
      <w:r w:rsidR="00730516">
        <w:t xml:space="preserve"> </w:t>
      </w:r>
      <w:r>
        <w:t>denn</w:t>
      </w:r>
      <w:r w:rsidR="00730516">
        <w:t xml:space="preserve"> </w:t>
      </w:r>
      <w:r>
        <w:t>mit</w:t>
      </w:r>
      <w:r w:rsidR="00730516">
        <w:t xml:space="preserve"> </w:t>
      </w:r>
      <w:r>
        <w:t>aller</w:t>
      </w:r>
      <w:r w:rsidR="00730516">
        <w:t xml:space="preserve"> </w:t>
      </w:r>
      <w:r>
        <w:t>Furcht</w:t>
      </w:r>
      <w:r w:rsidR="00730516">
        <w:t xml:space="preserve"> </w:t>
      </w:r>
      <w:r>
        <w:t>und</w:t>
      </w:r>
      <w:r w:rsidR="00730516">
        <w:t xml:space="preserve"> </w:t>
      </w:r>
      <w:r>
        <w:t>Blödigkeit!</w:t>
      </w:r>
      <w:r w:rsidR="00730516">
        <w:t xml:space="preserve"> </w:t>
      </w:r>
      <w:r>
        <w:t>Diese</w:t>
      </w:r>
      <w:r w:rsidR="00730516">
        <w:t xml:space="preserve"> </w:t>
      </w:r>
      <w:r>
        <w:t>erwünschten</w:t>
      </w:r>
      <w:r w:rsidR="00730516">
        <w:t xml:space="preserve"> </w:t>
      </w:r>
      <w:proofErr w:type="gramStart"/>
      <w:r>
        <w:t>Zeitumstände</w:t>
      </w:r>
      <w:proofErr w:type="gramEnd"/>
      <w:r w:rsidR="00730516">
        <w:t xml:space="preserve"> </w:t>
      </w:r>
      <w:r>
        <w:t>werden</w:t>
      </w:r>
      <w:r w:rsidR="00730516">
        <w:t xml:space="preserve"> </w:t>
      </w:r>
      <w:r>
        <w:t>auf</w:t>
      </w:r>
      <w:r w:rsidR="00730516">
        <w:t xml:space="preserve"> </w:t>
      </w:r>
      <w:r>
        <w:t>große</w:t>
      </w:r>
      <w:r w:rsidR="00730516">
        <w:t xml:space="preserve"> </w:t>
      </w:r>
      <w:r>
        <w:t>Bedrängnisse</w:t>
      </w:r>
      <w:r w:rsidR="00730516">
        <w:t xml:space="preserve"> </w:t>
      </w:r>
      <w:r>
        <w:t>folgen.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war</w:t>
      </w:r>
      <w:r w:rsidR="00730516">
        <w:t xml:space="preserve"> </w:t>
      </w:r>
      <w:r>
        <w:t>eine</w:t>
      </w:r>
      <w:r w:rsidR="00730516">
        <w:t xml:space="preserve"> </w:t>
      </w:r>
      <w:r>
        <w:t>Zeitlang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Ruf</w:t>
      </w:r>
      <w:r w:rsidR="00730516">
        <w:t xml:space="preserve"> </w:t>
      </w:r>
      <w:r>
        <w:t>eines</w:t>
      </w:r>
      <w:r w:rsidR="00730516">
        <w:t xml:space="preserve"> </w:t>
      </w:r>
      <w:r>
        <w:t>verlassenen</w:t>
      </w:r>
      <w:r w:rsidR="00730516">
        <w:t xml:space="preserve"> </w:t>
      </w:r>
      <w:r>
        <w:t>und</w:t>
      </w:r>
      <w:r w:rsidR="00730516">
        <w:t xml:space="preserve"> </w:t>
      </w:r>
      <w:r>
        <w:t>von</w:t>
      </w:r>
      <w:r w:rsidR="00730516">
        <w:t xml:space="preserve"> </w:t>
      </w:r>
      <w:r>
        <w:t>Herzen</w:t>
      </w:r>
      <w:r w:rsidR="00730516">
        <w:t xml:space="preserve"> </w:t>
      </w:r>
      <w:r>
        <w:t>betrübten</w:t>
      </w:r>
      <w:r w:rsidR="00730516">
        <w:t xml:space="preserve"> </w:t>
      </w:r>
      <w:r>
        <w:t>Weibes.</w:t>
      </w:r>
      <w:r w:rsidR="00730516">
        <w:t xml:space="preserve"> </w:t>
      </w:r>
      <w:r>
        <w:t>Sie</w:t>
      </w:r>
      <w:r w:rsidR="00730516">
        <w:t xml:space="preserve"> </w:t>
      </w:r>
      <w:r>
        <w:t>war</w:t>
      </w:r>
      <w:r w:rsidR="00730516">
        <w:t xml:space="preserve"> </w:t>
      </w:r>
      <w:r>
        <w:t>eine</w:t>
      </w:r>
      <w:r w:rsidR="00730516">
        <w:t xml:space="preserve"> </w:t>
      </w:r>
      <w:r>
        <w:t>Elende</w:t>
      </w:r>
      <w:r w:rsidR="00730516">
        <w:t xml:space="preserve"> </w:t>
      </w:r>
      <w:r>
        <w:t>und</w:t>
      </w:r>
      <w:r w:rsidR="00730516">
        <w:t xml:space="preserve"> </w:t>
      </w:r>
      <w:r>
        <w:t>Trostlose,</w:t>
      </w:r>
      <w:r w:rsidR="00730516">
        <w:t xml:space="preserve"> </w:t>
      </w:r>
      <w:r>
        <w:t>über</w:t>
      </w:r>
      <w:r w:rsidR="00730516">
        <w:t xml:space="preserve"> </w:t>
      </w:r>
      <w:r>
        <w:t>die</w:t>
      </w:r>
      <w:r w:rsidR="00730516">
        <w:t xml:space="preserve"> </w:t>
      </w:r>
      <w:r>
        <w:t>alle</w:t>
      </w:r>
      <w:r w:rsidR="00730516">
        <w:t xml:space="preserve"> </w:t>
      </w:r>
      <w:r>
        <w:t>Wetter</w:t>
      </w:r>
      <w:r w:rsidR="00730516">
        <w:t xml:space="preserve"> </w:t>
      </w:r>
      <w:r>
        <w:t>gingen,</w:t>
      </w:r>
      <w:r w:rsidR="00730516">
        <w:t xml:space="preserve"> </w:t>
      </w:r>
      <w:r>
        <w:t>denn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hatte</w:t>
      </w:r>
      <w:r w:rsidR="00730516">
        <w:t xml:space="preserve"> </w:t>
      </w:r>
      <w:r>
        <w:t>sein</w:t>
      </w:r>
      <w:r w:rsidR="00730516">
        <w:t xml:space="preserve"> </w:t>
      </w:r>
      <w:r>
        <w:t>Angesicht</w:t>
      </w:r>
      <w:r w:rsidR="00730516">
        <w:t xml:space="preserve"> </w:t>
      </w:r>
      <w:r>
        <w:t>im</w:t>
      </w:r>
      <w:r w:rsidR="00730516">
        <w:t xml:space="preserve"> </w:t>
      </w:r>
      <w:r>
        <w:t>Augenblick</w:t>
      </w:r>
      <w:r w:rsidR="00730516">
        <w:t xml:space="preserve"> </w:t>
      </w:r>
      <w:r>
        <w:t>des</w:t>
      </w:r>
      <w:r w:rsidR="00730516">
        <w:t xml:space="preserve"> </w:t>
      </w:r>
      <w:r>
        <w:t>Zorns</w:t>
      </w:r>
      <w:r w:rsidR="00730516">
        <w:t xml:space="preserve"> </w:t>
      </w:r>
      <w:r>
        <w:t>ein</w:t>
      </w:r>
      <w:r w:rsidR="00730516">
        <w:t xml:space="preserve"> </w:t>
      </w:r>
      <w:r>
        <w:t>wenig</w:t>
      </w:r>
      <w:r w:rsidR="00730516">
        <w:t xml:space="preserve"> </w:t>
      </w:r>
      <w:r>
        <w:t>vor</w:t>
      </w:r>
      <w:r w:rsidR="00730516">
        <w:t xml:space="preserve"> </w:t>
      </w:r>
      <w:r>
        <w:t>ihr</w:t>
      </w:r>
      <w:r w:rsidR="00730516">
        <w:t xml:space="preserve"> </w:t>
      </w:r>
      <w:r>
        <w:t>verborgen</w:t>
      </w:r>
      <w:r w:rsidR="00730516">
        <w:t xml:space="preserve"> </w:t>
      </w:r>
      <w:r>
        <w:t>und</w:t>
      </w:r>
      <w:r w:rsidR="00730516">
        <w:t xml:space="preserve"> </w:t>
      </w:r>
      <w:r>
        <w:t>sie</w:t>
      </w:r>
      <w:r w:rsidR="00730516">
        <w:t xml:space="preserve"> </w:t>
      </w:r>
      <w:r>
        <w:t>einen</w:t>
      </w:r>
      <w:r w:rsidR="00730516">
        <w:t xml:space="preserve"> </w:t>
      </w:r>
      <w:r>
        <w:t>kleinen</w:t>
      </w:r>
      <w:r w:rsidR="00730516">
        <w:t xml:space="preserve"> </w:t>
      </w:r>
      <w:r>
        <w:t>Augenblick</w:t>
      </w:r>
      <w:r w:rsidR="00730516">
        <w:t xml:space="preserve"> </w:t>
      </w:r>
      <w:r>
        <w:t>verlassen.</w:t>
      </w:r>
      <w:r w:rsidR="00730516">
        <w:t xml:space="preserve"> </w:t>
      </w:r>
      <w:r>
        <w:t>Jetzt</w:t>
      </w:r>
      <w:r w:rsidR="00730516">
        <w:t xml:space="preserve"> </w:t>
      </w:r>
      <w:r>
        <w:t>aber</w:t>
      </w:r>
      <w:r w:rsidR="00730516">
        <w:t xml:space="preserve"> </w:t>
      </w:r>
      <w:r>
        <w:t>will</w:t>
      </w:r>
      <w:r w:rsidR="00730516">
        <w:t xml:space="preserve"> </w:t>
      </w:r>
      <w:r>
        <w:t>er</w:t>
      </w:r>
      <w:r w:rsidR="00730516">
        <w:t xml:space="preserve"> </w:t>
      </w:r>
      <w:r>
        <w:t>sich</w:t>
      </w:r>
      <w:r w:rsidR="00730516">
        <w:t xml:space="preserve"> </w:t>
      </w:r>
      <w:r>
        <w:t>gleichsam</w:t>
      </w:r>
      <w:r w:rsidR="00730516">
        <w:t xml:space="preserve"> </w:t>
      </w:r>
      <w:proofErr w:type="spellStart"/>
      <w:r>
        <w:t>beeifern</w:t>
      </w:r>
      <w:proofErr w:type="spellEnd"/>
      <w:r>
        <w:t>,</w:t>
      </w:r>
      <w:r w:rsidR="00730516">
        <w:t xml:space="preserve"> </w:t>
      </w:r>
      <w:r>
        <w:t>ihr</w:t>
      </w:r>
      <w:r w:rsidR="00730516">
        <w:t xml:space="preserve"> </w:t>
      </w:r>
      <w:r>
        <w:t>das</w:t>
      </w:r>
      <w:r w:rsidR="00730516">
        <w:t xml:space="preserve"> </w:t>
      </w:r>
      <w:r>
        <w:t>wieder</w:t>
      </w:r>
      <w:r w:rsidR="00730516">
        <w:t xml:space="preserve"> </w:t>
      </w:r>
      <w:r>
        <w:t>zu</w:t>
      </w:r>
      <w:r w:rsidR="00730516">
        <w:t xml:space="preserve"> </w:t>
      </w:r>
      <w:r>
        <w:t>erstatten,</w:t>
      </w:r>
      <w:r w:rsidR="00730516">
        <w:t xml:space="preserve"> </w:t>
      </w:r>
      <w:r>
        <w:t>denn</w:t>
      </w:r>
      <w:r w:rsidR="00730516">
        <w:t xml:space="preserve"> </w:t>
      </w:r>
      <w:r>
        <w:t>mit</w:t>
      </w:r>
      <w:r w:rsidR="00730516">
        <w:t xml:space="preserve"> </w:t>
      </w:r>
      <w:r>
        <w:t>großer</w:t>
      </w:r>
      <w:r w:rsidR="00730516">
        <w:t xml:space="preserve"> </w:t>
      </w:r>
      <w:r>
        <w:t>Barmherzigkeit</w:t>
      </w:r>
      <w:r w:rsidR="00730516">
        <w:t xml:space="preserve"> </w:t>
      </w:r>
      <w:r>
        <w:t>will</w:t>
      </w:r>
      <w:r w:rsidR="00730516">
        <w:t xml:space="preserve"> </w:t>
      </w:r>
      <w:r>
        <w:t>er</w:t>
      </w:r>
      <w:r w:rsidR="00730516">
        <w:t xml:space="preserve"> </w:t>
      </w:r>
      <w:r>
        <w:t>sie</w:t>
      </w:r>
      <w:r w:rsidR="00730516">
        <w:t xml:space="preserve"> </w:t>
      </w:r>
      <w:r>
        <w:t>sammeln</w:t>
      </w:r>
      <w:r w:rsidR="00730516">
        <w:t xml:space="preserve"> </w:t>
      </w:r>
      <w:r>
        <w:t>und</w:t>
      </w:r>
      <w:r w:rsidR="00730516">
        <w:t xml:space="preserve"> </w:t>
      </w:r>
      <w:r>
        <w:t>mit</w:t>
      </w:r>
      <w:r w:rsidR="00730516">
        <w:t xml:space="preserve"> </w:t>
      </w:r>
      <w:r>
        <w:t>ewiger</w:t>
      </w:r>
      <w:r w:rsidR="00730516">
        <w:t xml:space="preserve"> </w:t>
      </w:r>
      <w:r>
        <w:t>Gnade</w:t>
      </w:r>
      <w:r w:rsidR="00730516">
        <w:t xml:space="preserve"> </w:t>
      </w:r>
      <w:r>
        <w:t>sich</w:t>
      </w:r>
      <w:r w:rsidR="00730516">
        <w:t xml:space="preserve"> </w:t>
      </w:r>
      <w:r>
        <w:t>ihrer</w:t>
      </w:r>
      <w:r w:rsidR="00730516">
        <w:t xml:space="preserve"> </w:t>
      </w:r>
      <w:r>
        <w:t>erbarmen.</w:t>
      </w:r>
      <w:r w:rsidR="00730516">
        <w:t xml:space="preserve"> </w:t>
      </w:r>
      <w:r>
        <w:t>Dieses</w:t>
      </w:r>
      <w:r w:rsidR="00730516">
        <w:t xml:space="preserve"> </w:t>
      </w:r>
      <w:r>
        <w:t>Gedränge</w:t>
      </w:r>
      <w:r w:rsidR="00730516">
        <w:t xml:space="preserve"> </w:t>
      </w:r>
      <w:r>
        <w:t>soll</w:t>
      </w:r>
      <w:r w:rsidR="00730516">
        <w:t xml:space="preserve"> </w:t>
      </w:r>
      <w:r>
        <w:t>der</w:t>
      </w:r>
      <w:r w:rsidR="00730516">
        <w:t xml:space="preserve"> </w:t>
      </w:r>
      <w:r>
        <w:t>Sündflut</w:t>
      </w:r>
      <w:r w:rsidR="00730516">
        <w:t xml:space="preserve"> </w:t>
      </w:r>
      <w:r>
        <w:t>gleichen,</w:t>
      </w:r>
      <w:r w:rsidR="00730516">
        <w:t xml:space="preserve"> </w:t>
      </w:r>
      <w:r>
        <w:t>von</w:t>
      </w:r>
      <w:r w:rsidR="00730516">
        <w:t xml:space="preserve"> </w:t>
      </w:r>
      <w:r>
        <w:t>welcher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geschworen</w:t>
      </w:r>
      <w:r w:rsidR="00730516">
        <w:t xml:space="preserve"> </w:t>
      </w:r>
      <w:r>
        <w:t>hat,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sie</w:t>
      </w:r>
      <w:r w:rsidR="00730516">
        <w:t xml:space="preserve"> </w:t>
      </w:r>
      <w:r>
        <w:t>nicht</w:t>
      </w:r>
      <w:r w:rsidR="00730516">
        <w:t xml:space="preserve"> </w:t>
      </w:r>
      <w:r>
        <w:t>wieder</w:t>
      </w:r>
      <w:r w:rsidR="00730516">
        <w:t xml:space="preserve"> </w:t>
      </w:r>
      <w:r>
        <w:t>kommen</w:t>
      </w:r>
      <w:r w:rsidR="00730516">
        <w:t xml:space="preserve"> </w:t>
      </w:r>
      <w:r>
        <w:t>soll,</w:t>
      </w:r>
      <w:r w:rsidR="00730516">
        <w:t xml:space="preserve"> </w:t>
      </w:r>
      <w:r>
        <w:t>nicht</w:t>
      </w:r>
      <w:r w:rsidR="00730516">
        <w:t xml:space="preserve"> </w:t>
      </w:r>
      <w:r>
        <w:t>bloß</w:t>
      </w:r>
      <w:r w:rsidR="00730516">
        <w:t xml:space="preserve"> </w:t>
      </w:r>
      <w:r>
        <w:t>durch</w:t>
      </w:r>
      <w:r w:rsidR="00730516">
        <w:t xml:space="preserve"> </w:t>
      </w:r>
      <w:r>
        <w:t>einen</w:t>
      </w:r>
      <w:r w:rsidR="00730516">
        <w:t xml:space="preserve"> </w:t>
      </w:r>
      <w:r>
        <w:t>mündlichen</w:t>
      </w:r>
      <w:r w:rsidR="00730516">
        <w:t xml:space="preserve"> </w:t>
      </w:r>
      <w:r>
        <w:t>sondern</w:t>
      </w:r>
      <w:r w:rsidR="00730516">
        <w:t xml:space="preserve"> </w:t>
      </w:r>
      <w:r>
        <w:t>auch</w:t>
      </w:r>
      <w:r w:rsidR="00730516">
        <w:t xml:space="preserve"> </w:t>
      </w:r>
      <w:r>
        <w:t>durch</w:t>
      </w:r>
      <w:r w:rsidR="00730516">
        <w:t xml:space="preserve"> </w:t>
      </w:r>
      <w:r>
        <w:t>einen</w:t>
      </w:r>
      <w:r w:rsidR="00730516">
        <w:t xml:space="preserve"> </w:t>
      </w:r>
      <w:r>
        <w:t>sichtbaren</w:t>
      </w:r>
      <w:r w:rsidR="00730516">
        <w:t xml:space="preserve"> </w:t>
      </w:r>
      <w:r>
        <w:t>Eidschwur,</w:t>
      </w:r>
      <w:r w:rsidR="00730516">
        <w:t xml:space="preserve"> </w:t>
      </w:r>
      <w:r>
        <w:t>nämlich</w:t>
      </w:r>
      <w:r w:rsidR="00730516">
        <w:t xml:space="preserve"> </w:t>
      </w:r>
      <w:r>
        <w:t>den</w:t>
      </w:r>
      <w:r w:rsidR="00730516">
        <w:t xml:space="preserve"> </w:t>
      </w:r>
      <w:r>
        <w:t>Regenbogen.</w:t>
      </w:r>
      <w:r w:rsidR="00730516">
        <w:t xml:space="preserve"> </w:t>
      </w:r>
    </w:p>
    <w:p w14:paraId="05CDC6CF" w14:textId="2931E8ED" w:rsidR="000057FD" w:rsidRDefault="000057FD" w:rsidP="000057FD">
      <w:pPr>
        <w:pStyle w:val="StandardWeb"/>
      </w:pP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Hoffnung,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ihr</w:t>
      </w:r>
      <w:r w:rsidR="00730516">
        <w:t xml:space="preserve"> </w:t>
      </w:r>
      <w:r>
        <w:t>euch</w:t>
      </w:r>
      <w:r w:rsidR="00730516">
        <w:t xml:space="preserve"> </w:t>
      </w:r>
      <w:r>
        <w:t>des</w:t>
      </w:r>
      <w:r w:rsidR="00730516">
        <w:t xml:space="preserve"> </w:t>
      </w:r>
      <w:r>
        <w:t>nicht</w:t>
      </w:r>
      <w:r w:rsidR="00730516">
        <w:t xml:space="preserve"> </w:t>
      </w:r>
      <w:r>
        <w:t>verdrießen</w:t>
      </w:r>
      <w:r w:rsidR="00730516">
        <w:t xml:space="preserve"> </w:t>
      </w:r>
      <w:proofErr w:type="spellStart"/>
      <w:r>
        <w:t>laßt</w:t>
      </w:r>
      <w:proofErr w:type="spellEnd"/>
      <w:r>
        <w:t>,</w:t>
      </w:r>
      <w:r w:rsidR="00730516">
        <w:t xml:space="preserve"> </w:t>
      </w:r>
      <w:r>
        <w:t>will</w:t>
      </w:r>
      <w:r w:rsidR="00730516">
        <w:t xml:space="preserve"> </w:t>
      </w:r>
      <w:r>
        <w:t>ich</w:t>
      </w:r>
      <w:r w:rsidR="00730516">
        <w:t xml:space="preserve"> </w:t>
      </w:r>
      <w:r>
        <w:t>jetzt</w:t>
      </w:r>
      <w:r w:rsidR="00730516">
        <w:t xml:space="preserve"> </w:t>
      </w:r>
      <w:r>
        <w:t>nochmals</w:t>
      </w:r>
      <w:r w:rsidR="00730516">
        <w:t xml:space="preserve"> </w:t>
      </w:r>
      <w:r>
        <w:t>von</w:t>
      </w:r>
      <w:r w:rsidR="00730516">
        <w:t xml:space="preserve"> </w:t>
      </w:r>
      <w:r>
        <w:t>dessen</w:t>
      </w:r>
      <w:r w:rsidR="00730516">
        <w:t xml:space="preserve"> </w:t>
      </w:r>
      <w:r>
        <w:t>Bedeutung</w:t>
      </w:r>
      <w:r w:rsidR="00730516">
        <w:t xml:space="preserve"> </w:t>
      </w:r>
      <w:r>
        <w:t>reden</w:t>
      </w:r>
      <w:r w:rsidR="00730516">
        <w:t xml:space="preserve"> </w:t>
      </w:r>
      <w:r>
        <w:t>nach</w:t>
      </w:r>
      <w:r w:rsidR="00730516">
        <w:t xml:space="preserve"> </w:t>
      </w:r>
      <w:r>
        <w:t>Anleitung</w:t>
      </w:r>
      <w:r w:rsidR="00730516">
        <w:t xml:space="preserve"> </w:t>
      </w:r>
      <w:r>
        <w:t>unserer</w:t>
      </w:r>
      <w:r w:rsidR="00730516">
        <w:t xml:space="preserve"> </w:t>
      </w:r>
      <w:proofErr w:type="spellStart"/>
      <w:r>
        <w:t>Textesworte</w:t>
      </w:r>
      <w:proofErr w:type="spellEnd"/>
      <w:r>
        <w:t>,</w:t>
      </w:r>
      <w:r w:rsidR="00730516">
        <w:t xml:space="preserve"> </w:t>
      </w:r>
      <w:r>
        <w:t>die</w:t>
      </w:r>
      <w:r w:rsidR="00730516">
        <w:t xml:space="preserve"> </w:t>
      </w:r>
      <w:r>
        <w:t>euch</w:t>
      </w:r>
      <w:r w:rsidR="00730516">
        <w:t xml:space="preserve"> </w:t>
      </w:r>
      <w:r>
        <w:t>hoffentlich</w:t>
      </w:r>
      <w:r w:rsidR="00730516">
        <w:t xml:space="preserve"> </w:t>
      </w:r>
      <w:r>
        <w:t>ein</w:t>
      </w:r>
      <w:r w:rsidR="00730516">
        <w:t xml:space="preserve"> </w:t>
      </w:r>
      <w:proofErr w:type="spellStart"/>
      <w:r>
        <w:t>Anlaß</w:t>
      </w:r>
      <w:proofErr w:type="spellEnd"/>
      <w:r w:rsidR="00730516">
        <w:t xml:space="preserve"> </w:t>
      </w:r>
      <w:r>
        <w:t>sein</w:t>
      </w:r>
      <w:r w:rsidR="00730516">
        <w:t xml:space="preserve"> </w:t>
      </w:r>
      <w:r>
        <w:t>werden,</w:t>
      </w:r>
      <w:r w:rsidR="00730516">
        <w:t xml:space="preserve"> </w:t>
      </w:r>
      <w:r>
        <w:t>das</w:t>
      </w:r>
      <w:r w:rsidR="00730516">
        <w:t xml:space="preserve"> </w:t>
      </w:r>
      <w:r>
        <w:t>herrliche</w:t>
      </w:r>
      <w:r w:rsidR="00730516">
        <w:t xml:space="preserve"> </w:t>
      </w:r>
      <w:r>
        <w:t>Kapitel,</w:t>
      </w:r>
      <w:r w:rsidR="00730516">
        <w:t xml:space="preserve"> </w:t>
      </w:r>
      <w:r>
        <w:t>woraus</w:t>
      </w:r>
      <w:r w:rsidR="00730516">
        <w:t xml:space="preserve"> </w:t>
      </w:r>
      <w:r>
        <w:t>sie</w:t>
      </w:r>
      <w:r w:rsidR="00730516">
        <w:t xml:space="preserve"> </w:t>
      </w:r>
      <w:r>
        <w:t>entlehnt</w:t>
      </w:r>
      <w:r w:rsidR="00730516">
        <w:t xml:space="preserve"> </w:t>
      </w:r>
      <w:r>
        <w:t>sind,</w:t>
      </w:r>
      <w:r w:rsidR="00730516">
        <w:t xml:space="preserve"> </w:t>
      </w:r>
      <w:r>
        <w:t>samt</w:t>
      </w:r>
      <w:r w:rsidR="00730516">
        <w:t xml:space="preserve"> </w:t>
      </w:r>
      <w:r>
        <w:t>dem</w:t>
      </w:r>
      <w:r w:rsidR="00730516">
        <w:t xml:space="preserve"> </w:t>
      </w:r>
      <w:r>
        <w:t>vorhergehenden</w:t>
      </w:r>
      <w:r w:rsidR="00730516">
        <w:t xml:space="preserve"> </w:t>
      </w:r>
      <w:r>
        <w:t>und</w:t>
      </w:r>
      <w:r w:rsidR="00730516">
        <w:t xml:space="preserve"> </w:t>
      </w:r>
      <w:r>
        <w:t>folgenden,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Stille</w:t>
      </w:r>
      <w:r w:rsidR="00730516">
        <w:t xml:space="preserve"> </w:t>
      </w:r>
      <w:r>
        <w:t>nachzulesen.</w:t>
      </w:r>
      <w:r w:rsidR="00730516">
        <w:t xml:space="preserve"> </w:t>
      </w:r>
      <w:r>
        <w:t>Wir</w:t>
      </w:r>
      <w:r w:rsidR="00730516">
        <w:t xml:space="preserve"> </w:t>
      </w:r>
      <w:r>
        <w:t>haben</w:t>
      </w:r>
      <w:r w:rsidR="00730516">
        <w:t xml:space="preserve"> </w:t>
      </w:r>
      <w:r>
        <w:t>den</w:t>
      </w:r>
      <w:r w:rsidR="00730516">
        <w:t xml:space="preserve"> </w:t>
      </w:r>
      <w:r>
        <w:t>Regenbogen</w:t>
      </w:r>
      <w:r w:rsidR="00730516">
        <w:t xml:space="preserve"> </w:t>
      </w:r>
      <w:r>
        <w:t>als</w:t>
      </w:r>
      <w:r w:rsidR="00730516">
        <w:t xml:space="preserve"> </w:t>
      </w:r>
      <w:r>
        <w:t>ein</w:t>
      </w:r>
      <w:r w:rsidR="00730516">
        <w:t xml:space="preserve"> </w:t>
      </w:r>
      <w:r>
        <w:t>Bild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und</w:t>
      </w:r>
      <w:r w:rsidR="00730516">
        <w:t xml:space="preserve"> </w:t>
      </w:r>
      <w:r>
        <w:t>sodann</w:t>
      </w:r>
      <w:r w:rsidR="00730516">
        <w:t xml:space="preserve"> </w:t>
      </w:r>
      <w:r>
        <w:t>als</w:t>
      </w:r>
      <w:r w:rsidR="00730516">
        <w:t xml:space="preserve"> </w:t>
      </w:r>
      <w:r>
        <w:t>ein</w:t>
      </w:r>
      <w:r w:rsidR="00730516">
        <w:t xml:space="preserve"> </w:t>
      </w:r>
      <w:r>
        <w:t>Unterpfand</w:t>
      </w:r>
      <w:r w:rsidR="00730516">
        <w:t xml:space="preserve"> </w:t>
      </w:r>
      <w:r>
        <w:t>ihrer</w:t>
      </w:r>
      <w:r w:rsidR="00730516">
        <w:t xml:space="preserve"> </w:t>
      </w:r>
      <w:r>
        <w:t>Ausbreitung</w:t>
      </w:r>
      <w:r w:rsidR="00730516">
        <w:t xml:space="preserve"> </w:t>
      </w:r>
      <w:r>
        <w:t>betrachtet.</w:t>
      </w:r>
      <w:r w:rsidR="00730516">
        <w:t xml:space="preserve"> </w:t>
      </w:r>
      <w:r>
        <w:t>Jetzt</w:t>
      </w:r>
      <w:r w:rsidR="00730516">
        <w:t xml:space="preserve"> </w:t>
      </w:r>
      <w:r>
        <w:t>ist</w:t>
      </w:r>
      <w:r w:rsidR="00730516">
        <w:t xml:space="preserve"> </w:t>
      </w:r>
      <w:r>
        <w:t>uns</w:t>
      </w:r>
      <w:r w:rsidR="00730516">
        <w:t xml:space="preserve"> </w:t>
      </w:r>
      <w:r>
        <w:t>noch</w:t>
      </w:r>
      <w:r w:rsidR="00730516">
        <w:t xml:space="preserve"> </w:t>
      </w:r>
      <w:r>
        <w:t>übrig,</w:t>
      </w:r>
      <w:r w:rsidR="00730516">
        <w:t xml:space="preserve"> </w:t>
      </w:r>
      <w:r>
        <w:t>ihn</w:t>
      </w:r>
      <w:r w:rsidR="00730516">
        <w:t xml:space="preserve"> </w:t>
      </w:r>
      <w:r>
        <w:t>als</w:t>
      </w:r>
      <w:r w:rsidR="00730516">
        <w:t xml:space="preserve"> </w:t>
      </w:r>
      <w:r>
        <w:t>ein</w:t>
      </w:r>
      <w:r w:rsidR="00730516">
        <w:t xml:space="preserve"> </w:t>
      </w:r>
      <w:r>
        <w:t>Siegel</w:t>
      </w:r>
      <w:r w:rsidR="00730516">
        <w:t xml:space="preserve"> </w:t>
      </w:r>
      <w:r>
        <w:t>ihrer</w:t>
      </w:r>
      <w:r w:rsidR="00730516">
        <w:t xml:space="preserve"> </w:t>
      </w:r>
      <w:r>
        <w:t>Erhaltung</w:t>
      </w:r>
      <w:r w:rsidR="00730516">
        <w:t xml:space="preserve"> </w:t>
      </w:r>
      <w:r>
        <w:t>anzusehen.</w:t>
      </w:r>
      <w:r w:rsidR="00730516">
        <w:t xml:space="preserve"> </w:t>
      </w:r>
      <w:r>
        <w:t>Die</w:t>
      </w:r>
      <w:r w:rsidR="00730516">
        <w:t xml:space="preserve"> </w:t>
      </w:r>
      <w:r>
        <w:t>Erde</w:t>
      </w:r>
      <w:r w:rsidR="00730516">
        <w:t xml:space="preserve"> </w:t>
      </w:r>
      <w:r>
        <w:t>geht</w:t>
      </w:r>
      <w:r w:rsidR="00730516">
        <w:t xml:space="preserve"> </w:t>
      </w:r>
      <w:r>
        <w:t>nie</w:t>
      </w:r>
      <w:r w:rsidR="00730516">
        <w:t xml:space="preserve"> </w:t>
      </w:r>
      <w:r>
        <w:t>wieder</w:t>
      </w:r>
      <w:r w:rsidR="00730516">
        <w:t xml:space="preserve"> </w:t>
      </w:r>
      <w:r>
        <w:t>im</w:t>
      </w:r>
      <w:r w:rsidR="00730516">
        <w:t xml:space="preserve"> </w:t>
      </w:r>
      <w:r>
        <w:t>Wasser</w:t>
      </w:r>
      <w:r w:rsidR="00730516">
        <w:t xml:space="preserve"> </w:t>
      </w:r>
      <w:r>
        <w:t>unter.</w:t>
      </w:r>
      <w:r w:rsidR="00730516">
        <w:t xml:space="preserve"> </w:t>
      </w:r>
      <w:r>
        <w:t>Nie</w:t>
      </w:r>
      <w:r w:rsidR="00730516">
        <w:t xml:space="preserve"> </w:t>
      </w:r>
      <w:r>
        <w:t>wird</w:t>
      </w:r>
      <w:r w:rsidR="00730516">
        <w:t xml:space="preserve"> </w:t>
      </w:r>
      <w:r>
        <w:t>die</w:t>
      </w:r>
      <w:r w:rsidR="00730516">
        <w:t xml:space="preserve"> </w:t>
      </w:r>
      <w:r>
        <w:lastRenderedPageBreak/>
        <w:t>Gemeine</w:t>
      </w:r>
      <w:r w:rsidR="00730516">
        <w:t xml:space="preserve"> </w:t>
      </w:r>
      <w:r>
        <w:t>Jesu</w:t>
      </w:r>
      <w:r w:rsidR="00730516">
        <w:t xml:space="preserve"> </w:t>
      </w:r>
      <w:r>
        <w:t>Christi</w:t>
      </w:r>
      <w:r w:rsidR="00730516">
        <w:t xml:space="preserve"> </w:t>
      </w:r>
      <w:r>
        <w:t>untergehen,</w:t>
      </w:r>
      <w:r w:rsidR="00730516">
        <w:t xml:space="preserve"> </w:t>
      </w:r>
      <w:r>
        <w:t>weder</w:t>
      </w:r>
      <w:r w:rsidR="00730516">
        <w:t xml:space="preserve"> </w:t>
      </w:r>
      <w:r>
        <w:t>in</w:t>
      </w:r>
      <w:r w:rsidR="00730516">
        <w:t xml:space="preserve"> </w:t>
      </w:r>
      <w:r>
        <w:t>ihrer</w:t>
      </w:r>
      <w:r w:rsidR="00730516">
        <w:t xml:space="preserve"> </w:t>
      </w:r>
      <w:r>
        <w:t>Gesamtheit,</w:t>
      </w:r>
      <w:r w:rsidR="00730516">
        <w:t xml:space="preserve"> </w:t>
      </w:r>
      <w:r>
        <w:t>noch</w:t>
      </w:r>
      <w:r w:rsidR="00730516">
        <w:t xml:space="preserve"> </w:t>
      </w:r>
      <w:r>
        <w:t>im</w:t>
      </w:r>
      <w:r w:rsidR="00730516">
        <w:t xml:space="preserve"> </w:t>
      </w:r>
      <w:r>
        <w:t>Einzelnen.</w:t>
      </w:r>
      <w:r w:rsidR="00730516">
        <w:t xml:space="preserve"> </w:t>
      </w:r>
      <w:r>
        <w:t>Das</w:t>
      </w:r>
      <w:r w:rsidR="00730516">
        <w:t xml:space="preserve"> </w:t>
      </w:r>
      <w:r>
        <w:t>besiegelt</w:t>
      </w:r>
      <w:r w:rsidR="00730516">
        <w:t xml:space="preserve"> </w:t>
      </w:r>
      <w:r>
        <w:t>der</w:t>
      </w:r>
      <w:r w:rsidR="00730516">
        <w:t xml:space="preserve"> </w:t>
      </w:r>
      <w:r>
        <w:t>Regenbogen.</w:t>
      </w:r>
      <w:r w:rsidR="00730516">
        <w:t xml:space="preserve"> </w:t>
      </w:r>
    </w:p>
    <w:p w14:paraId="425097FD" w14:textId="31A51F4F" w:rsidR="000057FD" w:rsidRDefault="000057FD" w:rsidP="00730516">
      <w:pPr>
        <w:pStyle w:val="StandardWeb"/>
      </w:pPr>
      <w:r>
        <w:t>Bemerket</w:t>
      </w:r>
      <w:r w:rsidR="00730516">
        <w:t xml:space="preserve"> </w:t>
      </w:r>
      <w:r>
        <w:t>auch</w:t>
      </w:r>
      <w:r w:rsidR="00730516">
        <w:t xml:space="preserve"> </w:t>
      </w:r>
      <w:r>
        <w:t>die</w:t>
      </w:r>
      <w:r w:rsidR="00730516">
        <w:t xml:space="preserve"> </w:t>
      </w:r>
      <w:r>
        <w:t>Ähnlichkeit</w:t>
      </w:r>
      <w:r w:rsidR="00730516">
        <w:t xml:space="preserve"> </w:t>
      </w:r>
      <w:r>
        <w:t>dieser</w:t>
      </w:r>
      <w:r w:rsidR="00730516">
        <w:t xml:space="preserve"> </w:t>
      </w:r>
      <w:r>
        <w:t>Worte</w:t>
      </w:r>
      <w:r w:rsidR="00730516">
        <w:t xml:space="preserve"> </w:t>
      </w:r>
      <w:r>
        <w:t>mit</w:t>
      </w:r>
      <w:r w:rsidR="00730516">
        <w:t xml:space="preserve"> </w:t>
      </w:r>
      <w:r>
        <w:t>den</w:t>
      </w:r>
      <w:r w:rsidR="00730516">
        <w:t xml:space="preserve"> </w:t>
      </w:r>
      <w:r>
        <w:t>ursprünglichen.</w:t>
      </w:r>
      <w:r w:rsidR="00730516">
        <w:t xml:space="preserve"> </w:t>
      </w:r>
      <w:r>
        <w:t>Gleich</w:t>
      </w:r>
      <w:r w:rsidR="00730516">
        <w:t xml:space="preserve"> </w:t>
      </w:r>
      <w:r>
        <w:t>nach</w:t>
      </w:r>
      <w:r w:rsidR="00730516">
        <w:t xml:space="preserve"> </w:t>
      </w:r>
      <w:r>
        <w:t>der</w:t>
      </w:r>
      <w:r w:rsidR="00730516">
        <w:t xml:space="preserve"> </w:t>
      </w:r>
      <w:r>
        <w:t>Sündflut</w:t>
      </w:r>
      <w:r w:rsidR="00730516">
        <w:t xml:space="preserve"> </w:t>
      </w:r>
      <w:r>
        <w:t>bei</w:t>
      </w:r>
      <w:r w:rsidR="00730516">
        <w:t xml:space="preserve"> </w:t>
      </w:r>
      <w:r>
        <w:t>Einsetzung</w:t>
      </w:r>
      <w:r w:rsidR="00730516">
        <w:t xml:space="preserve"> </w:t>
      </w:r>
      <w:r>
        <w:t>des</w:t>
      </w:r>
      <w:r w:rsidR="00730516">
        <w:t xml:space="preserve"> </w:t>
      </w:r>
      <w:r>
        <w:t>Regenbogens</w:t>
      </w:r>
      <w:r w:rsidR="00730516">
        <w:t xml:space="preserve"> </w:t>
      </w:r>
      <w:r>
        <w:t>versprach</w:t>
      </w:r>
      <w:r w:rsidR="00730516">
        <w:t xml:space="preserve"> </w:t>
      </w:r>
      <w:r>
        <w:t>der</w:t>
      </w:r>
      <w:r w:rsidR="00730516">
        <w:t xml:space="preserve"> </w:t>
      </w:r>
      <w:r>
        <w:t>Herr:</w:t>
      </w:r>
      <w:r w:rsidR="00730516">
        <w:t xml:space="preserve"> </w:t>
      </w:r>
      <w:r>
        <w:t>Er</w:t>
      </w:r>
      <w:r w:rsidR="00730516">
        <w:t xml:space="preserve"> </w:t>
      </w:r>
      <w:r>
        <w:t>wolle</w:t>
      </w:r>
      <w:r w:rsidR="00730516">
        <w:t xml:space="preserve"> </w:t>
      </w:r>
      <w:r>
        <w:t>die</w:t>
      </w:r>
      <w:r w:rsidR="00730516">
        <w:t xml:space="preserve"> </w:t>
      </w:r>
      <w:r>
        <w:t>Erde</w:t>
      </w:r>
      <w:r w:rsidR="00730516">
        <w:t xml:space="preserve"> </w:t>
      </w:r>
      <w:r>
        <w:t>nicht</w:t>
      </w:r>
      <w:r w:rsidR="00730516">
        <w:t xml:space="preserve"> </w:t>
      </w:r>
      <w:r>
        <w:t>mehr</w:t>
      </w:r>
      <w:r w:rsidR="00730516">
        <w:t xml:space="preserve"> </w:t>
      </w:r>
      <w:r>
        <w:t>verfluchen</w:t>
      </w:r>
      <w:r w:rsidR="00730516">
        <w:t xml:space="preserve"> </w:t>
      </w:r>
      <w:r>
        <w:t>um</w:t>
      </w:r>
      <w:r w:rsidR="00730516">
        <w:t xml:space="preserve"> </w:t>
      </w:r>
      <w:r>
        <w:t>der,</w:t>
      </w:r>
      <w:r w:rsidR="00730516">
        <w:t xml:space="preserve"> </w:t>
      </w:r>
      <w:r>
        <w:t>oder</w:t>
      </w:r>
      <w:r w:rsidR="00730516">
        <w:t xml:space="preserve"> </w:t>
      </w:r>
      <w:r>
        <w:t>eigentlich</w:t>
      </w:r>
      <w:r w:rsidR="00730516">
        <w:t xml:space="preserve"> </w:t>
      </w:r>
      <w:r>
        <w:t>des</w:t>
      </w:r>
      <w:r w:rsidR="00730516">
        <w:t xml:space="preserve"> </w:t>
      </w:r>
      <w:r>
        <w:t>Menschen</w:t>
      </w:r>
      <w:r w:rsidR="00730516">
        <w:t xml:space="preserve"> </w:t>
      </w:r>
      <w:r>
        <w:t>willen,</w:t>
      </w:r>
      <w:r w:rsidR="00730516">
        <w:t xml:space="preserve"> </w:t>
      </w:r>
      <w:r>
        <w:t>nämlich</w:t>
      </w:r>
      <w:r w:rsidR="00730516">
        <w:t xml:space="preserve"> </w:t>
      </w:r>
      <w:r>
        <w:t>um</w:t>
      </w:r>
      <w:r w:rsidR="00730516">
        <w:t xml:space="preserve"> </w:t>
      </w:r>
      <w:r>
        <w:t>des</w:t>
      </w:r>
      <w:r w:rsidR="00730516">
        <w:t xml:space="preserve"> </w:t>
      </w:r>
      <w:r>
        <w:t>einen</w:t>
      </w:r>
      <w:r w:rsidR="00730516">
        <w:t xml:space="preserve"> </w:t>
      </w:r>
      <w:r>
        <w:t>Menschen</w:t>
      </w:r>
      <w:r w:rsidR="00730516">
        <w:t xml:space="preserve"> </w:t>
      </w:r>
      <w:r>
        <w:t>willen,</w:t>
      </w:r>
      <w:r w:rsidR="00730516">
        <w:t xml:space="preserve"> </w:t>
      </w:r>
      <w:r>
        <w:t>durch</w:t>
      </w:r>
      <w:r w:rsidR="00730516">
        <w:t xml:space="preserve"> </w:t>
      </w:r>
      <w:r>
        <w:t>welchen</w:t>
      </w:r>
      <w:r w:rsidR="00730516">
        <w:t xml:space="preserve"> </w:t>
      </w:r>
      <w:r>
        <w:t>nach</w:t>
      </w:r>
      <w:r w:rsidR="00730516">
        <w:t xml:space="preserve"> Römer </w:t>
      </w:r>
      <w:r>
        <w:t>5</w:t>
      </w:r>
      <w:r w:rsidR="00730516">
        <w:t>, 1</w:t>
      </w:r>
      <w:r>
        <w:t>8</w:t>
      </w:r>
      <w:r w:rsidR="00730516">
        <w:t xml:space="preserve"> </w:t>
      </w:r>
      <w:r>
        <w:t>die</w:t>
      </w:r>
      <w:r w:rsidR="00730516">
        <w:t xml:space="preserve"> </w:t>
      </w:r>
      <w:r>
        <w:t>Rechtfertigung</w:t>
      </w:r>
      <w:r w:rsidR="00730516">
        <w:t xml:space="preserve"> </w:t>
      </w:r>
      <w:r>
        <w:t>des</w:t>
      </w:r>
      <w:r w:rsidR="00730516">
        <w:t xml:space="preserve"> </w:t>
      </w:r>
      <w:r>
        <w:t>Lebens</w:t>
      </w:r>
      <w:r w:rsidR="00730516">
        <w:t xml:space="preserve"> </w:t>
      </w:r>
      <w:r>
        <w:t>über</w:t>
      </w:r>
      <w:r w:rsidR="00730516">
        <w:t xml:space="preserve"> </w:t>
      </w:r>
      <w:r>
        <w:t>alle</w:t>
      </w:r>
      <w:r w:rsidR="00730516">
        <w:t xml:space="preserve"> </w:t>
      </w:r>
      <w:r>
        <w:t>Menschen</w:t>
      </w:r>
      <w:r w:rsidR="00730516">
        <w:t xml:space="preserve"> </w:t>
      </w:r>
      <w:r>
        <w:t>gekommen</w:t>
      </w:r>
      <w:r w:rsidR="00730516">
        <w:t xml:space="preserve"> </w:t>
      </w:r>
      <w:r>
        <w:t>ist.</w:t>
      </w:r>
      <w:r w:rsidR="00730516">
        <w:t xml:space="preserve"> </w:t>
      </w:r>
      <w:r>
        <w:t>Dies</w:t>
      </w:r>
      <w:r w:rsidR="00730516">
        <w:t xml:space="preserve"> </w:t>
      </w:r>
      <w:r>
        <w:t>wird</w:t>
      </w:r>
      <w:r w:rsidR="00730516">
        <w:t xml:space="preserve"> </w:t>
      </w:r>
      <w:r>
        <w:t>hier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Worten</w:t>
      </w:r>
      <w:r w:rsidR="00730516">
        <w:t xml:space="preserve"> </w:t>
      </w:r>
      <w:r>
        <w:t>ausgedrückt:</w:t>
      </w:r>
      <w:r w:rsidR="00730516">
        <w:t xml:space="preserve"> </w:t>
      </w:r>
      <w:r>
        <w:t>Ich</w:t>
      </w:r>
      <w:r w:rsidR="00730516">
        <w:t xml:space="preserve"> </w:t>
      </w:r>
      <w:r>
        <w:t>will</w:t>
      </w:r>
      <w:r w:rsidR="00730516">
        <w:t xml:space="preserve"> </w:t>
      </w:r>
      <w:r>
        <w:t>nicht</w:t>
      </w:r>
      <w:r w:rsidR="00730516">
        <w:t xml:space="preserve"> </w:t>
      </w:r>
      <w:r>
        <w:t>über</w:t>
      </w:r>
      <w:r w:rsidR="00730516">
        <w:t xml:space="preserve"> </w:t>
      </w:r>
      <w:r>
        <w:t>dich</w:t>
      </w:r>
      <w:r w:rsidR="00730516">
        <w:t xml:space="preserve"> </w:t>
      </w:r>
      <w:r>
        <w:t>zürnen,</w:t>
      </w:r>
      <w:r w:rsidR="00730516">
        <w:t xml:space="preserve"> </w:t>
      </w:r>
      <w:r>
        <w:t>noch</w:t>
      </w:r>
      <w:r w:rsidR="00730516">
        <w:t xml:space="preserve"> </w:t>
      </w:r>
      <w:r>
        <w:t>dich</w:t>
      </w:r>
      <w:r w:rsidR="00730516">
        <w:t xml:space="preserve"> </w:t>
      </w:r>
      <w:r>
        <w:t>schelten,</w:t>
      </w:r>
      <w:r w:rsidR="00730516">
        <w:t xml:space="preserve"> </w:t>
      </w:r>
      <w:r>
        <w:t>nachdem</w:t>
      </w:r>
      <w:r w:rsidR="00730516">
        <w:t xml:space="preserve"> </w:t>
      </w:r>
      <w:r>
        <w:t>des</w:t>
      </w:r>
      <w:r w:rsidR="00730516">
        <w:t xml:space="preserve"> </w:t>
      </w:r>
      <w:r>
        <w:t>einen,</w:t>
      </w:r>
      <w:r w:rsidR="00730516">
        <w:t xml:space="preserve"> </w:t>
      </w:r>
      <w:r>
        <w:t>dem</w:t>
      </w:r>
      <w:r w:rsidR="00730516">
        <w:t xml:space="preserve"> </w:t>
      </w:r>
      <w:r>
        <w:t>wir</w:t>
      </w:r>
      <w:r w:rsidR="00730516">
        <w:t xml:space="preserve"> </w:t>
      </w:r>
      <w:r>
        <w:t>dies</w:t>
      </w:r>
      <w:r w:rsidR="00730516">
        <w:t xml:space="preserve"> </w:t>
      </w:r>
      <w:r>
        <w:t>verdanken,</w:t>
      </w:r>
      <w:r w:rsidR="00730516">
        <w:t xml:space="preserve"> </w:t>
      </w:r>
      <w:r>
        <w:t>im</w:t>
      </w:r>
      <w:r w:rsidR="00730516">
        <w:t xml:space="preserve"> </w:t>
      </w:r>
      <w:r>
        <w:t>vorigen</w:t>
      </w:r>
      <w:r w:rsidR="00730516">
        <w:t xml:space="preserve"> </w:t>
      </w:r>
      <w:r>
        <w:t>Kapitel</w:t>
      </w:r>
      <w:r w:rsidR="00730516">
        <w:t xml:space="preserve"> </w:t>
      </w:r>
      <w:r>
        <w:t>reichlich</w:t>
      </w:r>
      <w:r w:rsidR="00730516">
        <w:t xml:space="preserve"> </w:t>
      </w:r>
      <w:r>
        <w:t>als</w:t>
      </w:r>
      <w:r w:rsidR="00730516">
        <w:t xml:space="preserve"> </w:t>
      </w:r>
      <w:r>
        <w:t>eines</w:t>
      </w:r>
      <w:r w:rsidR="00730516">
        <w:t xml:space="preserve"> </w:t>
      </w:r>
      <w:r>
        <w:t>solchen</w:t>
      </w:r>
      <w:r w:rsidR="00730516">
        <w:t xml:space="preserve"> </w:t>
      </w:r>
      <w:r>
        <w:t>gedacht</w:t>
      </w:r>
      <w:r w:rsidR="00730516">
        <w:t xml:space="preserve"> </w:t>
      </w:r>
      <w:r>
        <w:t>worden</w:t>
      </w:r>
      <w:r w:rsidR="00730516">
        <w:t xml:space="preserve"> </w:t>
      </w:r>
      <w:r>
        <w:t>ist,</w:t>
      </w:r>
      <w:r w:rsidR="00730516">
        <w:t xml:space="preserve"> </w:t>
      </w:r>
      <w:r>
        <w:t>der</w:t>
      </w:r>
      <w:r w:rsidR="00730516">
        <w:t xml:space="preserve"> </w:t>
      </w:r>
      <w:r>
        <w:t>den</w:t>
      </w:r>
      <w:r w:rsidR="00730516">
        <w:t xml:space="preserve"> </w:t>
      </w:r>
      <w:r>
        <w:t>Übeltätern</w:t>
      </w:r>
      <w:r w:rsidR="00730516">
        <w:t xml:space="preserve"> </w:t>
      </w:r>
      <w:r>
        <w:t>gleich</w:t>
      </w:r>
      <w:r w:rsidR="00730516">
        <w:t xml:space="preserve"> </w:t>
      </w:r>
      <w:r>
        <w:t>gerechnet</w:t>
      </w:r>
      <w:r w:rsidR="00730516">
        <w:t xml:space="preserve"> </w:t>
      </w:r>
      <w:r>
        <w:t>worden,</w:t>
      </w:r>
      <w:r w:rsidR="00730516">
        <w:t xml:space="preserve"> </w:t>
      </w:r>
      <w:r>
        <w:t>der</w:t>
      </w:r>
      <w:r w:rsidR="00730516">
        <w:t xml:space="preserve"> </w:t>
      </w:r>
      <w:r>
        <w:t>für</w:t>
      </w:r>
      <w:r w:rsidR="00730516">
        <w:t xml:space="preserve"> </w:t>
      </w:r>
      <w:r>
        <w:t>sie</w:t>
      </w:r>
      <w:r w:rsidR="00730516">
        <w:t xml:space="preserve"> </w:t>
      </w:r>
      <w:r>
        <w:t>gebetet,</w:t>
      </w:r>
      <w:r w:rsidR="00730516">
        <w:t xml:space="preserve"> </w:t>
      </w:r>
      <w:r>
        <w:t>der</w:t>
      </w:r>
      <w:r w:rsidR="00730516">
        <w:t xml:space="preserve"> </w:t>
      </w:r>
      <w:r>
        <w:t>ihre</w:t>
      </w:r>
      <w:r w:rsidR="00730516">
        <w:t xml:space="preserve"> </w:t>
      </w:r>
      <w:r>
        <w:t>Sünde</w:t>
      </w:r>
      <w:r w:rsidR="00730516">
        <w:t xml:space="preserve"> </w:t>
      </w:r>
      <w:r>
        <w:t>getragen</w:t>
      </w:r>
      <w:r w:rsidR="00730516">
        <w:t xml:space="preserve"> </w:t>
      </w:r>
      <w:r>
        <w:t>hat</w:t>
      </w:r>
      <w:r w:rsidR="00730516">
        <w:t xml:space="preserve"> </w:t>
      </w:r>
      <w:r>
        <w:t>und</w:t>
      </w:r>
      <w:r w:rsidR="00730516">
        <w:t xml:space="preserve"> </w:t>
      </w:r>
      <w:r>
        <w:t>durch</w:t>
      </w:r>
      <w:r w:rsidR="00730516">
        <w:t xml:space="preserve"> </w:t>
      </w:r>
      <w:r>
        <w:t>seine</w:t>
      </w:r>
      <w:r w:rsidR="00730516">
        <w:t xml:space="preserve"> </w:t>
      </w:r>
      <w:r>
        <w:t>Erkenntnis</w:t>
      </w:r>
      <w:r w:rsidR="00730516">
        <w:t xml:space="preserve"> </w:t>
      </w:r>
      <w:r>
        <w:t>Viele</w:t>
      </w:r>
      <w:r w:rsidR="00730516">
        <w:t xml:space="preserve"> </w:t>
      </w:r>
      <w:r>
        <w:t>gerecht</w:t>
      </w:r>
      <w:r w:rsidR="00730516">
        <w:t xml:space="preserve"> </w:t>
      </w:r>
      <w:r>
        <w:t>macht</w:t>
      </w:r>
      <w:r w:rsidR="00730516">
        <w:t xml:space="preserve"> </w:t>
      </w:r>
      <w:r>
        <w:t>und</w:t>
      </w:r>
      <w:r w:rsidR="00730516">
        <w:t xml:space="preserve"> </w:t>
      </w:r>
      <w:r>
        <w:t>nun</w:t>
      </w:r>
      <w:r w:rsidR="00730516">
        <w:t xml:space="preserve"> </w:t>
      </w:r>
      <w:r>
        <w:t>eine</w:t>
      </w:r>
      <w:r w:rsidR="00730516">
        <w:t xml:space="preserve"> </w:t>
      </w:r>
      <w:r>
        <w:t>große</w:t>
      </w:r>
      <w:r w:rsidR="00730516">
        <w:t xml:space="preserve"> </w:t>
      </w:r>
      <w:r>
        <w:t>Menge</w:t>
      </w:r>
      <w:r w:rsidR="00730516">
        <w:t xml:space="preserve"> </w:t>
      </w:r>
      <w:r>
        <w:t>zur</w:t>
      </w:r>
      <w:r w:rsidR="00730516">
        <w:t xml:space="preserve"> </w:t>
      </w:r>
      <w:r>
        <w:t>Beute</w:t>
      </w:r>
      <w:r w:rsidR="00730516">
        <w:t xml:space="preserve"> </w:t>
      </w:r>
      <w:r>
        <w:t>bekommt.</w:t>
      </w:r>
      <w:r w:rsidR="00730516">
        <w:t xml:space="preserve"> </w:t>
      </w:r>
    </w:p>
    <w:p w14:paraId="28E3A5DE" w14:textId="3DDC618E" w:rsidR="000057FD" w:rsidRDefault="000057FD" w:rsidP="00730516">
      <w:pPr>
        <w:pStyle w:val="StandardWeb"/>
      </w:pPr>
      <w:r>
        <w:t>Die</w:t>
      </w:r>
      <w:r w:rsidR="00730516">
        <w:t xml:space="preserve"> </w:t>
      </w:r>
      <w:r>
        <w:t>Summe</w:t>
      </w:r>
      <w:r w:rsidR="00730516">
        <w:t xml:space="preserve"> </w:t>
      </w:r>
      <w:r>
        <w:t>dessen,</w:t>
      </w:r>
      <w:r w:rsidR="00730516">
        <w:t xml:space="preserve"> </w:t>
      </w:r>
      <w:r>
        <w:t>wovon</w:t>
      </w:r>
      <w:r w:rsidR="00730516">
        <w:t xml:space="preserve"> </w:t>
      </w:r>
      <w:r>
        <w:t>wir</w:t>
      </w:r>
      <w:r w:rsidR="00730516">
        <w:t xml:space="preserve"> </w:t>
      </w:r>
      <w:r>
        <w:t>reden,</w:t>
      </w:r>
      <w:r w:rsidR="00730516">
        <w:t xml:space="preserve"> </w:t>
      </w:r>
      <w:r>
        <w:t>ist</w:t>
      </w:r>
      <w:r w:rsidR="00730516">
        <w:t xml:space="preserve"> </w:t>
      </w:r>
      <w:r>
        <w:t>demnach</w:t>
      </w:r>
      <w:r w:rsidR="00730516">
        <w:t xml:space="preserve"> </w:t>
      </w:r>
      <w:r>
        <w:t>diese: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erhält</w:t>
      </w:r>
      <w:r w:rsidR="00730516">
        <w:t xml:space="preserve"> </w:t>
      </w:r>
      <w:r>
        <w:t>seine</w:t>
      </w:r>
      <w:r w:rsidR="00730516">
        <w:t xml:space="preserve"> </w:t>
      </w:r>
      <w:r>
        <w:t>Kirche</w:t>
      </w:r>
      <w:r w:rsidR="00730516">
        <w:t xml:space="preserve"> </w:t>
      </w:r>
      <w:r>
        <w:t>auf</w:t>
      </w:r>
      <w:r w:rsidR="00730516">
        <w:t xml:space="preserve"> </w:t>
      </w:r>
      <w:r>
        <w:t>Erden,</w:t>
      </w:r>
      <w:r w:rsidR="00730516">
        <w:t xml:space="preserve"> </w:t>
      </w:r>
      <w:r>
        <w:t>sowohl</w:t>
      </w:r>
      <w:r w:rsidR="00730516">
        <w:t xml:space="preserve"> </w:t>
      </w:r>
      <w:r>
        <w:t>in</w:t>
      </w:r>
      <w:r w:rsidR="00730516">
        <w:t xml:space="preserve"> </w:t>
      </w:r>
      <w:r>
        <w:t>ihren</w:t>
      </w:r>
      <w:r w:rsidR="00730516">
        <w:t xml:space="preserve"> </w:t>
      </w:r>
      <w:r>
        <w:t>einzelnen</w:t>
      </w:r>
      <w:r w:rsidR="00730516">
        <w:t xml:space="preserve"> </w:t>
      </w:r>
      <w:r>
        <w:t>Gliedern,</w:t>
      </w:r>
      <w:r w:rsidR="00730516">
        <w:t xml:space="preserve"> </w:t>
      </w:r>
      <w:r>
        <w:t>als</w:t>
      </w:r>
      <w:r w:rsidR="00730516">
        <w:t xml:space="preserve"> </w:t>
      </w:r>
      <w:r>
        <w:t>in</w:t>
      </w:r>
      <w:r w:rsidR="00730516">
        <w:t xml:space="preserve"> </w:t>
      </w:r>
      <w:r>
        <w:t>ihrer</w:t>
      </w:r>
      <w:r w:rsidR="00730516">
        <w:t xml:space="preserve"> </w:t>
      </w:r>
      <w:r>
        <w:t>Gesamtheit.</w:t>
      </w:r>
      <w:r w:rsidR="00730516">
        <w:t xml:space="preserve"> </w:t>
      </w:r>
      <w:r>
        <w:t>Dessen</w:t>
      </w:r>
      <w:r w:rsidR="00730516">
        <w:t xml:space="preserve"> </w:t>
      </w:r>
      <w:r>
        <w:t>hat</w:t>
      </w:r>
      <w:r w:rsidR="00730516">
        <w:t xml:space="preserve"> </w:t>
      </w:r>
      <w:r>
        <w:t>sie</w:t>
      </w:r>
      <w:r w:rsidR="00730516">
        <w:t xml:space="preserve"> </w:t>
      </w:r>
      <w:r>
        <w:t>einen</w:t>
      </w:r>
      <w:r w:rsidR="00730516">
        <w:t xml:space="preserve"> </w:t>
      </w:r>
      <w:r>
        <w:t>alten,</w:t>
      </w:r>
      <w:r w:rsidR="00730516">
        <w:t xml:space="preserve"> </w:t>
      </w:r>
      <w:r>
        <w:t>göttlichen</w:t>
      </w:r>
      <w:r w:rsidR="00730516">
        <w:t xml:space="preserve"> </w:t>
      </w:r>
      <w:r>
        <w:t>Eidschwur</w:t>
      </w:r>
      <w:r w:rsidR="00730516">
        <w:t xml:space="preserve"> </w:t>
      </w:r>
      <w:r>
        <w:t>zur</w:t>
      </w:r>
      <w:r w:rsidR="00730516">
        <w:t xml:space="preserve"> </w:t>
      </w:r>
      <w:r>
        <w:t>Versicherung</w:t>
      </w:r>
      <w:r w:rsidR="00730516">
        <w:t xml:space="preserve"> </w:t>
      </w:r>
      <w:r>
        <w:t>und</w:t>
      </w:r>
      <w:r w:rsidR="00730516">
        <w:t xml:space="preserve"> </w:t>
      </w:r>
      <w:r>
        <w:t>den</w:t>
      </w:r>
      <w:r w:rsidR="00730516">
        <w:t xml:space="preserve"> </w:t>
      </w:r>
      <w:r>
        <w:t>Regenbogen</w:t>
      </w:r>
      <w:r w:rsidR="00730516">
        <w:t xml:space="preserve"> </w:t>
      </w:r>
      <w:r>
        <w:t>zum</w:t>
      </w:r>
      <w:r w:rsidR="00730516">
        <w:t xml:space="preserve"> </w:t>
      </w:r>
      <w:r>
        <w:t>Unterpfand.</w:t>
      </w:r>
      <w:r w:rsidR="00730516">
        <w:t xml:space="preserve"> </w:t>
      </w:r>
      <w:r>
        <w:t>Denn</w:t>
      </w:r>
      <w:r w:rsidR="00730516">
        <w:t xml:space="preserve"> </w:t>
      </w:r>
      <w:r>
        <w:t>wie</w:t>
      </w:r>
      <w:r w:rsidR="00730516">
        <w:t xml:space="preserve"> </w:t>
      </w:r>
      <w:r>
        <w:t>er</w:t>
      </w:r>
      <w:r w:rsidR="00730516">
        <w:t xml:space="preserve"> </w:t>
      </w:r>
      <w:r>
        <w:t>geschworen</w:t>
      </w:r>
      <w:r w:rsidR="00730516">
        <w:t xml:space="preserve"> </w:t>
      </w:r>
      <w:r>
        <w:t>und</w:t>
      </w:r>
      <w:r w:rsidR="00730516">
        <w:t xml:space="preserve"> </w:t>
      </w:r>
      <w:r>
        <w:t>diesen</w:t>
      </w:r>
      <w:r w:rsidR="00730516">
        <w:t xml:space="preserve"> </w:t>
      </w:r>
      <w:r>
        <w:t>Schwur</w:t>
      </w:r>
      <w:r w:rsidR="00730516">
        <w:t xml:space="preserve"> </w:t>
      </w:r>
      <w:r>
        <w:t>durch</w:t>
      </w:r>
      <w:r w:rsidR="00730516">
        <w:t xml:space="preserve"> </w:t>
      </w:r>
      <w:r>
        <w:t>diesen</w:t>
      </w:r>
      <w:r w:rsidR="00730516">
        <w:t xml:space="preserve"> </w:t>
      </w:r>
      <w:r>
        <w:t>Zeugen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Wolken</w:t>
      </w:r>
      <w:r w:rsidR="00730516">
        <w:t xml:space="preserve"> </w:t>
      </w:r>
      <w:r>
        <w:t>bestätigt</w:t>
      </w:r>
      <w:r w:rsidR="00730516">
        <w:t xml:space="preserve"> </w:t>
      </w:r>
      <w:r>
        <w:t>hat,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die</w:t>
      </w:r>
      <w:r w:rsidR="00730516">
        <w:t xml:space="preserve"> </w:t>
      </w:r>
      <w:r>
        <w:t>Wasser</w:t>
      </w:r>
      <w:r w:rsidR="00730516">
        <w:t xml:space="preserve"> </w:t>
      </w:r>
      <w:r>
        <w:t>der</w:t>
      </w:r>
      <w:r w:rsidR="00730516">
        <w:t xml:space="preserve"> </w:t>
      </w:r>
      <w:r>
        <w:t>Sündflut</w:t>
      </w:r>
      <w:r w:rsidR="00730516">
        <w:t xml:space="preserve"> </w:t>
      </w:r>
      <w:r>
        <w:t>den</w:t>
      </w:r>
      <w:r w:rsidR="00730516">
        <w:t xml:space="preserve"> </w:t>
      </w:r>
      <w:r>
        <w:t>Erdkreis</w:t>
      </w:r>
      <w:r w:rsidR="00730516">
        <w:t xml:space="preserve"> </w:t>
      </w:r>
      <w:r>
        <w:t>nicht</w:t>
      </w:r>
      <w:r w:rsidR="00730516">
        <w:t xml:space="preserve"> </w:t>
      </w:r>
      <w:r>
        <w:t>mehr</w:t>
      </w:r>
      <w:r w:rsidR="00730516">
        <w:t xml:space="preserve"> </w:t>
      </w:r>
      <w:r>
        <w:t>bedecken</w:t>
      </w:r>
      <w:r w:rsidR="00730516">
        <w:t xml:space="preserve"> </w:t>
      </w:r>
      <w:r>
        <w:t>sollen,</w:t>
      </w:r>
      <w:r w:rsidR="00730516">
        <w:t xml:space="preserve"> </w:t>
      </w:r>
      <w:r>
        <w:t>so</w:t>
      </w:r>
      <w:r w:rsidR="00730516">
        <w:t xml:space="preserve"> </w:t>
      </w:r>
      <w:r>
        <w:t>hat</w:t>
      </w:r>
      <w:r w:rsidR="00730516">
        <w:t xml:space="preserve"> </w:t>
      </w:r>
      <w:r>
        <w:t>er</w:t>
      </w:r>
      <w:r w:rsidR="00730516">
        <w:t xml:space="preserve"> </w:t>
      </w:r>
      <w:r>
        <w:t>seiner</w:t>
      </w:r>
      <w:r w:rsidR="00730516">
        <w:t xml:space="preserve"> </w:t>
      </w:r>
      <w:r>
        <w:t>Kirche</w:t>
      </w:r>
      <w:r w:rsidR="00730516">
        <w:t xml:space="preserve"> </w:t>
      </w:r>
      <w:r>
        <w:t>eine</w:t>
      </w:r>
      <w:r w:rsidR="00730516">
        <w:t xml:space="preserve"> </w:t>
      </w:r>
      <w:r>
        <w:t>ewige</w:t>
      </w:r>
      <w:r w:rsidR="00730516">
        <w:t xml:space="preserve"> </w:t>
      </w:r>
      <w:r>
        <w:t>Gnade</w:t>
      </w:r>
      <w:r w:rsidR="00730516">
        <w:t xml:space="preserve"> </w:t>
      </w:r>
      <w:r>
        <w:t>und</w:t>
      </w:r>
      <w:r w:rsidR="00730516">
        <w:t xml:space="preserve"> </w:t>
      </w:r>
      <w:r>
        <w:t>einen</w:t>
      </w:r>
      <w:r w:rsidR="00730516">
        <w:t xml:space="preserve"> </w:t>
      </w:r>
      <w:r>
        <w:t>beständigen</w:t>
      </w:r>
      <w:r w:rsidR="00730516">
        <w:t xml:space="preserve"> </w:t>
      </w:r>
      <w:r>
        <w:t>Schutz</w:t>
      </w:r>
      <w:r w:rsidR="00730516">
        <w:t xml:space="preserve"> </w:t>
      </w:r>
      <w:r>
        <w:t>zugeschworen,</w:t>
      </w:r>
      <w:r w:rsidR="00730516">
        <w:t xml:space="preserve"> </w:t>
      </w:r>
      <w:r>
        <w:t>weshalb</w:t>
      </w:r>
      <w:r w:rsidR="00730516">
        <w:t xml:space="preserve"> </w:t>
      </w:r>
      <w:r>
        <w:t>er</w:t>
      </w:r>
      <w:r w:rsidR="00730516">
        <w:t xml:space="preserve"> </w:t>
      </w:r>
      <w:r>
        <w:t>auch</w:t>
      </w:r>
      <w:r w:rsidR="00730516">
        <w:t xml:space="preserve"> </w:t>
      </w:r>
      <w:r>
        <w:t>gleich</w:t>
      </w:r>
      <w:r w:rsidR="00730516">
        <w:t xml:space="preserve"> </w:t>
      </w:r>
      <w:r>
        <w:t>nach</w:t>
      </w:r>
      <w:r w:rsidR="00730516">
        <w:t xml:space="preserve"> </w:t>
      </w:r>
      <w:r>
        <w:t>unserm</w:t>
      </w:r>
      <w:r w:rsidR="00730516">
        <w:t xml:space="preserve"> </w:t>
      </w:r>
      <w:r>
        <w:t>Text</w:t>
      </w:r>
      <w:r w:rsidR="00730516">
        <w:t xml:space="preserve"> </w:t>
      </w:r>
      <w:r>
        <w:t>sagt:</w:t>
      </w:r>
      <w:r w:rsidR="00730516">
        <w:t xml:space="preserve"> </w:t>
      </w:r>
      <w:r>
        <w:t>Es</w:t>
      </w:r>
      <w:r w:rsidR="00730516">
        <w:t xml:space="preserve"> </w:t>
      </w:r>
      <w:r>
        <w:t>sollen</w:t>
      </w:r>
      <w:r w:rsidR="00730516">
        <w:t xml:space="preserve"> </w:t>
      </w:r>
      <w:r>
        <w:t>wohl</w:t>
      </w:r>
      <w:r w:rsidR="00730516">
        <w:t xml:space="preserve"> </w:t>
      </w:r>
      <w:r>
        <w:t>Berge</w:t>
      </w:r>
      <w:r w:rsidR="00730516">
        <w:t xml:space="preserve"> </w:t>
      </w:r>
      <w:r>
        <w:t>weichen</w:t>
      </w:r>
      <w:r w:rsidR="00730516">
        <w:t xml:space="preserve"> </w:t>
      </w:r>
      <w:r>
        <w:t>und</w:t>
      </w:r>
      <w:r w:rsidR="00730516">
        <w:t xml:space="preserve"> </w:t>
      </w:r>
      <w:r>
        <w:t>Hügel</w:t>
      </w:r>
      <w:r w:rsidR="00730516">
        <w:t xml:space="preserve"> </w:t>
      </w:r>
      <w:r>
        <w:t>hinfallen,</w:t>
      </w:r>
      <w:r w:rsidR="00730516">
        <w:t xml:space="preserve"> </w:t>
      </w:r>
      <w:r>
        <w:t>aber</w:t>
      </w:r>
      <w:r w:rsidR="00730516">
        <w:t xml:space="preserve"> </w:t>
      </w:r>
      <w:r>
        <w:t>meine</w:t>
      </w:r>
      <w:r w:rsidR="00730516">
        <w:t xml:space="preserve"> </w:t>
      </w:r>
      <w:r>
        <w:t>Gnade</w:t>
      </w:r>
      <w:r w:rsidR="00730516">
        <w:t xml:space="preserve"> </w:t>
      </w:r>
      <w:r>
        <w:t>soll</w:t>
      </w:r>
      <w:r w:rsidR="00730516">
        <w:t xml:space="preserve"> </w:t>
      </w:r>
      <w:r>
        <w:t>nicht</w:t>
      </w:r>
      <w:r w:rsidR="00730516">
        <w:t xml:space="preserve"> </w:t>
      </w:r>
      <w:r>
        <w:t>von</w:t>
      </w:r>
      <w:r w:rsidR="00730516">
        <w:t xml:space="preserve"> </w:t>
      </w:r>
      <w:r>
        <w:t>dir</w:t>
      </w:r>
      <w:r w:rsidR="00730516">
        <w:t xml:space="preserve"> </w:t>
      </w:r>
      <w:r>
        <w:t>weichen,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Bund</w:t>
      </w:r>
      <w:r w:rsidR="00730516">
        <w:t xml:space="preserve"> </w:t>
      </w:r>
      <w:r>
        <w:t>meines</w:t>
      </w:r>
      <w:r w:rsidR="00730516">
        <w:t xml:space="preserve"> </w:t>
      </w:r>
      <w:r>
        <w:t>Friedens</w:t>
      </w:r>
      <w:r w:rsidR="00730516">
        <w:t xml:space="preserve"> </w:t>
      </w:r>
      <w:r>
        <w:t>soll</w:t>
      </w:r>
      <w:r w:rsidR="00730516">
        <w:t xml:space="preserve"> </w:t>
      </w:r>
      <w:r>
        <w:t>nicht</w:t>
      </w:r>
      <w:r w:rsidR="00730516">
        <w:t xml:space="preserve"> </w:t>
      </w:r>
      <w:r>
        <w:t>hinfallen,</w:t>
      </w:r>
      <w:r w:rsidR="00730516">
        <w:t xml:space="preserve"> </w:t>
      </w:r>
      <w:r>
        <w:t>spricht</w:t>
      </w:r>
      <w:r w:rsidR="00730516">
        <w:t xml:space="preserve"> </w:t>
      </w:r>
      <w:r>
        <w:t>der</w:t>
      </w:r>
      <w:r w:rsidR="00730516">
        <w:t xml:space="preserve"> </w:t>
      </w:r>
      <w:r>
        <w:t>Herr,</w:t>
      </w:r>
      <w:r w:rsidR="00730516">
        <w:t xml:space="preserve"> </w:t>
      </w:r>
      <w:r>
        <w:t>dein</w:t>
      </w:r>
      <w:r w:rsidR="00730516">
        <w:t xml:space="preserve"> </w:t>
      </w:r>
      <w:r>
        <w:t>Erbarmer.</w:t>
      </w:r>
      <w:r w:rsidR="00730516">
        <w:t xml:space="preserve"> </w:t>
      </w:r>
      <w:r>
        <w:t>Wie</w:t>
      </w:r>
      <w:r w:rsidR="00730516">
        <w:t xml:space="preserve"> </w:t>
      </w:r>
      <w:r>
        <w:t>nun</w:t>
      </w:r>
      <w:r w:rsidR="00730516">
        <w:t xml:space="preserve"> </w:t>
      </w:r>
      <w:r>
        <w:t>unser</w:t>
      </w:r>
      <w:r w:rsidR="00730516">
        <w:t xml:space="preserve"> </w:t>
      </w:r>
      <w:r>
        <w:t>Text</w:t>
      </w:r>
      <w:r w:rsidR="00730516">
        <w:t xml:space="preserve"> </w:t>
      </w:r>
      <w:r>
        <w:t>die</w:t>
      </w:r>
      <w:r w:rsidR="00730516">
        <w:t xml:space="preserve"> </w:t>
      </w:r>
      <w:r>
        <w:t>Versicherung</w:t>
      </w:r>
      <w:r w:rsidR="00730516">
        <w:t xml:space="preserve"> </w:t>
      </w:r>
      <w:r>
        <w:t>enthält,</w:t>
      </w:r>
      <w:r w:rsidR="00730516">
        <w:t xml:space="preserve"> </w:t>
      </w:r>
      <w:r>
        <w:t>es</w:t>
      </w:r>
      <w:r w:rsidR="00730516">
        <w:t xml:space="preserve"> </w:t>
      </w:r>
      <w:r>
        <w:t>werde</w:t>
      </w:r>
      <w:r w:rsidR="00730516">
        <w:t xml:space="preserve"> </w:t>
      </w:r>
      <w:r>
        <w:t>nie</w:t>
      </w:r>
      <w:r w:rsidR="00730516">
        <w:t xml:space="preserve"> </w:t>
      </w:r>
      <w:r>
        <w:t>auf</w:t>
      </w:r>
      <w:r w:rsidR="00730516">
        <w:t xml:space="preserve"> </w:t>
      </w:r>
      <w:r>
        <w:t>Erden</w:t>
      </w:r>
      <w:r w:rsidR="00730516">
        <w:t xml:space="preserve"> </w:t>
      </w:r>
      <w:r>
        <w:t>ein</w:t>
      </w:r>
      <w:r w:rsidR="00730516">
        <w:t xml:space="preserve"> </w:t>
      </w:r>
      <w:r>
        <w:t>so</w:t>
      </w:r>
      <w:r w:rsidR="00730516">
        <w:t xml:space="preserve"> </w:t>
      </w:r>
      <w:r>
        <w:t>allgemeines</w:t>
      </w:r>
      <w:r w:rsidR="00730516">
        <w:t xml:space="preserve"> </w:t>
      </w:r>
      <w:r>
        <w:t>Gericht</w:t>
      </w:r>
      <w:r w:rsidR="00730516">
        <w:t xml:space="preserve"> </w:t>
      </w:r>
      <w:r>
        <w:t>hereinbrechen,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auch</w:t>
      </w:r>
      <w:r w:rsidR="00730516">
        <w:t xml:space="preserve"> </w:t>
      </w:r>
      <w:r>
        <w:t>die</w:t>
      </w:r>
      <w:r w:rsidR="00730516">
        <w:t xml:space="preserve"> </w:t>
      </w:r>
      <w:r>
        <w:t>Gemeine</w:t>
      </w:r>
      <w:r w:rsidR="00730516">
        <w:t xml:space="preserve"> </w:t>
      </w:r>
      <w:r>
        <w:t>Jesu</w:t>
      </w:r>
      <w:r w:rsidR="00730516">
        <w:t xml:space="preserve"> </w:t>
      </w:r>
      <w:r>
        <w:t>Christi</w:t>
      </w:r>
      <w:r w:rsidR="00730516">
        <w:t xml:space="preserve"> </w:t>
      </w:r>
      <w:r>
        <w:t>dadurch</w:t>
      </w:r>
      <w:r w:rsidR="00730516">
        <w:t xml:space="preserve"> </w:t>
      </w:r>
      <w:r>
        <w:t>über</w:t>
      </w:r>
      <w:r w:rsidR="00730516">
        <w:t xml:space="preserve"> </w:t>
      </w:r>
      <w:r>
        <w:t>den</w:t>
      </w:r>
      <w:r w:rsidR="00730516">
        <w:t xml:space="preserve"> </w:t>
      </w:r>
      <w:r>
        <w:t>Haufen</w:t>
      </w:r>
      <w:r w:rsidR="00730516">
        <w:t xml:space="preserve"> </w:t>
      </w:r>
      <w:r>
        <w:t>werde</w:t>
      </w:r>
      <w:r w:rsidR="00730516">
        <w:t xml:space="preserve"> </w:t>
      </w:r>
      <w:r>
        <w:t>geworfen</w:t>
      </w:r>
      <w:r w:rsidR="00730516">
        <w:t xml:space="preserve"> </w:t>
      </w:r>
      <w:r>
        <w:t>werden,</w:t>
      </w:r>
      <w:r w:rsidR="00730516">
        <w:t xml:space="preserve"> </w:t>
      </w:r>
      <w:r>
        <w:t>so</w:t>
      </w:r>
      <w:r w:rsidR="00730516">
        <w:t xml:space="preserve"> </w:t>
      </w:r>
      <w:r>
        <w:t>gibt</w:t>
      </w:r>
      <w:r w:rsidR="00730516">
        <w:t xml:space="preserve"> </w:t>
      </w:r>
      <w:r>
        <w:t>er</w:t>
      </w:r>
      <w:r w:rsidR="00730516">
        <w:t xml:space="preserve"> </w:t>
      </w:r>
      <w:r>
        <w:t>zugleich</w:t>
      </w:r>
      <w:r w:rsidR="00730516">
        <w:t xml:space="preserve"> </w:t>
      </w:r>
      <w:r>
        <w:t>mehrere</w:t>
      </w:r>
      <w:r w:rsidR="00730516">
        <w:t xml:space="preserve"> </w:t>
      </w:r>
      <w:r>
        <w:t>andere</w:t>
      </w:r>
      <w:r w:rsidR="00730516">
        <w:t xml:space="preserve"> </w:t>
      </w:r>
      <w:r>
        <w:t>Belehrungen.</w:t>
      </w:r>
      <w:r w:rsidR="00730516">
        <w:t xml:space="preserve"> </w:t>
      </w:r>
      <w:r>
        <w:t>Dazu</w:t>
      </w:r>
      <w:r w:rsidR="00730516">
        <w:t xml:space="preserve"> </w:t>
      </w:r>
      <w:r>
        <w:t>gehören</w:t>
      </w:r>
      <w:r w:rsidR="00730516">
        <w:t xml:space="preserve"> </w:t>
      </w:r>
      <w:r>
        <w:t>folgende: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Christi</w:t>
      </w:r>
      <w:r w:rsidR="00730516">
        <w:t xml:space="preserve"> </w:t>
      </w:r>
      <w:r>
        <w:t>wird</w:t>
      </w:r>
      <w:r w:rsidR="00730516">
        <w:t xml:space="preserve"> </w:t>
      </w:r>
      <w:r>
        <w:t>sich</w:t>
      </w:r>
      <w:r w:rsidR="00730516">
        <w:t xml:space="preserve"> </w:t>
      </w:r>
      <w:r>
        <w:t>über</w:t>
      </w:r>
      <w:r w:rsidR="00730516">
        <w:t xml:space="preserve"> </w:t>
      </w:r>
      <w:r>
        <w:t>die</w:t>
      </w:r>
      <w:r w:rsidR="00730516">
        <w:t xml:space="preserve"> </w:t>
      </w:r>
      <w:r>
        <w:t>ganze</w:t>
      </w:r>
      <w:r w:rsidR="00730516">
        <w:t xml:space="preserve"> </w:t>
      </w:r>
      <w:r>
        <w:t>Erde</w:t>
      </w:r>
      <w:r w:rsidR="00730516">
        <w:t xml:space="preserve"> </w:t>
      </w:r>
      <w:r>
        <w:t>verbreiten,</w:t>
      </w:r>
      <w:r w:rsidR="00730516">
        <w:t xml:space="preserve"> </w:t>
      </w:r>
      <w:r>
        <w:t>und</w:t>
      </w:r>
      <w:r w:rsidR="00730516">
        <w:t xml:space="preserve"> </w:t>
      </w:r>
      <w:r>
        <w:t>das</w:t>
      </w:r>
      <w:r w:rsidR="00730516">
        <w:t xml:space="preserve"> </w:t>
      </w:r>
      <w:r>
        <w:t>nicht</w:t>
      </w:r>
      <w:r w:rsidR="00730516">
        <w:t xml:space="preserve"> </w:t>
      </w:r>
      <w:r>
        <w:t>nur</w:t>
      </w:r>
      <w:r w:rsidR="00730516">
        <w:t xml:space="preserve"> </w:t>
      </w:r>
      <w:r>
        <w:t>nach</w:t>
      </w:r>
      <w:r w:rsidR="00730516">
        <w:t xml:space="preserve"> </w:t>
      </w:r>
      <w:r>
        <w:t>und</w:t>
      </w:r>
      <w:r w:rsidR="00730516">
        <w:t xml:space="preserve"> </w:t>
      </w:r>
      <w:r>
        <w:t>nach,</w:t>
      </w:r>
      <w:r w:rsidR="00730516">
        <w:t xml:space="preserve"> </w:t>
      </w:r>
      <w:r>
        <w:t>sondern</w:t>
      </w:r>
      <w:r w:rsidR="00730516">
        <w:t xml:space="preserve"> </w:t>
      </w:r>
      <w:r>
        <w:t>auch</w:t>
      </w:r>
      <w:r w:rsidR="00730516">
        <w:t xml:space="preserve"> </w:t>
      </w:r>
      <w:r>
        <w:t>gleichzeitig.</w:t>
      </w:r>
      <w:r w:rsidR="00730516">
        <w:t xml:space="preserve"> </w:t>
      </w:r>
      <w:r>
        <w:t>Es</w:t>
      </w:r>
      <w:r w:rsidR="00730516">
        <w:t xml:space="preserve"> </w:t>
      </w:r>
      <w:r>
        <w:t>können</w:t>
      </w:r>
      <w:r w:rsidR="00730516">
        <w:t xml:space="preserve"> </w:t>
      </w:r>
      <w:r>
        <w:t>aber</w:t>
      </w:r>
      <w:r w:rsidR="00730516">
        <w:t xml:space="preserve"> </w:t>
      </w:r>
      <w:r>
        <w:t>schwere</w:t>
      </w:r>
      <w:r w:rsidR="00730516">
        <w:t xml:space="preserve"> </w:t>
      </w:r>
      <w:r>
        <w:t>Umstände</w:t>
      </w:r>
      <w:r w:rsidR="00730516">
        <w:t xml:space="preserve"> </w:t>
      </w:r>
      <w:r>
        <w:t>über</w:t>
      </w:r>
      <w:r w:rsidR="00730516">
        <w:t xml:space="preserve"> </w:t>
      </w:r>
      <w:r>
        <w:t>sie</w:t>
      </w:r>
      <w:r w:rsidR="00730516">
        <w:t xml:space="preserve"> </w:t>
      </w:r>
      <w:r>
        <w:t>im</w:t>
      </w:r>
      <w:r w:rsidR="00730516">
        <w:t xml:space="preserve"> </w:t>
      </w:r>
      <w:r>
        <w:t>ganzen</w:t>
      </w:r>
      <w:r w:rsidR="00730516">
        <w:t xml:space="preserve"> </w:t>
      </w:r>
      <w:r>
        <w:t>oder</w:t>
      </w:r>
      <w:r w:rsidR="00730516">
        <w:t xml:space="preserve"> </w:t>
      </w:r>
      <w:r>
        <w:t>über</w:t>
      </w:r>
      <w:r w:rsidR="00730516">
        <w:t xml:space="preserve"> </w:t>
      </w:r>
      <w:r>
        <w:t>einzelne</w:t>
      </w:r>
      <w:r w:rsidR="00730516">
        <w:t xml:space="preserve"> </w:t>
      </w:r>
      <w:r>
        <w:t>Glieder</w:t>
      </w:r>
      <w:r w:rsidR="00730516">
        <w:t xml:space="preserve"> </w:t>
      </w:r>
      <w:r>
        <w:t>hereinbrechen,</w:t>
      </w:r>
      <w:r w:rsidR="00730516">
        <w:t xml:space="preserve"> </w:t>
      </w:r>
      <w:r>
        <w:t>seien</w:t>
      </w:r>
      <w:r w:rsidR="00730516">
        <w:t xml:space="preserve"> </w:t>
      </w:r>
      <w:r>
        <w:t>es</w:t>
      </w:r>
      <w:r w:rsidR="00730516">
        <w:t xml:space="preserve"> </w:t>
      </w:r>
      <w:r>
        <w:t>Gerichte</w:t>
      </w:r>
      <w:r w:rsidR="00730516">
        <w:t xml:space="preserve"> </w:t>
      </w:r>
      <w:r>
        <w:t>wegen</w:t>
      </w:r>
      <w:r w:rsidR="00730516">
        <w:t xml:space="preserve"> </w:t>
      </w:r>
      <w:r>
        <w:t>vorgängiger</w:t>
      </w:r>
      <w:r w:rsidR="00730516">
        <w:t xml:space="preserve"> </w:t>
      </w:r>
      <w:r>
        <w:t>Verderbnis,</w:t>
      </w:r>
      <w:r w:rsidR="00730516">
        <w:t xml:space="preserve"> </w:t>
      </w:r>
      <w:r>
        <w:t>Entartung,</w:t>
      </w:r>
      <w:r w:rsidR="00730516">
        <w:t xml:space="preserve"> </w:t>
      </w:r>
      <w:r>
        <w:t>Trägheit</w:t>
      </w:r>
      <w:r w:rsidR="00730516">
        <w:t xml:space="preserve"> </w:t>
      </w:r>
      <w:r>
        <w:t>und</w:t>
      </w:r>
      <w:r w:rsidR="00730516">
        <w:t xml:space="preserve"> </w:t>
      </w:r>
      <w:r>
        <w:t>Lauheit,</w:t>
      </w:r>
      <w:r w:rsidR="00730516">
        <w:t xml:space="preserve"> </w:t>
      </w:r>
      <w:r>
        <w:t>wie</w:t>
      </w:r>
      <w:r w:rsidR="00730516">
        <w:t xml:space="preserve"> </w:t>
      </w:r>
      <w:r>
        <w:t>es</w:t>
      </w:r>
      <w:r w:rsidR="00730516">
        <w:t xml:space="preserve"> </w:t>
      </w:r>
      <w:r>
        <w:t>dort</w:t>
      </w:r>
      <w:r w:rsidR="00730516">
        <w:t xml:space="preserve"> </w:t>
      </w:r>
      <w:r>
        <w:t>heißt:</w:t>
      </w:r>
      <w:r w:rsidR="00730516">
        <w:t xml:space="preserve"> </w:t>
      </w:r>
      <w:r>
        <w:t>Ich</w:t>
      </w:r>
      <w:r w:rsidR="00730516">
        <w:t xml:space="preserve"> </w:t>
      </w:r>
      <w:r>
        <w:t>werde</w:t>
      </w:r>
      <w:r w:rsidR="00730516">
        <w:t xml:space="preserve"> </w:t>
      </w:r>
      <w:r>
        <w:t>dir</w:t>
      </w:r>
      <w:r w:rsidR="00730516">
        <w:t xml:space="preserve"> </w:t>
      </w:r>
      <w:r>
        <w:t>bald</w:t>
      </w:r>
      <w:r w:rsidR="00730516">
        <w:t xml:space="preserve"> </w:t>
      </w:r>
      <w:r>
        <w:t>kommen;</w:t>
      </w:r>
      <w:r w:rsidR="00730516">
        <w:t xml:space="preserve"> </w:t>
      </w:r>
      <w:r>
        <w:t>seien</w:t>
      </w:r>
      <w:r w:rsidR="00730516">
        <w:t xml:space="preserve"> </w:t>
      </w:r>
      <w:r>
        <w:t>es</w:t>
      </w:r>
      <w:r w:rsidR="00730516">
        <w:t xml:space="preserve"> </w:t>
      </w:r>
      <w:r>
        <w:t>Verfolgungen,</w:t>
      </w:r>
      <w:r w:rsidR="00730516">
        <w:t xml:space="preserve"> </w:t>
      </w:r>
      <w:r>
        <w:t>welche</w:t>
      </w:r>
      <w:r w:rsidR="00730516">
        <w:t xml:space="preserve"> </w:t>
      </w:r>
      <w:r>
        <w:t>gewaltigen</w:t>
      </w:r>
      <w:r w:rsidR="00730516">
        <w:t xml:space="preserve"> </w:t>
      </w:r>
      <w:r>
        <w:t>Überschwemmungen</w:t>
      </w:r>
      <w:r w:rsidR="00730516">
        <w:t xml:space="preserve"> </w:t>
      </w:r>
      <w:r>
        <w:t>gleichen,</w:t>
      </w:r>
      <w:r w:rsidR="00730516">
        <w:t xml:space="preserve"> </w:t>
      </w:r>
      <w:r>
        <w:t>die</w:t>
      </w:r>
      <w:r w:rsidR="00730516">
        <w:t xml:space="preserve"> </w:t>
      </w:r>
      <w:r>
        <w:t>alles</w:t>
      </w:r>
      <w:r w:rsidR="00730516">
        <w:t xml:space="preserve"> </w:t>
      </w:r>
      <w:r>
        <w:t>umzukehren</w:t>
      </w:r>
      <w:r w:rsidR="00730516">
        <w:t xml:space="preserve"> </w:t>
      </w:r>
      <w:r>
        <w:t>und</w:t>
      </w:r>
      <w:r w:rsidR="00730516">
        <w:t xml:space="preserve"> </w:t>
      </w:r>
      <w:r>
        <w:t>zu</w:t>
      </w:r>
      <w:r w:rsidR="00730516">
        <w:t xml:space="preserve"> </w:t>
      </w:r>
      <w:r>
        <w:t>verschlingen</w:t>
      </w:r>
      <w:r w:rsidR="00730516">
        <w:t xml:space="preserve"> </w:t>
      </w:r>
      <w:r>
        <w:t>drohen,</w:t>
      </w:r>
      <w:r w:rsidR="00730516">
        <w:t xml:space="preserve"> </w:t>
      </w:r>
      <w:r>
        <w:t>wie</w:t>
      </w:r>
      <w:r w:rsidR="00730516">
        <w:t xml:space="preserve"> </w:t>
      </w:r>
      <w:r>
        <w:t>es</w:t>
      </w:r>
      <w:r w:rsidR="00730516">
        <w:t xml:space="preserve"> </w:t>
      </w:r>
      <w:r>
        <w:t>bei</w:t>
      </w:r>
      <w:r w:rsidR="00730516">
        <w:t xml:space="preserve"> </w:t>
      </w:r>
      <w:r>
        <w:t>den</w:t>
      </w:r>
      <w:r w:rsidR="00730516">
        <w:t xml:space="preserve"> </w:t>
      </w:r>
      <w:r>
        <w:t>Wassern</w:t>
      </w:r>
      <w:r w:rsidR="00730516">
        <w:t xml:space="preserve"> </w:t>
      </w:r>
      <w:r>
        <w:t>Noah</w:t>
      </w:r>
      <w:r w:rsidR="00730516">
        <w:t xml:space="preserve"> </w:t>
      </w:r>
      <w:r>
        <w:t>wirklich</w:t>
      </w:r>
      <w:r w:rsidR="00730516">
        <w:t xml:space="preserve"> </w:t>
      </w:r>
      <w:r>
        <w:t>geschah.</w:t>
      </w:r>
      <w:r w:rsidR="00730516">
        <w:t xml:space="preserve"> </w:t>
      </w:r>
      <w:r>
        <w:t>Doch</w:t>
      </w:r>
      <w:r w:rsidR="00730516">
        <w:t xml:space="preserve"> </w:t>
      </w:r>
      <w:r>
        <w:t>wird</w:t>
      </w:r>
      <w:r w:rsidR="00730516">
        <w:t xml:space="preserve"> </w:t>
      </w:r>
      <w:r>
        <w:t>Gott,</w:t>
      </w:r>
      <w:r w:rsidR="00730516">
        <w:t xml:space="preserve"> </w:t>
      </w:r>
      <w:r>
        <w:t>so</w:t>
      </w:r>
      <w:r w:rsidR="00730516">
        <w:t xml:space="preserve"> </w:t>
      </w:r>
      <w:r>
        <w:t>lehrt</w:t>
      </w:r>
      <w:r w:rsidR="00730516">
        <w:t xml:space="preserve"> </w:t>
      </w:r>
      <w:r>
        <w:t>unser</w:t>
      </w:r>
      <w:r w:rsidR="00730516">
        <w:t xml:space="preserve"> </w:t>
      </w:r>
      <w:r>
        <w:t>Text,</w:t>
      </w:r>
      <w:r w:rsidR="00730516">
        <w:t xml:space="preserve"> </w:t>
      </w:r>
      <w:r>
        <w:t>diese</w:t>
      </w:r>
      <w:r w:rsidR="00730516">
        <w:t xml:space="preserve"> </w:t>
      </w:r>
      <w:r>
        <w:t>wütenden</w:t>
      </w:r>
      <w:r w:rsidR="00730516">
        <w:t xml:space="preserve"> </w:t>
      </w:r>
      <w:r>
        <w:t>Fluten</w:t>
      </w:r>
      <w:r w:rsidR="00730516">
        <w:t xml:space="preserve"> </w:t>
      </w:r>
      <w:r>
        <w:t>also</w:t>
      </w:r>
      <w:r w:rsidR="00730516">
        <w:t xml:space="preserve"> </w:t>
      </w:r>
      <w:r>
        <w:t>zu</w:t>
      </w:r>
      <w:r w:rsidR="00730516">
        <w:t xml:space="preserve"> </w:t>
      </w:r>
      <w:r>
        <w:t>dämpfen</w:t>
      </w:r>
      <w:r w:rsidR="00730516">
        <w:t xml:space="preserve"> </w:t>
      </w:r>
      <w:r>
        <w:t>und</w:t>
      </w:r>
      <w:r w:rsidR="00730516">
        <w:t xml:space="preserve"> </w:t>
      </w:r>
      <w:r>
        <w:t>zu</w:t>
      </w:r>
      <w:r w:rsidR="00730516">
        <w:t xml:space="preserve"> </w:t>
      </w:r>
      <w:r>
        <w:t>regieren</w:t>
      </w:r>
      <w:r w:rsidR="00730516">
        <w:t xml:space="preserve"> </w:t>
      </w:r>
      <w:r>
        <w:t>wissen,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sie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eher</w:t>
      </w:r>
      <w:r w:rsidR="00730516">
        <w:t xml:space="preserve"> </w:t>
      </w:r>
      <w:r>
        <w:t>fördern</w:t>
      </w:r>
      <w:r w:rsidR="00730516">
        <w:t xml:space="preserve"> </w:t>
      </w:r>
      <w:r>
        <w:t>als</w:t>
      </w:r>
      <w:r w:rsidR="00730516">
        <w:t xml:space="preserve"> </w:t>
      </w:r>
      <w:r>
        <w:t>verdrängen,</w:t>
      </w:r>
      <w:r w:rsidR="00730516">
        <w:t xml:space="preserve"> </w:t>
      </w:r>
      <w:r>
        <w:t>eher</w:t>
      </w:r>
      <w:r w:rsidR="00730516">
        <w:t xml:space="preserve"> </w:t>
      </w:r>
      <w:r>
        <w:t>ausbreiten</w:t>
      </w:r>
      <w:r w:rsidR="00730516">
        <w:t xml:space="preserve"> </w:t>
      </w:r>
      <w:r>
        <w:t>als</w:t>
      </w:r>
      <w:r w:rsidR="00730516">
        <w:t xml:space="preserve"> </w:t>
      </w:r>
      <w:r>
        <w:t>unterdrücken,</w:t>
      </w:r>
      <w:r w:rsidR="00730516">
        <w:t xml:space="preserve"> </w:t>
      </w:r>
      <w:r>
        <w:t>nicht</w:t>
      </w:r>
      <w:r w:rsidR="00730516">
        <w:t xml:space="preserve"> </w:t>
      </w:r>
      <w:r>
        <w:t>schaden,</w:t>
      </w:r>
      <w:r w:rsidR="00730516">
        <w:t xml:space="preserve"> </w:t>
      </w:r>
      <w:r>
        <w:t>sondern</w:t>
      </w:r>
      <w:r w:rsidR="00730516">
        <w:t xml:space="preserve"> </w:t>
      </w:r>
      <w:r>
        <w:t>nützen.</w:t>
      </w:r>
      <w:r w:rsidR="00730516">
        <w:t xml:space="preserve"> </w:t>
      </w:r>
      <w:r>
        <w:t>Hiervon</w:t>
      </w:r>
      <w:r w:rsidR="00730516">
        <w:t xml:space="preserve"> </w:t>
      </w:r>
      <w:r>
        <w:t>haben</w:t>
      </w:r>
      <w:r w:rsidR="00730516">
        <w:t xml:space="preserve"> </w:t>
      </w:r>
      <w:r>
        <w:t>wir</w:t>
      </w:r>
      <w:r w:rsidR="00730516">
        <w:t xml:space="preserve"> </w:t>
      </w:r>
      <w:r>
        <w:t>den</w:t>
      </w:r>
      <w:r w:rsidR="00730516">
        <w:t xml:space="preserve"> </w:t>
      </w:r>
      <w:r>
        <w:t>alten</w:t>
      </w:r>
      <w:r w:rsidR="00730516">
        <w:t xml:space="preserve"> </w:t>
      </w:r>
      <w:r>
        <w:t>Bund</w:t>
      </w:r>
      <w:r w:rsidR="00730516">
        <w:t xml:space="preserve"> </w:t>
      </w:r>
      <w:r>
        <w:t>des</w:t>
      </w:r>
      <w:r w:rsidR="00730516">
        <w:t xml:space="preserve"> </w:t>
      </w:r>
      <w:r>
        <w:t>Regenbogens,</w:t>
      </w:r>
      <w:r w:rsidR="00730516">
        <w:t xml:space="preserve"> </w:t>
      </w:r>
      <w:r>
        <w:t>den</w:t>
      </w:r>
      <w:r w:rsidR="00730516">
        <w:t xml:space="preserve"> </w:t>
      </w:r>
      <w:r>
        <w:t>man</w:t>
      </w:r>
      <w:r w:rsidR="00730516">
        <w:t xml:space="preserve"> </w:t>
      </w:r>
      <w:r>
        <w:t>eher</w:t>
      </w:r>
      <w:r w:rsidR="00730516">
        <w:t xml:space="preserve"> </w:t>
      </w:r>
      <w:r>
        <w:t>wie</w:t>
      </w:r>
      <w:r w:rsidR="00730516">
        <w:t xml:space="preserve"> </w:t>
      </w:r>
      <w:r>
        <w:t>eine</w:t>
      </w:r>
      <w:r w:rsidR="00730516">
        <w:t xml:space="preserve"> </w:t>
      </w:r>
      <w:r>
        <w:t>Krone</w:t>
      </w:r>
      <w:r w:rsidR="00730516">
        <w:t xml:space="preserve"> </w:t>
      </w:r>
      <w:r>
        <w:t>auf</w:t>
      </w:r>
      <w:r w:rsidR="00730516">
        <w:t xml:space="preserve"> </w:t>
      </w:r>
      <w:r>
        <w:t>dem</w:t>
      </w:r>
      <w:r w:rsidR="00730516">
        <w:t xml:space="preserve"> </w:t>
      </w:r>
      <w:r>
        <w:t>Haupte</w:t>
      </w:r>
      <w:r w:rsidR="00730516">
        <w:t xml:space="preserve"> </w:t>
      </w:r>
      <w:r>
        <w:t>des</w:t>
      </w:r>
      <w:r w:rsidR="00730516">
        <w:t xml:space="preserve"> </w:t>
      </w:r>
      <w:r>
        <w:t>Herrn,</w:t>
      </w:r>
      <w:r w:rsidR="00730516">
        <w:t xml:space="preserve"> </w:t>
      </w:r>
      <w:r>
        <w:t>deren</w:t>
      </w:r>
      <w:r w:rsidR="00730516">
        <w:t xml:space="preserve"> </w:t>
      </w:r>
      <w:r>
        <w:t>grüne</w:t>
      </w:r>
      <w:r w:rsidR="00730516">
        <w:t xml:space="preserve"> </w:t>
      </w:r>
      <w:proofErr w:type="spellStart"/>
      <w:r>
        <w:t>Saphi</w:t>
      </w:r>
      <w:r w:rsidR="009F176E">
        <w:t>e</w:t>
      </w:r>
      <w:r>
        <w:t>rfarbe</w:t>
      </w:r>
      <w:proofErr w:type="spellEnd"/>
      <w:r w:rsidR="00730516">
        <w:t xml:space="preserve"> </w:t>
      </w:r>
      <w:r>
        <w:t>ein</w:t>
      </w:r>
      <w:r w:rsidR="00730516">
        <w:t xml:space="preserve"> </w:t>
      </w:r>
      <w:r>
        <w:t>Sinnbild</w:t>
      </w:r>
      <w:r w:rsidR="00730516">
        <w:t xml:space="preserve"> </w:t>
      </w:r>
      <w:r>
        <w:t>der</w:t>
      </w:r>
      <w:r w:rsidR="00730516">
        <w:t xml:space="preserve"> </w:t>
      </w:r>
      <w:r>
        <w:t>Gnade,</w:t>
      </w:r>
      <w:r w:rsidR="00730516">
        <w:t xml:space="preserve"> </w:t>
      </w:r>
      <w:r>
        <w:t>als</w:t>
      </w:r>
      <w:r w:rsidR="00730516">
        <w:t xml:space="preserve"> </w:t>
      </w:r>
      <w:r>
        <w:t>wie</w:t>
      </w:r>
      <w:r w:rsidR="00730516">
        <w:t xml:space="preserve"> </w:t>
      </w:r>
      <w:r>
        <w:t>einen</w:t>
      </w:r>
      <w:r w:rsidR="00730516">
        <w:t xml:space="preserve"> </w:t>
      </w:r>
      <w:r>
        <w:t>Bogen</w:t>
      </w:r>
      <w:r w:rsidR="00730516">
        <w:t xml:space="preserve"> </w:t>
      </w:r>
      <w:r>
        <w:t>anzusehen</w:t>
      </w:r>
      <w:r w:rsidR="00730516">
        <w:t xml:space="preserve"> </w:t>
      </w:r>
      <w:r>
        <w:t>hat.</w:t>
      </w:r>
      <w:r w:rsidR="00730516">
        <w:t xml:space="preserve"> </w:t>
      </w:r>
      <w:r>
        <w:t>Hat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sogar</w:t>
      </w:r>
      <w:r w:rsidR="00730516">
        <w:t xml:space="preserve"> </w:t>
      </w:r>
      <w:r>
        <w:t>den</w:t>
      </w:r>
      <w:r w:rsidR="00730516">
        <w:t xml:space="preserve"> </w:t>
      </w:r>
      <w:r>
        <w:t>Tieren</w:t>
      </w:r>
      <w:r w:rsidR="00730516">
        <w:t xml:space="preserve"> </w:t>
      </w:r>
      <w:r>
        <w:t>der</w:t>
      </w:r>
      <w:r w:rsidR="00730516">
        <w:t xml:space="preserve"> </w:t>
      </w:r>
      <w:r>
        <w:t>Erde,</w:t>
      </w:r>
      <w:r w:rsidR="00730516">
        <w:t xml:space="preserve"> </w:t>
      </w:r>
      <w:r>
        <w:t>die</w:t>
      </w:r>
      <w:r w:rsidR="00730516">
        <w:t xml:space="preserve"> </w:t>
      </w:r>
      <w:r>
        <w:t>zum</w:t>
      </w:r>
      <w:r w:rsidR="00730516">
        <w:t xml:space="preserve"> </w:t>
      </w:r>
      <w:r>
        <w:t>Teil</w:t>
      </w:r>
      <w:r w:rsidR="00730516">
        <w:t xml:space="preserve"> </w:t>
      </w:r>
      <w:r>
        <w:t>so</w:t>
      </w:r>
      <w:r w:rsidR="00730516">
        <w:t xml:space="preserve"> </w:t>
      </w:r>
      <w:r>
        <w:t>garstig</w:t>
      </w:r>
      <w:r w:rsidR="00730516">
        <w:t xml:space="preserve"> </w:t>
      </w:r>
      <w:r>
        <w:t>und</w:t>
      </w:r>
      <w:r w:rsidR="00730516">
        <w:t xml:space="preserve"> </w:t>
      </w:r>
      <w:r>
        <w:t>so</w:t>
      </w:r>
      <w:r w:rsidR="00730516">
        <w:t xml:space="preserve"> </w:t>
      </w:r>
      <w:r>
        <w:t>lästig</w:t>
      </w:r>
      <w:r w:rsidR="00730516">
        <w:t xml:space="preserve"> </w:t>
      </w:r>
      <w:r>
        <w:t>sind,</w:t>
      </w:r>
      <w:r w:rsidR="00730516">
        <w:t xml:space="preserve"> </w:t>
      </w:r>
      <w:r>
        <w:t>Erhaltung</w:t>
      </w:r>
      <w:r w:rsidR="00730516">
        <w:t xml:space="preserve"> </w:t>
      </w:r>
      <w:r>
        <w:t>zugesichert,</w:t>
      </w:r>
      <w:r w:rsidR="00730516">
        <w:t xml:space="preserve"> </w:t>
      </w:r>
      <w:r>
        <w:t>wie</w:t>
      </w:r>
      <w:r w:rsidR="00730516">
        <w:t xml:space="preserve"> </w:t>
      </w:r>
      <w:r>
        <w:t>sollte</w:t>
      </w:r>
      <w:r w:rsidR="00730516">
        <w:t xml:space="preserve"> </w:t>
      </w:r>
      <w:r>
        <w:t>er</w:t>
      </w:r>
      <w:r w:rsidR="00730516">
        <w:t xml:space="preserve"> </w:t>
      </w:r>
      <w:r>
        <w:t>solches</w:t>
      </w:r>
      <w:r w:rsidR="00730516">
        <w:t xml:space="preserve"> </w:t>
      </w:r>
      <w:r>
        <w:t>nicht</w:t>
      </w:r>
      <w:r w:rsidR="00730516">
        <w:t xml:space="preserve"> </w:t>
      </w:r>
      <w:r>
        <w:t>vielmehr</w:t>
      </w:r>
      <w:r w:rsidR="00730516">
        <w:t xml:space="preserve"> </w:t>
      </w:r>
      <w:r>
        <w:t>euch</w:t>
      </w:r>
      <w:r w:rsidR="00730516">
        <w:t xml:space="preserve"> </w:t>
      </w:r>
      <w:r>
        <w:t>tun,</w:t>
      </w:r>
      <w:r w:rsidR="00730516">
        <w:t xml:space="preserve"> </w:t>
      </w:r>
      <w:r>
        <w:t>o</w:t>
      </w:r>
      <w:r w:rsidR="00730516">
        <w:t xml:space="preserve"> </w:t>
      </w:r>
      <w:r>
        <w:t>ihr</w:t>
      </w:r>
      <w:r w:rsidR="00730516">
        <w:t xml:space="preserve"> </w:t>
      </w:r>
      <w:r>
        <w:t>Kleingläubigen!</w:t>
      </w:r>
      <w:r w:rsidR="00730516">
        <w:t xml:space="preserve"> </w:t>
      </w:r>
      <w:r>
        <w:t>Sollte</w:t>
      </w:r>
      <w:r w:rsidR="00730516">
        <w:t xml:space="preserve"> </w:t>
      </w:r>
      <w:r>
        <w:t>Gott</w:t>
      </w:r>
      <w:r w:rsidR="00730516">
        <w:t xml:space="preserve"> </w:t>
      </w:r>
      <w:r>
        <w:t>nicht</w:t>
      </w:r>
      <w:r w:rsidR="00730516">
        <w:t xml:space="preserve"> </w:t>
      </w:r>
      <w:r>
        <w:t>retten</w:t>
      </w:r>
      <w:r w:rsidR="00730516">
        <w:t xml:space="preserve"> </w:t>
      </w:r>
      <w:r>
        <w:t>seine</w:t>
      </w:r>
      <w:r w:rsidR="00730516">
        <w:t xml:space="preserve"> </w:t>
      </w:r>
      <w:r>
        <w:t>Auserwählten,</w:t>
      </w:r>
      <w:r w:rsidR="00730516">
        <w:t xml:space="preserve"> </w:t>
      </w:r>
      <w:r>
        <w:t>die</w:t>
      </w:r>
      <w:r w:rsidR="00730516">
        <w:t xml:space="preserve"> </w:t>
      </w:r>
      <w:r>
        <w:t>Tag</w:t>
      </w:r>
      <w:r w:rsidR="00730516">
        <w:t xml:space="preserve"> </w:t>
      </w:r>
      <w:r>
        <w:t>und</w:t>
      </w:r>
      <w:r w:rsidR="00730516">
        <w:t xml:space="preserve"> </w:t>
      </w:r>
      <w:r>
        <w:t>Nacht</w:t>
      </w:r>
      <w:r w:rsidR="00730516">
        <w:t xml:space="preserve"> </w:t>
      </w:r>
      <w:r>
        <w:t>zu</w:t>
      </w:r>
      <w:r w:rsidR="00730516">
        <w:t xml:space="preserve"> </w:t>
      </w:r>
      <w:r>
        <w:t>ihm</w:t>
      </w:r>
      <w:r w:rsidR="00730516">
        <w:t xml:space="preserve"> </w:t>
      </w:r>
      <w:r>
        <w:t>schreien?</w:t>
      </w:r>
      <w:r w:rsidR="00730516">
        <w:t xml:space="preserve"> </w:t>
      </w:r>
      <w:r>
        <w:t>Ich</w:t>
      </w:r>
      <w:r w:rsidR="00730516">
        <w:t xml:space="preserve"> </w:t>
      </w:r>
      <w:r>
        <w:t>sage</w:t>
      </w:r>
      <w:r w:rsidR="00730516">
        <w:t xml:space="preserve"> </w:t>
      </w:r>
      <w:r>
        <w:t>euch,</w:t>
      </w:r>
      <w:r w:rsidR="00730516">
        <w:t xml:space="preserve"> </w:t>
      </w:r>
      <w:r>
        <w:t>er</w:t>
      </w:r>
      <w:r w:rsidR="00730516">
        <w:t xml:space="preserve"> </w:t>
      </w:r>
      <w:r>
        <w:t>wird</w:t>
      </w:r>
      <w:r w:rsidR="00730516">
        <w:t xml:space="preserve"> </w:t>
      </w:r>
      <w:r>
        <w:t>sie</w:t>
      </w:r>
      <w:r w:rsidR="00730516">
        <w:t xml:space="preserve"> </w:t>
      </w:r>
      <w:r>
        <w:t>retten</w:t>
      </w:r>
      <w:r w:rsidR="00730516">
        <w:t xml:space="preserve"> </w:t>
      </w:r>
      <w:r>
        <w:t>in</w:t>
      </w:r>
      <w:r w:rsidR="00730516">
        <w:t xml:space="preserve"> </w:t>
      </w:r>
      <w:r>
        <w:t>einer</w:t>
      </w:r>
      <w:r w:rsidR="00730516">
        <w:t xml:space="preserve"> </w:t>
      </w:r>
      <w:r>
        <w:t>Kürze.</w:t>
      </w:r>
      <w:r w:rsidR="00730516">
        <w:t xml:space="preserve"> </w:t>
      </w:r>
      <w:r>
        <w:t>Doch</w:t>
      </w:r>
      <w:r w:rsidR="00730516">
        <w:t xml:space="preserve"> </w:t>
      </w:r>
      <w:r>
        <w:t>wenn</w:t>
      </w:r>
      <w:r w:rsidR="00730516">
        <w:t xml:space="preserve"> </w:t>
      </w:r>
      <w:r>
        <w:t>des</w:t>
      </w:r>
      <w:r w:rsidR="00730516">
        <w:t xml:space="preserve"> </w:t>
      </w:r>
      <w:r>
        <w:t>Menschensohn</w:t>
      </w:r>
      <w:r w:rsidR="00730516">
        <w:t xml:space="preserve"> </w:t>
      </w:r>
      <w:r>
        <w:t>kommen</w:t>
      </w:r>
      <w:r w:rsidR="00730516">
        <w:t xml:space="preserve"> </w:t>
      </w:r>
      <w:r>
        <w:t>wird,</w:t>
      </w:r>
      <w:r w:rsidR="00730516">
        <w:t xml:space="preserve"> </w:t>
      </w:r>
      <w:r>
        <w:t>meinst</w:t>
      </w:r>
      <w:r w:rsidR="00730516">
        <w:t xml:space="preserve"> </w:t>
      </w:r>
      <w:r>
        <w:t>du,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werde</w:t>
      </w:r>
      <w:r w:rsidR="00730516">
        <w:t xml:space="preserve"> </w:t>
      </w:r>
      <w:r>
        <w:t>Glauben</w:t>
      </w:r>
      <w:r w:rsidR="00730516">
        <w:t xml:space="preserve"> </w:t>
      </w:r>
      <w:r>
        <w:t>finden</w:t>
      </w:r>
      <w:r w:rsidR="00730516">
        <w:t xml:space="preserve"> </w:t>
      </w:r>
      <w:r>
        <w:t>auf</w:t>
      </w:r>
      <w:r w:rsidR="00730516">
        <w:t xml:space="preserve"> </w:t>
      </w:r>
      <w:r>
        <w:t>Erden</w:t>
      </w:r>
      <w:r w:rsidR="00730516">
        <w:t xml:space="preserve"> </w:t>
      </w:r>
      <w:r>
        <w:t>(Luk</w:t>
      </w:r>
      <w:r w:rsidR="00730516">
        <w:t xml:space="preserve">as </w:t>
      </w:r>
      <w:r>
        <w:t>18</w:t>
      </w:r>
      <w:r w:rsidR="00730516">
        <w:t>, 8</w:t>
      </w:r>
      <w:r>
        <w:t>)?</w:t>
      </w:r>
      <w:r w:rsidR="00730516">
        <w:t xml:space="preserve"> </w:t>
      </w:r>
    </w:p>
    <w:p w14:paraId="405F1123" w14:textId="7F0BD6D9" w:rsidR="000057FD" w:rsidRDefault="000057FD" w:rsidP="000057FD">
      <w:pPr>
        <w:pStyle w:val="StandardWeb"/>
      </w:pPr>
      <w:r>
        <w:t>Die</w:t>
      </w:r>
      <w:r w:rsidR="00730516">
        <w:t xml:space="preserve"> </w:t>
      </w:r>
      <w:r>
        <w:t>Erhaltung</w:t>
      </w:r>
      <w:r w:rsidR="00730516">
        <w:t xml:space="preserve"> </w:t>
      </w:r>
      <w:r>
        <w:t>der</w:t>
      </w:r>
      <w:r w:rsidR="00730516">
        <w:t xml:space="preserve"> </w:t>
      </w:r>
      <w:r>
        <w:t>christlichen</w:t>
      </w:r>
      <w:r w:rsidR="00730516">
        <w:t xml:space="preserve"> </w:t>
      </w:r>
      <w:r>
        <w:t>Kirche</w:t>
      </w:r>
      <w:r w:rsidR="00730516">
        <w:t xml:space="preserve"> </w:t>
      </w:r>
      <w:r>
        <w:t>durch</w:t>
      </w:r>
      <w:r w:rsidR="00730516">
        <w:t xml:space="preserve"> </w:t>
      </w:r>
      <w:r>
        <w:t>göttliche</w:t>
      </w:r>
      <w:r w:rsidR="00730516">
        <w:t xml:space="preserve"> </w:t>
      </w:r>
      <w:r>
        <w:t>Dazwischenkunft</w:t>
      </w:r>
      <w:r w:rsidR="00730516">
        <w:t xml:space="preserve"> </w:t>
      </w:r>
      <w:r>
        <w:t>ist</w:t>
      </w:r>
      <w:r w:rsidR="00730516">
        <w:t xml:space="preserve"> </w:t>
      </w:r>
      <w:proofErr w:type="spellStart"/>
      <w:r>
        <w:t>eben</w:t>
      </w:r>
      <w:r w:rsidR="00730516">
        <w:t xml:space="preserve"> </w:t>
      </w:r>
      <w:r>
        <w:t>so</w:t>
      </w:r>
      <w:proofErr w:type="spellEnd"/>
      <w:r w:rsidR="00730516">
        <w:t xml:space="preserve"> </w:t>
      </w:r>
      <w:r>
        <w:t>notwendig</w:t>
      </w:r>
      <w:r w:rsidR="00730516">
        <w:t xml:space="preserve"> </w:t>
      </w:r>
      <w:r>
        <w:t>als</w:t>
      </w:r>
      <w:r w:rsidR="00730516">
        <w:t xml:space="preserve"> </w:t>
      </w:r>
      <w:proofErr w:type="spellStart"/>
      <w:r>
        <w:t>gewiß</w:t>
      </w:r>
      <w:proofErr w:type="spellEnd"/>
      <w:r>
        <w:t>.</w:t>
      </w:r>
      <w:r w:rsidR="00730516">
        <w:t xml:space="preserve"> </w:t>
      </w:r>
      <w:r>
        <w:t>Dies</w:t>
      </w:r>
      <w:r w:rsidR="00730516">
        <w:t xml:space="preserve"> </w:t>
      </w:r>
      <w:r>
        <w:t>sind</w:t>
      </w:r>
      <w:r w:rsidR="00730516">
        <w:t xml:space="preserve"> </w:t>
      </w:r>
      <w:r>
        <w:t>die</w:t>
      </w:r>
      <w:r w:rsidR="00730516">
        <w:t xml:space="preserve"> </w:t>
      </w:r>
      <w:r>
        <w:t>beiden</w:t>
      </w:r>
      <w:r w:rsidR="00730516">
        <w:t xml:space="preserve"> </w:t>
      </w:r>
      <w:r>
        <w:t>Punkte,</w:t>
      </w:r>
      <w:r w:rsidR="00730516">
        <w:t xml:space="preserve"> </w:t>
      </w:r>
      <w:r>
        <w:t>um</w:t>
      </w:r>
      <w:r w:rsidR="00730516">
        <w:t xml:space="preserve"> </w:t>
      </w:r>
      <w:r>
        <w:t>welche</w:t>
      </w:r>
      <w:r w:rsidR="00730516">
        <w:t xml:space="preserve"> </w:t>
      </w:r>
      <w:r>
        <w:t>sich</w:t>
      </w:r>
      <w:r w:rsidR="00730516">
        <w:t xml:space="preserve"> </w:t>
      </w:r>
      <w:r>
        <w:t>unsere</w:t>
      </w:r>
      <w:r w:rsidR="00730516">
        <w:t xml:space="preserve"> </w:t>
      </w:r>
      <w:r>
        <w:t>diesmalige</w:t>
      </w:r>
      <w:r w:rsidR="00730516">
        <w:t xml:space="preserve"> </w:t>
      </w:r>
      <w:r>
        <w:t>Betrachtung</w:t>
      </w:r>
      <w:r w:rsidR="00730516">
        <w:t xml:space="preserve"> </w:t>
      </w:r>
      <w:r>
        <w:t>dreht,</w:t>
      </w:r>
      <w:r w:rsidR="00730516">
        <w:t xml:space="preserve"> </w:t>
      </w:r>
      <w:r>
        <w:t>die</w:t>
      </w:r>
      <w:r w:rsidR="00730516">
        <w:t xml:space="preserve"> </w:t>
      </w:r>
      <w:r>
        <w:t>Notwendigkeit</w:t>
      </w:r>
      <w:r w:rsidR="00730516">
        <w:t xml:space="preserve"> </w:t>
      </w:r>
      <w:r>
        <w:t>und</w:t>
      </w:r>
      <w:r w:rsidR="00730516">
        <w:t xml:space="preserve"> </w:t>
      </w:r>
      <w:proofErr w:type="spellStart"/>
      <w:r>
        <w:t>Gewißheit</w:t>
      </w:r>
      <w:proofErr w:type="spellEnd"/>
      <w:r w:rsidR="00730516">
        <w:t xml:space="preserve"> </w:t>
      </w:r>
      <w:r>
        <w:t>der</w:t>
      </w:r>
      <w:r w:rsidR="00730516">
        <w:t xml:space="preserve"> </w:t>
      </w:r>
      <w:r>
        <w:t>Bewahrung</w:t>
      </w:r>
      <w:r w:rsidR="00730516">
        <w:t xml:space="preserve"> </w:t>
      </w:r>
      <w:r>
        <w:t>durch</w:t>
      </w:r>
      <w:r w:rsidR="00730516">
        <w:t xml:space="preserve"> </w:t>
      </w:r>
      <w:r>
        <w:t>göttliche</w:t>
      </w:r>
      <w:r w:rsidR="00730516">
        <w:t xml:space="preserve"> </w:t>
      </w:r>
      <w:r>
        <w:t>Vermittlung.</w:t>
      </w:r>
      <w:r w:rsidR="00730516">
        <w:t xml:space="preserve"> </w:t>
      </w:r>
      <w:r>
        <w:t>Zuerst</w:t>
      </w:r>
      <w:r w:rsidR="00730516">
        <w:t xml:space="preserve"> </w:t>
      </w:r>
      <w:r>
        <w:t>bemerken</w:t>
      </w:r>
      <w:r w:rsidR="00730516">
        <w:t xml:space="preserve"> </w:t>
      </w:r>
      <w:r>
        <w:t>wir</w:t>
      </w:r>
      <w:r w:rsidR="00730516">
        <w:t xml:space="preserve"> </w:t>
      </w:r>
      <w:r>
        <w:t>einiges</w:t>
      </w:r>
      <w:r w:rsidR="00730516">
        <w:t xml:space="preserve"> </w:t>
      </w:r>
      <w:r>
        <w:t>von</w:t>
      </w:r>
      <w:r w:rsidR="00730516">
        <w:t xml:space="preserve"> </w:t>
      </w:r>
      <w:r>
        <w:t>der</w:t>
      </w:r>
      <w:r w:rsidR="00730516">
        <w:t xml:space="preserve"> </w:t>
      </w:r>
      <w:r>
        <w:t>Bewahrung</w:t>
      </w:r>
      <w:r w:rsidR="00730516">
        <w:t xml:space="preserve"> </w:t>
      </w:r>
      <w:r>
        <w:t>selbst</w:t>
      </w:r>
      <w:r w:rsidR="00730516">
        <w:t xml:space="preserve"> </w:t>
      </w:r>
      <w:r>
        <w:t>und</w:t>
      </w:r>
      <w:r w:rsidR="00730516">
        <w:t xml:space="preserve"> </w:t>
      </w:r>
      <w:r>
        <w:t>dann</w:t>
      </w:r>
      <w:r w:rsidR="00730516">
        <w:t xml:space="preserve"> </w:t>
      </w:r>
      <w:r>
        <w:t>von</w:t>
      </w:r>
      <w:r w:rsidR="00730516">
        <w:t xml:space="preserve"> </w:t>
      </w:r>
      <w:r>
        <w:t>ihrer</w:t>
      </w:r>
      <w:r w:rsidR="00730516">
        <w:t xml:space="preserve"> </w:t>
      </w:r>
      <w:r>
        <w:t>Notwendigkeit</w:t>
      </w:r>
      <w:r w:rsidR="00730516">
        <w:t xml:space="preserve"> </w:t>
      </w:r>
      <w:r>
        <w:t>und</w:t>
      </w:r>
      <w:r w:rsidR="00730516">
        <w:t xml:space="preserve"> </w:t>
      </w:r>
      <w:proofErr w:type="spellStart"/>
      <w:r>
        <w:t>Gewißheit</w:t>
      </w:r>
      <w:proofErr w:type="spellEnd"/>
      <w:r>
        <w:t>.</w:t>
      </w:r>
      <w:r w:rsidR="00730516">
        <w:t xml:space="preserve"> </w:t>
      </w:r>
    </w:p>
    <w:p w14:paraId="1A213D3D" w14:textId="63EA7F8E" w:rsidR="000057FD" w:rsidRDefault="000057FD" w:rsidP="00730516">
      <w:pPr>
        <w:pStyle w:val="StandardWeb"/>
      </w:pPr>
      <w:r>
        <w:t>Die</w:t>
      </w:r>
      <w:r w:rsidR="00730516">
        <w:t xml:space="preserve"> </w:t>
      </w:r>
      <w:r>
        <w:t>Bewahrung</w:t>
      </w:r>
      <w:r w:rsidR="00730516">
        <w:t xml:space="preserve"> </w:t>
      </w:r>
      <w:r>
        <w:t>hat</w:t>
      </w:r>
      <w:r w:rsidR="00730516">
        <w:t xml:space="preserve"> </w:t>
      </w:r>
      <w:r>
        <w:t>zu</w:t>
      </w:r>
      <w:r w:rsidR="00730516">
        <w:t xml:space="preserve"> </w:t>
      </w:r>
      <w:r>
        <w:t>ihrem</w:t>
      </w:r>
      <w:r w:rsidR="00730516">
        <w:t xml:space="preserve"> </w:t>
      </w:r>
      <w:r>
        <w:t>Gegenstande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überhaupt</w:t>
      </w:r>
      <w:r w:rsidR="00730516">
        <w:t xml:space="preserve"> </w:t>
      </w:r>
      <w:r>
        <w:t>und</w:t>
      </w:r>
      <w:r w:rsidR="00730516">
        <w:t xml:space="preserve"> </w:t>
      </w:r>
      <w:r>
        <w:t>einzelne</w:t>
      </w:r>
      <w:r w:rsidR="00730516">
        <w:t xml:space="preserve"> </w:t>
      </w:r>
      <w:r>
        <w:t>Glieder</w:t>
      </w:r>
      <w:r w:rsidR="00730516">
        <w:t xml:space="preserve"> </w:t>
      </w:r>
      <w:r>
        <w:t>derselben</w:t>
      </w:r>
      <w:r w:rsidR="00730516">
        <w:t xml:space="preserve"> </w:t>
      </w:r>
      <w:r>
        <w:t>insbesondere.</w:t>
      </w:r>
      <w:r w:rsidR="00730516">
        <w:t xml:space="preserve"> </w:t>
      </w:r>
      <w:r>
        <w:t>Denn</w:t>
      </w:r>
      <w:r w:rsidR="00730516">
        <w:t xml:space="preserve"> </w:t>
      </w:r>
      <w:r>
        <w:t>unter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verstehen</w:t>
      </w:r>
      <w:r w:rsidR="00730516">
        <w:t xml:space="preserve"> </w:t>
      </w:r>
      <w:r>
        <w:t>wir</w:t>
      </w:r>
      <w:r w:rsidR="00730516">
        <w:t xml:space="preserve"> </w:t>
      </w:r>
      <w:r>
        <w:t>sowohl</w:t>
      </w:r>
      <w:r w:rsidR="00730516">
        <w:t xml:space="preserve"> </w:t>
      </w:r>
      <w:r>
        <w:t>ihre</w:t>
      </w:r>
      <w:r w:rsidR="00730516">
        <w:t xml:space="preserve"> </w:t>
      </w:r>
      <w:r>
        <w:t>Lehre</w:t>
      </w:r>
      <w:r w:rsidR="00730516">
        <w:t xml:space="preserve"> </w:t>
      </w:r>
      <w:r>
        <w:t>als</w:t>
      </w:r>
      <w:r w:rsidR="00730516">
        <w:t xml:space="preserve"> </w:t>
      </w:r>
      <w:r>
        <w:t>deren</w:t>
      </w:r>
      <w:r w:rsidR="00730516">
        <w:t xml:space="preserve"> </w:t>
      </w:r>
      <w:r>
        <w:t>Bekenner.</w:t>
      </w:r>
      <w:r w:rsidR="00730516">
        <w:t xml:space="preserve"> </w:t>
      </w:r>
      <w:r>
        <w:t>Wenn</w:t>
      </w:r>
      <w:r w:rsidR="00730516">
        <w:t xml:space="preserve"> </w:t>
      </w:r>
      <w:r>
        <w:t>nun</w:t>
      </w:r>
      <w:r w:rsidR="00730516">
        <w:t xml:space="preserve"> </w:t>
      </w:r>
      <w:r>
        <w:t>derselben</w:t>
      </w:r>
      <w:r w:rsidR="00730516">
        <w:t xml:space="preserve"> </w:t>
      </w:r>
      <w:r>
        <w:t>die</w:t>
      </w:r>
      <w:r w:rsidR="00730516">
        <w:t xml:space="preserve"> </w:t>
      </w:r>
      <w:r>
        <w:t>Bewahrung</w:t>
      </w:r>
      <w:r w:rsidR="00730516">
        <w:t xml:space="preserve"> </w:t>
      </w:r>
      <w:r>
        <w:t>zugesichert</w:t>
      </w:r>
      <w:r w:rsidR="00730516">
        <w:t xml:space="preserve"> </w:t>
      </w:r>
      <w:r>
        <w:t>und</w:t>
      </w:r>
      <w:r w:rsidR="00730516">
        <w:t xml:space="preserve"> </w:t>
      </w:r>
      <w:r>
        <w:t>namentlich</w:t>
      </w:r>
      <w:r w:rsidR="00730516">
        <w:t xml:space="preserve"> </w:t>
      </w:r>
      <w:r>
        <w:t>durch</w:t>
      </w:r>
      <w:r w:rsidR="00730516">
        <w:t xml:space="preserve"> </w:t>
      </w:r>
      <w:r>
        <w:t>den</w:t>
      </w:r>
      <w:r w:rsidR="00730516">
        <w:t xml:space="preserve"> </w:t>
      </w:r>
      <w:r>
        <w:t>Regenbogen</w:t>
      </w:r>
      <w:r w:rsidR="00730516">
        <w:t xml:space="preserve"> </w:t>
      </w:r>
      <w:r>
        <w:t>bestätigt</w:t>
      </w:r>
      <w:r w:rsidR="00730516">
        <w:t xml:space="preserve"> </w:t>
      </w:r>
      <w:r>
        <w:t>wird,</w:t>
      </w:r>
      <w:r w:rsidR="00730516">
        <w:t xml:space="preserve"> </w:t>
      </w:r>
      <w:r>
        <w:t>so</w:t>
      </w:r>
      <w:r w:rsidR="00730516">
        <w:t xml:space="preserve"> </w:t>
      </w:r>
      <w:r>
        <w:t>verstehen</w:t>
      </w:r>
      <w:r w:rsidR="00730516">
        <w:t xml:space="preserve"> </w:t>
      </w:r>
      <w:r>
        <w:t>wir</w:t>
      </w:r>
      <w:r w:rsidR="00730516">
        <w:t xml:space="preserve"> </w:t>
      </w:r>
      <w:r>
        <w:t>darunter</w:t>
      </w:r>
      <w:r w:rsidR="00730516">
        <w:t xml:space="preserve"> </w:t>
      </w:r>
      <w:r>
        <w:t>keineswegs</w:t>
      </w:r>
      <w:r w:rsidR="00730516">
        <w:t xml:space="preserve"> </w:t>
      </w:r>
      <w:r>
        <w:t>eine</w:t>
      </w:r>
      <w:r w:rsidR="00730516">
        <w:t xml:space="preserve"> </w:t>
      </w:r>
      <w:r>
        <w:t>vollkommene</w:t>
      </w:r>
      <w:r w:rsidR="00730516">
        <w:t xml:space="preserve"> </w:t>
      </w:r>
      <w:r>
        <w:t>Sicherstellung</w:t>
      </w:r>
      <w:r w:rsidR="00730516">
        <w:t xml:space="preserve"> </w:t>
      </w:r>
      <w:r>
        <w:t>gegen</w:t>
      </w:r>
      <w:r w:rsidR="00730516">
        <w:t xml:space="preserve"> </w:t>
      </w:r>
      <w:r>
        <w:t>alle</w:t>
      </w:r>
      <w:r w:rsidR="00730516">
        <w:t xml:space="preserve"> </w:t>
      </w:r>
      <w:r>
        <w:t>Leiden,</w:t>
      </w:r>
      <w:r w:rsidR="00730516">
        <w:t xml:space="preserve"> </w:t>
      </w:r>
      <w:r>
        <w:t>Versuchungen</w:t>
      </w:r>
      <w:r w:rsidR="00730516">
        <w:t xml:space="preserve"> </w:t>
      </w:r>
      <w:r>
        <w:t>und</w:t>
      </w:r>
      <w:r w:rsidR="00730516">
        <w:t xml:space="preserve"> </w:t>
      </w:r>
      <w:r>
        <w:t>Gefahren,</w:t>
      </w:r>
      <w:r w:rsidR="00730516">
        <w:t xml:space="preserve"> </w:t>
      </w:r>
      <w:r>
        <w:t>ja</w:t>
      </w:r>
      <w:r w:rsidR="00730516">
        <w:t xml:space="preserve"> </w:t>
      </w:r>
      <w:r>
        <w:t>selbst</w:t>
      </w:r>
      <w:r w:rsidR="00730516">
        <w:t xml:space="preserve"> </w:t>
      </w:r>
      <w:r>
        <w:t>gegen</w:t>
      </w:r>
      <w:r w:rsidR="00730516">
        <w:t xml:space="preserve"> </w:t>
      </w:r>
      <w:r>
        <w:t>allen</w:t>
      </w:r>
      <w:r w:rsidR="00730516">
        <w:t xml:space="preserve"> </w:t>
      </w:r>
      <w:r>
        <w:t>Irrtum</w:t>
      </w:r>
      <w:r w:rsidR="00730516">
        <w:t xml:space="preserve"> </w:t>
      </w:r>
      <w:r>
        <w:lastRenderedPageBreak/>
        <w:t>und</w:t>
      </w:r>
      <w:r w:rsidR="00730516">
        <w:t xml:space="preserve"> </w:t>
      </w:r>
      <w:r>
        <w:t>Sünde,</w:t>
      </w:r>
      <w:r w:rsidR="00730516">
        <w:t xml:space="preserve"> </w:t>
      </w:r>
      <w:r>
        <w:t>sondern</w:t>
      </w:r>
      <w:r w:rsidR="00730516">
        <w:t xml:space="preserve"> </w:t>
      </w:r>
      <w:r>
        <w:t>eine</w:t>
      </w:r>
      <w:r w:rsidR="00730516">
        <w:t xml:space="preserve"> </w:t>
      </w:r>
      <w:r>
        <w:t>solche,</w:t>
      </w:r>
      <w:r w:rsidR="00730516">
        <w:t xml:space="preserve"> </w:t>
      </w:r>
      <w:r>
        <w:t>vermöge</w:t>
      </w:r>
      <w:r w:rsidR="00730516">
        <w:t xml:space="preserve"> </w:t>
      </w:r>
      <w:r>
        <w:t>welcher</w:t>
      </w:r>
      <w:r w:rsidR="00730516">
        <w:t xml:space="preserve"> </w:t>
      </w:r>
      <w:r>
        <w:t>sie</w:t>
      </w:r>
      <w:r w:rsidR="00730516">
        <w:t xml:space="preserve"> </w:t>
      </w:r>
      <w:r>
        <w:t>gegen</w:t>
      </w:r>
      <w:r w:rsidR="00730516">
        <w:t xml:space="preserve"> </w:t>
      </w:r>
      <w:r>
        <w:t>den</w:t>
      </w:r>
      <w:r w:rsidR="00730516">
        <w:t xml:space="preserve"> </w:t>
      </w:r>
      <w:r>
        <w:t>gänzlichen</w:t>
      </w:r>
      <w:r w:rsidR="00730516">
        <w:t xml:space="preserve"> </w:t>
      </w:r>
      <w:r>
        <w:t>Untergang</w:t>
      </w:r>
      <w:r w:rsidR="00730516">
        <w:t xml:space="preserve"> </w:t>
      </w:r>
      <w:r>
        <w:t>gesichert,</w:t>
      </w:r>
      <w:r w:rsidR="00730516">
        <w:t xml:space="preserve"> </w:t>
      </w:r>
      <w:r>
        <w:t>immer</w:t>
      </w:r>
      <w:r w:rsidR="00730516">
        <w:t xml:space="preserve"> </w:t>
      </w:r>
      <w:r>
        <w:t>wieder</w:t>
      </w:r>
      <w:r w:rsidR="00730516">
        <w:t xml:space="preserve"> </w:t>
      </w:r>
      <w:r>
        <w:t>empor</w:t>
      </w:r>
      <w:r w:rsidR="00730516">
        <w:t xml:space="preserve"> </w:t>
      </w:r>
      <w:r>
        <w:t>kommt,</w:t>
      </w:r>
      <w:r w:rsidR="00730516">
        <w:t xml:space="preserve"> </w:t>
      </w:r>
      <w:r>
        <w:t>eben</w:t>
      </w:r>
      <w:r w:rsidR="00730516">
        <w:t xml:space="preserve"> </w:t>
      </w:r>
      <w:r>
        <w:t>weil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geschworen</w:t>
      </w:r>
      <w:r w:rsidR="00730516">
        <w:t xml:space="preserve"> </w:t>
      </w:r>
      <w:r>
        <w:t>hat,</w:t>
      </w:r>
      <w:r w:rsidR="00730516">
        <w:t xml:space="preserve"> </w:t>
      </w:r>
      <w:r>
        <w:t>nicht</w:t>
      </w:r>
      <w:r w:rsidR="00730516">
        <w:t xml:space="preserve"> </w:t>
      </w:r>
      <w:r>
        <w:t>mit</w:t>
      </w:r>
      <w:r w:rsidR="00730516">
        <w:t xml:space="preserve"> </w:t>
      </w:r>
      <w:r>
        <w:t>ihr</w:t>
      </w:r>
      <w:r w:rsidR="00730516">
        <w:t xml:space="preserve"> </w:t>
      </w:r>
      <w:r>
        <w:t>zu</w:t>
      </w:r>
      <w:r w:rsidR="00730516">
        <w:t xml:space="preserve"> </w:t>
      </w:r>
      <w:r>
        <w:t>zürnen</w:t>
      </w:r>
      <w:r w:rsidR="00730516">
        <w:t xml:space="preserve"> </w:t>
      </w:r>
      <w:r>
        <w:t>oder</w:t>
      </w:r>
      <w:r w:rsidR="00730516">
        <w:t xml:space="preserve"> </w:t>
      </w:r>
      <w:r>
        <w:t>sie</w:t>
      </w:r>
      <w:r w:rsidR="00730516">
        <w:t xml:space="preserve"> </w:t>
      </w:r>
      <w:r>
        <w:t>zu</w:t>
      </w:r>
      <w:r w:rsidR="00730516">
        <w:t xml:space="preserve"> </w:t>
      </w:r>
      <w:r>
        <w:t>schelten.</w:t>
      </w:r>
      <w:r w:rsidR="00730516">
        <w:t xml:space="preserve"> </w:t>
      </w:r>
      <w:r>
        <w:t>Sollte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vor</w:t>
      </w:r>
      <w:r w:rsidR="00730516">
        <w:t xml:space="preserve"> </w:t>
      </w:r>
      <w:r>
        <w:t>Leiden,</w:t>
      </w:r>
      <w:r w:rsidR="00730516">
        <w:t xml:space="preserve"> </w:t>
      </w:r>
      <w:r>
        <w:t>selbst</w:t>
      </w:r>
      <w:r w:rsidR="00730516">
        <w:t xml:space="preserve"> </w:t>
      </w:r>
      <w:r>
        <w:t>vor</w:t>
      </w:r>
      <w:r w:rsidR="00730516">
        <w:t xml:space="preserve"> </w:t>
      </w:r>
      <w:r>
        <w:t>schweren</w:t>
      </w:r>
      <w:r w:rsidR="00730516">
        <w:t xml:space="preserve"> </w:t>
      </w:r>
      <w:r>
        <w:t>Leiden,</w:t>
      </w:r>
      <w:r w:rsidR="00730516">
        <w:t xml:space="preserve"> </w:t>
      </w:r>
      <w:r>
        <w:t>gesichert</w:t>
      </w:r>
      <w:r w:rsidR="00730516">
        <w:t xml:space="preserve"> </w:t>
      </w:r>
      <w:r>
        <w:t>sein,</w:t>
      </w:r>
      <w:r w:rsidR="00730516">
        <w:t xml:space="preserve"> </w:t>
      </w:r>
      <w:r>
        <w:t>sie,</w:t>
      </w:r>
      <w:r w:rsidR="00730516">
        <w:t xml:space="preserve"> </w:t>
      </w:r>
      <w:r>
        <w:t>die</w:t>
      </w:r>
      <w:r w:rsidR="00730516">
        <w:t xml:space="preserve"> </w:t>
      </w:r>
      <w:r>
        <w:t>nach</w:t>
      </w:r>
      <w:r w:rsidR="00730516">
        <w:t xml:space="preserve"> </w:t>
      </w:r>
      <w:r>
        <w:t>der</w:t>
      </w:r>
      <w:r w:rsidR="00730516">
        <w:t xml:space="preserve"> </w:t>
      </w:r>
      <w:r>
        <w:t>Versicherung</w:t>
      </w:r>
      <w:r w:rsidR="00730516">
        <w:t xml:space="preserve"> </w:t>
      </w:r>
      <w:r>
        <w:t>ihres</w:t>
      </w:r>
      <w:r w:rsidR="00730516">
        <w:t xml:space="preserve"> </w:t>
      </w:r>
      <w:r>
        <w:t>Hauptes</w:t>
      </w:r>
      <w:r w:rsidR="00730516">
        <w:t xml:space="preserve"> </w:t>
      </w:r>
      <w:r>
        <w:t>selbst,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Welt</w:t>
      </w:r>
      <w:r w:rsidR="00730516">
        <w:t xml:space="preserve"> </w:t>
      </w:r>
      <w:r>
        <w:t>Angst</w:t>
      </w:r>
      <w:r w:rsidR="00730516">
        <w:t xml:space="preserve"> </w:t>
      </w:r>
      <w:r>
        <w:t>hat;</w:t>
      </w:r>
      <w:r w:rsidR="00730516">
        <w:t xml:space="preserve"> </w:t>
      </w:r>
      <w:r>
        <w:t>sie</w:t>
      </w:r>
      <w:r w:rsidR="00730516">
        <w:t xml:space="preserve"> </w:t>
      </w:r>
      <w:r>
        <w:t>die</w:t>
      </w:r>
      <w:r w:rsidR="00730516">
        <w:t xml:space="preserve"> </w:t>
      </w:r>
      <w:r>
        <w:t>nach</w:t>
      </w:r>
      <w:r w:rsidR="00730516">
        <w:t xml:space="preserve"> </w:t>
      </w:r>
      <w:r>
        <w:t>seiner</w:t>
      </w:r>
      <w:r w:rsidR="00730516">
        <w:t xml:space="preserve"> </w:t>
      </w:r>
      <w:r>
        <w:t>Anweisung</w:t>
      </w:r>
      <w:r w:rsidR="00730516">
        <w:t xml:space="preserve"> </w:t>
      </w:r>
      <w:r>
        <w:t>ihr</w:t>
      </w:r>
      <w:r w:rsidR="00730516">
        <w:t xml:space="preserve"> </w:t>
      </w:r>
      <w:r>
        <w:t>Kreuz</w:t>
      </w:r>
      <w:r w:rsidR="00730516">
        <w:t xml:space="preserve"> </w:t>
      </w:r>
      <w:r>
        <w:t>täglich</w:t>
      </w:r>
      <w:r w:rsidR="00730516">
        <w:t xml:space="preserve"> </w:t>
      </w:r>
      <w:r>
        <w:t>auf</w:t>
      </w:r>
      <w:r w:rsidR="00730516">
        <w:t xml:space="preserve"> </w:t>
      </w:r>
      <w:r>
        <w:t>sich</w:t>
      </w:r>
      <w:r w:rsidR="00730516">
        <w:t xml:space="preserve"> </w:t>
      </w:r>
      <w:r>
        <w:t>nehmen</w:t>
      </w:r>
      <w:r w:rsidR="00730516">
        <w:t xml:space="preserve"> </w:t>
      </w:r>
      <w:r>
        <w:t>soll,</w:t>
      </w:r>
      <w:r w:rsidR="00730516">
        <w:t xml:space="preserve"> </w:t>
      </w:r>
      <w:r>
        <w:t>sie,</w:t>
      </w:r>
      <w:r w:rsidR="00730516">
        <w:t xml:space="preserve"> </w:t>
      </w:r>
      <w:r>
        <w:t>die</w:t>
      </w:r>
      <w:r w:rsidR="00730516">
        <w:t xml:space="preserve"> </w:t>
      </w:r>
      <w:r>
        <w:t>für</w:t>
      </w:r>
      <w:r w:rsidR="00730516">
        <w:t xml:space="preserve"> </w:t>
      </w:r>
      <w:r>
        <w:t>Schlachtschafe</w:t>
      </w:r>
      <w:r w:rsidR="00730516">
        <w:t xml:space="preserve"> </w:t>
      </w:r>
      <w:r>
        <w:t>geachtet</w:t>
      </w:r>
      <w:r w:rsidR="00730516">
        <w:t xml:space="preserve"> </w:t>
      </w:r>
      <w:r>
        <w:t>und</w:t>
      </w:r>
      <w:r w:rsidR="00730516">
        <w:t xml:space="preserve"> </w:t>
      </w:r>
      <w:r>
        <w:t>täglich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Tod</w:t>
      </w:r>
      <w:r w:rsidR="00730516">
        <w:t xml:space="preserve"> </w:t>
      </w:r>
      <w:r>
        <w:t>gegeben</w:t>
      </w:r>
      <w:r w:rsidR="00730516">
        <w:t xml:space="preserve"> </w:t>
      </w:r>
      <w:r>
        <w:t>wird,</w:t>
      </w:r>
      <w:r w:rsidR="00730516">
        <w:t xml:space="preserve"> </w:t>
      </w:r>
      <w:r>
        <w:t>sie,</w:t>
      </w:r>
      <w:r w:rsidR="00730516">
        <w:t xml:space="preserve"> </w:t>
      </w:r>
      <w:r>
        <w:t>dir</w:t>
      </w:r>
      <w:r w:rsidR="00730516">
        <w:t xml:space="preserve"> </w:t>
      </w:r>
      <w:r>
        <w:t>nur</w:t>
      </w:r>
      <w:r w:rsidR="00730516">
        <w:t xml:space="preserve"> </w:t>
      </w:r>
      <w:r>
        <w:t>unter</w:t>
      </w:r>
      <w:r w:rsidR="00730516">
        <w:t xml:space="preserve"> </w:t>
      </w:r>
      <w:r>
        <w:t>der</w:t>
      </w:r>
      <w:r w:rsidR="00730516">
        <w:t xml:space="preserve"> </w:t>
      </w:r>
      <w:r>
        <w:t>Bedingung</w:t>
      </w:r>
      <w:r w:rsidR="00730516">
        <w:t xml:space="preserve"> </w:t>
      </w:r>
      <w:r>
        <w:t>mit</w:t>
      </w:r>
      <w:r w:rsidR="00730516">
        <w:t xml:space="preserve"> </w:t>
      </w:r>
      <w:r>
        <w:t>ihm</w:t>
      </w:r>
      <w:r w:rsidR="00730516">
        <w:t xml:space="preserve"> </w:t>
      </w:r>
      <w:r>
        <w:t>leben</w:t>
      </w:r>
      <w:r w:rsidR="00730516">
        <w:t xml:space="preserve"> </w:t>
      </w:r>
      <w:r>
        <w:t>soll,</w:t>
      </w:r>
      <w:r w:rsidR="00730516">
        <w:t xml:space="preserve"> </w:t>
      </w:r>
      <w:r>
        <w:t>wenn</w:t>
      </w:r>
      <w:r w:rsidR="00730516">
        <w:t xml:space="preserve"> </w:t>
      </w:r>
      <w:r>
        <w:t>sie</w:t>
      </w:r>
      <w:r w:rsidR="00730516">
        <w:t xml:space="preserve"> </w:t>
      </w:r>
      <w:r>
        <w:t>mit</w:t>
      </w:r>
      <w:r w:rsidR="00730516">
        <w:t xml:space="preserve"> </w:t>
      </w:r>
      <w:r>
        <w:t>ihm</w:t>
      </w:r>
      <w:r w:rsidR="00730516">
        <w:t xml:space="preserve"> </w:t>
      </w:r>
      <w:r>
        <w:t>stirbt,</w:t>
      </w:r>
      <w:r w:rsidR="00730516">
        <w:t xml:space="preserve"> </w:t>
      </w:r>
      <w:r>
        <w:t>und</w:t>
      </w:r>
      <w:r w:rsidR="00730516">
        <w:t xml:space="preserve"> </w:t>
      </w:r>
      <w:r>
        <w:t>mit</w:t>
      </w:r>
      <w:r w:rsidR="00730516">
        <w:t xml:space="preserve"> </w:t>
      </w:r>
      <w:r>
        <w:t>ihm</w:t>
      </w:r>
      <w:r w:rsidR="00730516">
        <w:t xml:space="preserve"> </w:t>
      </w:r>
      <w:r>
        <w:t>zur</w:t>
      </w:r>
      <w:r w:rsidR="00730516">
        <w:t xml:space="preserve"> </w:t>
      </w:r>
      <w:r>
        <w:t>Herrlichkeit</w:t>
      </w:r>
      <w:r w:rsidR="00730516">
        <w:t xml:space="preserve"> </w:t>
      </w:r>
      <w:r>
        <w:t>erhoben</w:t>
      </w:r>
      <w:r w:rsidR="00730516">
        <w:t xml:space="preserve"> </w:t>
      </w:r>
      <w:r>
        <w:t>werden,</w:t>
      </w:r>
      <w:r w:rsidR="00730516">
        <w:t xml:space="preserve"> </w:t>
      </w:r>
      <w:r>
        <w:t>wenn</w:t>
      </w:r>
      <w:r w:rsidR="00730516">
        <w:t xml:space="preserve"> </w:t>
      </w:r>
      <w:r>
        <w:t>sie</w:t>
      </w:r>
      <w:r w:rsidR="00730516">
        <w:t xml:space="preserve"> </w:t>
      </w:r>
      <w:r>
        <w:t>mit</w:t>
      </w:r>
      <w:r w:rsidR="00730516">
        <w:t xml:space="preserve"> </w:t>
      </w:r>
      <w:r>
        <w:t>leidet?</w:t>
      </w:r>
      <w:r w:rsidR="00730516">
        <w:t xml:space="preserve"> </w:t>
      </w:r>
      <w:r>
        <w:t>Redet</w:t>
      </w:r>
      <w:r w:rsidR="00730516">
        <w:t xml:space="preserve"> </w:t>
      </w:r>
      <w:r>
        <w:t>nicht</w:t>
      </w:r>
      <w:r w:rsidR="00730516">
        <w:t xml:space="preserve"> </w:t>
      </w:r>
      <w:r>
        <w:t>unser</w:t>
      </w:r>
      <w:r w:rsidR="00730516">
        <w:t xml:space="preserve"> </w:t>
      </w:r>
      <w:r>
        <w:t>Textkapitel</w:t>
      </w:r>
      <w:r w:rsidR="00730516">
        <w:t xml:space="preserve"> </w:t>
      </w:r>
      <w:r>
        <w:t>von</w:t>
      </w:r>
      <w:r w:rsidR="00730516">
        <w:t xml:space="preserve"> </w:t>
      </w:r>
      <w:r>
        <w:t>Elenden,</w:t>
      </w:r>
      <w:r w:rsidR="00730516">
        <w:t xml:space="preserve"> </w:t>
      </w:r>
      <w:r>
        <w:t>von</w:t>
      </w:r>
      <w:r w:rsidR="00730516">
        <w:t xml:space="preserve"> </w:t>
      </w:r>
      <w:r>
        <w:t>Trostlosen,</w:t>
      </w:r>
      <w:r w:rsidR="00730516">
        <w:t xml:space="preserve"> </w:t>
      </w:r>
      <w:r>
        <w:t>über</w:t>
      </w:r>
      <w:r w:rsidR="00730516">
        <w:t xml:space="preserve"> </w:t>
      </w:r>
      <w:r>
        <w:t>die</w:t>
      </w:r>
      <w:r w:rsidR="00730516">
        <w:t xml:space="preserve"> </w:t>
      </w:r>
      <w:r>
        <w:t>alle</w:t>
      </w:r>
      <w:r w:rsidR="00730516">
        <w:t xml:space="preserve"> </w:t>
      </w:r>
      <w:r>
        <w:t>Wetter</w:t>
      </w:r>
      <w:r w:rsidR="00730516">
        <w:t xml:space="preserve"> </w:t>
      </w:r>
      <w:r>
        <w:t>gehen,</w:t>
      </w:r>
      <w:r w:rsidR="00730516">
        <w:t xml:space="preserve"> </w:t>
      </w:r>
      <w:r>
        <w:t>von</w:t>
      </w:r>
      <w:r w:rsidR="00730516">
        <w:t xml:space="preserve"> </w:t>
      </w:r>
      <w:r>
        <w:t>Verlassenen,</w:t>
      </w:r>
      <w:r w:rsidR="00730516">
        <w:t xml:space="preserve"> </w:t>
      </w:r>
      <w:r>
        <w:t>Betrübten,</w:t>
      </w:r>
      <w:r w:rsidR="00730516">
        <w:t xml:space="preserve"> </w:t>
      </w:r>
      <w:r>
        <w:t>Verstoßenen,</w:t>
      </w:r>
      <w:r w:rsidR="00730516">
        <w:t xml:space="preserve"> </w:t>
      </w:r>
      <w:r>
        <w:t>von</w:t>
      </w:r>
      <w:r w:rsidR="00730516">
        <w:t xml:space="preserve"> </w:t>
      </w:r>
      <w:r>
        <w:t>solchen,</w:t>
      </w:r>
      <w:r w:rsidR="00730516">
        <w:t xml:space="preserve"> </w:t>
      </w:r>
      <w:r>
        <w:t>vor</w:t>
      </w:r>
      <w:r w:rsidR="00730516">
        <w:t xml:space="preserve"> </w:t>
      </w:r>
      <w:r>
        <w:t>denen</w:t>
      </w:r>
      <w:r w:rsidR="00730516">
        <w:t xml:space="preserve"> </w:t>
      </w:r>
      <w:r>
        <w:t>Gott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Augenblicke</w:t>
      </w:r>
      <w:r w:rsidR="00730516">
        <w:t xml:space="preserve"> </w:t>
      </w:r>
      <w:r>
        <w:t>des</w:t>
      </w:r>
      <w:r w:rsidR="00730516">
        <w:t xml:space="preserve"> </w:t>
      </w:r>
      <w:r>
        <w:t>Zorns,</w:t>
      </w:r>
      <w:r w:rsidR="00730516">
        <w:t xml:space="preserve"> </w:t>
      </w:r>
      <w:r>
        <w:t>der</w:t>
      </w:r>
      <w:r w:rsidR="00730516">
        <w:t xml:space="preserve"> </w:t>
      </w:r>
      <w:r>
        <w:t>übrigens</w:t>
      </w:r>
      <w:r w:rsidR="00730516">
        <w:t xml:space="preserve"> </w:t>
      </w:r>
      <w:r>
        <w:t>lang</w:t>
      </w:r>
      <w:r w:rsidR="00730516">
        <w:t xml:space="preserve"> </w:t>
      </w:r>
      <w:r>
        <w:t>genug</w:t>
      </w:r>
      <w:r w:rsidR="00730516">
        <w:t xml:space="preserve"> </w:t>
      </w:r>
      <w:r>
        <w:t>werden</w:t>
      </w:r>
      <w:r w:rsidR="00730516">
        <w:t xml:space="preserve"> </w:t>
      </w:r>
      <w:r>
        <w:t>kann,</w:t>
      </w:r>
      <w:r w:rsidR="00730516">
        <w:t xml:space="preserve"> </w:t>
      </w:r>
      <w:r>
        <w:t>sein</w:t>
      </w:r>
      <w:r w:rsidR="00730516">
        <w:t xml:space="preserve"> </w:t>
      </w:r>
      <w:r>
        <w:t>Angesicht</w:t>
      </w:r>
      <w:r w:rsidR="00730516">
        <w:t xml:space="preserve"> </w:t>
      </w:r>
      <w:r>
        <w:t>verborgen?</w:t>
      </w:r>
      <w:r w:rsidR="00730516">
        <w:t xml:space="preserve"> </w:t>
      </w:r>
      <w:r>
        <w:t>Ja,</w:t>
      </w:r>
      <w:r w:rsidR="00730516">
        <w:t xml:space="preserve"> </w:t>
      </w:r>
      <w:r>
        <w:t>ein</w:t>
      </w:r>
      <w:r w:rsidR="00730516">
        <w:t xml:space="preserve"> </w:t>
      </w:r>
      <w:r>
        <w:t>Christ</w:t>
      </w:r>
      <w:r w:rsidR="00730516">
        <w:t xml:space="preserve"> </w:t>
      </w:r>
      <w:r>
        <w:t>hat</w:t>
      </w:r>
      <w:r w:rsidR="00730516">
        <w:t xml:space="preserve"> </w:t>
      </w:r>
      <w:r>
        <w:t>so</w:t>
      </w:r>
      <w:r w:rsidR="00730516">
        <w:t xml:space="preserve"> </w:t>
      </w:r>
      <w:r>
        <w:t>wenig</w:t>
      </w:r>
      <w:r w:rsidR="00730516">
        <w:t xml:space="preserve"> </w:t>
      </w:r>
      <w:r>
        <w:t>Ursache</w:t>
      </w:r>
      <w:r w:rsidR="00730516">
        <w:t xml:space="preserve"> </w:t>
      </w:r>
      <w:r>
        <w:t>zu</w:t>
      </w:r>
      <w:r w:rsidR="00730516">
        <w:t xml:space="preserve"> </w:t>
      </w:r>
      <w:r>
        <w:t>glauben,</w:t>
      </w:r>
      <w:r w:rsidR="00730516">
        <w:t xml:space="preserve"> </w:t>
      </w:r>
      <w:r>
        <w:t>er</w:t>
      </w:r>
      <w:r w:rsidR="00730516">
        <w:t xml:space="preserve"> </w:t>
      </w:r>
      <w:r>
        <w:t>werde</w:t>
      </w:r>
      <w:r w:rsidR="00730516">
        <w:t xml:space="preserve"> </w:t>
      </w:r>
      <w:r>
        <w:t>vor</w:t>
      </w:r>
      <w:r w:rsidR="00730516">
        <w:t xml:space="preserve"> </w:t>
      </w:r>
      <w:r>
        <w:t>Leiden</w:t>
      </w:r>
      <w:r w:rsidR="00730516">
        <w:t xml:space="preserve"> </w:t>
      </w:r>
      <w:r>
        <w:t>gesichert</w:t>
      </w:r>
      <w:r w:rsidR="00730516">
        <w:t xml:space="preserve"> </w:t>
      </w:r>
      <w:r>
        <w:t>sein,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sich</w:t>
      </w:r>
      <w:r w:rsidR="00730516">
        <w:t xml:space="preserve"> </w:t>
      </w:r>
      <w:r>
        <w:t>vielmehr</w:t>
      </w:r>
      <w:r w:rsidR="00730516">
        <w:t xml:space="preserve"> </w:t>
      </w:r>
      <w:r>
        <w:t>auf</w:t>
      </w:r>
      <w:r w:rsidR="00730516">
        <w:t xml:space="preserve"> </w:t>
      </w:r>
      <w:r>
        <w:t>neue</w:t>
      </w:r>
      <w:r w:rsidR="00730516">
        <w:t xml:space="preserve"> </w:t>
      </w:r>
      <w:r>
        <w:t>und</w:t>
      </w:r>
      <w:r w:rsidR="00730516">
        <w:t xml:space="preserve"> </w:t>
      </w:r>
      <w:r>
        <w:t>ungewohnte</w:t>
      </w:r>
      <w:r w:rsidR="00730516">
        <w:t xml:space="preserve"> </w:t>
      </w:r>
      <w:proofErr w:type="spellStart"/>
      <w:r>
        <w:t>gefaßt</w:t>
      </w:r>
      <w:proofErr w:type="spellEnd"/>
      <w:r w:rsidR="00730516">
        <w:t xml:space="preserve"> </w:t>
      </w:r>
      <w:r>
        <w:t>halten</w:t>
      </w:r>
      <w:r w:rsidR="00730516">
        <w:t xml:space="preserve"> </w:t>
      </w:r>
      <w:r>
        <w:t>mag,</w:t>
      </w:r>
      <w:r w:rsidR="00730516">
        <w:t xml:space="preserve"> </w:t>
      </w:r>
      <w:r>
        <w:t>und</w:t>
      </w:r>
      <w:r w:rsidR="00730516">
        <w:t xml:space="preserve"> </w:t>
      </w:r>
      <w:proofErr w:type="spellStart"/>
      <w:r>
        <w:t>muß</w:t>
      </w:r>
      <w:proofErr w:type="spellEnd"/>
      <w:r w:rsidR="00730516">
        <w:t xml:space="preserve"> </w:t>
      </w:r>
      <w:r>
        <w:t>eher</w:t>
      </w:r>
      <w:r w:rsidR="00730516">
        <w:t xml:space="preserve"> </w:t>
      </w:r>
      <w:r>
        <w:t>auf</w:t>
      </w:r>
      <w:r w:rsidR="00730516">
        <w:t xml:space="preserve"> </w:t>
      </w:r>
      <w:r>
        <w:t>Zu-</w:t>
      </w:r>
      <w:r w:rsidR="00730516">
        <w:t xml:space="preserve"> </w:t>
      </w:r>
      <w:r>
        <w:t>als</w:t>
      </w:r>
      <w:r w:rsidR="00730516">
        <w:t xml:space="preserve"> </w:t>
      </w:r>
      <w:r>
        <w:t>Abnehmen</w:t>
      </w:r>
      <w:r w:rsidR="00730516">
        <w:t xml:space="preserve"> </w:t>
      </w:r>
      <w:r>
        <w:t>derselben</w:t>
      </w:r>
      <w:r w:rsidR="00730516">
        <w:t xml:space="preserve"> </w:t>
      </w:r>
      <w:r>
        <w:t>denken.</w:t>
      </w:r>
      <w:r w:rsidR="00730516">
        <w:t xml:space="preserve"> </w:t>
      </w:r>
      <w:r>
        <w:t>Wie</w:t>
      </w:r>
      <w:r w:rsidR="00730516">
        <w:t xml:space="preserve"> </w:t>
      </w:r>
      <w:r>
        <w:t>sollte</w:t>
      </w:r>
      <w:r w:rsidR="00730516">
        <w:t xml:space="preserve"> </w:t>
      </w:r>
      <w:r>
        <w:t>er</w:t>
      </w:r>
      <w:r w:rsidR="00730516">
        <w:t xml:space="preserve"> </w:t>
      </w:r>
      <w:r>
        <w:t>auch</w:t>
      </w:r>
      <w:r w:rsidR="00730516">
        <w:t xml:space="preserve"> </w:t>
      </w:r>
      <w:r>
        <w:t>nur</w:t>
      </w:r>
      <w:r w:rsidR="00730516">
        <w:t xml:space="preserve"> </w:t>
      </w:r>
      <w:r>
        <w:t>begehren,</w:t>
      </w:r>
      <w:r w:rsidR="00730516">
        <w:t xml:space="preserve"> </w:t>
      </w:r>
      <w:r>
        <w:t>der</w:t>
      </w:r>
      <w:r w:rsidR="00730516">
        <w:t xml:space="preserve"> </w:t>
      </w:r>
      <w:r>
        <w:t>Leiden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Gemeinschaft</w:t>
      </w:r>
      <w:r w:rsidR="00730516">
        <w:t xml:space="preserve"> </w:t>
      </w:r>
      <w:r>
        <w:t>Christi</w:t>
      </w:r>
      <w:r w:rsidR="00730516">
        <w:t xml:space="preserve"> </w:t>
      </w:r>
      <w:r>
        <w:t>überhoben</w:t>
      </w:r>
      <w:r w:rsidR="00730516">
        <w:t xml:space="preserve"> </w:t>
      </w:r>
      <w:r>
        <w:t>zu</w:t>
      </w:r>
      <w:r w:rsidR="00730516">
        <w:t xml:space="preserve"> </w:t>
      </w:r>
      <w:r>
        <w:t>bleiben?</w:t>
      </w:r>
      <w:r w:rsidR="00730516">
        <w:t xml:space="preserve"> </w:t>
      </w:r>
      <w:r>
        <w:t>Dann</w:t>
      </w:r>
      <w:r w:rsidR="00730516">
        <w:t xml:space="preserve"> </w:t>
      </w:r>
      <w:proofErr w:type="spellStart"/>
      <w:r>
        <w:t>müßte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ja</w:t>
      </w:r>
      <w:r w:rsidR="00730516">
        <w:t xml:space="preserve"> </w:t>
      </w:r>
      <w:r>
        <w:t>Verzicht</w:t>
      </w:r>
      <w:r w:rsidR="00730516">
        <w:t xml:space="preserve"> </w:t>
      </w:r>
      <w:r>
        <w:t>tun</w:t>
      </w:r>
      <w:r w:rsidR="00730516">
        <w:t xml:space="preserve"> </w:t>
      </w:r>
      <w:r>
        <w:t>auf</w:t>
      </w:r>
      <w:r w:rsidR="00730516">
        <w:t xml:space="preserve"> </w:t>
      </w:r>
      <w:r>
        <w:t>eins</w:t>
      </w:r>
      <w:r w:rsidR="00730516">
        <w:t xml:space="preserve"> </w:t>
      </w:r>
      <w:r>
        <w:t>der</w:t>
      </w:r>
      <w:r w:rsidR="00730516">
        <w:t xml:space="preserve"> </w:t>
      </w:r>
      <w:r>
        <w:t>deutlichsten</w:t>
      </w:r>
      <w:r w:rsidR="00730516">
        <w:t xml:space="preserve"> </w:t>
      </w:r>
      <w:r>
        <w:t>Zeichen</w:t>
      </w:r>
      <w:r w:rsidR="00730516">
        <w:t xml:space="preserve"> </w:t>
      </w:r>
      <w:r>
        <w:t>der</w:t>
      </w:r>
      <w:r w:rsidR="00730516">
        <w:t xml:space="preserve"> </w:t>
      </w:r>
      <w:r>
        <w:t>göttlichen</w:t>
      </w:r>
      <w:r w:rsidR="00730516">
        <w:t xml:space="preserve"> </w:t>
      </w:r>
      <w:r>
        <w:t>Liebe</w:t>
      </w:r>
      <w:r w:rsidR="00730516">
        <w:t xml:space="preserve"> </w:t>
      </w:r>
      <w:r>
        <w:t>und</w:t>
      </w:r>
      <w:r w:rsidR="00730516">
        <w:t xml:space="preserve"> </w:t>
      </w:r>
      <w:r>
        <w:t>Kindschaft,</w:t>
      </w:r>
      <w:r w:rsidR="00730516">
        <w:t xml:space="preserve"> </w:t>
      </w:r>
      <w:r>
        <w:t>Verzicht</w:t>
      </w:r>
      <w:r w:rsidR="00730516">
        <w:t xml:space="preserve"> </w:t>
      </w:r>
      <w:r>
        <w:t>tun</w:t>
      </w:r>
      <w:r w:rsidR="00730516">
        <w:t xml:space="preserve"> </w:t>
      </w:r>
      <w:r>
        <w:t>auf</w:t>
      </w:r>
      <w:r w:rsidR="00730516">
        <w:t xml:space="preserve"> </w:t>
      </w:r>
      <w:r>
        <w:t>eine</w:t>
      </w:r>
      <w:r w:rsidR="00730516">
        <w:t xml:space="preserve"> </w:t>
      </w:r>
      <w:r>
        <w:t>Hauptähnlichkeit</w:t>
      </w:r>
      <w:r w:rsidR="00730516">
        <w:t xml:space="preserve"> </w:t>
      </w:r>
      <w:r>
        <w:t>mit</w:t>
      </w:r>
      <w:r w:rsidR="00730516">
        <w:t xml:space="preserve"> </w:t>
      </w:r>
      <w:r>
        <w:t>Christo</w:t>
      </w:r>
      <w:r w:rsidR="00730516">
        <w:t xml:space="preserve"> </w:t>
      </w:r>
      <w:r>
        <w:t>und</w:t>
      </w:r>
      <w:r w:rsidR="00730516">
        <w:t xml:space="preserve"> </w:t>
      </w:r>
      <w:r>
        <w:t>auf</w:t>
      </w:r>
      <w:r w:rsidR="00730516">
        <w:t xml:space="preserve"> </w:t>
      </w:r>
      <w:r>
        <w:t>eine</w:t>
      </w:r>
      <w:r w:rsidR="00730516">
        <w:t xml:space="preserve"> </w:t>
      </w:r>
      <w:r>
        <w:t>ewige,</w:t>
      </w:r>
      <w:r w:rsidR="00730516">
        <w:t xml:space="preserve"> </w:t>
      </w:r>
      <w:r>
        <w:t>über</w:t>
      </w:r>
      <w:r w:rsidR="00730516">
        <w:t xml:space="preserve"> </w:t>
      </w:r>
      <w:r>
        <w:t>alle</w:t>
      </w:r>
      <w:r w:rsidR="00730516">
        <w:t xml:space="preserve"> </w:t>
      </w:r>
      <w:r>
        <w:t>Maßen</w:t>
      </w:r>
      <w:r w:rsidR="00730516">
        <w:t xml:space="preserve"> </w:t>
      </w:r>
      <w:r>
        <w:t>wichtige</w:t>
      </w:r>
      <w:r w:rsidR="00730516">
        <w:t xml:space="preserve"> </w:t>
      </w:r>
      <w:r>
        <w:t>Herrlichkeit,</w:t>
      </w:r>
      <w:r w:rsidR="00730516">
        <w:t xml:space="preserve"> </w:t>
      </w:r>
      <w:r>
        <w:t>welche</w:t>
      </w:r>
      <w:r w:rsidR="00730516">
        <w:t xml:space="preserve"> </w:t>
      </w:r>
      <w:r>
        <w:t>die</w:t>
      </w:r>
      <w:r w:rsidR="00730516">
        <w:t xml:space="preserve"> </w:t>
      </w:r>
      <w:r>
        <w:t>Trübsal</w:t>
      </w:r>
      <w:r w:rsidR="00730516">
        <w:t xml:space="preserve"> </w:t>
      </w:r>
      <w:r>
        <w:t>wirkt.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rühmt</w:t>
      </w:r>
      <w:r w:rsidR="00730516">
        <w:t xml:space="preserve"> </w:t>
      </w:r>
      <w:r>
        <w:t>sich</w:t>
      </w:r>
      <w:r w:rsidR="00730516">
        <w:t xml:space="preserve"> </w:t>
      </w:r>
      <w:r>
        <w:t>auch</w:t>
      </w:r>
      <w:r w:rsidR="00730516">
        <w:t xml:space="preserve"> </w:t>
      </w:r>
      <w:r>
        <w:t>der</w:t>
      </w:r>
      <w:r w:rsidR="00730516">
        <w:t xml:space="preserve"> </w:t>
      </w:r>
      <w:r>
        <w:t>Trübsale</w:t>
      </w:r>
      <w:r w:rsidR="00730516">
        <w:t xml:space="preserve"> </w:t>
      </w:r>
      <w:r>
        <w:t>(</w:t>
      </w:r>
      <w:r w:rsidR="00730516">
        <w:t xml:space="preserve">Römer </w:t>
      </w:r>
      <w:r>
        <w:t>5</w:t>
      </w:r>
      <w:r w:rsidR="00730516">
        <w:t>, 3</w:t>
      </w:r>
      <w:r>
        <w:t>).</w:t>
      </w:r>
      <w:r w:rsidR="00730516">
        <w:t xml:space="preserve"> </w:t>
      </w:r>
      <w:r>
        <w:t>Versuchungen</w:t>
      </w:r>
      <w:r w:rsidR="00730516">
        <w:t xml:space="preserve"> </w:t>
      </w:r>
      <w:r>
        <w:t>sind</w:t>
      </w:r>
      <w:r w:rsidR="00730516">
        <w:t xml:space="preserve"> </w:t>
      </w:r>
      <w:r>
        <w:t>eine</w:t>
      </w:r>
      <w:r w:rsidR="00730516">
        <w:t xml:space="preserve"> </w:t>
      </w:r>
      <w:r>
        <w:t>sehr</w:t>
      </w:r>
      <w:r w:rsidR="00730516">
        <w:t xml:space="preserve"> </w:t>
      </w:r>
      <w:r>
        <w:t>schmerzhafte</w:t>
      </w:r>
      <w:r w:rsidR="00730516">
        <w:t xml:space="preserve"> </w:t>
      </w:r>
      <w:r>
        <w:t>Art</w:t>
      </w:r>
      <w:r w:rsidR="00730516">
        <w:t xml:space="preserve"> </w:t>
      </w:r>
      <w:r>
        <w:t>von</w:t>
      </w:r>
      <w:r w:rsidR="00730516">
        <w:t xml:space="preserve"> </w:t>
      </w:r>
      <w:r>
        <w:t>Leiden,</w:t>
      </w:r>
      <w:r w:rsidR="00730516">
        <w:t xml:space="preserve"> </w:t>
      </w:r>
      <w:proofErr w:type="gramStart"/>
      <w:r>
        <w:t>mag</w:t>
      </w:r>
      <w:proofErr w:type="gramEnd"/>
      <w:r w:rsidR="00730516">
        <w:t xml:space="preserve"> </w:t>
      </w:r>
      <w:r>
        <w:t>gleich</w:t>
      </w:r>
      <w:r w:rsidR="00730516">
        <w:t xml:space="preserve"> </w:t>
      </w:r>
      <w:r>
        <w:t>Gott</w:t>
      </w:r>
      <w:r w:rsidR="00730516">
        <w:t xml:space="preserve"> </w:t>
      </w:r>
      <w:r>
        <w:t>kein</w:t>
      </w:r>
      <w:r w:rsidR="00730516">
        <w:t xml:space="preserve"> </w:t>
      </w:r>
      <w:r>
        <w:t>Versucher</w:t>
      </w:r>
      <w:r w:rsidR="00730516">
        <w:t xml:space="preserve"> </w:t>
      </w:r>
      <w:r>
        <w:t>zum</w:t>
      </w:r>
      <w:r w:rsidR="00730516">
        <w:t xml:space="preserve"> </w:t>
      </w:r>
      <w:r>
        <w:t>Bösen</w:t>
      </w:r>
      <w:r w:rsidR="00730516">
        <w:t xml:space="preserve"> </w:t>
      </w:r>
      <w:r>
        <w:t>sein,</w:t>
      </w:r>
      <w:r w:rsidR="00730516">
        <w:t xml:space="preserve"> </w:t>
      </w:r>
      <w:r>
        <w:t>sondern</w:t>
      </w:r>
      <w:r w:rsidR="00730516">
        <w:t xml:space="preserve"> </w:t>
      </w:r>
      <w:r>
        <w:t>ein</w:t>
      </w:r>
      <w:r w:rsidR="00730516">
        <w:t xml:space="preserve"> </w:t>
      </w:r>
      <w:r>
        <w:t>jeglicher</w:t>
      </w:r>
      <w:r w:rsidR="00730516">
        <w:t xml:space="preserve"> </w:t>
      </w:r>
      <w:r>
        <w:t>von</w:t>
      </w:r>
      <w:r w:rsidR="00730516">
        <w:t xml:space="preserve"> </w:t>
      </w:r>
      <w:r>
        <w:t>seiner</w:t>
      </w:r>
      <w:r w:rsidR="00730516">
        <w:t xml:space="preserve"> </w:t>
      </w:r>
      <w:r>
        <w:t>eigenen</w:t>
      </w:r>
      <w:r w:rsidR="00730516">
        <w:t xml:space="preserve"> </w:t>
      </w:r>
      <w:r>
        <w:t>Lust</w:t>
      </w:r>
      <w:r w:rsidR="00730516">
        <w:t xml:space="preserve"> </w:t>
      </w:r>
      <w:r>
        <w:t>versucht</w:t>
      </w:r>
      <w:r w:rsidR="00730516">
        <w:t xml:space="preserve"> </w:t>
      </w:r>
      <w:r>
        <w:t>werden.</w:t>
      </w:r>
      <w:r w:rsidR="00730516">
        <w:t xml:space="preserve"> </w:t>
      </w:r>
      <w:r>
        <w:t>Sie</w:t>
      </w:r>
      <w:r w:rsidR="00730516">
        <w:t xml:space="preserve"> </w:t>
      </w:r>
      <w:r>
        <w:t>bestehen</w:t>
      </w:r>
      <w:r w:rsidR="00730516">
        <w:t xml:space="preserve"> </w:t>
      </w:r>
      <w:r>
        <w:t>in</w:t>
      </w:r>
      <w:r w:rsidR="00730516">
        <w:t xml:space="preserve"> </w:t>
      </w:r>
      <w:r>
        <w:t>Reizungen</w:t>
      </w:r>
      <w:r w:rsidR="00730516">
        <w:t xml:space="preserve"> </w:t>
      </w:r>
      <w:r>
        <w:t>zum</w:t>
      </w:r>
      <w:r w:rsidR="00730516">
        <w:t xml:space="preserve"> </w:t>
      </w:r>
      <w:r>
        <w:t>Bösen,</w:t>
      </w:r>
      <w:r w:rsidR="00730516">
        <w:t xml:space="preserve"> </w:t>
      </w:r>
      <w:r>
        <w:t>welche</w:t>
      </w:r>
      <w:r w:rsidR="00730516">
        <w:t xml:space="preserve"> </w:t>
      </w:r>
      <w:r>
        <w:t>einem</w:t>
      </w:r>
      <w:r w:rsidR="00730516">
        <w:t xml:space="preserve"> </w:t>
      </w:r>
      <w:r>
        <w:t>wahren</w:t>
      </w:r>
      <w:r w:rsidR="00730516">
        <w:t xml:space="preserve"> </w:t>
      </w:r>
      <w:r>
        <w:t>Christen</w:t>
      </w:r>
      <w:r w:rsidR="00730516">
        <w:t xml:space="preserve"> </w:t>
      </w:r>
      <w:r>
        <w:t>ein</w:t>
      </w:r>
      <w:r w:rsidR="00730516">
        <w:t xml:space="preserve"> </w:t>
      </w:r>
      <w:proofErr w:type="spellStart"/>
      <w:proofErr w:type="gramStart"/>
      <w:r>
        <w:t>um</w:t>
      </w:r>
      <w:r w:rsidR="00730516">
        <w:t xml:space="preserve"> </w:t>
      </w:r>
      <w:r>
        <w:t>so</w:t>
      </w:r>
      <w:proofErr w:type="spellEnd"/>
      <w:proofErr w:type="gramEnd"/>
      <w:r w:rsidR="00730516">
        <w:t xml:space="preserve"> </w:t>
      </w:r>
      <w:r>
        <w:t>empfindlicheres</w:t>
      </w:r>
      <w:r w:rsidR="00730516">
        <w:t xml:space="preserve"> </w:t>
      </w:r>
      <w:r>
        <w:t>Leiden</w:t>
      </w:r>
      <w:r w:rsidR="00730516">
        <w:t xml:space="preserve"> </w:t>
      </w:r>
      <w:r>
        <w:t>sind,</w:t>
      </w:r>
      <w:r w:rsidR="00730516">
        <w:t xml:space="preserve"> </w:t>
      </w:r>
      <w:r>
        <w:t>je</w:t>
      </w:r>
      <w:r w:rsidR="00730516">
        <w:t xml:space="preserve"> </w:t>
      </w:r>
      <w:r>
        <w:t>mehr</w:t>
      </w:r>
      <w:r w:rsidR="00730516">
        <w:t xml:space="preserve"> </w:t>
      </w:r>
      <w:r>
        <w:t>er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Heiligung</w:t>
      </w:r>
      <w:r w:rsidR="00730516">
        <w:t xml:space="preserve"> </w:t>
      </w:r>
      <w:r>
        <w:t>gefördert</w:t>
      </w:r>
      <w:r w:rsidR="00730516">
        <w:t xml:space="preserve"> </w:t>
      </w:r>
      <w:r>
        <w:t>ist.</w:t>
      </w:r>
      <w:r w:rsidR="00730516">
        <w:t xml:space="preserve"> </w:t>
      </w:r>
      <w:r>
        <w:t>Davon</w:t>
      </w:r>
      <w:r w:rsidR="00730516">
        <w:t xml:space="preserve"> </w:t>
      </w:r>
      <w:r>
        <w:t>befreit</w:t>
      </w:r>
      <w:r w:rsidR="00730516">
        <w:t xml:space="preserve"> </w:t>
      </w:r>
      <w:r>
        <w:t>zu</w:t>
      </w:r>
      <w:r w:rsidR="00730516">
        <w:t xml:space="preserve"> </w:t>
      </w:r>
      <w:r>
        <w:t>sein,</w:t>
      </w:r>
      <w:r w:rsidR="00730516">
        <w:t xml:space="preserve"> </w:t>
      </w:r>
      <w:r>
        <w:t>würde</w:t>
      </w:r>
      <w:r w:rsidR="00730516">
        <w:t xml:space="preserve"> </w:t>
      </w:r>
      <w:r>
        <w:t>ihm</w:t>
      </w:r>
      <w:r w:rsidR="00730516">
        <w:t xml:space="preserve"> </w:t>
      </w:r>
      <w:r>
        <w:t>der</w:t>
      </w:r>
      <w:r w:rsidR="00730516">
        <w:t xml:space="preserve"> </w:t>
      </w:r>
      <w:r>
        <w:t>Himmel</w:t>
      </w:r>
      <w:r w:rsidR="00730516">
        <w:t xml:space="preserve"> </w:t>
      </w:r>
      <w:r>
        <w:t>auf</w:t>
      </w:r>
      <w:r w:rsidR="00730516">
        <w:t xml:space="preserve"> </w:t>
      </w:r>
      <w:r>
        <w:t>Erden</w:t>
      </w:r>
      <w:r w:rsidR="00730516">
        <w:t xml:space="preserve"> </w:t>
      </w:r>
      <w:r>
        <w:t>sein,</w:t>
      </w:r>
      <w:r w:rsidR="00730516">
        <w:t xml:space="preserve"> </w:t>
      </w:r>
      <w:r>
        <w:t>wie</w:t>
      </w:r>
      <w:r w:rsidR="00730516">
        <w:t xml:space="preserve"> </w:t>
      </w:r>
      <w:r>
        <w:t>ihm</w:t>
      </w:r>
      <w:r w:rsidR="00730516">
        <w:t xml:space="preserve"> </w:t>
      </w:r>
      <w:r>
        <w:t>der</w:t>
      </w:r>
      <w:r w:rsidR="00730516">
        <w:t xml:space="preserve"> </w:t>
      </w:r>
      <w:r>
        <w:t>Himmel</w:t>
      </w:r>
      <w:r w:rsidR="00730516">
        <w:t xml:space="preserve"> </w:t>
      </w:r>
      <w:r>
        <w:t>eben</w:t>
      </w:r>
      <w:r w:rsidR="00730516">
        <w:t xml:space="preserve"> </w:t>
      </w:r>
      <w:r>
        <w:t>mit</w:t>
      </w:r>
      <w:r w:rsidR="00730516">
        <w:t xml:space="preserve"> </w:t>
      </w:r>
      <w:r>
        <w:t>aus</w:t>
      </w:r>
      <w:r w:rsidR="00730516">
        <w:t xml:space="preserve"> </w:t>
      </w:r>
      <w:r>
        <w:t>dieser</w:t>
      </w:r>
      <w:r w:rsidR="00730516">
        <w:t xml:space="preserve"> </w:t>
      </w:r>
      <w:r>
        <w:t>Ursache</w:t>
      </w:r>
      <w:r w:rsidR="00730516">
        <w:t xml:space="preserve"> </w:t>
      </w:r>
      <w:r>
        <w:t>so</w:t>
      </w:r>
      <w:r w:rsidR="00730516">
        <w:t xml:space="preserve"> </w:t>
      </w:r>
      <w:r>
        <w:t>köstlich</w:t>
      </w:r>
      <w:r w:rsidR="00730516">
        <w:t xml:space="preserve"> </w:t>
      </w:r>
      <w:r>
        <w:t>ist.</w:t>
      </w:r>
      <w:r w:rsidR="00730516">
        <w:t xml:space="preserve"> </w:t>
      </w:r>
      <w:r>
        <w:t>Es</w:t>
      </w:r>
      <w:r w:rsidR="00730516">
        <w:t xml:space="preserve"> </w:t>
      </w:r>
      <w:r>
        <w:t>gibt</w:t>
      </w:r>
      <w:r w:rsidR="00730516">
        <w:t xml:space="preserve"> </w:t>
      </w:r>
      <w:r>
        <w:t>mancherlei</w:t>
      </w:r>
      <w:r w:rsidR="00730516">
        <w:t xml:space="preserve"> </w:t>
      </w:r>
      <w:r>
        <w:t>Versuchungen,</w:t>
      </w:r>
      <w:r w:rsidR="00730516">
        <w:t xml:space="preserve"> </w:t>
      </w:r>
      <w:r>
        <w:t>und</w:t>
      </w:r>
      <w:r w:rsidR="00730516">
        <w:t xml:space="preserve"> </w:t>
      </w:r>
      <w:r>
        <w:t>unter</w:t>
      </w:r>
      <w:r w:rsidR="00730516">
        <w:t xml:space="preserve"> </w:t>
      </w:r>
      <w:r>
        <w:t>diesen</w:t>
      </w:r>
      <w:r w:rsidR="00730516">
        <w:t xml:space="preserve"> </w:t>
      </w:r>
      <w:r>
        <w:t>manche</w:t>
      </w:r>
      <w:r w:rsidR="00730516">
        <w:t xml:space="preserve"> </w:t>
      </w:r>
      <w:r>
        <w:t>erschreckliche.</w:t>
      </w:r>
      <w:r w:rsidR="00730516">
        <w:t xml:space="preserve"> </w:t>
      </w:r>
      <w:r>
        <w:t>Doch</w:t>
      </w:r>
      <w:r w:rsidR="00730516">
        <w:t xml:space="preserve"> </w:t>
      </w:r>
      <w:r>
        <w:t>es</w:t>
      </w:r>
      <w:r w:rsidR="00730516">
        <w:t xml:space="preserve"> </w:t>
      </w:r>
      <w:r>
        <w:t>ist</w:t>
      </w:r>
      <w:r w:rsidR="00730516">
        <w:t xml:space="preserve"> </w:t>
      </w:r>
      <w:r>
        <w:t>nicht</w:t>
      </w:r>
      <w:r w:rsidR="00730516">
        <w:t xml:space="preserve"> </w:t>
      </w:r>
      <w:r>
        <w:t>nötig,</w:t>
      </w:r>
      <w:r w:rsidR="00730516">
        <w:t xml:space="preserve"> </w:t>
      </w:r>
      <w:r>
        <w:t>sie</w:t>
      </w:r>
      <w:r w:rsidR="00730516">
        <w:t xml:space="preserve"> </w:t>
      </w:r>
      <w:r>
        <w:t>näher</w:t>
      </w:r>
      <w:r w:rsidR="00730516">
        <w:t xml:space="preserve"> </w:t>
      </w:r>
      <w:r>
        <w:t>zu</w:t>
      </w:r>
      <w:r w:rsidR="00730516">
        <w:t xml:space="preserve"> </w:t>
      </w:r>
      <w:r>
        <w:t>bezeichnen.</w:t>
      </w:r>
      <w:r w:rsidR="00730516">
        <w:t xml:space="preserve"> </w:t>
      </w:r>
      <w:r>
        <w:t>Genug,</w:t>
      </w:r>
      <w:r w:rsidR="00730516">
        <w:t xml:space="preserve"> </w:t>
      </w:r>
      <w:r>
        <w:t>es</w:t>
      </w:r>
      <w:r w:rsidR="00730516">
        <w:t xml:space="preserve"> </w:t>
      </w:r>
      <w:r>
        <w:t>gibt</w:t>
      </w:r>
      <w:r w:rsidR="00730516">
        <w:t xml:space="preserve"> </w:t>
      </w:r>
      <w:r>
        <w:t>keine</w:t>
      </w:r>
      <w:r w:rsidR="00730516">
        <w:t xml:space="preserve"> </w:t>
      </w:r>
      <w:r>
        <w:t>Lehre</w:t>
      </w:r>
      <w:r w:rsidR="00730516">
        <w:t xml:space="preserve"> </w:t>
      </w:r>
      <w:r>
        <w:t>der</w:t>
      </w:r>
      <w:r w:rsidR="00730516">
        <w:t xml:space="preserve"> </w:t>
      </w:r>
      <w:r>
        <w:t>Verheißung,</w:t>
      </w:r>
      <w:r w:rsidR="00730516">
        <w:t xml:space="preserve"> </w:t>
      </w:r>
      <w:r>
        <w:t>oder</w:t>
      </w:r>
      <w:r w:rsidR="00730516">
        <w:t xml:space="preserve"> </w:t>
      </w:r>
      <w:r>
        <w:t>der</w:t>
      </w:r>
      <w:r w:rsidR="00730516">
        <w:t xml:space="preserve"> </w:t>
      </w:r>
      <w:r>
        <w:t>Christ</w:t>
      </w:r>
      <w:r w:rsidR="00730516">
        <w:t xml:space="preserve"> </w:t>
      </w:r>
      <w:r>
        <w:t>kann</w:t>
      </w:r>
      <w:r w:rsidR="00730516">
        <w:t xml:space="preserve"> </w:t>
      </w:r>
      <w:r>
        <w:t>zum</w:t>
      </w:r>
      <w:r w:rsidR="00730516">
        <w:t xml:space="preserve"> </w:t>
      </w:r>
      <w:r>
        <w:t>Bezweifeln,</w:t>
      </w:r>
      <w:r w:rsidR="00730516">
        <w:t xml:space="preserve"> </w:t>
      </w:r>
      <w:r>
        <w:t>kein</w:t>
      </w:r>
      <w:r w:rsidR="00730516">
        <w:t xml:space="preserve"> </w:t>
      </w:r>
      <w:r>
        <w:t>Gebot,</w:t>
      </w:r>
      <w:r w:rsidR="00730516">
        <w:t xml:space="preserve"> </w:t>
      </w:r>
      <w:r>
        <w:t>oder</w:t>
      </w:r>
      <w:r w:rsidR="00730516">
        <w:t xml:space="preserve"> </w:t>
      </w:r>
      <w:r>
        <w:t>er</w:t>
      </w:r>
      <w:r w:rsidR="00730516">
        <w:t xml:space="preserve"> </w:t>
      </w:r>
      <w:r>
        <w:t>kann</w:t>
      </w:r>
      <w:r w:rsidR="00730516">
        <w:t xml:space="preserve"> </w:t>
      </w:r>
      <w:r>
        <w:t>zu</w:t>
      </w:r>
      <w:r w:rsidR="00730516">
        <w:t xml:space="preserve"> </w:t>
      </w:r>
      <w:r>
        <w:t>dessen</w:t>
      </w:r>
      <w:r w:rsidR="00730516">
        <w:t xml:space="preserve"> </w:t>
      </w:r>
      <w:r>
        <w:t>Übertretung,</w:t>
      </w:r>
      <w:r w:rsidR="00730516">
        <w:t xml:space="preserve"> </w:t>
      </w:r>
      <w:r>
        <w:t>nichts</w:t>
      </w:r>
      <w:r w:rsidR="00730516">
        <w:t xml:space="preserve"> </w:t>
      </w:r>
      <w:r>
        <w:t>Verbotenes,</w:t>
      </w:r>
      <w:r w:rsidR="00730516">
        <w:t xml:space="preserve"> </w:t>
      </w:r>
      <w:r>
        <w:t>oder</w:t>
      </w:r>
      <w:r w:rsidR="00730516">
        <w:t xml:space="preserve"> </w:t>
      </w:r>
      <w:r>
        <w:t>er</w:t>
      </w:r>
      <w:r w:rsidR="00730516">
        <w:t xml:space="preserve"> </w:t>
      </w:r>
      <w:r>
        <w:t>kann</w:t>
      </w:r>
      <w:r w:rsidR="00730516">
        <w:t xml:space="preserve"> </w:t>
      </w:r>
      <w:r>
        <w:t>zu</w:t>
      </w:r>
      <w:r w:rsidR="00730516">
        <w:t xml:space="preserve"> </w:t>
      </w:r>
      <w:r>
        <w:t>dessen</w:t>
      </w:r>
      <w:r w:rsidR="00730516">
        <w:t xml:space="preserve"> </w:t>
      </w:r>
      <w:r>
        <w:t>Begehrung</w:t>
      </w:r>
      <w:r w:rsidR="00730516">
        <w:t xml:space="preserve"> </w:t>
      </w:r>
      <w:r>
        <w:t>gereizt,</w:t>
      </w:r>
      <w:r w:rsidR="00730516">
        <w:t xml:space="preserve"> </w:t>
      </w:r>
      <w:r>
        <w:t>heftig</w:t>
      </w:r>
      <w:r w:rsidR="00730516">
        <w:t xml:space="preserve"> </w:t>
      </w:r>
      <w:r>
        <w:t>versucht</w:t>
      </w:r>
      <w:r w:rsidR="00730516">
        <w:t xml:space="preserve"> </w:t>
      </w:r>
      <w:r>
        <w:t>werden.</w:t>
      </w:r>
      <w:r w:rsidR="00730516">
        <w:t xml:space="preserve"> </w:t>
      </w:r>
      <w:r>
        <w:t>Davon</w:t>
      </w:r>
      <w:r w:rsidR="00730516">
        <w:t xml:space="preserve"> </w:t>
      </w:r>
      <w:r>
        <w:t>wäre</w:t>
      </w:r>
      <w:r w:rsidR="00730516">
        <w:t xml:space="preserve"> </w:t>
      </w:r>
      <w:r>
        <w:t>nun</w:t>
      </w:r>
      <w:r w:rsidR="00730516">
        <w:t xml:space="preserve"> </w:t>
      </w:r>
      <w:r>
        <w:t>ein</w:t>
      </w:r>
      <w:r w:rsidR="00730516">
        <w:t xml:space="preserve"> </w:t>
      </w:r>
      <w:r>
        <w:t>jeder</w:t>
      </w:r>
      <w:r w:rsidR="00730516">
        <w:t xml:space="preserve"> </w:t>
      </w:r>
      <w:r>
        <w:t>Christ</w:t>
      </w:r>
      <w:r w:rsidR="00730516">
        <w:t xml:space="preserve"> </w:t>
      </w:r>
      <w:r>
        <w:t>ungemein</w:t>
      </w:r>
      <w:r w:rsidR="00730516">
        <w:t xml:space="preserve"> </w:t>
      </w:r>
      <w:r>
        <w:t>gern</w:t>
      </w:r>
      <w:r w:rsidR="00730516">
        <w:t xml:space="preserve"> </w:t>
      </w:r>
      <w:r>
        <w:t>frei.</w:t>
      </w:r>
      <w:r w:rsidR="00730516">
        <w:t xml:space="preserve"> </w:t>
      </w:r>
      <w:r>
        <w:t>Aber</w:t>
      </w:r>
      <w:r w:rsidR="00730516">
        <w:t xml:space="preserve"> </w:t>
      </w:r>
      <w:r>
        <w:t>diese</w:t>
      </w:r>
      <w:r w:rsidR="00730516">
        <w:t xml:space="preserve"> </w:t>
      </w:r>
      <w:r>
        <w:t>gänzliche</w:t>
      </w:r>
      <w:r w:rsidR="00730516">
        <w:t xml:space="preserve"> </w:t>
      </w:r>
      <w:r>
        <w:t>Befreiung</w:t>
      </w:r>
      <w:r w:rsidR="00730516">
        <w:t xml:space="preserve"> </w:t>
      </w:r>
      <w:r>
        <w:t>ist</w:t>
      </w:r>
      <w:r w:rsidR="00730516">
        <w:t xml:space="preserve"> </w:t>
      </w:r>
      <w:r>
        <w:t>für</w:t>
      </w:r>
      <w:r w:rsidR="00730516">
        <w:t xml:space="preserve"> </w:t>
      </w:r>
      <w:r>
        <w:t>diese</w:t>
      </w:r>
      <w:r w:rsidR="00730516">
        <w:t xml:space="preserve"> </w:t>
      </w:r>
      <w:r>
        <w:t>Welt</w:t>
      </w:r>
      <w:r w:rsidR="00730516">
        <w:t xml:space="preserve"> </w:t>
      </w:r>
      <w:r>
        <w:t>nicht</w:t>
      </w:r>
      <w:r w:rsidR="00730516">
        <w:t xml:space="preserve"> </w:t>
      </w:r>
      <w:r>
        <w:t>zugesagt.</w:t>
      </w:r>
      <w:r w:rsidR="00730516">
        <w:t xml:space="preserve"> </w:t>
      </w:r>
      <w:r>
        <w:t>In</w:t>
      </w:r>
      <w:r w:rsidR="00730516">
        <w:t xml:space="preserve"> </w:t>
      </w:r>
      <w:r>
        <w:t>welche</w:t>
      </w:r>
      <w:r w:rsidR="00730516">
        <w:t xml:space="preserve"> </w:t>
      </w:r>
      <w:r>
        <w:t>Versuchung</w:t>
      </w:r>
      <w:r w:rsidR="00730516">
        <w:t xml:space="preserve"> </w:t>
      </w:r>
      <w:r>
        <w:t>kamen</w:t>
      </w:r>
      <w:r w:rsidR="00730516">
        <w:t xml:space="preserve"> </w:t>
      </w:r>
      <w:r>
        <w:t>Abraham,</w:t>
      </w:r>
      <w:r w:rsidR="00730516">
        <w:t xml:space="preserve"> </w:t>
      </w:r>
      <w:r>
        <w:t>Jakob,</w:t>
      </w:r>
      <w:r w:rsidR="00730516">
        <w:t xml:space="preserve"> </w:t>
      </w:r>
      <w:r>
        <w:t>Joseph,</w:t>
      </w:r>
      <w:r w:rsidR="00730516">
        <w:t xml:space="preserve"> </w:t>
      </w:r>
      <w:r>
        <w:t>Hiob,</w:t>
      </w:r>
      <w:r w:rsidR="00730516">
        <w:t xml:space="preserve"> </w:t>
      </w:r>
      <w:r>
        <w:t>ja</w:t>
      </w:r>
      <w:r w:rsidR="00730516">
        <w:t xml:space="preserve"> </w:t>
      </w:r>
      <w:r>
        <w:t>unser</w:t>
      </w:r>
      <w:r w:rsidR="00730516">
        <w:t xml:space="preserve"> </w:t>
      </w:r>
      <w:r>
        <w:t>Herr</w:t>
      </w:r>
      <w:r w:rsidR="00730516">
        <w:t xml:space="preserve"> </w:t>
      </w:r>
      <w:r>
        <w:t>selbst!</w:t>
      </w:r>
      <w:r w:rsidR="00730516">
        <w:t xml:space="preserve"> </w:t>
      </w:r>
      <w:r>
        <w:t>Aber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weiß</w:t>
      </w:r>
      <w:r w:rsidR="00730516">
        <w:t xml:space="preserve"> </w:t>
      </w:r>
      <w:r>
        <w:t>die</w:t>
      </w:r>
      <w:r w:rsidR="00730516">
        <w:t xml:space="preserve"> </w:t>
      </w:r>
      <w:r>
        <w:t>Gottseligen</w:t>
      </w:r>
      <w:r w:rsidR="00730516">
        <w:t xml:space="preserve"> </w:t>
      </w:r>
      <w:r>
        <w:t>aus</w:t>
      </w:r>
      <w:r w:rsidR="00730516">
        <w:t xml:space="preserve"> </w:t>
      </w:r>
      <w:r>
        <w:t>der</w:t>
      </w:r>
      <w:r w:rsidR="00730516">
        <w:t xml:space="preserve"> </w:t>
      </w:r>
      <w:r>
        <w:t>Versuchung</w:t>
      </w:r>
      <w:r w:rsidR="00730516">
        <w:t xml:space="preserve"> </w:t>
      </w:r>
      <w:r>
        <w:t>zu</w:t>
      </w:r>
      <w:r w:rsidR="00730516">
        <w:t xml:space="preserve"> </w:t>
      </w:r>
      <w:r>
        <w:t>erlösen</w:t>
      </w:r>
      <w:r w:rsidR="00730516">
        <w:t xml:space="preserve"> </w:t>
      </w:r>
      <w:r>
        <w:t>(2.</w:t>
      </w:r>
      <w:r w:rsidR="00730516">
        <w:t xml:space="preserve"> </w:t>
      </w:r>
      <w:r>
        <w:t>Petr</w:t>
      </w:r>
      <w:r w:rsidR="00730516">
        <w:t xml:space="preserve">us </w:t>
      </w:r>
      <w:r>
        <w:t>2</w:t>
      </w:r>
      <w:r w:rsidR="00730516">
        <w:t>, 8</w:t>
      </w:r>
      <w:r>
        <w:t>).</w:t>
      </w:r>
      <w:r w:rsidR="00730516">
        <w:t xml:space="preserve"> </w:t>
      </w:r>
      <w:r>
        <w:t>Jakobus</w:t>
      </w:r>
      <w:r w:rsidR="00730516">
        <w:t xml:space="preserve"> </w:t>
      </w:r>
      <w:r>
        <w:t>redet</w:t>
      </w:r>
      <w:r w:rsidR="00730516">
        <w:t xml:space="preserve"> </w:t>
      </w:r>
      <w:r>
        <w:t>seltsam,</w:t>
      </w:r>
      <w:r w:rsidR="00730516">
        <w:t xml:space="preserve"> </w:t>
      </w:r>
      <w:r>
        <w:t>wenn</w:t>
      </w:r>
      <w:r w:rsidR="00730516">
        <w:t xml:space="preserve"> </w:t>
      </w:r>
      <w:r>
        <w:t>er</w:t>
      </w:r>
      <w:r w:rsidR="00730516">
        <w:t xml:space="preserve"> </w:t>
      </w:r>
      <w:r>
        <w:t>will,</w:t>
      </w:r>
      <w:r w:rsidR="00730516">
        <w:t xml:space="preserve"> </w:t>
      </w:r>
      <w:r>
        <w:t>seine</w:t>
      </w:r>
      <w:r w:rsidR="00730516">
        <w:t xml:space="preserve"> </w:t>
      </w:r>
      <w:r>
        <w:t>lieben</w:t>
      </w:r>
      <w:r w:rsidR="00730516">
        <w:t xml:space="preserve"> </w:t>
      </w:r>
      <w:r>
        <w:t>Brüder</w:t>
      </w:r>
      <w:r w:rsidR="00730516">
        <w:t xml:space="preserve"> </w:t>
      </w:r>
      <w:r>
        <w:t>sollen</w:t>
      </w:r>
      <w:r w:rsidR="00730516">
        <w:t xml:space="preserve"> </w:t>
      </w:r>
      <w:r>
        <w:t>es</w:t>
      </w:r>
      <w:r w:rsidR="00730516">
        <w:t xml:space="preserve"> </w:t>
      </w:r>
      <w:r>
        <w:t>für</w:t>
      </w:r>
      <w:r w:rsidR="00730516">
        <w:t xml:space="preserve"> </w:t>
      </w:r>
      <w:r>
        <w:t>lauter</w:t>
      </w:r>
      <w:r w:rsidR="00730516">
        <w:t xml:space="preserve"> </w:t>
      </w:r>
      <w:r>
        <w:t>Freudigkeit</w:t>
      </w:r>
      <w:r w:rsidR="00730516">
        <w:t xml:space="preserve"> </w:t>
      </w:r>
      <w:r>
        <w:t>achten,</w:t>
      </w:r>
      <w:r w:rsidR="00730516">
        <w:t xml:space="preserve"> </w:t>
      </w:r>
      <w:r>
        <w:t>wenn</w:t>
      </w:r>
      <w:r w:rsidR="00730516">
        <w:t xml:space="preserve"> </w:t>
      </w:r>
      <w:r>
        <w:t>sie</w:t>
      </w:r>
      <w:r w:rsidR="00730516">
        <w:t xml:space="preserve"> </w:t>
      </w:r>
      <w:r>
        <w:t>in</w:t>
      </w:r>
      <w:r w:rsidR="00730516">
        <w:t xml:space="preserve"> </w:t>
      </w:r>
      <w:r>
        <w:t>mancherlei</w:t>
      </w:r>
      <w:r w:rsidR="00730516">
        <w:t xml:space="preserve"> </w:t>
      </w:r>
      <w:r>
        <w:t>Anfechtung</w:t>
      </w:r>
      <w:r w:rsidR="00730516">
        <w:t xml:space="preserve"> </w:t>
      </w:r>
      <w:r>
        <w:t>fallen.</w:t>
      </w:r>
      <w:r w:rsidR="00730516">
        <w:t xml:space="preserve"> </w:t>
      </w:r>
      <w:r>
        <w:t>Er</w:t>
      </w:r>
      <w:r w:rsidR="00730516">
        <w:t xml:space="preserve"> </w:t>
      </w:r>
      <w:r>
        <w:t>setzt</w:t>
      </w:r>
      <w:r w:rsidR="00730516">
        <w:t xml:space="preserve"> </w:t>
      </w:r>
      <w:r>
        <w:t>mit</w:t>
      </w:r>
      <w:r w:rsidR="00730516">
        <w:t xml:space="preserve"> </w:t>
      </w:r>
      <w:r>
        <w:t>Recht</w:t>
      </w:r>
      <w:r w:rsidR="00730516">
        <w:t xml:space="preserve"> </w:t>
      </w:r>
      <w:r>
        <w:t>hinzu:</w:t>
      </w:r>
      <w:r w:rsidR="00730516">
        <w:t xml:space="preserve"> </w:t>
      </w:r>
      <w:r>
        <w:t>Wem</w:t>
      </w:r>
      <w:r w:rsidR="00730516">
        <w:t xml:space="preserve"> </w:t>
      </w:r>
      <w:r>
        <w:t>Weisheit</w:t>
      </w:r>
      <w:r w:rsidR="00730516">
        <w:t xml:space="preserve"> </w:t>
      </w:r>
      <w:r>
        <w:t>mangelt,</w:t>
      </w:r>
      <w:r w:rsidR="00730516">
        <w:t xml:space="preserve"> </w:t>
      </w:r>
      <w:r>
        <w:t>der</w:t>
      </w:r>
      <w:r w:rsidR="00730516">
        <w:t xml:space="preserve"> </w:t>
      </w:r>
      <w:r>
        <w:t>bitte</w:t>
      </w:r>
      <w:r w:rsidR="00730516">
        <w:t xml:space="preserve"> </w:t>
      </w:r>
      <w:r>
        <w:t>von</w:t>
      </w:r>
      <w:r w:rsidR="00730516">
        <w:t xml:space="preserve"> </w:t>
      </w:r>
      <w:r>
        <w:t>Gott,</w:t>
      </w:r>
      <w:r w:rsidR="00730516">
        <w:t xml:space="preserve"> </w:t>
      </w:r>
      <w:r>
        <w:t>der</w:t>
      </w:r>
      <w:r w:rsidR="00730516">
        <w:t xml:space="preserve"> </w:t>
      </w:r>
      <w:r>
        <w:t>da</w:t>
      </w:r>
      <w:r w:rsidR="00730516">
        <w:t xml:space="preserve"> </w:t>
      </w:r>
      <w:r>
        <w:t>gibt</w:t>
      </w:r>
      <w:r w:rsidR="00730516">
        <w:t xml:space="preserve"> </w:t>
      </w:r>
      <w:proofErr w:type="spellStart"/>
      <w:r>
        <w:t>einfältiglich</w:t>
      </w:r>
      <w:proofErr w:type="spellEnd"/>
      <w:r w:rsidR="00730516">
        <w:t xml:space="preserve"> </w:t>
      </w:r>
      <w:r>
        <w:t>jedermann,</w:t>
      </w:r>
      <w:r w:rsidR="00730516">
        <w:t xml:space="preserve"> </w:t>
      </w:r>
      <w:r>
        <w:t>und</w:t>
      </w:r>
      <w:r w:rsidR="00730516">
        <w:t xml:space="preserve"> </w:t>
      </w:r>
      <w:r>
        <w:t>rückt</w:t>
      </w:r>
      <w:r w:rsidR="00730516">
        <w:t xml:space="preserve"> </w:t>
      </w:r>
      <w:r>
        <w:t>es</w:t>
      </w:r>
      <w:r w:rsidR="00730516">
        <w:t xml:space="preserve"> </w:t>
      </w:r>
      <w:r>
        <w:t>niemand</w:t>
      </w:r>
      <w:r w:rsidR="00730516">
        <w:t xml:space="preserve"> </w:t>
      </w:r>
      <w:r>
        <w:t>auf,</w:t>
      </w:r>
      <w:r w:rsidR="00730516">
        <w:t xml:space="preserve"> </w:t>
      </w:r>
      <w:r>
        <w:t>so</w:t>
      </w:r>
      <w:r w:rsidR="00730516">
        <w:t xml:space="preserve"> </w:t>
      </w:r>
      <w:r>
        <w:t>wird</w:t>
      </w:r>
      <w:r w:rsidR="00730516">
        <w:t xml:space="preserve"> </w:t>
      </w:r>
      <w:r>
        <w:t>sie</w:t>
      </w:r>
      <w:r w:rsidR="00730516">
        <w:t xml:space="preserve"> </w:t>
      </w:r>
      <w:r>
        <w:t>ihm</w:t>
      </w:r>
      <w:r w:rsidR="00730516">
        <w:t xml:space="preserve"> </w:t>
      </w:r>
      <w:r>
        <w:t>gegeben</w:t>
      </w:r>
      <w:r w:rsidR="00730516">
        <w:t xml:space="preserve"> </w:t>
      </w:r>
      <w:r>
        <w:t>werden.</w:t>
      </w:r>
      <w:r w:rsidR="00730516">
        <w:t xml:space="preserve"> </w:t>
      </w:r>
      <w:r>
        <w:t>Er</w:t>
      </w:r>
      <w:r w:rsidR="00730516">
        <w:t xml:space="preserve"> </w:t>
      </w:r>
      <w:proofErr w:type="gramStart"/>
      <w:r>
        <w:t>preiset</w:t>
      </w:r>
      <w:proofErr w:type="gramEnd"/>
      <w:r w:rsidR="00730516">
        <w:t xml:space="preserve"> </w:t>
      </w:r>
      <w:r>
        <w:t>den</w:t>
      </w:r>
      <w:r w:rsidR="00730516">
        <w:t xml:space="preserve"> </w:t>
      </w:r>
      <w:r>
        <w:t>Mann</w:t>
      </w:r>
      <w:r w:rsidR="00730516">
        <w:t xml:space="preserve"> </w:t>
      </w:r>
      <w:r>
        <w:t>selig,</w:t>
      </w:r>
      <w:r w:rsidR="00730516">
        <w:t xml:space="preserve"> </w:t>
      </w:r>
      <w:r>
        <w:t>welcher</w:t>
      </w:r>
      <w:r w:rsidR="00730516">
        <w:t xml:space="preserve"> </w:t>
      </w:r>
      <w:r>
        <w:t>die</w:t>
      </w:r>
      <w:r w:rsidR="00730516">
        <w:t xml:space="preserve"> </w:t>
      </w:r>
      <w:r>
        <w:t>Anfechtung</w:t>
      </w:r>
      <w:r w:rsidR="00730516">
        <w:t xml:space="preserve"> </w:t>
      </w:r>
      <w:r>
        <w:t>erduldet,</w:t>
      </w:r>
      <w:r w:rsidR="00730516">
        <w:t xml:space="preserve"> </w:t>
      </w:r>
      <w:r>
        <w:t>denn</w:t>
      </w:r>
      <w:r w:rsidR="00730516">
        <w:t xml:space="preserve"> </w:t>
      </w:r>
      <w:r>
        <w:t>nachdem</w:t>
      </w:r>
      <w:r w:rsidR="00730516">
        <w:t xml:space="preserve"> </w:t>
      </w:r>
      <w:r>
        <w:t>er</w:t>
      </w:r>
      <w:r w:rsidR="00730516">
        <w:t xml:space="preserve"> </w:t>
      </w:r>
      <w:r>
        <w:t>bewähret</w:t>
      </w:r>
      <w:r w:rsidR="00730516">
        <w:t xml:space="preserve"> </w:t>
      </w:r>
      <w:r>
        <w:t>ist,</w:t>
      </w:r>
      <w:r w:rsidR="00730516">
        <w:t xml:space="preserve"> </w:t>
      </w:r>
      <w:r>
        <w:t>wird</w:t>
      </w:r>
      <w:r w:rsidR="00730516">
        <w:t xml:space="preserve"> </w:t>
      </w:r>
      <w:r>
        <w:t>er</w:t>
      </w:r>
      <w:r w:rsidR="00730516">
        <w:t xml:space="preserve"> </w:t>
      </w:r>
      <w:r>
        <w:t>die</w:t>
      </w:r>
      <w:r w:rsidR="00730516">
        <w:t xml:space="preserve"> </w:t>
      </w:r>
      <w:r>
        <w:t>Krone</w:t>
      </w:r>
      <w:r w:rsidR="00730516">
        <w:t xml:space="preserve"> </w:t>
      </w:r>
      <w:r>
        <w:t>des</w:t>
      </w:r>
      <w:r w:rsidR="00730516">
        <w:t xml:space="preserve"> </w:t>
      </w:r>
      <w:r>
        <w:t>Lebens</w:t>
      </w:r>
      <w:r w:rsidR="00730516">
        <w:t xml:space="preserve"> </w:t>
      </w:r>
      <w:r>
        <w:t>empfangen,</w:t>
      </w:r>
      <w:r w:rsidR="00730516">
        <w:t xml:space="preserve"> </w:t>
      </w:r>
      <w:r>
        <w:t>welche</w:t>
      </w:r>
      <w:r w:rsidR="00730516">
        <w:t xml:space="preserve"> </w:t>
      </w:r>
      <w:r>
        <w:t>Gott</w:t>
      </w:r>
      <w:r w:rsidR="00730516">
        <w:t xml:space="preserve"> </w:t>
      </w:r>
      <w:r>
        <w:t>verheißen</w:t>
      </w:r>
      <w:r w:rsidR="00730516">
        <w:t xml:space="preserve"> </w:t>
      </w:r>
      <w:r>
        <w:t>hat</w:t>
      </w:r>
      <w:r w:rsidR="00730516">
        <w:t xml:space="preserve"> </w:t>
      </w:r>
      <w:r>
        <w:t>denen,</w:t>
      </w:r>
      <w:r w:rsidR="00730516">
        <w:t xml:space="preserve"> </w:t>
      </w:r>
      <w:r>
        <w:t>die</w:t>
      </w:r>
      <w:r w:rsidR="00730516">
        <w:t xml:space="preserve"> </w:t>
      </w:r>
      <w:r>
        <w:t>ihn</w:t>
      </w:r>
      <w:r w:rsidR="00730516">
        <w:t xml:space="preserve"> </w:t>
      </w:r>
      <w:r>
        <w:t>lieb</w:t>
      </w:r>
      <w:r w:rsidR="00730516">
        <w:t xml:space="preserve"> </w:t>
      </w:r>
      <w:r>
        <w:t>haben.</w:t>
      </w:r>
      <w:r w:rsidR="00730516">
        <w:t xml:space="preserve"> </w:t>
      </w:r>
      <w:r>
        <w:t>Christus</w:t>
      </w:r>
      <w:r w:rsidR="00730516">
        <w:t xml:space="preserve"> </w:t>
      </w:r>
      <w:r>
        <w:t>aber</w:t>
      </w:r>
      <w:r w:rsidR="00730516">
        <w:t xml:space="preserve"> </w:t>
      </w:r>
      <w:r>
        <w:t>lehrt</w:t>
      </w:r>
      <w:r w:rsidR="00730516">
        <w:t xml:space="preserve"> </w:t>
      </w:r>
      <w:r>
        <w:t>uns</w:t>
      </w:r>
      <w:r w:rsidR="00730516">
        <w:t xml:space="preserve"> </w:t>
      </w:r>
      <w:r>
        <w:t>beten:</w:t>
      </w:r>
      <w:r w:rsidR="00730516">
        <w:t xml:space="preserve"> </w:t>
      </w:r>
      <w:r>
        <w:t>Führe</w:t>
      </w:r>
      <w:r w:rsidR="00730516">
        <w:t xml:space="preserve"> </w:t>
      </w:r>
      <w:r>
        <w:t>uns</w:t>
      </w:r>
      <w:r w:rsidR="00730516">
        <w:t xml:space="preserve"> </w:t>
      </w:r>
      <w:r>
        <w:t>nicht</w:t>
      </w:r>
      <w:r w:rsidR="00730516">
        <w:t xml:space="preserve"> </w:t>
      </w:r>
      <w:r>
        <w:t>in</w:t>
      </w:r>
      <w:r w:rsidR="00730516">
        <w:t xml:space="preserve"> </w:t>
      </w:r>
      <w:r>
        <w:t>Versuchung.</w:t>
      </w:r>
      <w:r w:rsidR="00730516">
        <w:t xml:space="preserve"> </w:t>
      </w:r>
      <w:r>
        <w:t>Was</w:t>
      </w:r>
      <w:r w:rsidR="00730516">
        <w:t xml:space="preserve"> </w:t>
      </w:r>
      <w:r>
        <w:t>wollen</w:t>
      </w:r>
      <w:r w:rsidR="00730516">
        <w:t xml:space="preserve"> </w:t>
      </w:r>
      <w:r>
        <w:t>wir</w:t>
      </w:r>
      <w:r w:rsidR="00730516">
        <w:t xml:space="preserve"> </w:t>
      </w:r>
      <w:r>
        <w:t>von</w:t>
      </w:r>
      <w:r w:rsidR="00730516">
        <w:t xml:space="preserve"> </w:t>
      </w:r>
      <w:r>
        <w:t>den</w:t>
      </w:r>
      <w:r w:rsidR="00730516">
        <w:t xml:space="preserve"> </w:t>
      </w:r>
      <w:r>
        <w:t>geistlichen</w:t>
      </w:r>
      <w:r w:rsidR="00730516">
        <w:t xml:space="preserve"> </w:t>
      </w:r>
      <w:r>
        <w:t>Gefahren</w:t>
      </w:r>
      <w:r w:rsidR="00730516">
        <w:t xml:space="preserve"> </w:t>
      </w:r>
      <w:r>
        <w:t>dieses</w:t>
      </w:r>
      <w:r w:rsidR="00730516">
        <w:t xml:space="preserve"> </w:t>
      </w:r>
      <w:r>
        <w:t>Erdenlebens</w:t>
      </w:r>
      <w:r w:rsidR="00730516">
        <w:t xml:space="preserve"> </w:t>
      </w:r>
      <w:r>
        <w:t>sagen?</w:t>
      </w:r>
      <w:r w:rsidR="00730516">
        <w:t xml:space="preserve"> </w:t>
      </w:r>
      <w:r>
        <w:t>War</w:t>
      </w:r>
      <w:r w:rsidR="00730516">
        <w:t xml:space="preserve"> </w:t>
      </w:r>
      <w:r>
        <w:t>nicht</w:t>
      </w:r>
      <w:r w:rsidR="00730516">
        <w:t xml:space="preserve"> </w:t>
      </w:r>
      <w:proofErr w:type="spellStart"/>
      <w:r>
        <w:t>Assaph</w:t>
      </w:r>
      <w:proofErr w:type="spellEnd"/>
      <w:r w:rsidR="00730516">
        <w:t xml:space="preserve"> </w:t>
      </w:r>
      <w:r>
        <w:t>nach</w:t>
      </w:r>
      <w:r w:rsidR="00730516">
        <w:t xml:space="preserve"> </w:t>
      </w:r>
      <w:r>
        <w:t>dem</w:t>
      </w:r>
      <w:r w:rsidR="00730516">
        <w:t xml:space="preserve"> </w:t>
      </w:r>
      <w:r>
        <w:t>73.</w:t>
      </w:r>
      <w:r w:rsidR="00730516">
        <w:t xml:space="preserve"> </w:t>
      </w:r>
      <w:r>
        <w:t>Psalm</w:t>
      </w:r>
      <w:r w:rsidR="00730516">
        <w:t xml:space="preserve"> </w:t>
      </w:r>
      <w:r>
        <w:t>in</w:t>
      </w:r>
      <w:r w:rsidR="00730516">
        <w:t xml:space="preserve"> </w:t>
      </w:r>
      <w:r>
        <w:t>Gefahr,</w:t>
      </w:r>
      <w:r w:rsidR="00730516">
        <w:t xml:space="preserve"> </w:t>
      </w:r>
      <w:r>
        <w:t>irre</w:t>
      </w:r>
      <w:r w:rsidR="00730516">
        <w:t xml:space="preserve"> </w:t>
      </w:r>
      <w:r>
        <w:t>an</w:t>
      </w:r>
      <w:r w:rsidR="00730516">
        <w:t xml:space="preserve"> </w:t>
      </w:r>
      <w:r>
        <w:t>Gott,</w:t>
      </w:r>
      <w:r w:rsidR="00730516">
        <w:t xml:space="preserve"> </w:t>
      </w:r>
      <w:r>
        <w:t>an</w:t>
      </w:r>
      <w:r w:rsidR="00730516">
        <w:t xml:space="preserve"> </w:t>
      </w:r>
      <w:r>
        <w:t>seinen</w:t>
      </w:r>
      <w:r w:rsidR="00730516">
        <w:t xml:space="preserve"> </w:t>
      </w:r>
      <w:r>
        <w:t>Führungen</w:t>
      </w:r>
      <w:r w:rsidR="00730516">
        <w:t xml:space="preserve"> </w:t>
      </w:r>
      <w:r>
        <w:t>und</w:t>
      </w:r>
      <w:r w:rsidR="00730516">
        <w:t xml:space="preserve"> </w:t>
      </w:r>
      <w:r>
        <w:t>an</w:t>
      </w:r>
      <w:r w:rsidR="00730516">
        <w:t xml:space="preserve"> </w:t>
      </w:r>
      <w:r>
        <w:t>seinen</w:t>
      </w:r>
      <w:r w:rsidR="00730516">
        <w:t xml:space="preserve"> </w:t>
      </w:r>
      <w:r>
        <w:t>Kindern</w:t>
      </w:r>
      <w:r w:rsidR="00730516">
        <w:t xml:space="preserve"> </w:t>
      </w:r>
      <w:r>
        <w:t>zu</w:t>
      </w:r>
      <w:r w:rsidR="00730516">
        <w:t xml:space="preserve"> </w:t>
      </w:r>
      <w:r>
        <w:t>werden?</w:t>
      </w:r>
      <w:r w:rsidR="00730516">
        <w:t xml:space="preserve"> </w:t>
      </w:r>
      <w:r>
        <w:t>War</w:t>
      </w:r>
      <w:r w:rsidR="00730516">
        <w:t xml:space="preserve"> </w:t>
      </w:r>
      <w:r>
        <w:t>nicht</w:t>
      </w:r>
      <w:r w:rsidR="00730516">
        <w:t xml:space="preserve"> </w:t>
      </w:r>
      <w:r>
        <w:t>Petrus</w:t>
      </w:r>
      <w:r w:rsidR="00730516">
        <w:t xml:space="preserve"> </w:t>
      </w:r>
      <w:r>
        <w:t>in</w:t>
      </w:r>
      <w:r w:rsidR="00730516">
        <w:t xml:space="preserve"> </w:t>
      </w:r>
      <w:r>
        <w:t>Gefahr,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sein</w:t>
      </w:r>
      <w:r w:rsidR="00730516">
        <w:t xml:space="preserve"> </w:t>
      </w:r>
      <w:r>
        <w:t>Glaube</w:t>
      </w:r>
      <w:r w:rsidR="00730516">
        <w:t xml:space="preserve"> </w:t>
      </w:r>
      <w:r>
        <w:t>aufhörte,</w:t>
      </w:r>
      <w:r w:rsidR="00730516">
        <w:t xml:space="preserve"> </w:t>
      </w:r>
      <w:r>
        <w:t>so</w:t>
      </w:r>
      <w:r w:rsidR="00730516">
        <w:t xml:space="preserve"> </w:t>
      </w:r>
      <w:r>
        <w:t>wie</w:t>
      </w:r>
      <w:r w:rsidR="00730516">
        <w:t xml:space="preserve"> </w:t>
      </w:r>
      <w:r>
        <w:t>die</w:t>
      </w:r>
      <w:r w:rsidR="00730516">
        <w:t xml:space="preserve"> </w:t>
      </w:r>
      <w:r>
        <w:t>Galater,</w:t>
      </w:r>
      <w:r w:rsidR="00730516">
        <w:t xml:space="preserve"> </w:t>
      </w:r>
      <w:r>
        <w:t>von</w:t>
      </w:r>
      <w:r w:rsidR="00730516">
        <w:t xml:space="preserve"> </w:t>
      </w:r>
      <w:r>
        <w:t>der</w:t>
      </w:r>
      <w:r w:rsidR="00730516">
        <w:t xml:space="preserve"> </w:t>
      </w:r>
      <w:r>
        <w:t>Gnade</w:t>
      </w:r>
      <w:r w:rsidR="00730516">
        <w:t xml:space="preserve"> </w:t>
      </w:r>
      <w:r>
        <w:t>zu</w:t>
      </w:r>
      <w:r w:rsidR="00730516">
        <w:t xml:space="preserve"> </w:t>
      </w:r>
      <w:r>
        <w:t>fallen</w:t>
      </w:r>
      <w:r w:rsidR="00730516">
        <w:t xml:space="preserve"> </w:t>
      </w:r>
      <w:r>
        <w:t>und</w:t>
      </w:r>
      <w:r w:rsidR="00730516">
        <w:t xml:space="preserve"> </w:t>
      </w:r>
      <w:r>
        <w:t>Christum</w:t>
      </w:r>
      <w:r w:rsidR="00730516">
        <w:t xml:space="preserve"> </w:t>
      </w:r>
      <w:r>
        <w:t>zu</w:t>
      </w:r>
      <w:r w:rsidR="00730516">
        <w:t xml:space="preserve"> </w:t>
      </w:r>
      <w:r>
        <w:t>verlieren?</w:t>
      </w:r>
      <w:r w:rsidR="00730516">
        <w:t xml:space="preserve"> </w:t>
      </w:r>
      <w:r>
        <w:t>In</w:t>
      </w:r>
      <w:r w:rsidR="00730516">
        <w:t xml:space="preserve"> </w:t>
      </w:r>
      <w:r>
        <w:t>welcher</w:t>
      </w:r>
      <w:r w:rsidR="00730516">
        <w:t xml:space="preserve"> </w:t>
      </w:r>
      <w:r>
        <w:t>Gefahr</w:t>
      </w:r>
      <w:r w:rsidR="00730516">
        <w:t xml:space="preserve"> </w:t>
      </w:r>
      <w:r>
        <w:t>hat</w:t>
      </w:r>
      <w:r w:rsidR="00730516">
        <w:t xml:space="preserve"> </w:t>
      </w:r>
      <w:r>
        <w:t>sich</w:t>
      </w:r>
      <w:r w:rsidR="00730516">
        <w:t xml:space="preserve"> </w:t>
      </w:r>
      <w:r>
        <w:t>nicht</w:t>
      </w:r>
      <w:r w:rsidR="00730516">
        <w:t xml:space="preserve"> </w:t>
      </w:r>
      <w:r>
        <w:t>schon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überhaupt</w:t>
      </w:r>
      <w:r w:rsidR="00730516">
        <w:t xml:space="preserve"> </w:t>
      </w:r>
      <w:r>
        <w:t>durch</w:t>
      </w:r>
      <w:r w:rsidR="00730516">
        <w:t xml:space="preserve"> </w:t>
      </w:r>
      <w:r>
        <w:t>Juden,</w:t>
      </w:r>
      <w:r w:rsidR="00730516">
        <w:t xml:space="preserve"> </w:t>
      </w:r>
      <w:r>
        <w:t>Heiden</w:t>
      </w:r>
      <w:r w:rsidR="00730516">
        <w:t xml:space="preserve"> </w:t>
      </w:r>
      <w:r>
        <w:t>und</w:t>
      </w:r>
      <w:r w:rsidR="00730516">
        <w:t xml:space="preserve"> </w:t>
      </w:r>
      <w:r>
        <w:t>Mohammedaner,</w:t>
      </w:r>
      <w:r w:rsidR="00730516">
        <w:t xml:space="preserve"> </w:t>
      </w:r>
      <w:r>
        <w:t>ja</w:t>
      </w:r>
      <w:r w:rsidR="00730516">
        <w:t xml:space="preserve"> </w:t>
      </w:r>
      <w:r>
        <w:t>durch</w:t>
      </w:r>
      <w:r w:rsidR="00730516">
        <w:t xml:space="preserve"> </w:t>
      </w:r>
      <w:r>
        <w:t>die</w:t>
      </w:r>
      <w:r w:rsidR="00730516">
        <w:t xml:space="preserve"> </w:t>
      </w:r>
      <w:r>
        <w:t>ausgearteten</w:t>
      </w:r>
      <w:r w:rsidR="00730516">
        <w:t xml:space="preserve"> </w:t>
      </w:r>
      <w:r>
        <w:t>Christen</w:t>
      </w:r>
      <w:r w:rsidR="00730516">
        <w:t xml:space="preserve"> </w:t>
      </w:r>
      <w:r>
        <w:t>selber,</w:t>
      </w:r>
      <w:r w:rsidR="00730516">
        <w:t xml:space="preserve"> </w:t>
      </w:r>
      <w:r>
        <w:t>mehrmals</w:t>
      </w:r>
      <w:r w:rsidR="00730516">
        <w:t xml:space="preserve"> </w:t>
      </w:r>
      <w:r>
        <w:t>befunden!</w:t>
      </w:r>
      <w:r w:rsidR="00730516">
        <w:t xml:space="preserve"> </w:t>
      </w:r>
      <w:r>
        <w:t>Welche</w:t>
      </w:r>
      <w:r w:rsidR="00730516">
        <w:t xml:space="preserve"> </w:t>
      </w:r>
      <w:r>
        <w:t>Gefahr</w:t>
      </w:r>
      <w:r w:rsidR="00730516">
        <w:t xml:space="preserve"> </w:t>
      </w:r>
      <w:r>
        <w:t>steht</w:t>
      </w:r>
      <w:r w:rsidR="00730516">
        <w:t xml:space="preserve"> </w:t>
      </w:r>
      <w:r>
        <w:t>ihr</w:t>
      </w:r>
      <w:r w:rsidR="00730516">
        <w:t xml:space="preserve"> </w:t>
      </w:r>
      <w:r>
        <w:t>noch</w:t>
      </w:r>
      <w:r w:rsidR="00730516">
        <w:t xml:space="preserve"> </w:t>
      </w:r>
      <w:r>
        <w:t>bevor,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auch</w:t>
      </w:r>
      <w:r w:rsidR="00730516">
        <w:t xml:space="preserve"> </w:t>
      </w:r>
      <w:r>
        <w:t>die</w:t>
      </w:r>
      <w:r w:rsidR="00730516">
        <w:t xml:space="preserve"> </w:t>
      </w:r>
      <w:r>
        <w:t>Auserwählten</w:t>
      </w:r>
      <w:r w:rsidR="00730516">
        <w:t xml:space="preserve"> </w:t>
      </w:r>
      <w:proofErr w:type="spellStart"/>
      <w:r>
        <w:t>gewiß</w:t>
      </w:r>
      <w:proofErr w:type="spellEnd"/>
      <w:r w:rsidR="00730516">
        <w:t xml:space="preserve"> </w:t>
      </w:r>
      <w:r>
        <w:t>mit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Irrtum</w:t>
      </w:r>
      <w:r w:rsidR="00730516">
        <w:t xml:space="preserve"> </w:t>
      </w:r>
      <w:r>
        <w:t>würden</w:t>
      </w:r>
      <w:r w:rsidR="00730516">
        <w:t xml:space="preserve"> </w:t>
      </w:r>
      <w:r>
        <w:t>verführt</w:t>
      </w:r>
      <w:r w:rsidR="00730516">
        <w:t xml:space="preserve"> </w:t>
      </w:r>
      <w:r>
        <w:t>werden,</w:t>
      </w:r>
      <w:r w:rsidR="00730516">
        <w:t xml:space="preserve"> </w:t>
      </w:r>
      <w:r>
        <w:t>wo</w:t>
      </w:r>
      <w:r w:rsidR="00730516">
        <w:t xml:space="preserve"> </w:t>
      </w:r>
      <w:r>
        <w:t>es</w:t>
      </w:r>
      <w:r w:rsidR="00730516">
        <w:t xml:space="preserve"> </w:t>
      </w:r>
      <w:r>
        <w:t>möglich</w:t>
      </w:r>
      <w:r w:rsidR="00730516">
        <w:t xml:space="preserve"> </w:t>
      </w:r>
      <w:r>
        <w:t>wäre;</w:t>
      </w:r>
      <w:r w:rsidR="00730516">
        <w:t xml:space="preserve"> </w:t>
      </w:r>
      <w:r>
        <w:t>welche</w:t>
      </w:r>
      <w:r w:rsidR="00730516">
        <w:t xml:space="preserve"> </w:t>
      </w:r>
      <w:r>
        <w:t>Gefahr,</w:t>
      </w:r>
      <w:r w:rsidR="00730516">
        <w:t xml:space="preserve"> </w:t>
      </w:r>
      <w:r>
        <w:t>wenn</w:t>
      </w:r>
      <w:r w:rsidR="00730516">
        <w:t xml:space="preserve"> </w:t>
      </w:r>
      <w:r>
        <w:t>nun</w:t>
      </w:r>
      <w:r w:rsidR="00730516">
        <w:t xml:space="preserve"> </w:t>
      </w:r>
      <w:r>
        <w:t>bald</w:t>
      </w:r>
      <w:r w:rsidR="00730516">
        <w:t xml:space="preserve"> </w:t>
      </w:r>
      <w:r>
        <w:t>der</w:t>
      </w:r>
      <w:r w:rsidR="00730516">
        <w:t xml:space="preserve"> </w:t>
      </w:r>
      <w:r>
        <w:t>Teufel</w:t>
      </w:r>
      <w:r w:rsidR="00730516">
        <w:t xml:space="preserve"> </w:t>
      </w:r>
      <w:r>
        <w:t>losgelassen</w:t>
      </w:r>
      <w:r w:rsidR="00730516">
        <w:t xml:space="preserve"> </w:t>
      </w:r>
      <w:r>
        <w:t>wird,</w:t>
      </w:r>
      <w:r w:rsidR="00730516">
        <w:t xml:space="preserve"> </w:t>
      </w:r>
      <w:r>
        <w:t>um</w:t>
      </w:r>
      <w:r w:rsidR="00730516">
        <w:t xml:space="preserve"> </w:t>
      </w:r>
      <w:r>
        <w:t>alle</w:t>
      </w:r>
      <w:r w:rsidR="00730516">
        <w:t xml:space="preserve"> </w:t>
      </w:r>
      <w:r>
        <w:t>zu</w:t>
      </w:r>
      <w:r w:rsidR="00730516">
        <w:t xml:space="preserve"> </w:t>
      </w:r>
      <w:r>
        <w:t>verführen,</w:t>
      </w:r>
      <w:r w:rsidR="00730516">
        <w:t xml:space="preserve"> </w:t>
      </w:r>
      <w:r>
        <w:t>die</w:t>
      </w:r>
      <w:r w:rsidR="00730516">
        <w:t xml:space="preserve"> </w:t>
      </w:r>
      <w:r>
        <w:t>auf</w:t>
      </w:r>
      <w:r w:rsidR="00730516">
        <w:t xml:space="preserve"> </w:t>
      </w:r>
      <w:r>
        <w:t>Erden</w:t>
      </w:r>
      <w:r w:rsidR="00730516">
        <w:t xml:space="preserve"> </w:t>
      </w:r>
      <w:r>
        <w:t>wohnen</w:t>
      </w:r>
      <w:r w:rsidR="00730516">
        <w:t xml:space="preserve"> </w:t>
      </w:r>
      <w:r>
        <w:t>(Offenb</w:t>
      </w:r>
      <w:r w:rsidR="00730516">
        <w:t xml:space="preserve">arung </w:t>
      </w:r>
      <w:r>
        <w:t>13.14)!</w:t>
      </w:r>
      <w:r w:rsidR="00730516">
        <w:t xml:space="preserve"> </w:t>
      </w:r>
      <w:r>
        <w:t>In</w:t>
      </w:r>
      <w:r w:rsidR="00730516">
        <w:t xml:space="preserve"> </w:t>
      </w:r>
      <w:r>
        <w:t>welcher</w:t>
      </w:r>
      <w:r w:rsidR="00730516">
        <w:t xml:space="preserve"> </w:t>
      </w:r>
      <w:r>
        <w:t>Gefahr</w:t>
      </w:r>
      <w:r w:rsidR="00730516">
        <w:t xml:space="preserve"> </w:t>
      </w:r>
      <w:r>
        <w:t>schwebt</w:t>
      </w:r>
      <w:r w:rsidR="00730516">
        <w:t xml:space="preserve"> </w:t>
      </w:r>
      <w:r>
        <w:t>ein</w:t>
      </w:r>
      <w:r w:rsidR="00730516">
        <w:t xml:space="preserve"> </w:t>
      </w:r>
      <w:r>
        <w:t>jeder</w:t>
      </w:r>
      <w:r w:rsidR="00730516">
        <w:t xml:space="preserve"> </w:t>
      </w:r>
      <w:r>
        <w:t>in</w:t>
      </w:r>
      <w:r w:rsidR="00730516">
        <w:t xml:space="preserve"> </w:t>
      </w:r>
      <w:r>
        <w:t>dieser</w:t>
      </w:r>
      <w:r w:rsidR="00730516">
        <w:t xml:space="preserve"> </w:t>
      </w:r>
      <w:r>
        <w:t>argen</w:t>
      </w:r>
      <w:r w:rsidR="00730516">
        <w:t xml:space="preserve"> </w:t>
      </w:r>
      <w:r>
        <w:t>Welt,</w:t>
      </w:r>
      <w:r w:rsidR="00730516">
        <w:t xml:space="preserve"> </w:t>
      </w:r>
      <w:r>
        <w:t>da</w:t>
      </w:r>
      <w:r w:rsidR="00730516">
        <w:t xml:space="preserve"> </w:t>
      </w:r>
      <w:r>
        <w:t>er</w:t>
      </w:r>
      <w:r w:rsidR="00730516">
        <w:t xml:space="preserve"> </w:t>
      </w:r>
      <w:r>
        <w:t>nicht</w:t>
      </w:r>
      <w:r w:rsidR="00730516">
        <w:t xml:space="preserve"> </w:t>
      </w:r>
      <w:r>
        <w:t>bloß</w:t>
      </w:r>
      <w:r w:rsidR="00730516">
        <w:t xml:space="preserve"> </w:t>
      </w:r>
      <w:r>
        <w:t>mit</w:t>
      </w:r>
      <w:r w:rsidR="00730516">
        <w:t xml:space="preserve"> </w:t>
      </w:r>
      <w:r>
        <w:t>Fleisch</w:t>
      </w:r>
      <w:r w:rsidR="00730516">
        <w:t xml:space="preserve"> </w:t>
      </w:r>
      <w:r>
        <w:t>und</w:t>
      </w:r>
      <w:r w:rsidR="00730516">
        <w:t xml:space="preserve"> </w:t>
      </w:r>
      <w:r>
        <w:t>Blut,</w:t>
      </w:r>
      <w:r w:rsidR="00730516">
        <w:t xml:space="preserve"> </w:t>
      </w:r>
      <w:r>
        <w:t>sondern</w:t>
      </w:r>
      <w:r w:rsidR="00730516">
        <w:t xml:space="preserve"> </w:t>
      </w:r>
      <w:r>
        <w:t>mit</w:t>
      </w:r>
      <w:r w:rsidR="00730516">
        <w:t xml:space="preserve"> </w:t>
      </w:r>
      <w:r>
        <w:t>Fürsten</w:t>
      </w:r>
      <w:r w:rsidR="00730516">
        <w:t xml:space="preserve"> </w:t>
      </w:r>
      <w:r>
        <w:t>und</w:t>
      </w:r>
      <w:r w:rsidR="00730516">
        <w:t xml:space="preserve"> </w:t>
      </w:r>
      <w:r>
        <w:t>Gewaltigen,</w:t>
      </w:r>
      <w:r w:rsidR="00730516">
        <w:t xml:space="preserve"> </w:t>
      </w:r>
      <w:r>
        <w:t>nämlich</w:t>
      </w:r>
      <w:r w:rsidR="00730516">
        <w:t xml:space="preserve"> </w:t>
      </w:r>
      <w:r>
        <w:t>mit</w:t>
      </w:r>
      <w:r w:rsidR="00730516">
        <w:t xml:space="preserve"> </w:t>
      </w:r>
      <w:r>
        <w:t>den</w:t>
      </w:r>
      <w:r w:rsidR="00730516">
        <w:t xml:space="preserve"> </w:t>
      </w:r>
      <w:r>
        <w:t>Herren</w:t>
      </w:r>
      <w:r w:rsidR="00730516">
        <w:t xml:space="preserve"> </w:t>
      </w:r>
      <w:r>
        <w:t>der</w:t>
      </w:r>
      <w:r w:rsidR="00730516">
        <w:t xml:space="preserve"> </w:t>
      </w:r>
      <w:r>
        <w:t>Welt,</w:t>
      </w:r>
      <w:r w:rsidR="00730516">
        <w:t xml:space="preserve"> </w:t>
      </w:r>
      <w:r>
        <w:t>die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Finsternis</w:t>
      </w:r>
      <w:r w:rsidR="00730516">
        <w:t xml:space="preserve"> </w:t>
      </w:r>
      <w:r>
        <w:t>dieser</w:t>
      </w:r>
      <w:r w:rsidR="00730516">
        <w:t xml:space="preserve"> </w:t>
      </w:r>
      <w:r>
        <w:t>Welt</w:t>
      </w:r>
      <w:r w:rsidR="00730516">
        <w:t xml:space="preserve"> </w:t>
      </w:r>
      <w:r>
        <w:t>herrschen,</w:t>
      </w:r>
      <w:r w:rsidR="00730516">
        <w:t xml:space="preserve"> </w:t>
      </w:r>
      <w:r>
        <w:t>mit</w:t>
      </w:r>
      <w:r w:rsidR="00730516">
        <w:t xml:space="preserve"> </w:t>
      </w:r>
      <w:r>
        <w:t>den</w:t>
      </w:r>
      <w:r w:rsidR="00730516">
        <w:t xml:space="preserve"> </w:t>
      </w:r>
      <w:r>
        <w:t>bösen</w:t>
      </w:r>
      <w:r w:rsidR="00730516">
        <w:t xml:space="preserve"> </w:t>
      </w:r>
      <w:r>
        <w:t>Geistern</w:t>
      </w:r>
      <w:r w:rsidR="00730516">
        <w:t xml:space="preserve"> </w:t>
      </w:r>
      <w:r>
        <w:t>unter</w:t>
      </w:r>
      <w:r w:rsidR="00730516">
        <w:t xml:space="preserve"> </w:t>
      </w:r>
      <w:r>
        <w:t>dem</w:t>
      </w:r>
      <w:r w:rsidR="00730516">
        <w:t xml:space="preserve"> </w:t>
      </w:r>
      <w:r>
        <w:t>Himmel</w:t>
      </w:r>
      <w:r w:rsidR="00730516">
        <w:t xml:space="preserve"> </w:t>
      </w:r>
      <w:r>
        <w:t>zu</w:t>
      </w:r>
      <w:r w:rsidR="00730516">
        <w:t xml:space="preserve"> </w:t>
      </w:r>
      <w:r>
        <w:t>kämpfen</w:t>
      </w:r>
      <w:r w:rsidR="00730516">
        <w:t xml:space="preserve"> </w:t>
      </w:r>
      <w:r>
        <w:t>hat,</w:t>
      </w:r>
      <w:r w:rsidR="00730516">
        <w:t xml:space="preserve"> </w:t>
      </w:r>
      <w:r>
        <w:t>da</w:t>
      </w:r>
      <w:r w:rsidR="00730516">
        <w:t xml:space="preserve"> </w:t>
      </w:r>
      <w:r>
        <w:t>der</w:t>
      </w:r>
      <w:r w:rsidR="00730516">
        <w:t xml:space="preserve"> </w:t>
      </w:r>
      <w:r>
        <w:t>Teufel</w:t>
      </w:r>
      <w:r w:rsidR="00730516">
        <w:t xml:space="preserve"> </w:t>
      </w:r>
      <w:r>
        <w:t>umher</w:t>
      </w:r>
      <w:r w:rsidR="00730516">
        <w:t xml:space="preserve"> </w:t>
      </w:r>
      <w:r>
        <w:t>geht</w:t>
      </w:r>
      <w:r w:rsidR="00730516">
        <w:t xml:space="preserve"> </w:t>
      </w:r>
      <w:r>
        <w:t>wie</w:t>
      </w:r>
      <w:r w:rsidR="00730516">
        <w:t xml:space="preserve"> </w:t>
      </w:r>
      <w:r>
        <w:t>ein</w:t>
      </w:r>
      <w:r w:rsidR="00730516">
        <w:t xml:space="preserve"> </w:t>
      </w:r>
      <w:r>
        <w:t>brüllender</w:t>
      </w:r>
      <w:r w:rsidR="00730516">
        <w:t xml:space="preserve"> </w:t>
      </w:r>
      <w:r>
        <w:t>Löwe</w:t>
      </w:r>
      <w:r w:rsidR="00730516">
        <w:t xml:space="preserve"> </w:t>
      </w:r>
      <w:r>
        <w:t>und</w:t>
      </w:r>
      <w:r w:rsidR="00730516">
        <w:t xml:space="preserve"> </w:t>
      </w:r>
      <w:r>
        <w:t>sucht,</w:t>
      </w:r>
      <w:r w:rsidR="00730516">
        <w:t xml:space="preserve"> </w:t>
      </w:r>
      <w:r>
        <w:t>welchen</w:t>
      </w:r>
      <w:r w:rsidR="00730516">
        <w:t xml:space="preserve"> </w:t>
      </w:r>
      <w:r>
        <w:t>er</w:t>
      </w:r>
      <w:r w:rsidR="00730516">
        <w:t xml:space="preserve"> </w:t>
      </w:r>
      <w:r>
        <w:t>verschlinge,</w:t>
      </w:r>
      <w:r w:rsidR="00730516">
        <w:t xml:space="preserve"> </w:t>
      </w:r>
      <w:r>
        <w:t>und</w:t>
      </w:r>
      <w:r w:rsidR="00730516">
        <w:t xml:space="preserve"> </w:t>
      </w:r>
      <w:r>
        <w:t>da</w:t>
      </w:r>
      <w:r w:rsidR="00730516">
        <w:t xml:space="preserve"> </w:t>
      </w:r>
      <w:r>
        <w:t>uns</w:t>
      </w:r>
      <w:r w:rsidR="00730516">
        <w:t xml:space="preserve"> </w:t>
      </w:r>
      <w:r>
        <w:t>unser</w:t>
      </w:r>
      <w:r w:rsidR="00730516">
        <w:t xml:space="preserve"> </w:t>
      </w:r>
      <w:r>
        <w:t>eigen</w:t>
      </w:r>
      <w:r w:rsidR="00730516">
        <w:t xml:space="preserve"> </w:t>
      </w:r>
      <w:r>
        <w:t>Herz</w:t>
      </w:r>
      <w:r w:rsidR="00730516">
        <w:t xml:space="preserve"> </w:t>
      </w:r>
      <w:r>
        <w:t>unablässig</w:t>
      </w:r>
      <w:r w:rsidR="00730516">
        <w:t xml:space="preserve"> </w:t>
      </w:r>
      <w:r>
        <w:t>Fallstricke</w:t>
      </w:r>
      <w:r w:rsidR="00730516">
        <w:t xml:space="preserve"> </w:t>
      </w:r>
      <w:r>
        <w:t>legt,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Sünde</w:t>
      </w:r>
      <w:r w:rsidR="00730516">
        <w:t xml:space="preserve"> </w:t>
      </w:r>
      <w:r>
        <w:t>uns</w:t>
      </w:r>
      <w:r w:rsidR="00730516">
        <w:t xml:space="preserve"> </w:t>
      </w:r>
      <w:r>
        <w:t>nach</w:t>
      </w:r>
      <w:r w:rsidR="00730516">
        <w:t xml:space="preserve"> Hebräer </w:t>
      </w:r>
      <w:r>
        <w:t>12</w:t>
      </w:r>
      <w:r w:rsidR="00730516">
        <w:t xml:space="preserve">, 1 </w:t>
      </w:r>
      <w:proofErr w:type="spellStart"/>
      <w:r>
        <w:t>leichtlich</w:t>
      </w:r>
      <w:proofErr w:type="spellEnd"/>
      <w:r w:rsidR="00730516">
        <w:t xml:space="preserve"> </w:t>
      </w:r>
      <w:r>
        <w:t>umringt!</w:t>
      </w:r>
      <w:r w:rsidR="00730516">
        <w:t xml:space="preserve"> </w:t>
      </w:r>
      <w:r>
        <w:t>Wie</w:t>
      </w:r>
      <w:r w:rsidR="00730516">
        <w:t xml:space="preserve"> </w:t>
      </w:r>
      <w:r>
        <w:t>nötig</w:t>
      </w:r>
      <w:r w:rsidR="00730516">
        <w:t xml:space="preserve"> </w:t>
      </w:r>
      <w:r>
        <w:t>sind</w:t>
      </w:r>
      <w:r w:rsidR="00730516">
        <w:t xml:space="preserve"> </w:t>
      </w:r>
      <w:r>
        <w:t>da</w:t>
      </w:r>
      <w:r w:rsidR="00730516">
        <w:t xml:space="preserve"> </w:t>
      </w:r>
      <w:r>
        <w:t>die</w:t>
      </w:r>
      <w:r w:rsidR="00730516">
        <w:t xml:space="preserve"> </w:t>
      </w:r>
      <w:r>
        <w:t>Aufforderungen</w:t>
      </w:r>
      <w:r w:rsidR="00730516">
        <w:t xml:space="preserve"> </w:t>
      </w:r>
      <w:r>
        <w:t>zum</w:t>
      </w:r>
      <w:r w:rsidR="00730516">
        <w:t xml:space="preserve"> </w:t>
      </w:r>
      <w:r>
        <w:t>Wachen,</w:t>
      </w:r>
      <w:r w:rsidR="00730516">
        <w:t xml:space="preserve"> </w:t>
      </w:r>
      <w:r>
        <w:t>ist</w:t>
      </w:r>
      <w:r w:rsidR="00730516">
        <w:t xml:space="preserve"> </w:t>
      </w:r>
      <w:r>
        <w:t>da</w:t>
      </w:r>
      <w:r w:rsidR="00730516">
        <w:t xml:space="preserve"> </w:t>
      </w:r>
      <w:r>
        <w:t>die</w:t>
      </w:r>
      <w:r w:rsidR="00730516">
        <w:t xml:space="preserve"> </w:t>
      </w:r>
      <w:r>
        <w:t>Aufforderung</w:t>
      </w:r>
      <w:r w:rsidR="00730516">
        <w:t xml:space="preserve"> </w:t>
      </w:r>
      <w:r>
        <w:t>Johannis</w:t>
      </w:r>
      <w:r w:rsidR="00730516">
        <w:t xml:space="preserve"> </w:t>
      </w:r>
      <w:r>
        <w:t>in</w:t>
      </w:r>
      <w:r w:rsidR="00730516">
        <w:t xml:space="preserve"> </w:t>
      </w:r>
      <w:r>
        <w:t>seiner</w:t>
      </w:r>
      <w:r w:rsidR="00730516">
        <w:t xml:space="preserve"> </w:t>
      </w:r>
      <w:r>
        <w:t>2</w:t>
      </w:r>
      <w:r w:rsidR="00730516">
        <w:t xml:space="preserve"> </w:t>
      </w:r>
      <w:r>
        <w:t>Epistel</w:t>
      </w:r>
      <w:r w:rsidR="00730516">
        <w:t xml:space="preserve"> </w:t>
      </w:r>
      <w:r>
        <w:t>Vers</w:t>
      </w:r>
      <w:r w:rsidR="00730516">
        <w:t xml:space="preserve"> </w:t>
      </w:r>
      <w:r>
        <w:t>8,</w:t>
      </w:r>
      <w:r w:rsidR="00730516">
        <w:t xml:space="preserve"> </w:t>
      </w:r>
      <w:r>
        <w:t>wo</w:t>
      </w:r>
      <w:r w:rsidR="00730516">
        <w:t xml:space="preserve"> </w:t>
      </w:r>
      <w:r>
        <w:t>er</w:t>
      </w:r>
      <w:r w:rsidR="00730516">
        <w:t xml:space="preserve"> </w:t>
      </w:r>
      <w:r>
        <w:t>sagt:</w:t>
      </w:r>
      <w:r w:rsidR="00730516">
        <w:t xml:space="preserve"> </w:t>
      </w:r>
      <w:r>
        <w:t>Sehet</w:t>
      </w:r>
      <w:r w:rsidR="00730516">
        <w:t xml:space="preserve"> </w:t>
      </w:r>
      <w:r>
        <w:t>euch</w:t>
      </w:r>
      <w:r w:rsidR="00730516">
        <w:t xml:space="preserve"> </w:t>
      </w:r>
      <w:r>
        <w:t>vor,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wir</w:t>
      </w:r>
      <w:r w:rsidR="00730516">
        <w:t xml:space="preserve"> </w:t>
      </w:r>
      <w:r>
        <w:t>nicht</w:t>
      </w:r>
      <w:r w:rsidR="00730516">
        <w:t xml:space="preserve"> </w:t>
      </w:r>
      <w:r>
        <w:t>verlieren,</w:t>
      </w:r>
      <w:r w:rsidR="00730516">
        <w:t xml:space="preserve"> </w:t>
      </w:r>
      <w:r>
        <w:t>was</w:t>
      </w:r>
      <w:r w:rsidR="00730516">
        <w:t xml:space="preserve"> </w:t>
      </w:r>
      <w:r>
        <w:t>wir</w:t>
      </w:r>
      <w:r w:rsidR="00730516">
        <w:t xml:space="preserve"> </w:t>
      </w:r>
      <w:r>
        <w:t>erarbeitet</w:t>
      </w:r>
      <w:r w:rsidR="00730516">
        <w:t xml:space="preserve"> </w:t>
      </w:r>
      <w:r>
        <w:t>haben,</w:t>
      </w:r>
      <w:r w:rsidR="00730516">
        <w:t xml:space="preserve"> </w:t>
      </w:r>
      <w:r>
        <w:t>sondern</w:t>
      </w:r>
      <w:r w:rsidR="00730516">
        <w:t xml:space="preserve"> </w:t>
      </w:r>
      <w:r>
        <w:t>vollen</w:t>
      </w:r>
      <w:r w:rsidR="00730516">
        <w:t xml:space="preserve"> </w:t>
      </w:r>
      <w:r>
        <w:t>Lohn</w:t>
      </w:r>
      <w:r w:rsidR="00730516">
        <w:t xml:space="preserve"> </w:t>
      </w:r>
      <w:r>
        <w:t>empfangen!</w:t>
      </w:r>
      <w:r w:rsidR="00730516">
        <w:t xml:space="preserve"> </w:t>
      </w:r>
      <w:r>
        <w:t>Wir</w:t>
      </w:r>
      <w:r w:rsidR="00730516">
        <w:t xml:space="preserve"> </w:t>
      </w:r>
      <w:r>
        <w:t>wandeln</w:t>
      </w:r>
      <w:r w:rsidR="00730516">
        <w:t xml:space="preserve"> </w:t>
      </w:r>
      <w:r>
        <w:t>wie</w:t>
      </w:r>
      <w:r w:rsidR="00730516">
        <w:t xml:space="preserve"> </w:t>
      </w:r>
      <w:r>
        <w:t>Petrus</w:t>
      </w:r>
      <w:r w:rsidR="00730516">
        <w:t xml:space="preserve"> </w:t>
      </w:r>
      <w:r>
        <w:t>auf</w:t>
      </w:r>
      <w:r w:rsidR="00730516">
        <w:t xml:space="preserve"> </w:t>
      </w:r>
      <w:r>
        <w:t>dem</w:t>
      </w:r>
      <w:r w:rsidR="00730516">
        <w:t xml:space="preserve"> </w:t>
      </w:r>
      <w:r>
        <w:t>Meere,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göttliche</w:t>
      </w:r>
      <w:r w:rsidR="00730516">
        <w:t xml:space="preserve"> </w:t>
      </w:r>
      <w:r>
        <w:t>Bewahrung</w:t>
      </w:r>
      <w:r w:rsidR="00730516">
        <w:t xml:space="preserve"> </w:t>
      </w:r>
      <w:r>
        <w:t>erweiset</w:t>
      </w:r>
      <w:r w:rsidR="00730516">
        <w:t xml:space="preserve"> </w:t>
      </w:r>
      <w:r>
        <w:t>sich</w:t>
      </w:r>
      <w:r w:rsidR="00730516">
        <w:t xml:space="preserve"> </w:t>
      </w:r>
      <w:r>
        <w:t>eben</w:t>
      </w:r>
      <w:r w:rsidR="00730516">
        <w:t xml:space="preserve"> </w:t>
      </w:r>
      <w:r>
        <w:t>mitten</w:t>
      </w:r>
      <w:r w:rsidR="00730516">
        <w:t xml:space="preserve"> </w:t>
      </w:r>
      <w:r>
        <w:t>in</w:t>
      </w:r>
      <w:r w:rsidR="00730516">
        <w:t xml:space="preserve"> </w:t>
      </w:r>
      <w:r>
        <w:lastRenderedPageBreak/>
        <w:t>der</w:t>
      </w:r>
      <w:r w:rsidR="00730516">
        <w:t xml:space="preserve"> </w:t>
      </w:r>
      <w:r>
        <w:t>Menge,</w:t>
      </w:r>
      <w:r w:rsidR="00730516">
        <w:t xml:space="preserve"> </w:t>
      </w:r>
      <w:r>
        <w:t>Größe</w:t>
      </w:r>
      <w:r w:rsidR="00730516">
        <w:t xml:space="preserve"> </w:t>
      </w:r>
      <w:r>
        <w:t>und</w:t>
      </w:r>
      <w:r w:rsidR="00730516">
        <w:t xml:space="preserve"> </w:t>
      </w:r>
      <w:r>
        <w:t>Mannigfaltigkeit</w:t>
      </w:r>
      <w:r w:rsidR="00730516">
        <w:t xml:space="preserve"> </w:t>
      </w:r>
      <w:r>
        <w:t>der</w:t>
      </w:r>
      <w:r w:rsidR="00730516">
        <w:t xml:space="preserve"> </w:t>
      </w:r>
      <w:r>
        <w:t>Gefahren,</w:t>
      </w:r>
      <w:r w:rsidR="00730516">
        <w:t xml:space="preserve"> </w:t>
      </w:r>
      <w:r>
        <w:t>nicht</w:t>
      </w:r>
      <w:r w:rsidR="00730516">
        <w:t xml:space="preserve"> </w:t>
      </w:r>
      <w:r>
        <w:t>aber</w:t>
      </w:r>
      <w:r w:rsidR="00730516">
        <w:t xml:space="preserve"> </w:t>
      </w:r>
      <w:r>
        <w:t>eben</w:t>
      </w:r>
      <w:r w:rsidR="00730516">
        <w:t xml:space="preserve"> </w:t>
      </w:r>
      <w:r>
        <w:t>in</w:t>
      </w:r>
      <w:r w:rsidR="00730516">
        <w:t xml:space="preserve"> </w:t>
      </w:r>
      <w:r>
        <w:t>gänzlicher</w:t>
      </w:r>
      <w:r w:rsidR="00730516">
        <w:t xml:space="preserve"> </w:t>
      </w:r>
      <w:r>
        <w:t>Beseitigung</w:t>
      </w:r>
      <w:r w:rsidR="00730516">
        <w:t xml:space="preserve"> </w:t>
      </w:r>
      <w:r>
        <w:t>derselben.</w:t>
      </w:r>
      <w:r w:rsidR="00730516">
        <w:t xml:space="preserve"> </w:t>
      </w:r>
      <w:r>
        <w:t>Wir</w:t>
      </w:r>
      <w:r w:rsidR="00730516">
        <w:t xml:space="preserve"> </w:t>
      </w:r>
      <w:r>
        <w:t>sehen</w:t>
      </w:r>
      <w:r w:rsidR="00730516">
        <w:t xml:space="preserve"> </w:t>
      </w:r>
      <w:r>
        <w:t>uns</w:t>
      </w:r>
      <w:r w:rsidR="00730516">
        <w:t xml:space="preserve"> </w:t>
      </w:r>
      <w:r>
        <w:t>genötigt,</w:t>
      </w:r>
      <w:r w:rsidR="00730516">
        <w:t xml:space="preserve"> </w:t>
      </w:r>
      <w:r>
        <w:t>unser</w:t>
      </w:r>
      <w:r w:rsidR="00730516">
        <w:t xml:space="preserve"> </w:t>
      </w:r>
      <w:r>
        <w:t>Vertrauen</w:t>
      </w:r>
      <w:r w:rsidR="00730516">
        <w:t xml:space="preserve"> </w:t>
      </w:r>
      <w:r>
        <w:t>ganz</w:t>
      </w:r>
      <w:r w:rsidR="00730516">
        <w:t xml:space="preserve"> </w:t>
      </w:r>
      <w:r>
        <w:t>auf</w:t>
      </w:r>
      <w:r w:rsidR="00730516">
        <w:t xml:space="preserve"> </w:t>
      </w:r>
      <w:r>
        <w:t>den</w:t>
      </w:r>
      <w:r w:rsidR="00730516">
        <w:t xml:space="preserve"> </w:t>
      </w:r>
      <w:r>
        <w:t>zu</w:t>
      </w:r>
      <w:r w:rsidR="00730516">
        <w:t xml:space="preserve"> </w:t>
      </w:r>
      <w:r>
        <w:t>setzen,</w:t>
      </w:r>
      <w:r w:rsidR="00730516">
        <w:t xml:space="preserve"> </w:t>
      </w:r>
      <w:r>
        <w:t>der</w:t>
      </w:r>
      <w:r w:rsidR="00730516">
        <w:t xml:space="preserve"> </w:t>
      </w:r>
      <w:r>
        <w:t>am</w:t>
      </w:r>
      <w:r w:rsidR="00730516">
        <w:t xml:space="preserve"> </w:t>
      </w:r>
      <w:r>
        <w:t>Schlusse</w:t>
      </w:r>
      <w:r w:rsidR="00730516">
        <w:t xml:space="preserve"> </w:t>
      </w:r>
      <w:r>
        <w:t>unsers</w:t>
      </w:r>
      <w:r w:rsidR="00730516">
        <w:t xml:space="preserve"> </w:t>
      </w:r>
      <w:r>
        <w:t>Textkapitels</w:t>
      </w:r>
      <w:r w:rsidR="00730516">
        <w:t xml:space="preserve"> </w:t>
      </w:r>
      <w:r>
        <w:t>sagt:</w:t>
      </w:r>
      <w:r w:rsidR="00730516">
        <w:t xml:space="preserve"> </w:t>
      </w:r>
      <w:r>
        <w:t>Aller</w:t>
      </w:r>
      <w:r w:rsidR="00730516">
        <w:t xml:space="preserve"> </w:t>
      </w:r>
      <w:r>
        <w:t>Zeug,</w:t>
      </w:r>
      <w:r w:rsidR="00730516">
        <w:t xml:space="preserve"> </w:t>
      </w:r>
      <w:r>
        <w:t>der</w:t>
      </w:r>
      <w:r w:rsidR="00730516">
        <w:t xml:space="preserve"> </w:t>
      </w:r>
      <w:r>
        <w:t>wider</w:t>
      </w:r>
      <w:r w:rsidR="00730516">
        <w:t xml:space="preserve"> </w:t>
      </w:r>
      <w:r>
        <w:t>dich</w:t>
      </w:r>
      <w:r w:rsidR="00730516">
        <w:t xml:space="preserve"> </w:t>
      </w:r>
      <w:r>
        <w:t>zubereitet</w:t>
      </w:r>
      <w:r w:rsidR="00730516">
        <w:t xml:space="preserve"> </w:t>
      </w:r>
      <w:r>
        <w:t>wird,</w:t>
      </w:r>
      <w:r w:rsidR="00730516">
        <w:t xml:space="preserve"> </w:t>
      </w:r>
      <w:r>
        <w:t>dem</w:t>
      </w:r>
      <w:r w:rsidR="00730516">
        <w:t xml:space="preserve"> </w:t>
      </w:r>
      <w:r>
        <w:t>soll</w:t>
      </w:r>
      <w:r w:rsidR="00730516">
        <w:t xml:space="preserve"> </w:t>
      </w:r>
      <w:r>
        <w:t>es</w:t>
      </w:r>
      <w:r w:rsidR="00730516">
        <w:t xml:space="preserve"> </w:t>
      </w:r>
      <w:r>
        <w:t>nicht</w:t>
      </w:r>
      <w:r w:rsidR="00730516">
        <w:t xml:space="preserve"> </w:t>
      </w:r>
      <w:r>
        <w:t>gelingen.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ist</w:t>
      </w:r>
      <w:r w:rsidR="00730516">
        <w:t xml:space="preserve"> </w:t>
      </w:r>
      <w:r>
        <w:t>in</w:t>
      </w:r>
      <w:r w:rsidR="00730516">
        <w:t xml:space="preserve"> </w:t>
      </w:r>
      <w:r>
        <w:t>beständiger</w:t>
      </w:r>
      <w:r w:rsidR="00730516">
        <w:t xml:space="preserve"> </w:t>
      </w:r>
      <w:r>
        <w:t>Gefahr</w:t>
      </w:r>
      <w:r w:rsidR="00730516">
        <w:t xml:space="preserve"> </w:t>
      </w:r>
      <w:r>
        <w:t>und</w:t>
      </w:r>
      <w:r w:rsidR="00730516">
        <w:t xml:space="preserve"> </w:t>
      </w:r>
      <w:r>
        <w:t>in</w:t>
      </w:r>
      <w:r w:rsidR="00730516">
        <w:t xml:space="preserve"> </w:t>
      </w:r>
      <w:r>
        <w:t>beständiger</w:t>
      </w:r>
      <w:r w:rsidR="00730516">
        <w:t xml:space="preserve"> </w:t>
      </w:r>
      <w:r>
        <w:t>Sicherheit</w:t>
      </w:r>
      <w:r w:rsidR="00730516">
        <w:t xml:space="preserve"> </w:t>
      </w:r>
      <w:r>
        <w:t>wie</w:t>
      </w:r>
      <w:r w:rsidR="00730516">
        <w:t xml:space="preserve"> </w:t>
      </w:r>
      <w:r>
        <w:t>Noahs</w:t>
      </w:r>
      <w:r w:rsidR="00730516">
        <w:t xml:space="preserve"> </w:t>
      </w:r>
      <w:r>
        <w:t>Arche.</w:t>
      </w:r>
      <w:r w:rsidR="00730516">
        <w:t xml:space="preserve"> </w:t>
      </w:r>
      <w:r>
        <w:t>Ist's</w:t>
      </w:r>
      <w:r w:rsidR="00730516">
        <w:t xml:space="preserve"> </w:t>
      </w:r>
      <w:r>
        <w:t>denn</w:t>
      </w:r>
      <w:r w:rsidR="00730516">
        <w:t xml:space="preserve"> </w:t>
      </w:r>
      <w:r>
        <w:t>zu</w:t>
      </w:r>
      <w:r w:rsidR="00730516">
        <w:t xml:space="preserve"> </w:t>
      </w:r>
      <w:r>
        <w:t>verwundern,</w:t>
      </w:r>
      <w:r w:rsidR="00730516">
        <w:t xml:space="preserve"> </w:t>
      </w:r>
      <w:r>
        <w:t>wenn</w:t>
      </w:r>
      <w:r w:rsidR="00730516">
        <w:t xml:space="preserve"> </w:t>
      </w:r>
      <w:r>
        <w:t>sich</w:t>
      </w:r>
      <w:r w:rsidR="00730516">
        <w:t xml:space="preserve"> </w:t>
      </w:r>
      <w:r>
        <w:t>auch</w:t>
      </w:r>
      <w:r w:rsidR="00730516">
        <w:t xml:space="preserve"> </w:t>
      </w:r>
      <w:r>
        <w:t>innerhalb</w:t>
      </w:r>
      <w:r w:rsidR="00730516">
        <w:t xml:space="preserve"> </w:t>
      </w:r>
      <w:r>
        <w:t>Zions</w:t>
      </w:r>
      <w:r w:rsidR="00730516">
        <w:t xml:space="preserve"> </w:t>
      </w:r>
      <w:r>
        <w:t>manche</w:t>
      </w:r>
      <w:r w:rsidR="00730516">
        <w:t xml:space="preserve"> </w:t>
      </w:r>
      <w:r>
        <w:t>Kranke</w:t>
      </w:r>
      <w:r w:rsidR="00730516">
        <w:t xml:space="preserve"> </w:t>
      </w:r>
      <w:r>
        <w:t>und</w:t>
      </w:r>
      <w:r w:rsidR="00730516">
        <w:t xml:space="preserve"> </w:t>
      </w:r>
      <w:r>
        <w:t>Verwundete</w:t>
      </w:r>
      <w:r w:rsidR="00730516">
        <w:t xml:space="preserve"> </w:t>
      </w:r>
      <w:r>
        <w:t>finden,</w:t>
      </w:r>
      <w:r w:rsidR="00730516">
        <w:t xml:space="preserve"> </w:t>
      </w:r>
      <w:r>
        <w:t>und</w:t>
      </w:r>
      <w:r w:rsidR="00730516">
        <w:t xml:space="preserve"> </w:t>
      </w:r>
      <w:r>
        <w:t>ein</w:t>
      </w:r>
      <w:r w:rsidR="00730516">
        <w:t xml:space="preserve"> </w:t>
      </w:r>
      <w:r>
        <w:t>reißender</w:t>
      </w:r>
      <w:r w:rsidR="00730516">
        <w:t xml:space="preserve"> </w:t>
      </w:r>
      <w:r>
        <w:t>Bär</w:t>
      </w:r>
      <w:r w:rsidR="00730516">
        <w:t xml:space="preserve"> </w:t>
      </w:r>
      <w:r>
        <w:t>des</w:t>
      </w:r>
      <w:r w:rsidR="00730516">
        <w:t xml:space="preserve"> </w:t>
      </w:r>
      <w:r>
        <w:t>Irrtums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Sünde</w:t>
      </w:r>
      <w:r w:rsidR="00730516">
        <w:t xml:space="preserve"> </w:t>
      </w:r>
      <w:r>
        <w:t>hie</w:t>
      </w:r>
      <w:r w:rsidR="00730516">
        <w:t xml:space="preserve"> </w:t>
      </w:r>
      <w:r>
        <w:t>und</w:t>
      </w:r>
      <w:r w:rsidR="00730516">
        <w:t xml:space="preserve"> </w:t>
      </w:r>
      <w:r>
        <w:t>da</w:t>
      </w:r>
      <w:r w:rsidR="00730516">
        <w:t xml:space="preserve"> </w:t>
      </w:r>
      <w:r>
        <w:t>ein</w:t>
      </w:r>
      <w:r w:rsidR="00730516">
        <w:t xml:space="preserve"> </w:t>
      </w:r>
      <w:r>
        <w:t>Schaf</w:t>
      </w:r>
      <w:r w:rsidR="00730516">
        <w:t xml:space="preserve"> </w:t>
      </w:r>
      <w:r>
        <w:t>von</w:t>
      </w:r>
      <w:r w:rsidR="00730516">
        <w:t xml:space="preserve"> </w:t>
      </w:r>
      <w:r>
        <w:t>Davids</w:t>
      </w:r>
      <w:r w:rsidR="00730516">
        <w:t xml:space="preserve"> </w:t>
      </w:r>
      <w:r>
        <w:t>Herde</w:t>
      </w:r>
      <w:r w:rsidR="00730516">
        <w:t xml:space="preserve"> </w:t>
      </w:r>
      <w:r>
        <w:t>zauset</w:t>
      </w:r>
      <w:r w:rsidR="00730516">
        <w:t xml:space="preserve"> </w:t>
      </w:r>
      <w:r>
        <w:t>und</w:t>
      </w:r>
      <w:r w:rsidR="00730516">
        <w:t xml:space="preserve"> </w:t>
      </w:r>
      <w:r>
        <w:t>mit</w:t>
      </w:r>
      <w:r w:rsidR="00730516">
        <w:t xml:space="preserve"> </w:t>
      </w:r>
      <w:r>
        <w:t>fortreißt,</w:t>
      </w:r>
      <w:r w:rsidR="00730516">
        <w:t xml:space="preserve"> </w:t>
      </w:r>
      <w:r>
        <w:t>bis</w:t>
      </w:r>
      <w:r w:rsidR="00730516">
        <w:t xml:space="preserve"> </w:t>
      </w:r>
      <w:r>
        <w:t>dieses</w:t>
      </w:r>
      <w:r w:rsidR="00730516">
        <w:t xml:space="preserve"> </w:t>
      </w:r>
      <w:proofErr w:type="spellStart"/>
      <w:r>
        <w:t>tapfern</w:t>
      </w:r>
      <w:proofErr w:type="spellEnd"/>
      <w:r w:rsidR="00730516">
        <w:t xml:space="preserve"> </w:t>
      </w:r>
      <w:r>
        <w:t>Hirten</w:t>
      </w:r>
      <w:r w:rsidR="00730516">
        <w:t xml:space="preserve"> </w:t>
      </w:r>
      <w:r>
        <w:t>Stab</w:t>
      </w:r>
      <w:r w:rsidR="00730516">
        <w:t xml:space="preserve"> </w:t>
      </w:r>
      <w:r>
        <w:t>ihm</w:t>
      </w:r>
      <w:r w:rsidR="00730516">
        <w:t xml:space="preserve"> </w:t>
      </w:r>
      <w:r>
        <w:t>auf</w:t>
      </w:r>
      <w:r w:rsidR="00730516">
        <w:t xml:space="preserve"> </w:t>
      </w:r>
      <w:r>
        <w:t>den</w:t>
      </w:r>
      <w:r w:rsidR="00730516">
        <w:t xml:space="preserve"> </w:t>
      </w:r>
      <w:r>
        <w:t>Nacken</w:t>
      </w:r>
      <w:r w:rsidR="00730516">
        <w:t xml:space="preserve"> </w:t>
      </w:r>
      <w:r>
        <w:t>fährt?</w:t>
      </w:r>
      <w:r w:rsidR="00730516">
        <w:t xml:space="preserve"> </w:t>
      </w:r>
      <w:r>
        <w:t>Einen</w:t>
      </w:r>
      <w:r w:rsidR="00730516">
        <w:t xml:space="preserve"> </w:t>
      </w:r>
      <w:proofErr w:type="spellStart"/>
      <w:r>
        <w:t>unsündlichen</w:t>
      </w:r>
      <w:proofErr w:type="spellEnd"/>
      <w:r w:rsidR="00730516">
        <w:t xml:space="preserve"> </w:t>
      </w:r>
      <w:r>
        <w:t>Stand</w:t>
      </w:r>
      <w:r w:rsidR="00730516">
        <w:t xml:space="preserve"> </w:t>
      </w:r>
      <w:r>
        <w:t>mögen</w:t>
      </w:r>
      <w:r w:rsidR="00730516">
        <w:t xml:space="preserve"> </w:t>
      </w:r>
      <w:r>
        <w:t>wir</w:t>
      </w:r>
      <w:r w:rsidR="00730516">
        <w:t xml:space="preserve"> </w:t>
      </w:r>
      <w:r>
        <w:t>wohl</w:t>
      </w:r>
      <w:r w:rsidR="00730516">
        <w:t xml:space="preserve"> </w:t>
      </w:r>
      <w:r>
        <w:t>sehnsuchtsvoll</w:t>
      </w:r>
      <w:r w:rsidR="00730516">
        <w:t xml:space="preserve"> </w:t>
      </w:r>
      <w:r>
        <w:t>begehren,</w:t>
      </w:r>
      <w:r w:rsidR="00730516">
        <w:t xml:space="preserve"> </w:t>
      </w:r>
      <w:r>
        <w:t>aber</w:t>
      </w:r>
      <w:r w:rsidR="00730516">
        <w:t xml:space="preserve"> </w:t>
      </w:r>
      <w:r>
        <w:t>so</w:t>
      </w:r>
      <w:r w:rsidR="00730516">
        <w:t xml:space="preserve"> </w:t>
      </w:r>
      <w:r>
        <w:t>wir</w:t>
      </w:r>
      <w:r w:rsidR="00730516">
        <w:t xml:space="preserve"> </w:t>
      </w:r>
      <w:r>
        <w:t>sagen:</w:t>
      </w:r>
      <w:r w:rsidR="00730516">
        <w:t xml:space="preserve"> </w:t>
      </w:r>
      <w:r>
        <w:t>Sünde</w:t>
      </w:r>
      <w:r w:rsidR="00730516">
        <w:t xml:space="preserve"> </w:t>
      </w:r>
      <w:r>
        <w:t>haben</w:t>
      </w:r>
      <w:r w:rsidR="00730516">
        <w:t xml:space="preserve"> </w:t>
      </w:r>
      <w:r>
        <w:t>wir</w:t>
      </w:r>
      <w:r w:rsidR="00730516">
        <w:t xml:space="preserve"> </w:t>
      </w:r>
      <w:r>
        <w:t>nicht,</w:t>
      </w:r>
      <w:r w:rsidR="00730516">
        <w:t xml:space="preserve"> </w:t>
      </w:r>
      <w:r>
        <w:t>so</w:t>
      </w:r>
      <w:r w:rsidR="00730516">
        <w:t xml:space="preserve"> </w:t>
      </w:r>
      <w:r>
        <w:t>verführen</w:t>
      </w:r>
      <w:r w:rsidR="00730516">
        <w:t xml:space="preserve"> </w:t>
      </w:r>
      <w:r>
        <w:t>wir</w:t>
      </w:r>
      <w:r w:rsidR="00730516">
        <w:t xml:space="preserve"> </w:t>
      </w:r>
      <w:r>
        <w:t>uns</w:t>
      </w:r>
      <w:r w:rsidR="00730516">
        <w:t xml:space="preserve"> </w:t>
      </w:r>
      <w:r>
        <w:t>selbst,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Wahrheit</w:t>
      </w:r>
      <w:r w:rsidR="00730516">
        <w:t xml:space="preserve"> </w:t>
      </w:r>
      <w:r>
        <w:t>ist</w:t>
      </w:r>
      <w:r w:rsidR="00730516">
        <w:t xml:space="preserve"> </w:t>
      </w:r>
      <w:r>
        <w:t>nicht</w:t>
      </w:r>
      <w:r w:rsidR="00730516">
        <w:t xml:space="preserve"> </w:t>
      </w:r>
      <w:r>
        <w:t>in</w:t>
      </w:r>
      <w:r w:rsidR="00730516">
        <w:t xml:space="preserve"> </w:t>
      </w:r>
      <w:r>
        <w:t>uns.</w:t>
      </w:r>
      <w:r w:rsidR="00730516">
        <w:t xml:space="preserve"> </w:t>
      </w:r>
      <w:r>
        <w:t>Wer</w:t>
      </w:r>
      <w:r w:rsidR="00730516">
        <w:t xml:space="preserve"> </w:t>
      </w:r>
      <w:r>
        <w:t>dürfte</w:t>
      </w:r>
      <w:r w:rsidR="00730516">
        <w:t xml:space="preserve"> </w:t>
      </w:r>
      <w:r>
        <w:t>sagen:</w:t>
      </w:r>
      <w:r w:rsidR="00730516">
        <w:t xml:space="preserve"> </w:t>
      </w:r>
      <w:r>
        <w:t>Irrtum</w:t>
      </w:r>
      <w:r w:rsidR="00730516">
        <w:t xml:space="preserve"> </w:t>
      </w:r>
      <w:r>
        <w:t>haben</w:t>
      </w:r>
      <w:r w:rsidR="00730516">
        <w:t xml:space="preserve"> </w:t>
      </w:r>
      <w:r>
        <w:t>wir</w:t>
      </w:r>
      <w:r w:rsidR="00730516">
        <w:t xml:space="preserve"> </w:t>
      </w:r>
      <w:r>
        <w:t>nicht?</w:t>
      </w:r>
      <w:r w:rsidR="00730516">
        <w:t xml:space="preserve"> </w:t>
      </w:r>
      <w:r>
        <w:t>Wie</w:t>
      </w:r>
      <w:r w:rsidR="00730516">
        <w:t xml:space="preserve"> </w:t>
      </w:r>
      <w:r>
        <w:t>wir</w:t>
      </w:r>
      <w:r w:rsidR="00730516">
        <w:t xml:space="preserve"> </w:t>
      </w:r>
      <w:r>
        <w:t>allesamt</w:t>
      </w:r>
      <w:r w:rsidR="00730516">
        <w:t xml:space="preserve"> </w:t>
      </w:r>
      <w:r>
        <w:t>mannigfaltig</w:t>
      </w:r>
      <w:r w:rsidR="00730516">
        <w:t xml:space="preserve"> </w:t>
      </w:r>
      <w:r>
        <w:t>fehlen,</w:t>
      </w:r>
      <w:r w:rsidR="00730516">
        <w:t xml:space="preserve"> </w:t>
      </w:r>
      <w:r>
        <w:t>so</w:t>
      </w:r>
      <w:r w:rsidR="00730516">
        <w:t xml:space="preserve"> </w:t>
      </w:r>
      <w:r>
        <w:t>irren</w:t>
      </w:r>
      <w:r w:rsidR="00730516">
        <w:t xml:space="preserve"> </w:t>
      </w:r>
      <w:r>
        <w:t>wir</w:t>
      </w:r>
      <w:r w:rsidR="00730516">
        <w:t xml:space="preserve"> </w:t>
      </w:r>
      <w:r>
        <w:t>nicht</w:t>
      </w:r>
      <w:r w:rsidR="00730516">
        <w:t xml:space="preserve"> </w:t>
      </w:r>
      <w:r>
        <w:t>weniger</w:t>
      </w:r>
      <w:r w:rsidR="00730516">
        <w:t xml:space="preserve"> </w:t>
      </w:r>
      <w:r>
        <w:t>und</w:t>
      </w:r>
      <w:r w:rsidR="00730516">
        <w:t xml:space="preserve"> </w:t>
      </w:r>
      <w:r>
        <w:t>stellen</w:t>
      </w:r>
      <w:r w:rsidR="00730516">
        <w:t xml:space="preserve"> </w:t>
      </w:r>
      <w:r>
        <w:t>uns</w:t>
      </w:r>
      <w:r w:rsidR="00730516">
        <w:t xml:space="preserve"> </w:t>
      </w:r>
      <w:r>
        <w:t>viele</w:t>
      </w:r>
      <w:r w:rsidR="00730516">
        <w:t xml:space="preserve"> </w:t>
      </w:r>
      <w:r>
        <w:t>Dinge</w:t>
      </w:r>
      <w:r w:rsidR="00730516">
        <w:t xml:space="preserve"> </w:t>
      </w:r>
      <w:r>
        <w:t>(wir</w:t>
      </w:r>
      <w:r w:rsidR="00730516">
        <w:t xml:space="preserve"> </w:t>
      </w:r>
      <w:r>
        <w:t>reden</w:t>
      </w:r>
      <w:r w:rsidR="00730516">
        <w:t xml:space="preserve"> </w:t>
      </w:r>
      <w:r>
        <w:t>hier</w:t>
      </w:r>
      <w:r w:rsidR="00730516">
        <w:t xml:space="preserve"> </w:t>
      </w:r>
      <w:r>
        <w:t>aber</w:t>
      </w:r>
      <w:r w:rsidR="00730516">
        <w:t xml:space="preserve"> </w:t>
      </w:r>
      <w:r>
        <w:t>von</w:t>
      </w:r>
      <w:r w:rsidR="00730516">
        <w:t xml:space="preserve"> </w:t>
      </w:r>
      <w:r>
        <w:t>der</w:t>
      </w:r>
      <w:r w:rsidR="00730516">
        <w:t xml:space="preserve"> </w:t>
      </w:r>
      <w:r>
        <w:t>Religion)</w:t>
      </w:r>
      <w:r w:rsidR="00730516">
        <w:t xml:space="preserve"> </w:t>
      </w:r>
      <w:r>
        <w:t>nicht</w:t>
      </w:r>
      <w:r w:rsidR="00730516">
        <w:t xml:space="preserve"> </w:t>
      </w:r>
      <w:r>
        <w:t>so</w:t>
      </w:r>
      <w:r w:rsidR="00730516">
        <w:t xml:space="preserve"> </w:t>
      </w:r>
      <w:r>
        <w:t>vor,</w:t>
      </w:r>
      <w:r w:rsidR="00730516">
        <w:t xml:space="preserve"> </w:t>
      </w:r>
      <w:r>
        <w:t>wie</w:t>
      </w:r>
      <w:r w:rsidR="00730516">
        <w:t xml:space="preserve"> </w:t>
      </w:r>
      <w:r>
        <w:t>sie</w:t>
      </w:r>
      <w:r w:rsidR="00730516">
        <w:t xml:space="preserve"> </w:t>
      </w:r>
      <w:r>
        <w:t>sind.</w:t>
      </w:r>
      <w:r w:rsidR="00730516">
        <w:t xml:space="preserve"> </w:t>
      </w:r>
      <w:r>
        <w:t>Unser</w:t>
      </w:r>
      <w:r w:rsidR="00730516">
        <w:t xml:space="preserve"> </w:t>
      </w:r>
      <w:r>
        <w:t>Wissen</w:t>
      </w:r>
      <w:r w:rsidR="00730516">
        <w:t xml:space="preserve"> </w:t>
      </w:r>
      <w:r>
        <w:t>ist</w:t>
      </w:r>
      <w:r w:rsidR="00730516">
        <w:t xml:space="preserve"> </w:t>
      </w:r>
      <w:r>
        <w:t>Stückwerk,</w:t>
      </w:r>
      <w:r w:rsidR="00730516">
        <w:t xml:space="preserve"> </w:t>
      </w:r>
      <w:r>
        <w:t>und</w:t>
      </w:r>
      <w:r w:rsidR="00730516">
        <w:t xml:space="preserve"> </w:t>
      </w:r>
      <w:r>
        <w:t>wir</w:t>
      </w:r>
      <w:r w:rsidR="00730516">
        <w:t xml:space="preserve"> </w:t>
      </w:r>
      <w:r>
        <w:t>sehen</w:t>
      </w:r>
      <w:r w:rsidR="00730516">
        <w:t xml:space="preserve"> </w:t>
      </w:r>
      <w:r>
        <w:t>wie</w:t>
      </w:r>
      <w:r w:rsidR="00730516">
        <w:t xml:space="preserve"> </w:t>
      </w:r>
      <w:r>
        <w:t>durch</w:t>
      </w:r>
      <w:r w:rsidR="00730516">
        <w:t xml:space="preserve"> </w:t>
      </w:r>
      <w:r>
        <w:t>einen</w:t>
      </w:r>
      <w:r w:rsidR="00730516">
        <w:t xml:space="preserve"> </w:t>
      </w:r>
      <w:r>
        <w:t>Spiegel</w:t>
      </w:r>
      <w:r w:rsidR="00730516">
        <w:t xml:space="preserve"> </w:t>
      </w:r>
      <w:r>
        <w:t>in</w:t>
      </w:r>
      <w:r w:rsidR="00730516">
        <w:t xml:space="preserve"> </w:t>
      </w:r>
      <w:r>
        <w:t>ein</w:t>
      </w:r>
      <w:r w:rsidR="00730516">
        <w:t xml:space="preserve"> </w:t>
      </w:r>
      <w:r>
        <w:t>dunkles</w:t>
      </w:r>
      <w:r w:rsidR="00730516">
        <w:t xml:space="preserve"> </w:t>
      </w:r>
      <w:r>
        <w:t>Wort,</w:t>
      </w:r>
      <w:r w:rsidR="00730516">
        <w:t xml:space="preserve"> </w:t>
      </w:r>
      <w:r>
        <w:t>dann</w:t>
      </w:r>
      <w:r w:rsidR="00730516">
        <w:t xml:space="preserve"> </w:t>
      </w:r>
      <w:r>
        <w:t>aber</w:t>
      </w:r>
      <w:r w:rsidR="00730516">
        <w:t xml:space="preserve"> </w:t>
      </w:r>
      <w:r>
        <w:t>von</w:t>
      </w:r>
      <w:r w:rsidR="00730516">
        <w:t xml:space="preserve"> </w:t>
      </w:r>
      <w:r>
        <w:t>Angesicht</w:t>
      </w:r>
      <w:r w:rsidR="00730516">
        <w:t xml:space="preserve"> </w:t>
      </w:r>
      <w:r>
        <w:t>zu</w:t>
      </w:r>
      <w:r w:rsidR="00730516">
        <w:t xml:space="preserve"> </w:t>
      </w:r>
      <w:r>
        <w:t>Angesicht.</w:t>
      </w:r>
      <w:r w:rsidR="00730516">
        <w:t xml:space="preserve"> </w:t>
      </w:r>
      <w:r>
        <w:t>Wir</w:t>
      </w:r>
      <w:r w:rsidR="00730516">
        <w:t xml:space="preserve"> </w:t>
      </w:r>
      <w:r>
        <w:t>dürfen</w:t>
      </w:r>
      <w:r w:rsidR="00730516">
        <w:t xml:space="preserve"> </w:t>
      </w:r>
      <w:r>
        <w:t>uns</w:t>
      </w:r>
      <w:r w:rsidR="00730516">
        <w:t xml:space="preserve"> </w:t>
      </w:r>
      <w:proofErr w:type="spellStart"/>
      <w:r>
        <w:t>derhalben</w:t>
      </w:r>
      <w:proofErr w:type="spellEnd"/>
      <w:r w:rsidR="00730516">
        <w:t xml:space="preserve"> </w:t>
      </w:r>
      <w:r>
        <w:t>nicht</w:t>
      </w:r>
      <w:r w:rsidR="00730516">
        <w:t xml:space="preserve"> </w:t>
      </w:r>
      <w:r>
        <w:t>verwundern,</w:t>
      </w:r>
      <w:r w:rsidR="00730516">
        <w:t xml:space="preserve"> </w:t>
      </w:r>
      <w:r>
        <w:t>wenn</w:t>
      </w:r>
      <w:r w:rsidR="00730516">
        <w:t xml:space="preserve"> </w:t>
      </w:r>
      <w:r>
        <w:t>wir</w:t>
      </w:r>
      <w:r w:rsidR="00730516">
        <w:t xml:space="preserve"> </w:t>
      </w:r>
      <w:r>
        <w:t>gewahr</w:t>
      </w:r>
      <w:r w:rsidR="00730516">
        <w:t xml:space="preserve"> </w:t>
      </w:r>
      <w:r>
        <w:t>werden,</w:t>
      </w:r>
      <w:r w:rsidR="00730516">
        <w:t xml:space="preserve"> </w:t>
      </w:r>
      <w:r>
        <w:t>wie</w:t>
      </w:r>
      <w:r w:rsidR="00730516">
        <w:t xml:space="preserve"> </w:t>
      </w:r>
      <w:r>
        <w:t>manches</w:t>
      </w:r>
      <w:r w:rsidR="00730516">
        <w:t xml:space="preserve"> </w:t>
      </w:r>
      <w:r>
        <w:t>Unheil,</w:t>
      </w:r>
      <w:r w:rsidR="00730516">
        <w:t xml:space="preserve"> </w:t>
      </w:r>
      <w:r>
        <w:t>sowohl</w:t>
      </w:r>
      <w:r w:rsidR="00730516">
        <w:t xml:space="preserve"> </w:t>
      </w:r>
      <w:r>
        <w:t>durch</w:t>
      </w:r>
      <w:r w:rsidR="00730516">
        <w:t xml:space="preserve"> </w:t>
      </w:r>
      <w:r>
        <w:t>Irrtum</w:t>
      </w:r>
      <w:r w:rsidR="00730516">
        <w:t xml:space="preserve"> </w:t>
      </w:r>
      <w:r>
        <w:t>als</w:t>
      </w:r>
      <w:r w:rsidR="00730516">
        <w:t xml:space="preserve"> </w:t>
      </w:r>
      <w:r>
        <w:t>Sünde,</w:t>
      </w:r>
      <w:r w:rsidR="00730516">
        <w:t xml:space="preserve"> </w:t>
      </w:r>
      <w:r>
        <w:t>angerichtet</w:t>
      </w:r>
      <w:r w:rsidR="00730516">
        <w:t xml:space="preserve"> </w:t>
      </w:r>
      <w:r>
        <w:t>wird.</w:t>
      </w:r>
      <w:r w:rsidR="00730516">
        <w:t xml:space="preserve"> </w:t>
      </w:r>
      <w:r>
        <w:t>Alles</w:t>
      </w:r>
      <w:r w:rsidR="00730516">
        <w:t xml:space="preserve"> </w:t>
      </w:r>
      <w:r>
        <w:t>aber,</w:t>
      </w:r>
      <w:r w:rsidR="00730516">
        <w:t xml:space="preserve"> </w:t>
      </w:r>
      <w:r>
        <w:t>was</w:t>
      </w:r>
      <w:r w:rsidR="00730516">
        <w:t xml:space="preserve"> </w:t>
      </w:r>
      <w:r>
        <w:t>aus</w:t>
      </w:r>
      <w:r w:rsidR="00730516">
        <w:t xml:space="preserve"> </w:t>
      </w:r>
      <w:r>
        <w:t>Gott</w:t>
      </w:r>
      <w:r w:rsidR="00730516">
        <w:t xml:space="preserve"> </w:t>
      </w:r>
      <w:r>
        <w:t>geboren</w:t>
      </w:r>
      <w:r w:rsidR="00730516">
        <w:t xml:space="preserve"> </w:t>
      </w:r>
      <w:r>
        <w:t>ist,</w:t>
      </w:r>
      <w:r w:rsidR="00730516">
        <w:t xml:space="preserve"> </w:t>
      </w:r>
      <w:r>
        <w:t>kann</w:t>
      </w:r>
      <w:r w:rsidR="00730516">
        <w:t xml:space="preserve"> </w:t>
      </w:r>
      <w:r>
        <w:t>nicht</w:t>
      </w:r>
      <w:r w:rsidR="00730516">
        <w:t xml:space="preserve"> </w:t>
      </w:r>
      <w:r>
        <w:t>sündigen,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Glaube</w:t>
      </w:r>
      <w:r w:rsidR="00730516">
        <w:t xml:space="preserve"> </w:t>
      </w:r>
      <w:r>
        <w:t>ist</w:t>
      </w:r>
      <w:r w:rsidR="00730516">
        <w:t xml:space="preserve"> </w:t>
      </w:r>
      <w:r>
        <w:t>der</w:t>
      </w:r>
      <w:r w:rsidR="00730516">
        <w:t xml:space="preserve"> </w:t>
      </w:r>
      <w:r>
        <w:t>Sieg,</w:t>
      </w:r>
      <w:r w:rsidR="00730516">
        <w:t xml:space="preserve"> </w:t>
      </w:r>
      <w:r>
        <w:t>der</w:t>
      </w:r>
      <w:r w:rsidR="00730516">
        <w:t xml:space="preserve"> </w:t>
      </w:r>
      <w:r>
        <w:t>die</w:t>
      </w:r>
      <w:r w:rsidR="00730516">
        <w:t xml:space="preserve"> </w:t>
      </w:r>
      <w:r>
        <w:t>Welt</w:t>
      </w:r>
      <w:r w:rsidR="00730516">
        <w:t xml:space="preserve"> </w:t>
      </w:r>
      <w:r>
        <w:t>überwindet.</w:t>
      </w:r>
      <w:r w:rsidR="00730516">
        <w:t xml:space="preserve"> </w:t>
      </w:r>
      <w:r>
        <w:t>Durch</w:t>
      </w:r>
      <w:r w:rsidR="00730516">
        <w:t xml:space="preserve"> </w:t>
      </w:r>
      <w:r>
        <w:t>die</w:t>
      </w:r>
      <w:r w:rsidR="00730516">
        <w:t xml:space="preserve"> </w:t>
      </w:r>
      <w:r>
        <w:t>Bewahrung</w:t>
      </w:r>
      <w:r w:rsidR="00730516">
        <w:t xml:space="preserve"> </w:t>
      </w:r>
      <w:r>
        <w:t>wird</w:t>
      </w:r>
      <w:r w:rsidR="00730516">
        <w:t xml:space="preserve"> </w:t>
      </w:r>
      <w:r>
        <w:t>zwar</w:t>
      </w:r>
      <w:r w:rsidR="00730516">
        <w:t xml:space="preserve"> </w:t>
      </w:r>
      <w:r>
        <w:t>nicht</w:t>
      </w:r>
      <w:r w:rsidR="00730516">
        <w:t xml:space="preserve"> </w:t>
      </w:r>
      <w:r>
        <w:t>bewirkt,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du</w:t>
      </w:r>
      <w:r w:rsidR="00730516">
        <w:t xml:space="preserve"> </w:t>
      </w:r>
      <w:r>
        <w:t>nicht</w:t>
      </w:r>
      <w:r w:rsidR="00730516">
        <w:t xml:space="preserve"> </w:t>
      </w:r>
      <w:r>
        <w:t>durchs</w:t>
      </w:r>
      <w:r w:rsidR="00730516">
        <w:t xml:space="preserve"> </w:t>
      </w:r>
      <w:r>
        <w:t>Wasser</w:t>
      </w:r>
      <w:r w:rsidR="00730516">
        <w:t xml:space="preserve"> </w:t>
      </w:r>
      <w:proofErr w:type="spellStart"/>
      <w:r>
        <w:t>müßtest</w:t>
      </w:r>
      <w:proofErr w:type="spellEnd"/>
      <w:r>
        <w:t>,</w:t>
      </w:r>
      <w:r w:rsidR="00730516">
        <w:t xml:space="preserve"> </w:t>
      </w:r>
      <w:r>
        <w:t>wohl</w:t>
      </w:r>
      <w:r w:rsidR="00730516">
        <w:t xml:space="preserve"> </w:t>
      </w:r>
      <w:r>
        <w:t>aber,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dich</w:t>
      </w:r>
      <w:r w:rsidR="00730516">
        <w:t xml:space="preserve"> </w:t>
      </w:r>
      <w:r>
        <w:t>die</w:t>
      </w:r>
      <w:r w:rsidR="00730516">
        <w:t xml:space="preserve"> </w:t>
      </w:r>
      <w:r>
        <w:t>Fluten</w:t>
      </w:r>
      <w:r w:rsidR="00730516">
        <w:t xml:space="preserve"> </w:t>
      </w:r>
      <w:r>
        <w:t>nicht</w:t>
      </w:r>
      <w:r w:rsidR="00730516">
        <w:t xml:space="preserve"> </w:t>
      </w:r>
      <w:r>
        <w:t>ersäufen,</w:t>
      </w:r>
      <w:r w:rsidR="00730516">
        <w:t xml:space="preserve"> </w:t>
      </w:r>
      <w:r>
        <w:t>nicht</w:t>
      </w:r>
      <w:r w:rsidR="00730516">
        <w:t xml:space="preserve"> </w:t>
      </w:r>
      <w:r>
        <w:t>bewirkt,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du</w:t>
      </w:r>
      <w:r w:rsidR="00730516">
        <w:t xml:space="preserve"> </w:t>
      </w:r>
      <w:r>
        <w:t>nicht</w:t>
      </w:r>
      <w:r w:rsidR="00730516">
        <w:t xml:space="preserve"> </w:t>
      </w:r>
      <w:r>
        <w:t>durchs</w:t>
      </w:r>
      <w:r w:rsidR="00730516">
        <w:t xml:space="preserve"> </w:t>
      </w:r>
      <w:r>
        <w:t>Feuer</w:t>
      </w:r>
      <w:r w:rsidR="00730516">
        <w:t xml:space="preserve"> </w:t>
      </w:r>
      <w:proofErr w:type="spellStart"/>
      <w:r>
        <w:t>müßtest</w:t>
      </w:r>
      <w:proofErr w:type="spellEnd"/>
      <w:r>
        <w:t>,</w:t>
      </w:r>
      <w:r w:rsidR="00730516">
        <w:t xml:space="preserve"> </w:t>
      </w:r>
      <w:r>
        <w:t>wohl</w:t>
      </w:r>
      <w:r w:rsidR="00730516">
        <w:t xml:space="preserve"> </w:t>
      </w:r>
      <w:r>
        <w:t>aber,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dich</w:t>
      </w:r>
      <w:r w:rsidR="00730516">
        <w:t xml:space="preserve"> </w:t>
      </w:r>
      <w:r>
        <w:t>die</w:t>
      </w:r>
      <w:r w:rsidR="00730516">
        <w:t xml:space="preserve"> </w:t>
      </w:r>
      <w:r>
        <w:t>Flamme</w:t>
      </w:r>
      <w:r w:rsidR="00730516">
        <w:t xml:space="preserve"> </w:t>
      </w:r>
      <w:r>
        <w:t>nicht</w:t>
      </w:r>
      <w:r w:rsidR="00730516">
        <w:t xml:space="preserve"> </w:t>
      </w:r>
      <w:r>
        <w:t>anzündet;</w:t>
      </w:r>
      <w:r w:rsidR="00730516">
        <w:t xml:space="preserve"> </w:t>
      </w:r>
      <w:r>
        <w:t>es</w:t>
      </w:r>
      <w:r w:rsidR="00730516">
        <w:t xml:space="preserve"> </w:t>
      </w:r>
      <w:r>
        <w:t>wird</w:t>
      </w:r>
      <w:r w:rsidR="00730516">
        <w:t xml:space="preserve"> </w:t>
      </w:r>
      <w:r>
        <w:t>nicht</w:t>
      </w:r>
      <w:r w:rsidR="00730516">
        <w:t xml:space="preserve"> </w:t>
      </w:r>
      <w:r>
        <w:t>verhindert,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nicht</w:t>
      </w:r>
      <w:r w:rsidR="00730516">
        <w:t xml:space="preserve"> </w:t>
      </w:r>
      <w:r>
        <w:t>allerlei</w:t>
      </w:r>
      <w:r w:rsidR="00730516">
        <w:t xml:space="preserve"> </w:t>
      </w:r>
      <w:r>
        <w:t>Zeug</w:t>
      </w:r>
      <w:r w:rsidR="00730516">
        <w:t xml:space="preserve"> </w:t>
      </w:r>
      <w:r>
        <w:t>wider</w:t>
      </w:r>
      <w:r w:rsidR="00730516">
        <w:t xml:space="preserve"> </w:t>
      </w:r>
      <w:r>
        <w:t>dich</w:t>
      </w:r>
      <w:r w:rsidR="00730516">
        <w:t xml:space="preserve"> </w:t>
      </w:r>
      <w:r>
        <w:t>zubereitet</w:t>
      </w:r>
      <w:r w:rsidR="00730516">
        <w:t xml:space="preserve"> </w:t>
      </w:r>
      <w:r>
        <w:t>werde,</w:t>
      </w:r>
      <w:r w:rsidR="00730516">
        <w:t xml:space="preserve"> </w:t>
      </w:r>
      <w:r>
        <w:t>wohl</w:t>
      </w:r>
      <w:r w:rsidR="00730516">
        <w:t xml:space="preserve"> </w:t>
      </w:r>
      <w:r>
        <w:t>aber</w:t>
      </w:r>
      <w:r w:rsidR="00730516">
        <w:t xml:space="preserve"> </w:t>
      </w:r>
      <w:r>
        <w:t>bewirkt,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es</w:t>
      </w:r>
      <w:r w:rsidR="00730516">
        <w:t xml:space="preserve"> </w:t>
      </w:r>
      <w:r>
        <w:t>ihm</w:t>
      </w:r>
      <w:r w:rsidR="00730516">
        <w:t xml:space="preserve"> </w:t>
      </w:r>
      <w:r>
        <w:t>nicht</w:t>
      </w:r>
      <w:r w:rsidR="00730516">
        <w:t xml:space="preserve"> </w:t>
      </w:r>
      <w:r>
        <w:t>gelingt;</w:t>
      </w:r>
      <w:r w:rsidR="00730516">
        <w:t xml:space="preserve"> </w:t>
      </w:r>
      <w:r>
        <w:t>nicht</w:t>
      </w:r>
      <w:r w:rsidR="00730516">
        <w:t xml:space="preserve"> </w:t>
      </w:r>
      <w:r>
        <w:t>abgewehrt,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sich</w:t>
      </w:r>
      <w:r w:rsidR="00730516">
        <w:t xml:space="preserve"> </w:t>
      </w:r>
      <w:r>
        <w:t>keine</w:t>
      </w:r>
      <w:r w:rsidR="00730516">
        <w:t xml:space="preserve"> </w:t>
      </w:r>
      <w:r>
        <w:t>Zunge</w:t>
      </w:r>
      <w:r w:rsidR="00730516">
        <w:t xml:space="preserve"> </w:t>
      </w:r>
      <w:r>
        <w:t>wider</w:t>
      </w:r>
      <w:r w:rsidR="00730516">
        <w:t xml:space="preserve"> </w:t>
      </w:r>
      <w:r>
        <w:t>dich</w:t>
      </w:r>
      <w:r w:rsidR="00730516">
        <w:t xml:space="preserve"> </w:t>
      </w:r>
      <w:r>
        <w:t>setze,</w:t>
      </w:r>
      <w:r w:rsidR="00730516">
        <w:t xml:space="preserve"> </w:t>
      </w:r>
      <w:r>
        <w:t>wohl</w:t>
      </w:r>
      <w:r w:rsidR="00730516">
        <w:t xml:space="preserve"> </w:t>
      </w:r>
      <w:r>
        <w:t>aber</w:t>
      </w:r>
      <w:r w:rsidR="00730516">
        <w:t xml:space="preserve"> </w:t>
      </w:r>
      <w:r>
        <w:t>bewirkt,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du</w:t>
      </w:r>
      <w:r w:rsidR="00730516">
        <w:t xml:space="preserve"> </w:t>
      </w:r>
      <w:r>
        <w:t>sie</w:t>
      </w:r>
      <w:r w:rsidR="00730516">
        <w:t xml:space="preserve"> </w:t>
      </w:r>
      <w:r>
        <w:t>im</w:t>
      </w:r>
      <w:r w:rsidR="00730516">
        <w:t xml:space="preserve"> </w:t>
      </w:r>
      <w:r>
        <w:t>Gericht</w:t>
      </w:r>
      <w:r w:rsidR="00730516">
        <w:t xml:space="preserve"> </w:t>
      </w:r>
      <w:r>
        <w:t>verdammest.</w:t>
      </w:r>
      <w:r w:rsidR="00730516">
        <w:t xml:space="preserve"> </w:t>
      </w:r>
      <w:r>
        <w:t>Der</w:t>
      </w:r>
      <w:r w:rsidR="00730516">
        <w:t xml:space="preserve"> </w:t>
      </w:r>
      <w:r>
        <w:t>Feind</w:t>
      </w:r>
      <w:r w:rsidR="00730516">
        <w:t xml:space="preserve"> </w:t>
      </w:r>
      <w:r>
        <w:t>kann</w:t>
      </w:r>
      <w:r w:rsidR="00730516">
        <w:t xml:space="preserve"> </w:t>
      </w:r>
      <w:r>
        <w:t>daher</w:t>
      </w:r>
      <w:r w:rsidR="00730516">
        <w:t xml:space="preserve"> </w:t>
      </w:r>
      <w:r>
        <w:t>gehen</w:t>
      </w:r>
      <w:r w:rsidR="00730516">
        <w:t xml:space="preserve"> </w:t>
      </w:r>
      <w:r>
        <w:t>wie</w:t>
      </w:r>
      <w:r w:rsidR="00730516">
        <w:t xml:space="preserve"> </w:t>
      </w:r>
      <w:r>
        <w:t>ein</w:t>
      </w:r>
      <w:r w:rsidR="00730516">
        <w:t xml:space="preserve"> </w:t>
      </w:r>
      <w:r>
        <w:t>Wasserstrom,</w:t>
      </w:r>
      <w:r w:rsidR="00730516">
        <w:t xml:space="preserve"> </w:t>
      </w:r>
      <w:r>
        <w:t>alsdann</w:t>
      </w:r>
      <w:r w:rsidR="00730516">
        <w:t xml:space="preserve"> </w:t>
      </w:r>
      <w:r>
        <w:t>aber</w:t>
      </w:r>
      <w:r w:rsidR="00730516">
        <w:t xml:space="preserve"> </w:t>
      </w:r>
      <w:r>
        <w:t>wird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ein</w:t>
      </w:r>
      <w:r w:rsidR="00730516">
        <w:t xml:space="preserve"> </w:t>
      </w:r>
      <w:r>
        <w:t>Panier</w:t>
      </w:r>
      <w:r w:rsidR="00730516">
        <w:t xml:space="preserve"> </w:t>
      </w:r>
      <w:r>
        <w:t>dagegen</w:t>
      </w:r>
      <w:r w:rsidR="00730516">
        <w:t xml:space="preserve"> </w:t>
      </w:r>
      <w:r>
        <w:t>aufrichten</w:t>
      </w:r>
      <w:r w:rsidR="00730516">
        <w:t xml:space="preserve"> </w:t>
      </w:r>
      <w:r>
        <w:t>(</w:t>
      </w:r>
      <w:r w:rsidR="00730516">
        <w:t xml:space="preserve">Jesaja </w:t>
      </w:r>
      <w:r>
        <w:t>59</w:t>
      </w:r>
      <w:r w:rsidR="00730516">
        <w:t>, 1</w:t>
      </w:r>
      <w:r>
        <w:t>9).</w:t>
      </w:r>
      <w:r w:rsidR="00730516">
        <w:t xml:space="preserve"> </w:t>
      </w:r>
      <w:r>
        <w:t>Das</w:t>
      </w:r>
      <w:r w:rsidR="00730516">
        <w:t xml:space="preserve"> </w:t>
      </w:r>
      <w:r>
        <w:t>Wasser</w:t>
      </w:r>
      <w:r w:rsidR="00730516">
        <w:t xml:space="preserve"> </w:t>
      </w:r>
      <w:r>
        <w:t>kann</w:t>
      </w:r>
      <w:r w:rsidR="00730516">
        <w:t xml:space="preserve"> </w:t>
      </w:r>
      <w:r>
        <w:t>bis</w:t>
      </w:r>
      <w:r w:rsidR="00730516">
        <w:t xml:space="preserve"> </w:t>
      </w:r>
      <w:r>
        <w:t>an</w:t>
      </w:r>
      <w:r w:rsidR="00730516">
        <w:t xml:space="preserve"> </w:t>
      </w:r>
      <w:r>
        <w:t>die</w:t>
      </w:r>
      <w:r w:rsidR="00730516">
        <w:t xml:space="preserve"> </w:t>
      </w:r>
      <w:r>
        <w:t>Lippen,</w:t>
      </w:r>
      <w:r w:rsidR="00730516">
        <w:t xml:space="preserve"> </w:t>
      </w:r>
      <w:r>
        <w:t>und</w:t>
      </w:r>
      <w:r w:rsidR="00730516">
        <w:t xml:space="preserve"> </w:t>
      </w:r>
      <w:r>
        <w:t>Wellen</w:t>
      </w:r>
      <w:r w:rsidR="00730516">
        <w:t xml:space="preserve"> </w:t>
      </w:r>
      <w:r>
        <w:t>übers</w:t>
      </w:r>
      <w:r w:rsidR="00730516">
        <w:t xml:space="preserve"> </w:t>
      </w:r>
      <w:r>
        <w:t>Haupt</w:t>
      </w:r>
      <w:r w:rsidR="00730516">
        <w:t xml:space="preserve"> </w:t>
      </w:r>
      <w:r>
        <w:t>gehen,</w:t>
      </w:r>
      <w:r w:rsidR="00730516">
        <w:t xml:space="preserve"> </w:t>
      </w:r>
      <w:r>
        <w:t>doch</w:t>
      </w:r>
      <w:r w:rsidR="00730516">
        <w:t xml:space="preserve"> </w:t>
      </w:r>
      <w:r>
        <w:t>ertrinkt</w:t>
      </w:r>
      <w:r w:rsidR="00730516">
        <w:t xml:space="preserve"> </w:t>
      </w:r>
      <w:r>
        <w:t>man</w:t>
      </w:r>
      <w:r w:rsidR="00730516">
        <w:t xml:space="preserve"> </w:t>
      </w:r>
      <w:r>
        <w:t>nicht.</w:t>
      </w:r>
      <w:r w:rsidR="00730516">
        <w:t xml:space="preserve"> </w:t>
      </w:r>
      <w:r>
        <w:t>Das</w:t>
      </w:r>
      <w:r w:rsidR="00730516">
        <w:t xml:space="preserve"> </w:t>
      </w:r>
      <w:r>
        <w:t>geistliche</w:t>
      </w:r>
      <w:r w:rsidR="00730516">
        <w:t xml:space="preserve"> </w:t>
      </w:r>
      <w:r>
        <w:t>Leben</w:t>
      </w:r>
      <w:r w:rsidR="00730516">
        <w:t xml:space="preserve"> </w:t>
      </w:r>
      <w:r>
        <w:t>wird</w:t>
      </w:r>
      <w:r w:rsidR="00730516">
        <w:t xml:space="preserve"> </w:t>
      </w:r>
      <w:r>
        <w:t>erhalten.</w:t>
      </w:r>
      <w:r w:rsidR="00730516">
        <w:t xml:space="preserve"> </w:t>
      </w:r>
      <w:r>
        <w:t>Meine</w:t>
      </w:r>
      <w:r w:rsidR="00730516">
        <w:t xml:space="preserve"> </w:t>
      </w:r>
      <w:r>
        <w:t>Gnade</w:t>
      </w:r>
      <w:r w:rsidR="00730516">
        <w:t xml:space="preserve"> </w:t>
      </w:r>
      <w:r>
        <w:t>soll</w:t>
      </w:r>
      <w:r w:rsidR="00730516">
        <w:t xml:space="preserve"> </w:t>
      </w:r>
      <w:r>
        <w:t>nicht</w:t>
      </w:r>
      <w:r w:rsidR="00730516">
        <w:t xml:space="preserve"> </w:t>
      </w:r>
      <w:r>
        <w:t>von</w:t>
      </w:r>
      <w:r w:rsidR="00730516">
        <w:t xml:space="preserve"> </w:t>
      </w:r>
      <w:r>
        <w:t>dir</w:t>
      </w:r>
      <w:r w:rsidR="00730516">
        <w:t xml:space="preserve"> </w:t>
      </w:r>
      <w:r>
        <w:t>weichen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Bund</w:t>
      </w:r>
      <w:r w:rsidR="00730516">
        <w:t xml:space="preserve"> </w:t>
      </w:r>
      <w:r>
        <w:t>meines</w:t>
      </w:r>
      <w:r w:rsidR="00730516">
        <w:t xml:space="preserve"> </w:t>
      </w:r>
      <w:r>
        <w:t>Friedens</w:t>
      </w:r>
      <w:r w:rsidR="00730516">
        <w:t xml:space="preserve"> </w:t>
      </w:r>
      <w:r>
        <w:t>soll</w:t>
      </w:r>
      <w:r w:rsidR="00730516">
        <w:t xml:space="preserve"> </w:t>
      </w:r>
      <w:r>
        <w:t>nicht</w:t>
      </w:r>
      <w:r w:rsidR="00730516">
        <w:t xml:space="preserve"> </w:t>
      </w:r>
      <w:r>
        <w:t>hinfallen,</w:t>
      </w:r>
      <w:r w:rsidR="00730516">
        <w:t xml:space="preserve"> </w:t>
      </w:r>
      <w:r>
        <w:t>spricht</w:t>
      </w:r>
      <w:r w:rsidR="00730516">
        <w:t xml:space="preserve"> </w:t>
      </w:r>
      <w:r>
        <w:t>der</w:t>
      </w:r>
      <w:r w:rsidR="00730516">
        <w:t xml:space="preserve"> </w:t>
      </w:r>
      <w:r>
        <w:t>Herr,</w:t>
      </w:r>
      <w:r w:rsidR="00730516">
        <w:t xml:space="preserve"> </w:t>
      </w:r>
      <w:r>
        <w:t>dein</w:t>
      </w:r>
      <w:r w:rsidR="00730516">
        <w:t xml:space="preserve"> </w:t>
      </w:r>
      <w:r>
        <w:t>Erbarmer.</w:t>
      </w:r>
      <w:r w:rsidR="00730516">
        <w:t xml:space="preserve"> </w:t>
      </w:r>
      <w:r>
        <w:t>Ich</w:t>
      </w:r>
      <w:r w:rsidR="00730516">
        <w:t xml:space="preserve"> </w:t>
      </w:r>
      <w:r>
        <w:t>will</w:t>
      </w:r>
      <w:r w:rsidR="00730516">
        <w:t xml:space="preserve"> </w:t>
      </w:r>
      <w:r>
        <w:t>nicht</w:t>
      </w:r>
      <w:r w:rsidR="00730516">
        <w:t xml:space="preserve"> </w:t>
      </w:r>
      <w:r>
        <w:t>über</w:t>
      </w:r>
      <w:r w:rsidR="00730516">
        <w:t xml:space="preserve"> </w:t>
      </w:r>
      <w:r>
        <w:t>dich</w:t>
      </w:r>
      <w:r w:rsidR="00730516">
        <w:t xml:space="preserve"> </w:t>
      </w:r>
      <w:r>
        <w:t>zürnen,</w:t>
      </w:r>
      <w:r w:rsidR="00730516">
        <w:t xml:space="preserve"> </w:t>
      </w:r>
      <w:r>
        <w:t>noch</w:t>
      </w:r>
      <w:r w:rsidR="00730516">
        <w:t xml:space="preserve"> </w:t>
      </w:r>
      <w:r>
        <w:t>dich</w:t>
      </w:r>
      <w:r w:rsidR="00730516">
        <w:t xml:space="preserve"> </w:t>
      </w:r>
      <w:r>
        <w:t>schelten.</w:t>
      </w:r>
      <w:r w:rsidR="00730516">
        <w:t xml:space="preserve"> </w:t>
      </w:r>
    </w:p>
    <w:p w14:paraId="0837189E" w14:textId="1FBD96DB" w:rsidR="000057FD" w:rsidRDefault="000057FD" w:rsidP="00730516">
      <w:pPr>
        <w:pStyle w:val="StandardWeb"/>
      </w:pPr>
      <w:r>
        <w:t>Dies</w:t>
      </w:r>
      <w:r w:rsidR="00730516">
        <w:t xml:space="preserve"> </w:t>
      </w:r>
      <w:r>
        <w:t>von</w:t>
      </w:r>
      <w:r w:rsidR="00730516">
        <w:t xml:space="preserve"> </w:t>
      </w:r>
      <w:r>
        <w:t>der</w:t>
      </w:r>
      <w:r w:rsidR="00730516">
        <w:t xml:space="preserve"> </w:t>
      </w:r>
      <w:r>
        <w:t>Bewahrung</w:t>
      </w:r>
      <w:r w:rsidR="00730516">
        <w:t xml:space="preserve"> </w:t>
      </w:r>
      <w:r>
        <w:t>selbst.</w:t>
      </w:r>
      <w:r w:rsidR="00730516">
        <w:t xml:space="preserve"> </w:t>
      </w:r>
      <w:r>
        <w:t>Erwägen</w:t>
      </w:r>
      <w:r w:rsidR="00730516">
        <w:t xml:space="preserve"> </w:t>
      </w:r>
      <w:r>
        <w:t>wir</w:t>
      </w:r>
      <w:r w:rsidR="00730516">
        <w:t xml:space="preserve"> </w:t>
      </w:r>
      <w:r>
        <w:t>jetzt</w:t>
      </w:r>
      <w:r w:rsidR="00730516">
        <w:t xml:space="preserve"> </w:t>
      </w:r>
      <w:r>
        <w:t>ihre</w:t>
      </w:r>
      <w:r w:rsidR="00730516">
        <w:t xml:space="preserve"> </w:t>
      </w:r>
      <w:r>
        <w:t>Notwendigkeit</w:t>
      </w:r>
      <w:r w:rsidR="00730516">
        <w:t xml:space="preserve"> </w:t>
      </w:r>
      <w:r>
        <w:t>durch</w:t>
      </w:r>
      <w:r w:rsidR="00730516">
        <w:t xml:space="preserve"> </w:t>
      </w:r>
      <w:r>
        <w:t>göttliche</w:t>
      </w:r>
      <w:r w:rsidR="00730516">
        <w:t xml:space="preserve"> </w:t>
      </w:r>
      <w:r>
        <w:t>Vermittlung;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es</w:t>
      </w:r>
      <w:r w:rsidR="00730516">
        <w:t xml:space="preserve"> </w:t>
      </w:r>
      <w:r>
        <w:t>nicht</w:t>
      </w:r>
      <w:r w:rsidR="00730516">
        <w:t xml:space="preserve"> </w:t>
      </w:r>
      <w:r>
        <w:t>genüge,</w:t>
      </w:r>
      <w:r w:rsidR="00730516">
        <w:t xml:space="preserve"> </w:t>
      </w:r>
      <w:r>
        <w:t>einen</w:t>
      </w:r>
      <w:r w:rsidR="00730516">
        <w:t xml:space="preserve"> </w:t>
      </w:r>
      <w:r>
        <w:t>Anfang</w:t>
      </w:r>
      <w:r w:rsidR="00730516">
        <w:t xml:space="preserve"> </w:t>
      </w:r>
      <w:r>
        <w:t>im</w:t>
      </w:r>
      <w:r w:rsidR="00730516">
        <w:t xml:space="preserve"> </w:t>
      </w:r>
      <w:r>
        <w:t>Guten</w:t>
      </w:r>
      <w:r w:rsidR="00730516">
        <w:t xml:space="preserve"> </w:t>
      </w:r>
      <w:r>
        <w:t>gemacht</w:t>
      </w:r>
      <w:r w:rsidR="00730516">
        <w:t xml:space="preserve"> </w:t>
      </w:r>
      <w:r>
        <w:t>zu</w:t>
      </w:r>
      <w:r w:rsidR="00730516">
        <w:t xml:space="preserve"> </w:t>
      </w:r>
      <w:r>
        <w:t>haben,</w:t>
      </w:r>
      <w:r w:rsidR="00730516">
        <w:t xml:space="preserve"> </w:t>
      </w:r>
      <w:proofErr w:type="spellStart"/>
      <w:r>
        <w:t>wofern</w:t>
      </w:r>
      <w:proofErr w:type="spellEnd"/>
      <w:r w:rsidR="00730516">
        <w:t xml:space="preserve"> </w:t>
      </w:r>
      <w:r>
        <w:t>man</w:t>
      </w:r>
      <w:r w:rsidR="00730516">
        <w:t xml:space="preserve"> </w:t>
      </w:r>
      <w:r>
        <w:t>nicht</w:t>
      </w:r>
      <w:r w:rsidR="00730516">
        <w:t xml:space="preserve"> </w:t>
      </w:r>
      <w:r>
        <w:t>beharret,</w:t>
      </w:r>
      <w:r w:rsidR="00730516">
        <w:t xml:space="preserve"> </w:t>
      </w:r>
      <w:r>
        <w:t>ist</w:t>
      </w:r>
      <w:r w:rsidR="00730516">
        <w:t xml:space="preserve"> </w:t>
      </w:r>
      <w:r>
        <w:t>selbstredend.</w:t>
      </w:r>
      <w:r w:rsidR="00730516">
        <w:t xml:space="preserve"> </w:t>
      </w:r>
      <w:r>
        <w:t>Wie</w:t>
      </w:r>
      <w:r w:rsidR="00730516">
        <w:t xml:space="preserve"> </w:t>
      </w:r>
      <w:r>
        <w:t>kläglich</w:t>
      </w:r>
      <w:r w:rsidR="00730516">
        <w:t xml:space="preserve"> </w:t>
      </w:r>
      <w:r>
        <w:t>lautet</w:t>
      </w:r>
      <w:r w:rsidR="00730516">
        <w:t xml:space="preserve"> </w:t>
      </w:r>
      <w:r>
        <w:t>es,</w:t>
      </w:r>
      <w:r w:rsidR="00730516">
        <w:t xml:space="preserve"> </w:t>
      </w:r>
      <w:r>
        <w:t>wenn</w:t>
      </w:r>
      <w:r w:rsidR="00730516">
        <w:t xml:space="preserve"> </w:t>
      </w:r>
      <w:r>
        <w:t>es</w:t>
      </w:r>
      <w:r w:rsidR="00730516">
        <w:t xml:space="preserve"> </w:t>
      </w:r>
      <w:r>
        <w:t>von</w:t>
      </w:r>
      <w:r w:rsidR="00730516">
        <w:t xml:space="preserve"> </w:t>
      </w:r>
      <w:r>
        <w:t>Seelen</w:t>
      </w:r>
      <w:r w:rsidR="00730516">
        <w:t xml:space="preserve"> </w:t>
      </w:r>
      <w:r>
        <w:t>heißt:</w:t>
      </w:r>
      <w:r w:rsidR="00730516">
        <w:t xml:space="preserve"> </w:t>
      </w:r>
      <w:r>
        <w:t>Eine</w:t>
      </w:r>
      <w:r w:rsidR="00730516">
        <w:t xml:space="preserve"> </w:t>
      </w:r>
      <w:r>
        <w:t>Zeitlang</w:t>
      </w:r>
      <w:r w:rsidR="00730516">
        <w:t xml:space="preserve"> </w:t>
      </w:r>
      <w:r>
        <w:t>glauben</w:t>
      </w:r>
      <w:r w:rsidR="00730516">
        <w:t xml:space="preserve"> </w:t>
      </w:r>
      <w:r>
        <w:t>sie,</w:t>
      </w:r>
      <w:r w:rsidR="00730516">
        <w:t xml:space="preserve"> </w:t>
      </w:r>
      <w:r>
        <w:t>dann</w:t>
      </w:r>
      <w:r w:rsidR="00730516">
        <w:t xml:space="preserve"> </w:t>
      </w:r>
      <w:r>
        <w:t>fallen</w:t>
      </w:r>
      <w:r w:rsidR="00730516">
        <w:t xml:space="preserve"> </w:t>
      </w:r>
      <w:r>
        <w:t>sie</w:t>
      </w:r>
      <w:r w:rsidR="00730516">
        <w:t xml:space="preserve"> </w:t>
      </w:r>
      <w:r>
        <w:t>wieder</w:t>
      </w:r>
      <w:r w:rsidR="00730516">
        <w:t xml:space="preserve"> </w:t>
      </w:r>
      <w:r>
        <w:t>ab;</w:t>
      </w:r>
      <w:r w:rsidR="00730516">
        <w:t xml:space="preserve"> </w:t>
      </w:r>
      <w:r>
        <w:t>wenn</w:t>
      </w:r>
      <w:r w:rsidR="00730516">
        <w:t xml:space="preserve"> </w:t>
      </w:r>
      <w:r>
        <w:t>es</w:t>
      </w:r>
      <w:r w:rsidR="00730516">
        <w:t xml:space="preserve"> </w:t>
      </w:r>
      <w:r>
        <w:t>von</w:t>
      </w:r>
      <w:r w:rsidR="00730516">
        <w:t xml:space="preserve"> </w:t>
      </w:r>
      <w:r>
        <w:t>einem</w:t>
      </w:r>
      <w:r w:rsidR="00730516">
        <w:t xml:space="preserve"> </w:t>
      </w:r>
      <w:proofErr w:type="spellStart"/>
      <w:r>
        <w:t>Demas</w:t>
      </w:r>
      <w:proofErr w:type="spellEnd"/>
      <w:r w:rsidR="00730516">
        <w:t xml:space="preserve"> </w:t>
      </w:r>
      <w:r>
        <w:t>heißt:</w:t>
      </w:r>
      <w:r w:rsidR="00730516">
        <w:t xml:space="preserve"> </w:t>
      </w:r>
      <w:r>
        <w:t>Er</w:t>
      </w:r>
      <w:r w:rsidR="00730516">
        <w:t xml:space="preserve"> </w:t>
      </w:r>
      <w:r>
        <w:t>hat</w:t>
      </w:r>
      <w:r w:rsidR="00730516">
        <w:t xml:space="preserve"> </w:t>
      </w:r>
      <w:r>
        <w:t>die</w:t>
      </w:r>
      <w:r w:rsidR="00730516">
        <w:t xml:space="preserve"> </w:t>
      </w:r>
      <w:r>
        <w:t>Welt</w:t>
      </w:r>
      <w:r w:rsidR="00730516">
        <w:t xml:space="preserve"> </w:t>
      </w:r>
      <w:r>
        <w:t>wieder</w:t>
      </w:r>
      <w:r w:rsidR="00730516">
        <w:t xml:space="preserve"> </w:t>
      </w:r>
      <w:r>
        <w:t>lieb</w:t>
      </w:r>
      <w:r w:rsidR="00730516">
        <w:t xml:space="preserve"> </w:t>
      </w:r>
      <w:r>
        <w:t>gewonnen.</w:t>
      </w:r>
      <w:r w:rsidR="00730516">
        <w:t xml:space="preserve"> </w:t>
      </w:r>
      <w:r>
        <w:t>Wer</w:t>
      </w:r>
      <w:r w:rsidR="00730516">
        <w:t xml:space="preserve"> </w:t>
      </w:r>
      <w:r>
        <w:t>aber</w:t>
      </w:r>
      <w:r w:rsidR="00730516">
        <w:t xml:space="preserve"> </w:t>
      </w:r>
      <w:proofErr w:type="gramStart"/>
      <w:r>
        <w:t>beharret</w:t>
      </w:r>
      <w:proofErr w:type="gramEnd"/>
      <w:r w:rsidR="00730516">
        <w:t xml:space="preserve"> </w:t>
      </w:r>
      <w:r>
        <w:t>bis</w:t>
      </w:r>
      <w:r w:rsidR="00730516">
        <w:t xml:space="preserve"> </w:t>
      </w:r>
      <w:r>
        <w:t>ans</w:t>
      </w:r>
      <w:r w:rsidR="00730516">
        <w:t xml:space="preserve"> </w:t>
      </w:r>
      <w:r>
        <w:t>Ende,</w:t>
      </w:r>
      <w:r w:rsidR="00730516">
        <w:t xml:space="preserve"> </w:t>
      </w:r>
      <w:r>
        <w:t>der</w:t>
      </w:r>
      <w:r w:rsidR="00730516">
        <w:t xml:space="preserve"> </w:t>
      </w:r>
      <w:r>
        <w:t>wird</w:t>
      </w:r>
      <w:r w:rsidR="00730516">
        <w:t xml:space="preserve"> </w:t>
      </w:r>
      <w:r>
        <w:t>selig.</w:t>
      </w:r>
      <w:r w:rsidR="00730516">
        <w:t xml:space="preserve"> </w:t>
      </w:r>
      <w:r>
        <w:t>Sei</w:t>
      </w:r>
      <w:r w:rsidR="00730516">
        <w:t xml:space="preserve"> </w:t>
      </w:r>
      <w:r>
        <w:t>getreu</w:t>
      </w:r>
      <w:r w:rsidR="00730516">
        <w:t xml:space="preserve"> </w:t>
      </w:r>
      <w:r>
        <w:t>bis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Tod,</w:t>
      </w:r>
      <w:r w:rsidR="00730516">
        <w:t xml:space="preserve"> </w:t>
      </w:r>
      <w:r>
        <w:t>so</w:t>
      </w:r>
      <w:r w:rsidR="00730516">
        <w:t xml:space="preserve"> </w:t>
      </w:r>
      <w:r>
        <w:t>will</w:t>
      </w:r>
      <w:r w:rsidR="00730516">
        <w:t xml:space="preserve"> </w:t>
      </w:r>
      <w:r>
        <w:t>ich</w:t>
      </w:r>
      <w:r w:rsidR="00730516">
        <w:t xml:space="preserve"> </w:t>
      </w:r>
      <w:r>
        <w:t>dir</w:t>
      </w:r>
      <w:r w:rsidR="00730516">
        <w:t xml:space="preserve"> </w:t>
      </w:r>
      <w:r>
        <w:t>die</w:t>
      </w:r>
      <w:r w:rsidR="00730516">
        <w:t xml:space="preserve"> </w:t>
      </w:r>
      <w:r>
        <w:t>Krone</w:t>
      </w:r>
      <w:r w:rsidR="00730516">
        <w:t xml:space="preserve"> </w:t>
      </w:r>
      <w:r>
        <w:t>des</w:t>
      </w:r>
      <w:r w:rsidR="00730516">
        <w:t xml:space="preserve"> </w:t>
      </w:r>
      <w:r>
        <w:t>Lebens</w:t>
      </w:r>
      <w:r w:rsidR="00730516">
        <w:t xml:space="preserve"> </w:t>
      </w:r>
      <w:r>
        <w:t>geben.</w:t>
      </w:r>
      <w:r w:rsidR="00730516">
        <w:t xml:space="preserve"> </w:t>
      </w:r>
      <w:r>
        <w:t>Wer</w:t>
      </w:r>
      <w:r w:rsidR="00730516">
        <w:t xml:space="preserve"> </w:t>
      </w:r>
      <w:r>
        <w:t>überwindet,</w:t>
      </w:r>
      <w:r w:rsidR="00730516">
        <w:t xml:space="preserve"> </w:t>
      </w:r>
      <w:r>
        <w:t>der</w:t>
      </w:r>
      <w:r w:rsidR="00730516">
        <w:t xml:space="preserve"> </w:t>
      </w:r>
      <w:r>
        <w:t>soll</w:t>
      </w:r>
      <w:r w:rsidR="00730516">
        <w:t xml:space="preserve"> </w:t>
      </w:r>
      <w:r>
        <w:t>alles</w:t>
      </w:r>
      <w:r w:rsidR="00730516">
        <w:t xml:space="preserve"> </w:t>
      </w:r>
      <w:r>
        <w:t>besitzen.</w:t>
      </w:r>
      <w:r w:rsidR="00730516">
        <w:t xml:space="preserve"> </w:t>
      </w:r>
      <w:r>
        <w:t>Wir</w:t>
      </w:r>
      <w:r w:rsidR="00730516">
        <w:t xml:space="preserve"> </w:t>
      </w:r>
      <w:r>
        <w:t>sind</w:t>
      </w:r>
      <w:r w:rsidR="00730516">
        <w:t xml:space="preserve"> </w:t>
      </w:r>
      <w:r>
        <w:t>Christi</w:t>
      </w:r>
      <w:r w:rsidR="00730516">
        <w:t xml:space="preserve"> </w:t>
      </w:r>
      <w:r>
        <w:t>teilhaftig</w:t>
      </w:r>
      <w:r w:rsidR="00730516">
        <w:t xml:space="preserve"> </w:t>
      </w:r>
      <w:r>
        <w:t>geworden,</w:t>
      </w:r>
      <w:r w:rsidR="00730516">
        <w:t xml:space="preserve"> </w:t>
      </w:r>
      <w:r>
        <w:t>so</w:t>
      </w:r>
      <w:r w:rsidR="00730516">
        <w:t xml:space="preserve"> </w:t>
      </w:r>
      <w:r>
        <w:t>wir</w:t>
      </w:r>
      <w:r w:rsidR="00730516">
        <w:t xml:space="preserve"> </w:t>
      </w:r>
      <w:r>
        <w:t>anders</w:t>
      </w:r>
      <w:r w:rsidR="00730516">
        <w:t xml:space="preserve"> </w:t>
      </w:r>
      <w:r>
        <w:t>das</w:t>
      </w:r>
      <w:r w:rsidR="00730516">
        <w:t xml:space="preserve"> </w:t>
      </w:r>
      <w:r>
        <w:t>angefangene</w:t>
      </w:r>
      <w:r w:rsidR="00730516">
        <w:t xml:space="preserve"> </w:t>
      </w:r>
      <w:r>
        <w:t>Wesen</w:t>
      </w:r>
      <w:r w:rsidR="00730516">
        <w:t xml:space="preserve"> </w:t>
      </w:r>
      <w:r>
        <w:t>und</w:t>
      </w:r>
      <w:r w:rsidR="00730516">
        <w:t xml:space="preserve"> </w:t>
      </w:r>
      <w:r>
        <w:t>den</w:t>
      </w:r>
      <w:r w:rsidR="00730516">
        <w:t xml:space="preserve"> </w:t>
      </w:r>
      <w:r>
        <w:t>Ruhm</w:t>
      </w:r>
      <w:r w:rsidR="00730516">
        <w:t xml:space="preserve"> </w:t>
      </w:r>
      <w:r>
        <w:t>der</w:t>
      </w:r>
      <w:r w:rsidR="00730516">
        <w:t xml:space="preserve"> </w:t>
      </w:r>
      <w:r>
        <w:t>Hoffnung</w:t>
      </w:r>
      <w:r w:rsidR="00730516">
        <w:t xml:space="preserve"> </w:t>
      </w:r>
      <w:r>
        <w:t>bis</w:t>
      </w:r>
      <w:r w:rsidR="00730516">
        <w:t xml:space="preserve"> </w:t>
      </w:r>
      <w:r>
        <w:t>ans</w:t>
      </w:r>
      <w:r w:rsidR="00730516">
        <w:t xml:space="preserve"> </w:t>
      </w:r>
      <w:r>
        <w:t>Ende</w:t>
      </w:r>
      <w:r w:rsidR="00730516">
        <w:t xml:space="preserve"> </w:t>
      </w:r>
      <w:r>
        <w:t>festbehalten</w:t>
      </w:r>
      <w:r w:rsidR="00730516">
        <w:t xml:space="preserve"> </w:t>
      </w:r>
      <w:r>
        <w:t>(</w:t>
      </w:r>
      <w:r w:rsidR="00730516">
        <w:t xml:space="preserve">Hebräer </w:t>
      </w:r>
      <w:r>
        <w:t>3</w:t>
      </w:r>
      <w:r w:rsidR="00730516">
        <w:t>, 1</w:t>
      </w:r>
      <w:r>
        <w:t>4).</w:t>
      </w:r>
      <w:r w:rsidR="00730516">
        <w:t xml:space="preserve"> </w:t>
      </w:r>
      <w:r>
        <w:t>Das</w:t>
      </w:r>
      <w:r w:rsidR="00730516">
        <w:t xml:space="preserve"> </w:t>
      </w:r>
      <w:r>
        <w:t>alles</w:t>
      </w:r>
      <w:r w:rsidR="00730516">
        <w:t xml:space="preserve"> </w:t>
      </w:r>
      <w:r>
        <w:t>redet</w:t>
      </w:r>
      <w:r w:rsidR="00730516">
        <w:t xml:space="preserve"> </w:t>
      </w:r>
      <w:r>
        <w:t>von</w:t>
      </w:r>
      <w:r w:rsidR="00730516">
        <w:t xml:space="preserve"> </w:t>
      </w:r>
      <w:r>
        <w:t>selbst.</w:t>
      </w:r>
      <w:r w:rsidR="00730516">
        <w:t xml:space="preserve"> </w:t>
      </w:r>
      <w:r>
        <w:t>Wir</w:t>
      </w:r>
      <w:r w:rsidR="00730516">
        <w:t xml:space="preserve"> </w:t>
      </w:r>
      <w:r>
        <w:t>reden</w:t>
      </w:r>
      <w:r w:rsidR="00730516">
        <w:t xml:space="preserve"> </w:t>
      </w:r>
      <w:r>
        <w:t>hier</w:t>
      </w:r>
      <w:r w:rsidR="00730516">
        <w:t xml:space="preserve"> </w:t>
      </w:r>
      <w:r>
        <w:t>aber</w:t>
      </w:r>
      <w:r w:rsidR="00730516">
        <w:t xml:space="preserve"> </w:t>
      </w:r>
      <w:r>
        <w:t>von</w:t>
      </w:r>
      <w:r w:rsidR="00730516">
        <w:t xml:space="preserve"> </w:t>
      </w:r>
      <w:r>
        <w:t>der</w:t>
      </w:r>
      <w:r w:rsidR="00730516">
        <w:t xml:space="preserve"> </w:t>
      </w:r>
      <w:r>
        <w:t>Notwendigkeit</w:t>
      </w:r>
      <w:r w:rsidR="00730516">
        <w:t xml:space="preserve"> </w:t>
      </w:r>
      <w:r>
        <w:t>einer</w:t>
      </w:r>
      <w:r w:rsidR="00730516">
        <w:t xml:space="preserve"> </w:t>
      </w:r>
      <w:r>
        <w:t>von</w:t>
      </w:r>
      <w:r w:rsidR="00730516">
        <w:t xml:space="preserve"> </w:t>
      </w:r>
      <w:r>
        <w:t>Gott,</w:t>
      </w:r>
      <w:r w:rsidR="00730516">
        <w:t xml:space="preserve"> </w:t>
      </w:r>
      <w:r>
        <w:t>einer</w:t>
      </w:r>
      <w:r w:rsidR="00730516">
        <w:t xml:space="preserve"> </w:t>
      </w:r>
      <w:r>
        <w:t>von</w:t>
      </w:r>
      <w:r w:rsidR="00730516">
        <w:t xml:space="preserve"> </w:t>
      </w:r>
      <w:r>
        <w:t>dem</w:t>
      </w:r>
      <w:r w:rsidR="00730516">
        <w:t xml:space="preserve"> </w:t>
      </w:r>
      <w:r>
        <w:t>Bischof</w:t>
      </w:r>
      <w:r w:rsidR="00730516">
        <w:t xml:space="preserve"> </w:t>
      </w:r>
      <w:r>
        <w:t>unserer</w:t>
      </w:r>
      <w:r w:rsidR="00730516">
        <w:t xml:space="preserve"> </w:t>
      </w:r>
      <w:r>
        <w:t>Seelen</w:t>
      </w:r>
      <w:r w:rsidR="00730516">
        <w:t xml:space="preserve"> </w:t>
      </w:r>
      <w:r>
        <w:t>ausgehenden</w:t>
      </w:r>
      <w:r w:rsidR="00730516">
        <w:t xml:space="preserve"> </w:t>
      </w:r>
      <w:r>
        <w:t>Bewahrung.</w:t>
      </w:r>
      <w:r w:rsidR="00730516">
        <w:t xml:space="preserve"> </w:t>
      </w:r>
      <w:r>
        <w:t>Ihre</w:t>
      </w:r>
      <w:r w:rsidR="00730516">
        <w:t xml:space="preserve"> </w:t>
      </w:r>
      <w:r>
        <w:t>Notwendigkeit</w:t>
      </w:r>
      <w:r w:rsidR="00730516">
        <w:t xml:space="preserve"> </w:t>
      </w:r>
      <w:r>
        <w:t>erhellet</w:t>
      </w:r>
      <w:r w:rsidR="00730516">
        <w:t xml:space="preserve"> </w:t>
      </w:r>
      <w:r>
        <w:t>sehr</w:t>
      </w:r>
      <w:r w:rsidR="00730516">
        <w:t xml:space="preserve"> </w:t>
      </w:r>
      <w:r>
        <w:t>deutlich</w:t>
      </w:r>
      <w:r w:rsidR="00730516">
        <w:t xml:space="preserve"> </w:t>
      </w:r>
      <w:r>
        <w:t>aus</w:t>
      </w:r>
      <w:r w:rsidR="00730516">
        <w:t xml:space="preserve"> </w:t>
      </w:r>
      <w:r>
        <w:t>der</w:t>
      </w:r>
      <w:r w:rsidR="00730516">
        <w:t xml:space="preserve"> </w:t>
      </w:r>
      <w:r>
        <w:t>Beschaffenheit</w:t>
      </w:r>
      <w:r w:rsidR="00730516">
        <w:t xml:space="preserve"> </w:t>
      </w:r>
      <w:r>
        <w:t>der</w:t>
      </w:r>
      <w:r w:rsidR="00730516">
        <w:t xml:space="preserve"> </w:t>
      </w:r>
      <w:r>
        <w:t>Lage,</w:t>
      </w:r>
      <w:r w:rsidR="00730516">
        <w:t xml:space="preserve"> </w:t>
      </w:r>
      <w:r>
        <w:t>worin</w:t>
      </w:r>
      <w:r w:rsidR="00730516">
        <w:t xml:space="preserve"> </w:t>
      </w:r>
      <w:r>
        <w:t>sich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auf</w:t>
      </w:r>
      <w:r w:rsidR="00730516">
        <w:t xml:space="preserve"> </w:t>
      </w:r>
      <w:r>
        <w:t>Erden</w:t>
      </w:r>
      <w:r w:rsidR="00730516">
        <w:t xml:space="preserve"> </w:t>
      </w:r>
      <w:r>
        <w:t>befindet,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sehr</w:t>
      </w:r>
      <w:r w:rsidR="00730516">
        <w:t xml:space="preserve"> </w:t>
      </w:r>
      <w:r>
        <w:t>richtig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Worten</w:t>
      </w:r>
      <w:r w:rsidR="00730516">
        <w:t xml:space="preserve"> </w:t>
      </w:r>
      <w:r>
        <w:t>des</w:t>
      </w:r>
      <w:r w:rsidR="00730516">
        <w:t xml:space="preserve"> </w:t>
      </w:r>
      <w:r>
        <w:t>Liedes</w:t>
      </w:r>
      <w:r w:rsidR="00730516">
        <w:t xml:space="preserve"> </w:t>
      </w:r>
      <w:r>
        <w:t>angegeben</w:t>
      </w:r>
      <w:r w:rsidR="00730516">
        <w:t xml:space="preserve"> </w:t>
      </w:r>
      <w:r>
        <w:t>wird:</w:t>
      </w:r>
      <w:r w:rsidR="00730516">
        <w:t xml:space="preserve"> </w:t>
      </w:r>
      <w:r>
        <w:t>Ich</w:t>
      </w:r>
      <w:r w:rsidR="00730516">
        <w:t xml:space="preserve"> </w:t>
      </w:r>
      <w:r>
        <w:t>lieg'</w:t>
      </w:r>
      <w:r w:rsidR="00730516">
        <w:t xml:space="preserve"> </w:t>
      </w:r>
      <w:r>
        <w:t>im</w:t>
      </w:r>
      <w:r w:rsidR="00730516">
        <w:t xml:space="preserve"> </w:t>
      </w:r>
      <w:r>
        <w:t>Streit</w:t>
      </w:r>
      <w:r w:rsidR="00730516">
        <w:t xml:space="preserve"> </w:t>
      </w:r>
      <w:r>
        <w:t>und</w:t>
      </w:r>
      <w:r w:rsidR="00730516">
        <w:t xml:space="preserve"> </w:t>
      </w:r>
      <w:r>
        <w:t>widerstreb',</w:t>
      </w:r>
      <w:r w:rsidR="00730516">
        <w:t xml:space="preserve"> </w:t>
      </w:r>
      <w:r>
        <w:t>drum</w:t>
      </w:r>
      <w:r w:rsidR="00730516">
        <w:t xml:space="preserve"> </w:t>
      </w:r>
      <w:r>
        <w:t>hilf,</w:t>
      </w:r>
      <w:r w:rsidR="00730516">
        <w:t xml:space="preserve"> </w:t>
      </w:r>
      <w:r>
        <w:t>o</w:t>
      </w:r>
      <w:r w:rsidR="00730516">
        <w:t xml:space="preserve"> </w:t>
      </w:r>
      <w:r>
        <w:t>Herr,</w:t>
      </w:r>
      <w:r w:rsidR="00730516">
        <w:t xml:space="preserve"> </w:t>
      </w:r>
      <w:r>
        <w:t>dem</w:t>
      </w:r>
      <w:r w:rsidR="00730516">
        <w:t xml:space="preserve"> </w:t>
      </w:r>
      <w:r>
        <w:t>Schwachen!</w:t>
      </w:r>
      <w:r w:rsidR="00730516">
        <w:t xml:space="preserve"> </w:t>
      </w:r>
      <w:r>
        <w:t>Christus</w:t>
      </w:r>
      <w:r w:rsidR="00730516">
        <w:t xml:space="preserve"> </w:t>
      </w:r>
      <w:r>
        <w:t>entwarf</w:t>
      </w:r>
      <w:r w:rsidR="00730516">
        <w:t xml:space="preserve"> </w:t>
      </w:r>
      <w:r>
        <w:t>uns</w:t>
      </w:r>
      <w:r w:rsidR="00730516">
        <w:t xml:space="preserve"> </w:t>
      </w:r>
      <w:r>
        <w:t>ein</w:t>
      </w:r>
      <w:r w:rsidR="00730516">
        <w:t xml:space="preserve"> </w:t>
      </w:r>
      <w:r>
        <w:t>Bild</w:t>
      </w:r>
      <w:r w:rsidR="00730516">
        <w:t xml:space="preserve"> </w:t>
      </w:r>
      <w:r>
        <w:t>davon,</w:t>
      </w:r>
      <w:r w:rsidR="00730516">
        <w:t xml:space="preserve"> </w:t>
      </w:r>
      <w:r>
        <w:t>wenn</w:t>
      </w:r>
      <w:r w:rsidR="00730516">
        <w:t xml:space="preserve"> </w:t>
      </w:r>
      <w:r>
        <w:t>er</w:t>
      </w:r>
      <w:r w:rsidR="00730516">
        <w:t xml:space="preserve"> </w:t>
      </w:r>
      <w:r>
        <w:t>seine</w:t>
      </w:r>
      <w:r w:rsidR="00730516">
        <w:t xml:space="preserve"> </w:t>
      </w:r>
      <w:r>
        <w:t>Kirche,</w:t>
      </w:r>
      <w:r w:rsidR="00730516">
        <w:t xml:space="preserve"> </w:t>
      </w:r>
      <w:r>
        <w:t>seine</w:t>
      </w:r>
      <w:r w:rsidR="00730516">
        <w:t xml:space="preserve"> </w:t>
      </w:r>
      <w:r>
        <w:t>Jünger,</w:t>
      </w:r>
      <w:r w:rsidR="00730516">
        <w:t xml:space="preserve"> </w:t>
      </w:r>
      <w:r>
        <w:t>in</w:t>
      </w:r>
      <w:r w:rsidR="00730516">
        <w:t xml:space="preserve"> </w:t>
      </w:r>
      <w:r>
        <w:t>ein</w:t>
      </w:r>
      <w:r w:rsidR="00730516">
        <w:t xml:space="preserve"> </w:t>
      </w:r>
      <w:r>
        <w:t>Schiff</w:t>
      </w:r>
      <w:r w:rsidR="00730516">
        <w:t xml:space="preserve"> </w:t>
      </w:r>
      <w:r>
        <w:t>trieb,</w:t>
      </w:r>
      <w:r w:rsidR="00730516">
        <w:t xml:space="preserve"> </w:t>
      </w:r>
      <w:r>
        <w:t>wo</w:t>
      </w:r>
      <w:r w:rsidR="00730516">
        <w:t xml:space="preserve"> </w:t>
      </w:r>
      <w:r>
        <w:t>Wind</w:t>
      </w:r>
      <w:r w:rsidR="00730516">
        <w:t xml:space="preserve"> </w:t>
      </w:r>
      <w:r>
        <w:t>und</w:t>
      </w:r>
      <w:r w:rsidR="00730516">
        <w:t xml:space="preserve"> </w:t>
      </w:r>
      <w:r>
        <w:t>Meer</w:t>
      </w:r>
      <w:r w:rsidR="00730516">
        <w:t xml:space="preserve"> </w:t>
      </w:r>
      <w:r>
        <w:t>ihnen</w:t>
      </w:r>
      <w:r w:rsidR="00730516">
        <w:t xml:space="preserve"> </w:t>
      </w:r>
      <w:r>
        <w:t>zuwider,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aber</w:t>
      </w:r>
      <w:r w:rsidR="00730516">
        <w:t xml:space="preserve"> </w:t>
      </w:r>
      <w:r>
        <w:t>zurückgeblieben</w:t>
      </w:r>
      <w:r w:rsidR="00730516">
        <w:t xml:space="preserve"> </w:t>
      </w:r>
      <w:r>
        <w:t>oder</w:t>
      </w:r>
      <w:r w:rsidR="00730516">
        <w:t xml:space="preserve"> </w:t>
      </w:r>
      <w:r>
        <w:t>doch</w:t>
      </w:r>
      <w:r w:rsidR="00730516">
        <w:t xml:space="preserve"> </w:t>
      </w:r>
      <w:r>
        <w:t>fest</w:t>
      </w:r>
      <w:r w:rsidR="00730516">
        <w:t xml:space="preserve"> </w:t>
      </w:r>
      <w:r>
        <w:t>eingeschlafen</w:t>
      </w:r>
      <w:r w:rsidR="00730516">
        <w:t xml:space="preserve"> </w:t>
      </w:r>
      <w:r>
        <w:t>war.</w:t>
      </w:r>
      <w:r w:rsidR="00730516">
        <w:t xml:space="preserve"> </w:t>
      </w:r>
      <w:r>
        <w:t>Die</w:t>
      </w:r>
      <w:r w:rsidR="00730516">
        <w:t xml:space="preserve"> </w:t>
      </w:r>
      <w:r>
        <w:t>Bedenklichkeit</w:t>
      </w:r>
      <w:r w:rsidR="00730516">
        <w:t xml:space="preserve"> </w:t>
      </w:r>
      <w:r>
        <w:t>und</w:t>
      </w:r>
      <w:r w:rsidR="00730516">
        <w:t xml:space="preserve"> </w:t>
      </w:r>
      <w:r>
        <w:t>Gefahr</w:t>
      </w:r>
      <w:r w:rsidR="00730516">
        <w:t xml:space="preserve"> </w:t>
      </w:r>
      <w:r>
        <w:t>ihrer</w:t>
      </w:r>
      <w:r w:rsidR="00730516">
        <w:t xml:space="preserve"> </w:t>
      </w:r>
      <w:r>
        <w:t>Lage</w:t>
      </w:r>
      <w:r w:rsidR="00730516">
        <w:t xml:space="preserve"> </w:t>
      </w:r>
      <w:r>
        <w:t>liegt</w:t>
      </w:r>
      <w:r w:rsidR="00730516">
        <w:t xml:space="preserve"> </w:t>
      </w:r>
      <w:r>
        <w:t>teils</w:t>
      </w:r>
      <w:r w:rsidR="00730516">
        <w:t xml:space="preserve"> </w:t>
      </w:r>
      <w:r>
        <w:t>in-,</w:t>
      </w:r>
      <w:r w:rsidR="00730516">
        <w:t xml:space="preserve"> </w:t>
      </w:r>
      <w:r>
        <w:t>teils</w:t>
      </w:r>
      <w:r w:rsidR="00730516">
        <w:t xml:space="preserve"> </w:t>
      </w:r>
      <w:r>
        <w:t>auswendig.</w:t>
      </w:r>
      <w:r w:rsidR="00730516">
        <w:t xml:space="preserve"> </w:t>
      </w:r>
      <w:r>
        <w:t>Sie</w:t>
      </w:r>
      <w:r w:rsidR="00730516">
        <w:t xml:space="preserve"> </w:t>
      </w:r>
      <w:r>
        <w:t>gleicht</w:t>
      </w:r>
      <w:r w:rsidR="00730516">
        <w:t xml:space="preserve"> </w:t>
      </w:r>
      <w:r>
        <w:t>einer</w:t>
      </w:r>
      <w:r w:rsidR="00730516">
        <w:t xml:space="preserve"> </w:t>
      </w:r>
      <w:r>
        <w:t>Festung,</w:t>
      </w:r>
      <w:r w:rsidR="00730516">
        <w:t xml:space="preserve"> </w:t>
      </w:r>
      <w:r>
        <w:t>welche</w:t>
      </w:r>
      <w:r w:rsidR="00730516">
        <w:t xml:space="preserve"> </w:t>
      </w:r>
      <w:r>
        <w:t>von</w:t>
      </w:r>
      <w:r w:rsidR="00730516">
        <w:t xml:space="preserve"> </w:t>
      </w:r>
      <w:r>
        <w:t>außen</w:t>
      </w:r>
      <w:r w:rsidR="00730516">
        <w:t xml:space="preserve"> </w:t>
      </w:r>
      <w:r>
        <w:t>belagert</w:t>
      </w:r>
      <w:r w:rsidR="00730516">
        <w:t xml:space="preserve"> </w:t>
      </w:r>
      <w:r>
        <w:t>und</w:t>
      </w:r>
      <w:r w:rsidR="00730516">
        <w:t xml:space="preserve"> </w:t>
      </w:r>
      <w:r>
        <w:t>beschossen</w:t>
      </w:r>
      <w:r w:rsidR="00730516">
        <w:t xml:space="preserve"> </w:t>
      </w:r>
      <w:r>
        <w:t>wird,</w:t>
      </w:r>
      <w:r w:rsidR="00730516">
        <w:t xml:space="preserve"> </w:t>
      </w:r>
      <w:r>
        <w:t>der</w:t>
      </w:r>
      <w:r w:rsidR="00730516">
        <w:t xml:space="preserve"> </w:t>
      </w:r>
      <w:r>
        <w:t>man</w:t>
      </w:r>
      <w:r w:rsidR="00730516">
        <w:t xml:space="preserve"> </w:t>
      </w:r>
      <w:r>
        <w:t>alle</w:t>
      </w:r>
      <w:r w:rsidR="00730516">
        <w:t xml:space="preserve"> </w:t>
      </w:r>
      <w:r>
        <w:t>Zufuhr</w:t>
      </w:r>
      <w:r w:rsidR="00730516">
        <w:t xml:space="preserve"> </w:t>
      </w:r>
      <w:r>
        <w:t>abschneidet,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der</w:t>
      </w:r>
      <w:r w:rsidR="00730516">
        <w:t xml:space="preserve"> </w:t>
      </w:r>
      <w:r>
        <w:t>Feind</w:t>
      </w:r>
      <w:r w:rsidR="00730516">
        <w:t xml:space="preserve"> </w:t>
      </w:r>
      <w:r>
        <w:t>auf</w:t>
      </w:r>
      <w:r w:rsidR="00730516">
        <w:t xml:space="preserve"> </w:t>
      </w:r>
      <w:r>
        <w:t>alle</w:t>
      </w:r>
      <w:r w:rsidR="00730516">
        <w:t xml:space="preserve"> </w:t>
      </w:r>
      <w:r>
        <w:t>Weise</w:t>
      </w:r>
      <w:r w:rsidR="00730516">
        <w:t xml:space="preserve"> </w:t>
      </w:r>
      <w:r>
        <w:t>zu</w:t>
      </w:r>
      <w:r w:rsidR="00730516">
        <w:t xml:space="preserve"> </w:t>
      </w:r>
      <w:r>
        <w:t>ruinieren</w:t>
      </w:r>
      <w:r w:rsidR="00730516">
        <w:t xml:space="preserve"> </w:t>
      </w:r>
      <w:r>
        <w:t>sucht,</w:t>
      </w:r>
      <w:r w:rsidR="00730516">
        <w:t xml:space="preserve"> </w:t>
      </w:r>
      <w:r>
        <w:t>einer</w:t>
      </w:r>
      <w:r w:rsidR="00730516">
        <w:t xml:space="preserve"> </w:t>
      </w:r>
      <w:r>
        <w:t>Festung,</w:t>
      </w:r>
      <w:r w:rsidR="00730516">
        <w:t xml:space="preserve"> </w:t>
      </w:r>
      <w:r>
        <w:t>welche</w:t>
      </w:r>
      <w:r w:rsidR="00730516">
        <w:t xml:space="preserve"> </w:t>
      </w:r>
      <w:r>
        <w:t>auch</w:t>
      </w:r>
      <w:r w:rsidR="00730516">
        <w:t xml:space="preserve"> </w:t>
      </w:r>
      <w:r>
        <w:t>in</w:t>
      </w:r>
      <w:r w:rsidR="00730516">
        <w:t xml:space="preserve"> </w:t>
      </w:r>
      <w:r>
        <w:t>ihrem</w:t>
      </w:r>
      <w:r w:rsidR="00730516">
        <w:t xml:space="preserve"> </w:t>
      </w:r>
      <w:r>
        <w:t>Innern</w:t>
      </w:r>
      <w:r w:rsidR="00730516">
        <w:t xml:space="preserve"> </w:t>
      </w:r>
      <w:r>
        <w:t>gefährliche</w:t>
      </w:r>
      <w:r w:rsidR="00730516">
        <w:t xml:space="preserve"> </w:t>
      </w:r>
      <w:r>
        <w:t>Verräter</w:t>
      </w:r>
      <w:r w:rsidR="00730516">
        <w:t xml:space="preserve"> </w:t>
      </w:r>
      <w:r>
        <w:t>nährt,</w:t>
      </w:r>
      <w:r w:rsidR="00730516">
        <w:t xml:space="preserve"> </w:t>
      </w:r>
      <w:r>
        <w:t>die</w:t>
      </w:r>
      <w:r w:rsidR="00730516">
        <w:t xml:space="preserve"> </w:t>
      </w:r>
      <w:r>
        <w:t>mit</w:t>
      </w:r>
      <w:r w:rsidR="00730516">
        <w:t xml:space="preserve"> </w:t>
      </w:r>
      <w:r>
        <w:t>denen</w:t>
      </w:r>
      <w:r w:rsidR="00730516">
        <w:t xml:space="preserve"> </w:t>
      </w:r>
      <w:r>
        <w:t>draußen</w:t>
      </w:r>
      <w:r w:rsidR="00730516">
        <w:t xml:space="preserve"> </w:t>
      </w:r>
      <w:r>
        <w:t>bedenkliche</w:t>
      </w:r>
      <w:r w:rsidR="00730516">
        <w:t xml:space="preserve"> </w:t>
      </w:r>
      <w:r>
        <w:t>Einverständnisse</w:t>
      </w:r>
      <w:r w:rsidR="00730516">
        <w:t xml:space="preserve"> </w:t>
      </w:r>
      <w:r>
        <w:t>unterhalten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Gefahr</w:t>
      </w:r>
      <w:r w:rsidR="00730516">
        <w:t xml:space="preserve"> </w:t>
      </w:r>
      <w:r>
        <w:t>sehr</w:t>
      </w:r>
      <w:r w:rsidR="00730516">
        <w:t xml:space="preserve"> </w:t>
      </w:r>
      <w:r>
        <w:t>steigern.</w:t>
      </w:r>
      <w:r w:rsidR="00730516">
        <w:t xml:space="preserve"> </w:t>
      </w:r>
      <w:r>
        <w:t>Man</w:t>
      </w:r>
      <w:r w:rsidR="00730516">
        <w:t xml:space="preserve"> </w:t>
      </w:r>
      <w:r>
        <w:t>kennt</w:t>
      </w:r>
      <w:r w:rsidR="00730516">
        <w:t xml:space="preserve"> </w:t>
      </w:r>
      <w:r>
        <w:t>sie</w:t>
      </w:r>
      <w:r w:rsidR="00730516">
        <w:t xml:space="preserve"> </w:t>
      </w:r>
      <w:r>
        <w:t>wohl.</w:t>
      </w:r>
      <w:r w:rsidR="00730516">
        <w:t xml:space="preserve"> </w:t>
      </w:r>
      <w:r>
        <w:t>Aber</w:t>
      </w:r>
      <w:r w:rsidR="00730516">
        <w:t xml:space="preserve"> </w:t>
      </w:r>
      <w:r>
        <w:t>sie</w:t>
      </w:r>
      <w:r w:rsidR="00730516">
        <w:t xml:space="preserve"> </w:t>
      </w:r>
      <w:r>
        <w:t>sind</w:t>
      </w:r>
      <w:r w:rsidR="00730516">
        <w:t xml:space="preserve"> </w:t>
      </w:r>
      <w:r>
        <w:t>zu</w:t>
      </w:r>
      <w:r w:rsidR="00730516">
        <w:t xml:space="preserve"> </w:t>
      </w:r>
      <w:r>
        <w:t>mächtig</w:t>
      </w:r>
      <w:r w:rsidR="00730516">
        <w:t xml:space="preserve"> </w:t>
      </w:r>
      <w:r>
        <w:t>und</w:t>
      </w:r>
      <w:r w:rsidR="00730516">
        <w:t xml:space="preserve"> </w:t>
      </w:r>
      <w:r>
        <w:t>zu</w:t>
      </w:r>
      <w:r w:rsidR="00730516">
        <w:t xml:space="preserve"> </w:t>
      </w:r>
      <w:r>
        <w:t>verschlagen,</w:t>
      </w:r>
      <w:r w:rsidR="00730516">
        <w:t xml:space="preserve"> </w:t>
      </w:r>
      <w:r>
        <w:t>als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man</w:t>
      </w:r>
      <w:r w:rsidR="00730516">
        <w:t xml:space="preserve"> </w:t>
      </w:r>
      <w:r>
        <w:t>sich</w:t>
      </w:r>
      <w:r w:rsidR="00730516">
        <w:t xml:space="preserve"> </w:t>
      </w:r>
      <w:r>
        <w:t>ihrer</w:t>
      </w:r>
      <w:r w:rsidR="00730516">
        <w:t xml:space="preserve"> </w:t>
      </w:r>
      <w:proofErr w:type="spellStart"/>
      <w:r>
        <w:t>entledigen</w:t>
      </w:r>
      <w:proofErr w:type="spellEnd"/>
      <w:r w:rsidR="00730516">
        <w:t xml:space="preserve"> </w:t>
      </w:r>
      <w:r>
        <w:t>könnte.</w:t>
      </w:r>
      <w:r w:rsidR="00730516">
        <w:t xml:space="preserve"> </w:t>
      </w:r>
      <w:r>
        <w:t>So</w:t>
      </w:r>
      <w:r w:rsidR="00730516">
        <w:t xml:space="preserve"> </w:t>
      </w:r>
      <w:r>
        <w:t>steckt</w:t>
      </w:r>
      <w:r w:rsidR="00730516">
        <w:t xml:space="preserve"> </w:t>
      </w:r>
      <w:r>
        <w:t>sie</w:t>
      </w:r>
      <w:r w:rsidR="00730516">
        <w:t xml:space="preserve"> </w:t>
      </w:r>
      <w:r>
        <w:t>wie</w:t>
      </w:r>
      <w:r w:rsidR="00730516">
        <w:t xml:space="preserve"> </w:t>
      </w:r>
      <w:r>
        <w:t>zwischen</w:t>
      </w:r>
      <w:r w:rsidR="00730516">
        <w:t xml:space="preserve"> </w:t>
      </w:r>
      <w:r>
        <w:t>Tür</w:t>
      </w:r>
      <w:r w:rsidR="00730516">
        <w:t xml:space="preserve"> </w:t>
      </w:r>
      <w:r>
        <w:t>und</w:t>
      </w:r>
      <w:r w:rsidR="00730516">
        <w:t xml:space="preserve"> </w:t>
      </w:r>
      <w:r>
        <w:t>Angel.</w:t>
      </w:r>
      <w:r w:rsidR="00730516">
        <w:t xml:space="preserve"> </w:t>
      </w:r>
      <w:r>
        <w:t>Von</w:t>
      </w:r>
      <w:r w:rsidR="00730516">
        <w:t xml:space="preserve"> </w:t>
      </w:r>
      <w:r>
        <w:t>außen</w:t>
      </w:r>
      <w:r w:rsidR="00730516">
        <w:t xml:space="preserve"> </w:t>
      </w:r>
      <w:r>
        <w:t>Furcht,</w:t>
      </w:r>
      <w:r w:rsidR="00730516">
        <w:t xml:space="preserve"> </w:t>
      </w:r>
      <w:r>
        <w:t>von</w:t>
      </w:r>
      <w:r w:rsidR="00730516">
        <w:t xml:space="preserve"> </w:t>
      </w:r>
      <w:r>
        <w:t>innen</w:t>
      </w:r>
      <w:r w:rsidR="00730516">
        <w:t xml:space="preserve"> </w:t>
      </w:r>
      <w:r>
        <w:t>Streit</w:t>
      </w:r>
      <w:r w:rsidR="00730516">
        <w:t xml:space="preserve"> </w:t>
      </w:r>
      <w:r>
        <w:t>(2.</w:t>
      </w:r>
      <w:r w:rsidR="00730516">
        <w:t xml:space="preserve"> </w:t>
      </w:r>
      <w:r>
        <w:t>Korinth</w:t>
      </w:r>
      <w:r w:rsidR="00730516">
        <w:t xml:space="preserve">er </w:t>
      </w:r>
      <w:r>
        <w:t>7</w:t>
      </w:r>
      <w:r w:rsidR="00730516">
        <w:t>, 5</w:t>
      </w:r>
      <w:r>
        <w:t>).</w:t>
      </w:r>
      <w:r w:rsidR="00730516">
        <w:t xml:space="preserve"> </w:t>
      </w:r>
      <w:r>
        <w:t>Welche</w:t>
      </w:r>
      <w:r w:rsidR="00730516">
        <w:t xml:space="preserve"> </w:t>
      </w:r>
      <w:r>
        <w:t>Wachsamkeit</w:t>
      </w:r>
      <w:r w:rsidR="00730516">
        <w:t xml:space="preserve"> </w:t>
      </w:r>
      <w:r>
        <w:t>und</w:t>
      </w:r>
      <w:r w:rsidR="00730516">
        <w:t xml:space="preserve"> </w:t>
      </w:r>
      <w:r>
        <w:t>Vorsichtigkeit</w:t>
      </w:r>
      <w:r w:rsidR="00730516">
        <w:t xml:space="preserve"> </w:t>
      </w:r>
      <w:r>
        <w:t>ist</w:t>
      </w:r>
      <w:r w:rsidR="00730516">
        <w:t xml:space="preserve"> </w:t>
      </w:r>
      <w:r>
        <w:t>denn</w:t>
      </w:r>
      <w:r w:rsidR="00730516">
        <w:t xml:space="preserve"> </w:t>
      </w:r>
      <w:r>
        <w:t>hier</w:t>
      </w:r>
      <w:r w:rsidR="00730516">
        <w:t xml:space="preserve"> </w:t>
      </w:r>
      <w:r>
        <w:t>erforderlich,</w:t>
      </w:r>
      <w:r w:rsidR="00730516">
        <w:t xml:space="preserve"> </w:t>
      </w:r>
      <w:r>
        <w:t>welche</w:t>
      </w:r>
      <w:r w:rsidR="00730516">
        <w:t xml:space="preserve"> </w:t>
      </w:r>
      <w:r>
        <w:t>Klugheit,</w:t>
      </w:r>
      <w:r w:rsidR="00730516">
        <w:t xml:space="preserve"> </w:t>
      </w:r>
      <w:r>
        <w:t>Besonnenheit</w:t>
      </w:r>
      <w:r w:rsidR="00730516">
        <w:t xml:space="preserve"> </w:t>
      </w:r>
      <w:r>
        <w:t>und</w:t>
      </w:r>
      <w:r w:rsidR="00730516">
        <w:t xml:space="preserve"> </w:t>
      </w:r>
      <w:r>
        <w:t>Umsicht,</w:t>
      </w:r>
      <w:r w:rsidR="00730516">
        <w:t xml:space="preserve"> </w:t>
      </w:r>
      <w:r>
        <w:t>welche</w:t>
      </w:r>
      <w:r w:rsidR="00730516">
        <w:t xml:space="preserve"> </w:t>
      </w:r>
      <w:r>
        <w:t>Tapferkeit,</w:t>
      </w:r>
      <w:r w:rsidR="00730516">
        <w:t xml:space="preserve"> </w:t>
      </w:r>
      <w:r>
        <w:t>welche</w:t>
      </w:r>
      <w:r w:rsidR="00730516">
        <w:t xml:space="preserve"> </w:t>
      </w:r>
      <w:r>
        <w:t>Unerschrockenheit,</w:t>
      </w:r>
      <w:r w:rsidR="00730516">
        <w:t xml:space="preserve"> </w:t>
      </w:r>
      <w:r>
        <w:t>welcher</w:t>
      </w:r>
      <w:r w:rsidR="00730516">
        <w:t xml:space="preserve"> </w:t>
      </w:r>
      <w:r>
        <w:t>Mut,</w:t>
      </w:r>
      <w:r w:rsidR="00730516">
        <w:t xml:space="preserve"> </w:t>
      </w:r>
      <w:r>
        <w:t>aber</w:t>
      </w:r>
      <w:r w:rsidR="00730516">
        <w:t xml:space="preserve"> </w:t>
      </w:r>
      <w:r>
        <w:t>auch</w:t>
      </w:r>
      <w:r w:rsidR="00730516">
        <w:t xml:space="preserve"> </w:t>
      </w:r>
      <w:r>
        <w:t>welche</w:t>
      </w:r>
      <w:r w:rsidR="00730516">
        <w:t xml:space="preserve"> </w:t>
      </w:r>
      <w:r>
        <w:t>Kraft</w:t>
      </w:r>
      <w:r w:rsidR="00730516">
        <w:t xml:space="preserve"> </w:t>
      </w:r>
      <w:r>
        <w:t>und</w:t>
      </w:r>
      <w:r w:rsidR="00730516">
        <w:t xml:space="preserve"> </w:t>
      </w:r>
      <w:r>
        <w:t>Überlegenheit,</w:t>
      </w:r>
      <w:r w:rsidR="00730516">
        <w:t xml:space="preserve"> </w:t>
      </w:r>
      <w:r>
        <w:t>um</w:t>
      </w:r>
      <w:r w:rsidR="00730516">
        <w:t xml:space="preserve"> </w:t>
      </w:r>
      <w:r>
        <w:t>endlich</w:t>
      </w:r>
      <w:r w:rsidR="00730516">
        <w:t xml:space="preserve"> </w:t>
      </w:r>
      <w:r>
        <w:t>doch</w:t>
      </w:r>
      <w:r w:rsidR="00730516">
        <w:t xml:space="preserve"> </w:t>
      </w:r>
      <w:r>
        <w:t>das</w:t>
      </w:r>
      <w:r w:rsidR="00730516">
        <w:t xml:space="preserve"> </w:t>
      </w:r>
      <w:r>
        <w:t>Feld</w:t>
      </w:r>
      <w:r w:rsidR="00730516">
        <w:t xml:space="preserve"> </w:t>
      </w:r>
      <w:r>
        <w:t>zu</w:t>
      </w:r>
      <w:r w:rsidR="00730516">
        <w:t xml:space="preserve"> </w:t>
      </w:r>
      <w:r>
        <w:t>behalten!</w:t>
      </w:r>
      <w:r w:rsidR="00730516">
        <w:t xml:space="preserve"> </w:t>
      </w:r>
      <w:r>
        <w:t>Vielleicht</w:t>
      </w:r>
      <w:r w:rsidR="00730516">
        <w:t xml:space="preserve"> </w:t>
      </w:r>
      <w:r>
        <w:t>ist</w:t>
      </w:r>
      <w:r w:rsidR="00730516">
        <w:t xml:space="preserve"> </w:t>
      </w:r>
      <w:r>
        <w:t>die</w:t>
      </w:r>
      <w:r w:rsidR="00730516">
        <w:t xml:space="preserve"> </w:t>
      </w:r>
      <w:r>
        <w:t>Welt,</w:t>
      </w:r>
      <w:r w:rsidR="00730516">
        <w:t xml:space="preserve"> </w:t>
      </w:r>
      <w:r>
        <w:t>was</w:t>
      </w:r>
      <w:r w:rsidR="00730516">
        <w:t xml:space="preserve"> </w:t>
      </w:r>
      <w:r>
        <w:t>ich</w:t>
      </w:r>
      <w:r w:rsidR="00730516">
        <w:t xml:space="preserve"> </w:t>
      </w:r>
      <w:r>
        <w:t>jedoch</w:t>
      </w:r>
      <w:r w:rsidR="00730516">
        <w:t xml:space="preserve"> </w:t>
      </w:r>
      <w:r>
        <w:t>keineswegs</w:t>
      </w:r>
      <w:r w:rsidR="00730516">
        <w:t xml:space="preserve"> </w:t>
      </w:r>
      <w:r>
        <w:t>an</w:t>
      </w:r>
      <w:r w:rsidR="00730516">
        <w:t xml:space="preserve"> </w:t>
      </w:r>
      <w:r>
        <w:t>sich</w:t>
      </w:r>
      <w:r w:rsidR="00730516">
        <w:t xml:space="preserve"> </w:t>
      </w:r>
      <w:r>
        <w:t>behaupten,</w:t>
      </w:r>
      <w:r w:rsidR="00730516">
        <w:t xml:space="preserve"> </w:t>
      </w:r>
      <w:r>
        <w:t>sondern</w:t>
      </w:r>
      <w:r w:rsidR="00730516">
        <w:t xml:space="preserve"> </w:t>
      </w:r>
      <w:r>
        <w:t>nur</w:t>
      </w:r>
      <w:r w:rsidR="00730516">
        <w:t xml:space="preserve"> </w:t>
      </w:r>
      <w:r>
        <w:t>vergleichsweise</w:t>
      </w:r>
      <w:r w:rsidR="00730516">
        <w:t xml:space="preserve"> </w:t>
      </w:r>
      <w:r>
        <w:t>aufstellen</w:t>
      </w:r>
      <w:r w:rsidR="00730516">
        <w:t xml:space="preserve"> </w:t>
      </w:r>
      <w:r>
        <w:t>will,</w:t>
      </w:r>
      <w:r w:rsidR="00730516">
        <w:t xml:space="preserve"> </w:t>
      </w:r>
      <w:r>
        <w:t>der</w:t>
      </w:r>
      <w:r w:rsidR="00730516">
        <w:t xml:space="preserve"> </w:t>
      </w:r>
      <w:r>
        <w:t>am</w:t>
      </w:r>
      <w:r w:rsidR="00730516">
        <w:t xml:space="preserve"> </w:t>
      </w:r>
      <w:r>
        <w:lastRenderedPageBreak/>
        <w:t>wenigsten</w:t>
      </w:r>
      <w:r w:rsidR="00730516">
        <w:t xml:space="preserve"> </w:t>
      </w:r>
      <w:r>
        <w:t>bedeutende</w:t>
      </w:r>
      <w:r w:rsidR="00730516">
        <w:t xml:space="preserve"> </w:t>
      </w:r>
      <w:r>
        <w:t>Feind,</w:t>
      </w:r>
      <w:r w:rsidR="00730516">
        <w:t xml:space="preserve"> </w:t>
      </w:r>
      <w:r>
        <w:t>mag</w:t>
      </w:r>
      <w:r w:rsidR="00730516">
        <w:t xml:space="preserve"> </w:t>
      </w:r>
      <w:r>
        <w:t>er</w:t>
      </w:r>
      <w:r w:rsidR="00730516">
        <w:t xml:space="preserve"> </w:t>
      </w:r>
      <w:r>
        <w:t>die</w:t>
      </w:r>
      <w:r w:rsidR="00730516">
        <w:t xml:space="preserve"> </w:t>
      </w:r>
      <w:r>
        <w:t>Gemeine</w:t>
      </w:r>
      <w:r w:rsidR="00730516">
        <w:t xml:space="preserve"> </w:t>
      </w:r>
      <w:r>
        <w:t>Jesu</w:t>
      </w:r>
      <w:r w:rsidR="00730516">
        <w:t xml:space="preserve"> </w:t>
      </w:r>
      <w:r>
        <w:t>Christ</w:t>
      </w:r>
      <w:r w:rsidR="00730516">
        <w:t xml:space="preserve"> </w:t>
      </w:r>
      <w:r>
        <w:t>mit</w:t>
      </w:r>
      <w:r w:rsidR="00730516">
        <w:t xml:space="preserve"> </w:t>
      </w:r>
      <w:r>
        <w:t>Schmach</w:t>
      </w:r>
      <w:r w:rsidR="00730516">
        <w:t xml:space="preserve"> </w:t>
      </w:r>
      <w:r>
        <w:t>überschütten,</w:t>
      </w:r>
      <w:r w:rsidR="00730516">
        <w:t xml:space="preserve"> </w:t>
      </w:r>
      <w:r>
        <w:t>oder</w:t>
      </w:r>
      <w:r w:rsidR="00730516">
        <w:t xml:space="preserve"> </w:t>
      </w:r>
      <w:r>
        <w:t>mit</w:t>
      </w:r>
      <w:r w:rsidR="00730516">
        <w:t xml:space="preserve"> </w:t>
      </w:r>
      <w:r>
        <w:t>seinen</w:t>
      </w:r>
      <w:r w:rsidR="00730516">
        <w:t xml:space="preserve"> </w:t>
      </w:r>
      <w:r>
        <w:t>Scheingütern</w:t>
      </w:r>
      <w:r w:rsidR="00730516">
        <w:t xml:space="preserve"> </w:t>
      </w:r>
      <w:r>
        <w:t>reizen,</w:t>
      </w:r>
      <w:r w:rsidR="00730516">
        <w:t xml:space="preserve"> </w:t>
      </w:r>
      <w:r>
        <w:t>oder</w:t>
      </w:r>
      <w:r w:rsidR="00730516">
        <w:t xml:space="preserve"> </w:t>
      </w:r>
      <w:r>
        <w:t>dar</w:t>
      </w:r>
      <w:r w:rsidR="00730516">
        <w:t xml:space="preserve"> </w:t>
      </w:r>
      <w:r>
        <w:t>mit</w:t>
      </w:r>
      <w:r w:rsidR="00730516">
        <w:t xml:space="preserve"> </w:t>
      </w:r>
      <w:r>
        <w:t>Feuer</w:t>
      </w:r>
      <w:r w:rsidR="00730516">
        <w:t xml:space="preserve"> </w:t>
      </w:r>
      <w:r>
        <w:t>und</w:t>
      </w:r>
      <w:r w:rsidR="00730516">
        <w:t xml:space="preserve"> </w:t>
      </w:r>
      <w:r>
        <w:t>Schwert</w:t>
      </w:r>
      <w:r w:rsidR="00730516">
        <w:t xml:space="preserve"> </w:t>
      </w:r>
      <w:r>
        <w:t>verfolgen.</w:t>
      </w:r>
      <w:r w:rsidR="00730516">
        <w:t xml:space="preserve"> </w:t>
      </w:r>
      <w:r>
        <w:t>Aber</w:t>
      </w:r>
      <w:r w:rsidR="00730516">
        <w:t xml:space="preserve"> </w:t>
      </w:r>
      <w:proofErr w:type="spellStart"/>
      <w:r>
        <w:t>gewiß</w:t>
      </w:r>
      <w:proofErr w:type="spellEnd"/>
      <w:r w:rsidR="00730516">
        <w:t xml:space="preserve"> </w:t>
      </w:r>
      <w:r>
        <w:t>ist</w:t>
      </w:r>
      <w:r w:rsidR="00730516">
        <w:t xml:space="preserve"> </w:t>
      </w:r>
      <w:r>
        <w:t>sie</w:t>
      </w:r>
      <w:r w:rsidR="00730516">
        <w:t xml:space="preserve"> </w:t>
      </w:r>
      <w:r>
        <w:t>kein</w:t>
      </w:r>
      <w:r w:rsidR="00730516">
        <w:t xml:space="preserve"> </w:t>
      </w:r>
      <w:r>
        <w:t>verächtlicher</w:t>
      </w:r>
      <w:r w:rsidR="00730516">
        <w:t xml:space="preserve"> </w:t>
      </w:r>
      <w:r>
        <w:t>Feind,</w:t>
      </w:r>
      <w:r w:rsidR="00730516">
        <w:t xml:space="preserve"> </w:t>
      </w:r>
      <w:r>
        <w:t>zumal</w:t>
      </w:r>
      <w:r w:rsidR="00730516">
        <w:t xml:space="preserve"> </w:t>
      </w:r>
      <w:r>
        <w:t>da</w:t>
      </w:r>
      <w:r w:rsidR="00730516">
        <w:t xml:space="preserve"> </w:t>
      </w:r>
      <w:r>
        <w:t>er</w:t>
      </w:r>
      <w:r w:rsidR="00730516">
        <w:t xml:space="preserve"> </w:t>
      </w:r>
      <w:r>
        <w:t>seine</w:t>
      </w:r>
      <w:r w:rsidR="00730516">
        <w:t xml:space="preserve"> </w:t>
      </w:r>
      <w:r>
        <w:t>Minen,</w:t>
      </w:r>
      <w:r w:rsidR="00730516">
        <w:t xml:space="preserve"> </w:t>
      </w:r>
      <w:r>
        <w:t>wodurch</w:t>
      </w:r>
      <w:r w:rsidR="00730516">
        <w:t xml:space="preserve"> </w:t>
      </w:r>
      <w:r>
        <w:t>er</w:t>
      </w:r>
      <w:r w:rsidR="00730516">
        <w:t xml:space="preserve"> </w:t>
      </w:r>
      <w:r>
        <w:t>alles</w:t>
      </w:r>
      <w:r w:rsidR="00730516">
        <w:t xml:space="preserve"> </w:t>
      </w:r>
      <w:r>
        <w:t>in</w:t>
      </w:r>
      <w:r w:rsidR="00730516">
        <w:t xml:space="preserve"> </w:t>
      </w:r>
      <w:r>
        <w:t>die</w:t>
      </w:r>
      <w:r w:rsidR="00730516">
        <w:t xml:space="preserve"> </w:t>
      </w:r>
      <w:r>
        <w:t>Luft</w:t>
      </w:r>
      <w:r w:rsidR="00730516">
        <w:t xml:space="preserve"> </w:t>
      </w:r>
      <w:r>
        <w:t>sprengen</w:t>
      </w:r>
      <w:r w:rsidR="00730516">
        <w:t xml:space="preserve"> </w:t>
      </w:r>
      <w:r>
        <w:t>will,</w:t>
      </w:r>
      <w:r w:rsidR="00730516">
        <w:t xml:space="preserve"> </w:t>
      </w:r>
      <w:r>
        <w:t>mit</w:t>
      </w:r>
      <w:r w:rsidR="00730516">
        <w:t xml:space="preserve"> </w:t>
      </w:r>
      <w:r>
        <w:t>einer</w:t>
      </w:r>
      <w:r w:rsidR="00730516">
        <w:t xml:space="preserve"> </w:t>
      </w:r>
      <w:r>
        <w:t>Weisheit</w:t>
      </w:r>
      <w:r w:rsidR="00730516">
        <w:t xml:space="preserve"> </w:t>
      </w:r>
      <w:r>
        <w:t>maskieren</w:t>
      </w:r>
      <w:r w:rsidR="00730516">
        <w:t xml:space="preserve"> </w:t>
      </w:r>
      <w:r>
        <w:t>versteht,</w:t>
      </w:r>
      <w:r w:rsidR="00730516">
        <w:t xml:space="preserve"> </w:t>
      </w:r>
      <w:r>
        <w:t>die</w:t>
      </w:r>
      <w:r w:rsidR="00730516">
        <w:t xml:space="preserve"> </w:t>
      </w:r>
      <w:r>
        <w:t>die</w:t>
      </w:r>
      <w:r w:rsidR="00730516">
        <w:t xml:space="preserve"> </w:t>
      </w:r>
      <w:r>
        <w:t>Gefahr</w:t>
      </w:r>
      <w:r w:rsidR="00730516">
        <w:t xml:space="preserve"> </w:t>
      </w:r>
      <w:r>
        <w:t>verdeckt.</w:t>
      </w:r>
      <w:r w:rsidR="00730516">
        <w:t xml:space="preserve"> </w:t>
      </w:r>
      <w:proofErr w:type="spellStart"/>
      <w:r>
        <w:t>Gewiß</w:t>
      </w:r>
      <w:proofErr w:type="spellEnd"/>
      <w:r w:rsidR="00730516">
        <w:t xml:space="preserve"> </w:t>
      </w:r>
      <w:r>
        <w:t>ist</w:t>
      </w:r>
      <w:r w:rsidR="00730516">
        <w:t xml:space="preserve"> </w:t>
      </w:r>
      <w:r>
        <w:t>es</w:t>
      </w:r>
      <w:r w:rsidR="00730516">
        <w:t xml:space="preserve"> </w:t>
      </w:r>
      <w:r>
        <w:t>nichts</w:t>
      </w:r>
      <w:r w:rsidR="00730516">
        <w:t xml:space="preserve"> </w:t>
      </w:r>
      <w:r>
        <w:t>geringes,</w:t>
      </w:r>
      <w:r w:rsidR="00730516">
        <w:t xml:space="preserve"> </w:t>
      </w:r>
      <w:r>
        <w:t>sich</w:t>
      </w:r>
      <w:r w:rsidR="00730516">
        <w:t xml:space="preserve"> </w:t>
      </w:r>
      <w:r>
        <w:t>dieser</w:t>
      </w:r>
      <w:r w:rsidR="00730516">
        <w:t xml:space="preserve"> </w:t>
      </w:r>
      <w:r>
        <w:t>Welt</w:t>
      </w:r>
      <w:r w:rsidR="00730516">
        <w:t xml:space="preserve"> </w:t>
      </w:r>
      <w:r>
        <w:t>nicht</w:t>
      </w:r>
      <w:r w:rsidR="00730516">
        <w:t xml:space="preserve"> </w:t>
      </w:r>
      <w:r>
        <w:t>gleich</w:t>
      </w:r>
      <w:r w:rsidR="00730516">
        <w:t xml:space="preserve"> </w:t>
      </w:r>
      <w:r>
        <w:t>zu</w:t>
      </w:r>
      <w:r w:rsidR="00730516">
        <w:t xml:space="preserve"> </w:t>
      </w:r>
      <w:r>
        <w:t>stellen,</w:t>
      </w:r>
      <w:r w:rsidR="00730516">
        <w:t xml:space="preserve"> </w:t>
      </w:r>
      <w:r>
        <w:t>von</w:t>
      </w:r>
      <w:r w:rsidR="00730516">
        <w:t xml:space="preserve"> </w:t>
      </w:r>
      <w:r>
        <w:t>ihr</w:t>
      </w:r>
      <w:r w:rsidR="00730516">
        <w:t xml:space="preserve"> </w:t>
      </w:r>
      <w:r>
        <w:t>auszugehen,</w:t>
      </w:r>
      <w:r w:rsidR="00730516">
        <w:t xml:space="preserve"> </w:t>
      </w:r>
      <w:r>
        <w:t>sich</w:t>
      </w:r>
      <w:r w:rsidR="00730516">
        <w:t xml:space="preserve"> </w:t>
      </w:r>
      <w:r>
        <w:t>von</w:t>
      </w:r>
      <w:r w:rsidR="00730516">
        <w:t xml:space="preserve"> </w:t>
      </w:r>
      <w:r>
        <w:t>ihr</w:t>
      </w:r>
      <w:r w:rsidR="00730516">
        <w:t xml:space="preserve"> </w:t>
      </w:r>
      <w:r>
        <w:t>unbefleckt</w:t>
      </w:r>
      <w:r w:rsidR="00730516">
        <w:t xml:space="preserve"> </w:t>
      </w:r>
      <w:r>
        <w:t>zu</w:t>
      </w:r>
      <w:r w:rsidR="00730516">
        <w:t xml:space="preserve"> </w:t>
      </w:r>
      <w:r>
        <w:t>bewahren,</w:t>
      </w:r>
      <w:r w:rsidR="00730516">
        <w:t xml:space="preserve"> </w:t>
      </w:r>
      <w:r>
        <w:t>sonst</w:t>
      </w:r>
      <w:r w:rsidR="00730516">
        <w:t xml:space="preserve"> </w:t>
      </w:r>
      <w:r>
        <w:t>brauchte</w:t>
      </w:r>
      <w:r w:rsidR="00730516">
        <w:t xml:space="preserve"> </w:t>
      </w:r>
      <w:r>
        <w:t>Paulus</w:t>
      </w:r>
      <w:r w:rsidR="00730516">
        <w:t xml:space="preserve"> </w:t>
      </w:r>
      <w:r>
        <w:t>es</w:t>
      </w:r>
      <w:r w:rsidR="00730516">
        <w:t xml:space="preserve"> </w:t>
      </w:r>
      <w:r>
        <w:t>nicht</w:t>
      </w:r>
      <w:r w:rsidR="00730516">
        <w:t xml:space="preserve"> </w:t>
      </w:r>
      <w:r>
        <w:t>als</w:t>
      </w:r>
      <w:r w:rsidR="00730516">
        <w:t xml:space="preserve"> </w:t>
      </w:r>
      <w:r>
        <w:t>eine</w:t>
      </w:r>
      <w:r w:rsidR="00730516">
        <w:t xml:space="preserve"> </w:t>
      </w:r>
      <w:r>
        <w:t>große</w:t>
      </w:r>
      <w:r w:rsidR="00730516">
        <w:t xml:space="preserve"> </w:t>
      </w:r>
      <w:r>
        <w:t>Wohltat</w:t>
      </w:r>
      <w:r w:rsidR="00730516">
        <w:t xml:space="preserve"> </w:t>
      </w:r>
      <w:r>
        <w:t>vorzustellen,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Christus</w:t>
      </w:r>
      <w:r w:rsidR="00730516">
        <w:t xml:space="preserve"> </w:t>
      </w:r>
      <w:r>
        <w:t>uns</w:t>
      </w:r>
      <w:r w:rsidR="00730516">
        <w:t xml:space="preserve"> </w:t>
      </w:r>
      <w:r>
        <w:t>erlöset</w:t>
      </w:r>
      <w:r w:rsidR="00730516">
        <w:t xml:space="preserve"> </w:t>
      </w:r>
      <w:r>
        <w:t>hat</w:t>
      </w:r>
      <w:r w:rsidR="00730516">
        <w:t xml:space="preserve"> </w:t>
      </w:r>
      <w:r>
        <w:t>von</w:t>
      </w:r>
      <w:r w:rsidR="00730516">
        <w:t xml:space="preserve"> </w:t>
      </w:r>
      <w:r>
        <w:t>der</w:t>
      </w:r>
      <w:r w:rsidR="00730516">
        <w:t xml:space="preserve"> </w:t>
      </w:r>
      <w:r>
        <w:t>gegenwärtigen</w:t>
      </w:r>
      <w:r w:rsidR="00730516">
        <w:t xml:space="preserve"> </w:t>
      </w:r>
      <w:r>
        <w:t>argen</w:t>
      </w:r>
      <w:r w:rsidR="00730516">
        <w:t xml:space="preserve"> </w:t>
      </w:r>
      <w:r>
        <w:t>Welt</w:t>
      </w:r>
      <w:r w:rsidR="00730516">
        <w:t xml:space="preserve"> </w:t>
      </w:r>
      <w:r>
        <w:t>(</w:t>
      </w:r>
      <w:r w:rsidR="00730516">
        <w:t xml:space="preserve">Galater </w:t>
      </w:r>
      <w:r>
        <w:t>1</w:t>
      </w:r>
      <w:r w:rsidR="00730516">
        <w:t>, 4</w:t>
      </w:r>
      <w:r>
        <w:t>),</w:t>
      </w:r>
      <w:r w:rsidR="00730516">
        <w:t xml:space="preserve"> </w:t>
      </w:r>
      <w:r>
        <w:t>und</w:t>
      </w:r>
      <w:r w:rsidR="00730516">
        <w:t xml:space="preserve"> </w:t>
      </w:r>
      <w:r>
        <w:t>Johannes</w:t>
      </w:r>
      <w:r w:rsidR="00730516">
        <w:t xml:space="preserve"> </w:t>
      </w:r>
      <w:r>
        <w:t>würde</w:t>
      </w:r>
      <w:r w:rsidR="00730516">
        <w:t xml:space="preserve"> </w:t>
      </w:r>
      <w:r>
        <w:t>die</w:t>
      </w:r>
      <w:r w:rsidR="00730516">
        <w:t xml:space="preserve"> </w:t>
      </w:r>
      <w:r>
        <w:t>Gläubigen</w:t>
      </w:r>
      <w:r w:rsidR="00730516">
        <w:t xml:space="preserve"> </w:t>
      </w:r>
      <w:r>
        <w:t>nicht</w:t>
      </w:r>
      <w:r w:rsidR="00730516">
        <w:t xml:space="preserve"> </w:t>
      </w:r>
      <w:r>
        <w:t>mit</w:t>
      </w:r>
      <w:r w:rsidR="00730516">
        <w:t xml:space="preserve"> </w:t>
      </w:r>
      <w:r>
        <w:t>der</w:t>
      </w:r>
      <w:r w:rsidR="00730516">
        <w:t xml:space="preserve"> </w:t>
      </w:r>
      <w:r>
        <w:t>Warnung</w:t>
      </w:r>
      <w:r w:rsidR="00730516">
        <w:t xml:space="preserve"> </w:t>
      </w:r>
      <w:r>
        <w:t>ermahnen,</w:t>
      </w:r>
      <w:r w:rsidR="00730516">
        <w:t xml:space="preserve"> </w:t>
      </w:r>
      <w:r>
        <w:t>die</w:t>
      </w:r>
      <w:r w:rsidR="00730516">
        <w:t xml:space="preserve"> </w:t>
      </w:r>
      <w:r>
        <w:t>Welt</w:t>
      </w:r>
      <w:r w:rsidR="00730516">
        <w:t xml:space="preserve"> </w:t>
      </w:r>
      <w:r>
        <w:t>und</w:t>
      </w:r>
      <w:r w:rsidR="00730516">
        <w:t xml:space="preserve"> </w:t>
      </w:r>
      <w:r>
        <w:t>das,</w:t>
      </w:r>
      <w:r w:rsidR="00730516">
        <w:t xml:space="preserve"> </w:t>
      </w:r>
      <w:r>
        <w:t>was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Welt</w:t>
      </w:r>
      <w:r w:rsidR="00730516">
        <w:t xml:space="preserve"> </w:t>
      </w:r>
      <w:r>
        <w:t>ist,</w:t>
      </w:r>
      <w:r w:rsidR="00730516">
        <w:t xml:space="preserve"> </w:t>
      </w:r>
      <w:r>
        <w:t>nicht</w:t>
      </w:r>
      <w:r w:rsidR="00730516">
        <w:t xml:space="preserve"> </w:t>
      </w:r>
      <w:r>
        <w:t>lieb</w:t>
      </w:r>
      <w:r w:rsidR="00730516">
        <w:t xml:space="preserve"> </w:t>
      </w:r>
      <w:r>
        <w:t>zu</w:t>
      </w:r>
      <w:r w:rsidR="00730516">
        <w:t xml:space="preserve"> </w:t>
      </w:r>
      <w:r>
        <w:t>haben,</w:t>
      </w:r>
      <w:r w:rsidR="00730516">
        <w:t xml:space="preserve"> </w:t>
      </w:r>
      <w:r>
        <w:t>weil</w:t>
      </w:r>
      <w:r w:rsidR="00730516">
        <w:t xml:space="preserve"> </w:t>
      </w:r>
      <w:r>
        <w:t>in</w:t>
      </w:r>
      <w:r w:rsidR="00730516">
        <w:t xml:space="preserve"> </w:t>
      </w:r>
      <w:r>
        <w:t>solchen</w:t>
      </w:r>
      <w:r w:rsidR="00730516">
        <w:t xml:space="preserve"> </w:t>
      </w:r>
      <w:r>
        <w:t>die</w:t>
      </w:r>
      <w:r w:rsidR="00730516">
        <w:t xml:space="preserve"> </w:t>
      </w:r>
      <w:r>
        <w:t>Liebe</w:t>
      </w:r>
      <w:r w:rsidR="00730516">
        <w:t xml:space="preserve"> </w:t>
      </w:r>
      <w:r>
        <w:t>des</w:t>
      </w:r>
      <w:r w:rsidR="00730516">
        <w:t xml:space="preserve"> </w:t>
      </w:r>
      <w:r>
        <w:t>Vaters</w:t>
      </w:r>
      <w:r w:rsidR="00730516">
        <w:t xml:space="preserve"> </w:t>
      </w:r>
      <w:r>
        <w:t>nicht</w:t>
      </w:r>
      <w:r w:rsidR="00730516">
        <w:t xml:space="preserve"> </w:t>
      </w:r>
      <w:r>
        <w:t>sei.</w:t>
      </w:r>
      <w:r w:rsidR="00730516">
        <w:t xml:space="preserve"> </w:t>
      </w:r>
      <w:r>
        <w:t>Dazu</w:t>
      </w:r>
      <w:r w:rsidR="00730516">
        <w:t xml:space="preserve"> </w:t>
      </w:r>
      <w:r>
        <w:t>gesellet</w:t>
      </w:r>
      <w:r w:rsidR="00730516">
        <w:t xml:space="preserve"> </w:t>
      </w:r>
      <w:r>
        <w:t>sich</w:t>
      </w:r>
      <w:r w:rsidR="00730516">
        <w:t xml:space="preserve"> </w:t>
      </w:r>
      <w:r>
        <w:t>aber</w:t>
      </w:r>
      <w:r w:rsidR="00730516">
        <w:t xml:space="preserve"> </w:t>
      </w:r>
      <w:r>
        <w:t>noch</w:t>
      </w:r>
      <w:r w:rsidR="00730516">
        <w:t xml:space="preserve"> </w:t>
      </w:r>
      <w:r>
        <w:t>ein</w:t>
      </w:r>
      <w:r w:rsidR="00730516">
        <w:t xml:space="preserve"> </w:t>
      </w:r>
      <w:r>
        <w:t>wichtigerer</w:t>
      </w:r>
      <w:r w:rsidR="00730516">
        <w:t xml:space="preserve"> </w:t>
      </w:r>
      <w:r>
        <w:t>Feind,</w:t>
      </w:r>
      <w:r w:rsidR="00730516">
        <w:t xml:space="preserve"> </w:t>
      </w:r>
      <w:r>
        <w:t>der</w:t>
      </w:r>
      <w:r w:rsidR="00730516">
        <w:t xml:space="preserve"> </w:t>
      </w:r>
      <w:r>
        <w:t>sich,</w:t>
      </w:r>
      <w:r w:rsidR="00730516">
        <w:t xml:space="preserve"> </w:t>
      </w:r>
      <w:r>
        <w:t>um</w:t>
      </w:r>
      <w:r w:rsidR="00730516">
        <w:t xml:space="preserve"> </w:t>
      </w:r>
      <w:r>
        <w:t>seinen</w:t>
      </w:r>
      <w:r w:rsidR="00730516">
        <w:t xml:space="preserve"> </w:t>
      </w:r>
      <w:r>
        <w:t>Zweck</w:t>
      </w:r>
      <w:r w:rsidR="00730516">
        <w:t xml:space="preserve"> </w:t>
      </w:r>
      <w:r>
        <w:t>nur</w:t>
      </w:r>
      <w:r w:rsidR="00730516">
        <w:t xml:space="preserve"> </w:t>
      </w:r>
      <w:r>
        <w:t>desto</w:t>
      </w:r>
      <w:r w:rsidR="00730516">
        <w:t xml:space="preserve"> </w:t>
      </w:r>
      <w:r>
        <w:t>sicherer</w:t>
      </w:r>
      <w:r w:rsidR="00730516">
        <w:t xml:space="preserve"> </w:t>
      </w:r>
      <w:r>
        <w:t>zu</w:t>
      </w:r>
      <w:r w:rsidR="00730516">
        <w:t xml:space="preserve"> </w:t>
      </w:r>
      <w:r>
        <w:t>erreichen,</w:t>
      </w:r>
      <w:r w:rsidR="00730516">
        <w:t xml:space="preserve"> </w:t>
      </w:r>
      <w:r>
        <w:t>am</w:t>
      </w:r>
      <w:r w:rsidR="00730516">
        <w:t xml:space="preserve"> </w:t>
      </w:r>
      <w:r>
        <w:t>liebsten</w:t>
      </w:r>
      <w:r w:rsidR="00730516">
        <w:t xml:space="preserve"> </w:t>
      </w:r>
      <w:r>
        <w:t>ganz</w:t>
      </w:r>
      <w:r w:rsidR="00730516">
        <w:t xml:space="preserve"> </w:t>
      </w:r>
      <w:r>
        <w:t>versteckt,</w:t>
      </w:r>
      <w:r w:rsidR="00730516">
        <w:t xml:space="preserve"> </w:t>
      </w:r>
      <w:r>
        <w:t>absichtlich</w:t>
      </w:r>
      <w:r w:rsidR="00730516">
        <w:t xml:space="preserve"> </w:t>
      </w:r>
      <w:r>
        <w:t>sich</w:t>
      </w:r>
      <w:r w:rsidR="00730516">
        <w:t xml:space="preserve"> </w:t>
      </w:r>
      <w:r>
        <w:t>selbst</w:t>
      </w:r>
      <w:r w:rsidR="00730516">
        <w:t xml:space="preserve"> </w:t>
      </w:r>
      <w:r>
        <w:t>und</w:t>
      </w:r>
      <w:r w:rsidR="00730516">
        <w:t xml:space="preserve"> </w:t>
      </w:r>
      <w:r>
        <w:t>seine</w:t>
      </w:r>
      <w:r w:rsidR="00730516">
        <w:t xml:space="preserve"> </w:t>
      </w:r>
      <w:r>
        <w:t>Wirkungen</w:t>
      </w:r>
      <w:r w:rsidR="00730516">
        <w:t xml:space="preserve"> </w:t>
      </w:r>
      <w:r>
        <w:t>leugnen</w:t>
      </w:r>
      <w:r w:rsidR="00730516">
        <w:t xml:space="preserve"> </w:t>
      </w:r>
      <w:proofErr w:type="spellStart"/>
      <w:r>
        <w:t>läßt</w:t>
      </w:r>
      <w:proofErr w:type="spellEnd"/>
      <w:r w:rsidR="00730516">
        <w:t xml:space="preserve"> </w:t>
      </w:r>
      <w:r>
        <w:t>und</w:t>
      </w:r>
      <w:r w:rsidR="00730516">
        <w:t xml:space="preserve"> </w:t>
      </w:r>
      <w:r>
        <w:t>sich</w:t>
      </w:r>
      <w:r w:rsidR="00730516">
        <w:t xml:space="preserve"> </w:t>
      </w:r>
      <w:r>
        <w:t>ganz</w:t>
      </w:r>
      <w:r w:rsidR="00730516">
        <w:t xml:space="preserve"> </w:t>
      </w:r>
      <w:r>
        <w:t>unvermerkt</w:t>
      </w:r>
      <w:r w:rsidR="00730516">
        <w:t xml:space="preserve"> </w:t>
      </w:r>
      <w:r>
        <w:t>in</w:t>
      </w:r>
      <w:r w:rsidR="00730516">
        <w:t xml:space="preserve"> </w:t>
      </w:r>
      <w:r>
        <w:t>alles</w:t>
      </w:r>
      <w:r w:rsidR="00730516">
        <w:t xml:space="preserve"> </w:t>
      </w:r>
      <w:r>
        <w:t>zu</w:t>
      </w:r>
      <w:r w:rsidR="00730516">
        <w:t xml:space="preserve"> </w:t>
      </w:r>
      <w:r>
        <w:t>mengen,</w:t>
      </w:r>
      <w:r w:rsidR="00730516">
        <w:t xml:space="preserve"> </w:t>
      </w:r>
      <w:r>
        <w:t>selbst</w:t>
      </w:r>
      <w:r w:rsidR="00730516">
        <w:t xml:space="preserve"> </w:t>
      </w:r>
      <w:r>
        <w:t>sich</w:t>
      </w:r>
      <w:r w:rsidR="00730516">
        <w:t xml:space="preserve"> </w:t>
      </w:r>
      <w:r>
        <w:t>in</w:t>
      </w:r>
      <w:r w:rsidR="00730516">
        <w:t xml:space="preserve"> </w:t>
      </w:r>
      <w:r>
        <w:t>einen</w:t>
      </w:r>
      <w:r w:rsidR="00730516">
        <w:t xml:space="preserve"> </w:t>
      </w:r>
      <w:r>
        <w:t>Engel</w:t>
      </w:r>
      <w:r w:rsidR="00730516">
        <w:t xml:space="preserve"> </w:t>
      </w:r>
      <w:r>
        <w:t>des</w:t>
      </w:r>
      <w:r w:rsidR="00730516">
        <w:t xml:space="preserve"> </w:t>
      </w:r>
      <w:r>
        <w:t>Lichts</w:t>
      </w:r>
      <w:r w:rsidR="00730516">
        <w:t xml:space="preserve"> </w:t>
      </w:r>
      <w:r>
        <w:t>zu</w:t>
      </w:r>
      <w:r w:rsidR="00730516">
        <w:t xml:space="preserve"> </w:t>
      </w:r>
      <w:r>
        <w:t>verstellen</w:t>
      </w:r>
      <w:r w:rsidR="00730516">
        <w:t xml:space="preserve"> </w:t>
      </w:r>
      <w:r>
        <w:t>weiß.</w:t>
      </w:r>
      <w:r w:rsidR="00730516">
        <w:t xml:space="preserve"> </w:t>
      </w:r>
      <w:r>
        <w:t>Ihr</w:t>
      </w:r>
      <w:r w:rsidR="00730516">
        <w:t xml:space="preserve"> </w:t>
      </w:r>
      <w:r>
        <w:t>hört</w:t>
      </w:r>
      <w:r w:rsidR="00730516">
        <w:t xml:space="preserve"> </w:t>
      </w:r>
      <w:r>
        <w:t>schon,</w:t>
      </w:r>
      <w:r w:rsidR="00730516">
        <w:t xml:space="preserve"> </w:t>
      </w:r>
      <w:r>
        <w:t>wen</w:t>
      </w:r>
      <w:r w:rsidR="00730516">
        <w:t xml:space="preserve"> </w:t>
      </w:r>
      <w:r>
        <w:t>ich</w:t>
      </w:r>
      <w:r w:rsidR="00730516">
        <w:t xml:space="preserve"> </w:t>
      </w:r>
      <w:r>
        <w:t>meine;</w:t>
      </w:r>
      <w:r w:rsidR="00730516">
        <w:t xml:space="preserve"> </w:t>
      </w:r>
      <w:r>
        <w:t>jenen</w:t>
      </w:r>
      <w:r w:rsidR="00730516">
        <w:t xml:space="preserve"> </w:t>
      </w:r>
      <w:r>
        <w:t>mächtigen</w:t>
      </w:r>
      <w:r w:rsidR="00730516">
        <w:t xml:space="preserve"> </w:t>
      </w:r>
      <w:r>
        <w:t>Bösewicht</w:t>
      </w:r>
      <w:r w:rsidR="00730516">
        <w:t xml:space="preserve"> </w:t>
      </w:r>
      <w:r>
        <w:t>nämlich,</w:t>
      </w:r>
      <w:r w:rsidR="00730516">
        <w:t xml:space="preserve"> </w:t>
      </w:r>
      <w:r>
        <w:t>jene</w:t>
      </w:r>
      <w:r w:rsidR="00730516">
        <w:t xml:space="preserve"> </w:t>
      </w:r>
      <w:r>
        <w:t>listige</w:t>
      </w:r>
      <w:r w:rsidR="00730516">
        <w:t xml:space="preserve"> </w:t>
      </w:r>
      <w:r>
        <w:t>Schlange,</w:t>
      </w:r>
      <w:r w:rsidR="00730516">
        <w:t xml:space="preserve"> </w:t>
      </w:r>
      <w:r>
        <w:t>jenen</w:t>
      </w:r>
      <w:r w:rsidR="00730516">
        <w:t xml:space="preserve"> </w:t>
      </w:r>
      <w:r>
        <w:t>bezaubernden</w:t>
      </w:r>
      <w:r w:rsidR="00730516">
        <w:t xml:space="preserve"> </w:t>
      </w:r>
      <w:r>
        <w:t>Drachen,</w:t>
      </w:r>
      <w:r w:rsidR="00730516">
        <w:t xml:space="preserve"> </w:t>
      </w:r>
      <w:r>
        <w:t>der</w:t>
      </w:r>
      <w:r w:rsidR="00730516">
        <w:t xml:space="preserve"> </w:t>
      </w:r>
      <w:r>
        <w:t>bald</w:t>
      </w:r>
      <w:r w:rsidR="00730516">
        <w:t xml:space="preserve"> </w:t>
      </w:r>
      <w:r>
        <w:t>wie</w:t>
      </w:r>
      <w:r w:rsidR="00730516">
        <w:t xml:space="preserve"> </w:t>
      </w:r>
      <w:r>
        <w:t>ein</w:t>
      </w:r>
      <w:r w:rsidR="00730516">
        <w:t xml:space="preserve"> </w:t>
      </w:r>
      <w:r>
        <w:t>feiger,</w:t>
      </w:r>
      <w:r w:rsidR="00730516">
        <w:t xml:space="preserve"> </w:t>
      </w:r>
      <w:r>
        <w:t>bösartiger</w:t>
      </w:r>
      <w:r w:rsidR="00730516">
        <w:t xml:space="preserve"> </w:t>
      </w:r>
      <w:r>
        <w:t>Wolf</w:t>
      </w:r>
      <w:r w:rsidR="00730516">
        <w:t xml:space="preserve"> </w:t>
      </w:r>
      <w:r>
        <w:t>der</w:t>
      </w:r>
      <w:r w:rsidR="00730516">
        <w:t xml:space="preserve"> </w:t>
      </w:r>
      <w:r>
        <w:t>Herde</w:t>
      </w:r>
      <w:r w:rsidR="00730516">
        <w:t xml:space="preserve"> </w:t>
      </w:r>
      <w:r>
        <w:t>nachschleicht,</w:t>
      </w:r>
      <w:r w:rsidR="00730516">
        <w:t xml:space="preserve"> </w:t>
      </w:r>
      <w:r>
        <w:t>um,</w:t>
      </w:r>
      <w:r w:rsidR="00730516">
        <w:t xml:space="preserve"> </w:t>
      </w:r>
      <w:r>
        <w:t>was</w:t>
      </w:r>
      <w:r w:rsidR="00730516">
        <w:t xml:space="preserve"> </w:t>
      </w:r>
      <w:r>
        <w:t>krank</w:t>
      </w:r>
      <w:r w:rsidR="00730516">
        <w:t xml:space="preserve"> </w:t>
      </w:r>
      <w:r>
        <w:t>und</w:t>
      </w:r>
      <w:r w:rsidR="00730516">
        <w:t xml:space="preserve"> </w:t>
      </w:r>
      <w:r>
        <w:t>müde</w:t>
      </w:r>
      <w:r w:rsidR="00730516">
        <w:t xml:space="preserve"> </w:t>
      </w:r>
      <w:r>
        <w:t>zurückbleibt,</w:t>
      </w:r>
      <w:r w:rsidR="00730516">
        <w:t xml:space="preserve"> </w:t>
      </w:r>
      <w:r>
        <w:t>wegzuschleppen,</w:t>
      </w:r>
      <w:r w:rsidR="00730516">
        <w:t xml:space="preserve"> </w:t>
      </w:r>
      <w:r>
        <w:t>bald</w:t>
      </w:r>
      <w:r w:rsidR="00730516">
        <w:t xml:space="preserve"> </w:t>
      </w:r>
      <w:r>
        <w:t>als</w:t>
      </w:r>
      <w:r w:rsidR="00730516">
        <w:t xml:space="preserve"> </w:t>
      </w:r>
      <w:r>
        <w:t>ein</w:t>
      </w:r>
      <w:r w:rsidR="00730516">
        <w:t xml:space="preserve"> </w:t>
      </w:r>
      <w:r>
        <w:t>fürchterlicher</w:t>
      </w:r>
      <w:r w:rsidR="00730516">
        <w:t xml:space="preserve"> </w:t>
      </w:r>
      <w:r>
        <w:t>Löwe</w:t>
      </w:r>
      <w:r w:rsidR="00730516">
        <w:t xml:space="preserve"> </w:t>
      </w:r>
      <w:r>
        <w:t>sie</w:t>
      </w:r>
      <w:r w:rsidR="00730516">
        <w:t xml:space="preserve"> </w:t>
      </w:r>
      <w:r>
        <w:t>anbrüllt;</w:t>
      </w:r>
      <w:r w:rsidR="00730516">
        <w:t xml:space="preserve"> </w:t>
      </w:r>
      <w:r>
        <w:t>jenen</w:t>
      </w:r>
      <w:r w:rsidR="00730516">
        <w:t xml:space="preserve"> </w:t>
      </w:r>
      <w:r>
        <w:t>Philosophen</w:t>
      </w:r>
      <w:r w:rsidR="00730516">
        <w:t xml:space="preserve"> </w:t>
      </w:r>
      <w:r>
        <w:t>meinen</w:t>
      </w:r>
      <w:r w:rsidR="00730516">
        <w:t xml:space="preserve"> </w:t>
      </w:r>
      <w:r>
        <w:t>wir,</w:t>
      </w:r>
      <w:r w:rsidR="00730516">
        <w:t xml:space="preserve"> </w:t>
      </w:r>
      <w:r>
        <w:t>der</w:t>
      </w:r>
      <w:r w:rsidR="00730516">
        <w:t xml:space="preserve"> </w:t>
      </w:r>
      <w:r>
        <w:t>seine</w:t>
      </w:r>
      <w:r w:rsidR="00730516">
        <w:t xml:space="preserve"> </w:t>
      </w:r>
      <w:r>
        <w:t>Methoden</w:t>
      </w:r>
      <w:r w:rsidR="00730516">
        <w:t xml:space="preserve"> </w:t>
      </w:r>
      <w:r>
        <w:t>hat,</w:t>
      </w:r>
      <w:r w:rsidR="00730516">
        <w:t xml:space="preserve"> </w:t>
      </w:r>
      <w:r>
        <w:t>wie</w:t>
      </w:r>
      <w:r w:rsidR="00730516">
        <w:t xml:space="preserve"> </w:t>
      </w:r>
      <w:r>
        <w:t>Paulus</w:t>
      </w:r>
      <w:r w:rsidR="00730516">
        <w:t xml:space="preserve"> </w:t>
      </w:r>
      <w:r>
        <w:t>2.</w:t>
      </w:r>
      <w:r w:rsidR="00730516">
        <w:t xml:space="preserve"> </w:t>
      </w:r>
      <w:r>
        <w:t>Korinth</w:t>
      </w:r>
      <w:r w:rsidR="00730516">
        <w:t xml:space="preserve">er </w:t>
      </w:r>
      <w:r>
        <w:t>2</w:t>
      </w:r>
      <w:r w:rsidR="00730516">
        <w:t>, 1</w:t>
      </w:r>
      <w:r>
        <w:t>1</w:t>
      </w:r>
      <w:r w:rsidR="00730516">
        <w:t xml:space="preserve"> </w:t>
      </w:r>
      <w:r>
        <w:t>sagt,</w:t>
      </w:r>
      <w:r w:rsidR="00730516">
        <w:t xml:space="preserve"> </w:t>
      </w:r>
      <w:r>
        <w:t>die</w:t>
      </w:r>
      <w:r w:rsidR="00730516">
        <w:t xml:space="preserve"> </w:t>
      </w:r>
      <w:r>
        <w:t>er</w:t>
      </w:r>
      <w:r w:rsidR="00730516">
        <w:t xml:space="preserve"> </w:t>
      </w:r>
      <w:r>
        <w:t>nach</w:t>
      </w:r>
      <w:r w:rsidR="00730516">
        <w:t xml:space="preserve"> </w:t>
      </w:r>
      <w:r>
        <w:t>Beschaffenheit</w:t>
      </w:r>
      <w:r w:rsidR="00730516">
        <w:t xml:space="preserve"> </w:t>
      </w:r>
      <w:r>
        <w:t>der</w:t>
      </w:r>
      <w:r w:rsidR="00730516">
        <w:t xml:space="preserve"> </w:t>
      </w:r>
      <w:r>
        <w:t>Personen,</w:t>
      </w:r>
      <w:r w:rsidR="00730516">
        <w:t xml:space="preserve"> </w:t>
      </w:r>
      <w:r>
        <w:t>Sachen</w:t>
      </w:r>
      <w:r w:rsidR="00730516">
        <w:t xml:space="preserve"> </w:t>
      </w:r>
      <w:r>
        <w:t>und</w:t>
      </w:r>
      <w:r w:rsidR="00730516">
        <w:t xml:space="preserve"> </w:t>
      </w:r>
      <w:r>
        <w:t>Umstände,</w:t>
      </w:r>
      <w:r w:rsidR="00730516">
        <w:t xml:space="preserve"> </w:t>
      </w:r>
      <w:r>
        <w:t>abwechseln</w:t>
      </w:r>
      <w:r w:rsidR="00730516">
        <w:t xml:space="preserve"> </w:t>
      </w:r>
      <w:proofErr w:type="spellStart"/>
      <w:r>
        <w:t>läßt</w:t>
      </w:r>
      <w:proofErr w:type="spellEnd"/>
      <w:r>
        <w:t>,</w:t>
      </w:r>
      <w:r w:rsidR="00730516">
        <w:t xml:space="preserve"> </w:t>
      </w:r>
      <w:r>
        <w:t>um</w:t>
      </w:r>
      <w:r w:rsidR="00730516">
        <w:t xml:space="preserve"> </w:t>
      </w:r>
      <w:r>
        <w:t>seinen</w:t>
      </w:r>
      <w:r w:rsidR="00730516">
        <w:t xml:space="preserve"> </w:t>
      </w:r>
      <w:r>
        <w:t>Zweck</w:t>
      </w:r>
      <w:r w:rsidR="00730516">
        <w:t xml:space="preserve"> </w:t>
      </w:r>
      <w:r>
        <w:t>auf</w:t>
      </w:r>
      <w:r w:rsidR="00730516">
        <w:t xml:space="preserve"> </w:t>
      </w:r>
      <w:r>
        <w:t>eine</w:t>
      </w:r>
      <w:r w:rsidR="00730516">
        <w:t xml:space="preserve"> </w:t>
      </w:r>
      <w:r>
        <w:t>andere</w:t>
      </w:r>
      <w:r w:rsidR="00730516">
        <w:t xml:space="preserve"> </w:t>
      </w:r>
      <w:r>
        <w:t>Weise</w:t>
      </w:r>
      <w:r w:rsidR="00730516">
        <w:t xml:space="preserve"> </w:t>
      </w:r>
      <w:r>
        <w:t>zu</w:t>
      </w:r>
      <w:r w:rsidR="00730516">
        <w:t xml:space="preserve"> </w:t>
      </w:r>
      <w:r>
        <w:t>erreichen,</w:t>
      </w:r>
      <w:r w:rsidR="00730516">
        <w:t xml:space="preserve"> </w:t>
      </w:r>
      <w:r>
        <w:t>wenn</w:t>
      </w:r>
      <w:r w:rsidR="00730516">
        <w:t xml:space="preserve"> </w:t>
      </w:r>
      <w:r>
        <w:t>es</w:t>
      </w:r>
      <w:r w:rsidR="00730516">
        <w:t xml:space="preserve"> </w:t>
      </w:r>
      <w:r>
        <w:t>in</w:t>
      </w:r>
      <w:r w:rsidR="00730516">
        <w:t xml:space="preserve"> </w:t>
      </w:r>
      <w:r>
        <w:t>dieser</w:t>
      </w:r>
      <w:r w:rsidR="00730516">
        <w:t xml:space="preserve"> </w:t>
      </w:r>
      <w:r>
        <w:t>fehlschlägt,</w:t>
      </w:r>
      <w:r w:rsidR="00730516">
        <w:t xml:space="preserve"> </w:t>
      </w:r>
      <w:r>
        <w:t>wie</w:t>
      </w:r>
      <w:r w:rsidR="00730516">
        <w:t xml:space="preserve"> </w:t>
      </w:r>
      <w:r>
        <w:t>denn</w:t>
      </w:r>
      <w:r w:rsidR="00730516">
        <w:t xml:space="preserve"> </w:t>
      </w:r>
      <w:r>
        <w:t>der</w:t>
      </w:r>
      <w:r w:rsidR="00730516">
        <w:t xml:space="preserve"> </w:t>
      </w:r>
      <w:r>
        <w:t>Apostel</w:t>
      </w:r>
      <w:r w:rsidR="00730516">
        <w:t xml:space="preserve"> </w:t>
      </w:r>
      <w:r>
        <w:t>den</w:t>
      </w:r>
      <w:r w:rsidR="00730516">
        <w:t xml:space="preserve"> </w:t>
      </w:r>
      <w:r>
        <w:t>Fall</w:t>
      </w:r>
      <w:r w:rsidR="00730516">
        <w:t xml:space="preserve"> </w:t>
      </w:r>
      <w:r>
        <w:t>anführt,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durch</w:t>
      </w:r>
      <w:r w:rsidR="00730516">
        <w:t xml:space="preserve"> </w:t>
      </w:r>
      <w:r>
        <w:t>allzu</w:t>
      </w:r>
      <w:r w:rsidR="00730516">
        <w:t xml:space="preserve"> </w:t>
      </w:r>
      <w:r>
        <w:t>große</w:t>
      </w:r>
      <w:r w:rsidR="00730516">
        <w:t xml:space="preserve"> </w:t>
      </w:r>
      <w:r>
        <w:t>Traurigkeit</w:t>
      </w:r>
      <w:r w:rsidR="00730516">
        <w:t xml:space="preserve"> </w:t>
      </w:r>
      <w:r>
        <w:t>zugrunde</w:t>
      </w:r>
      <w:r w:rsidR="00730516">
        <w:t xml:space="preserve"> </w:t>
      </w:r>
      <w:r>
        <w:t>zu</w:t>
      </w:r>
      <w:r w:rsidR="00730516">
        <w:t xml:space="preserve"> </w:t>
      </w:r>
      <w:r>
        <w:t>richten</w:t>
      </w:r>
      <w:r w:rsidR="00730516">
        <w:t xml:space="preserve"> </w:t>
      </w:r>
      <w:r>
        <w:t>suchte,</w:t>
      </w:r>
      <w:r w:rsidR="00730516">
        <w:t xml:space="preserve"> </w:t>
      </w:r>
      <w:r>
        <w:t>und,</w:t>
      </w:r>
      <w:r w:rsidR="00730516">
        <w:t xml:space="preserve"> </w:t>
      </w:r>
      <w:r>
        <w:t>um</w:t>
      </w:r>
      <w:r w:rsidR="00730516">
        <w:t xml:space="preserve"> </w:t>
      </w:r>
      <w:r>
        <w:t>mit</w:t>
      </w:r>
      <w:r w:rsidR="00730516">
        <w:t xml:space="preserve"> </w:t>
      </w:r>
      <w:r>
        <w:t>einem</w:t>
      </w:r>
      <w:r w:rsidR="00730516">
        <w:t xml:space="preserve"> </w:t>
      </w:r>
      <w:r>
        <w:t>Worte</w:t>
      </w:r>
      <w:r w:rsidR="00730516">
        <w:t xml:space="preserve"> </w:t>
      </w:r>
      <w:r>
        <w:t>alles</w:t>
      </w:r>
      <w:r w:rsidR="00730516">
        <w:t xml:space="preserve"> </w:t>
      </w:r>
      <w:r>
        <w:t>zu</w:t>
      </w:r>
      <w:r w:rsidR="00730516">
        <w:t xml:space="preserve"> </w:t>
      </w:r>
      <w:r>
        <w:t>sagen,</w:t>
      </w:r>
      <w:r w:rsidR="00730516">
        <w:t xml:space="preserve"> </w:t>
      </w:r>
      <w:r>
        <w:t>den</w:t>
      </w:r>
      <w:r w:rsidR="00730516">
        <w:t xml:space="preserve"> </w:t>
      </w:r>
      <w:r>
        <w:t>Gott</w:t>
      </w:r>
      <w:r w:rsidR="00730516">
        <w:t xml:space="preserve"> </w:t>
      </w:r>
      <w:r>
        <w:t>dieser</w:t>
      </w:r>
      <w:r w:rsidR="00730516">
        <w:t xml:space="preserve"> </w:t>
      </w:r>
      <w:r>
        <w:t>Welt</w:t>
      </w:r>
      <w:r w:rsidR="00730516">
        <w:t xml:space="preserve"> </w:t>
      </w:r>
      <w:r>
        <w:t>meinen</w:t>
      </w:r>
      <w:r w:rsidR="00730516">
        <w:t xml:space="preserve"> </w:t>
      </w:r>
      <w:r>
        <w:t>wir,</w:t>
      </w:r>
      <w:r w:rsidR="00730516">
        <w:t xml:space="preserve"> </w:t>
      </w:r>
      <w:r>
        <w:t>wie</w:t>
      </w:r>
      <w:r w:rsidR="00730516">
        <w:t xml:space="preserve"> </w:t>
      </w:r>
      <w:r>
        <w:t>der</w:t>
      </w:r>
      <w:r w:rsidR="00730516">
        <w:t xml:space="preserve"> </w:t>
      </w:r>
      <w:r>
        <w:t>Apostel</w:t>
      </w:r>
      <w:r w:rsidR="00730516">
        <w:t xml:space="preserve"> </w:t>
      </w:r>
      <w:r>
        <w:t>2.</w:t>
      </w:r>
      <w:r w:rsidR="00730516">
        <w:t xml:space="preserve"> </w:t>
      </w:r>
      <w:r>
        <w:t>Korinth</w:t>
      </w:r>
      <w:r w:rsidR="00730516">
        <w:t xml:space="preserve">er </w:t>
      </w:r>
      <w:r>
        <w:t>4</w:t>
      </w:r>
      <w:r w:rsidR="00730516">
        <w:t xml:space="preserve">, 4 </w:t>
      </w:r>
      <w:r>
        <w:t>schrecklicherweise</w:t>
      </w:r>
      <w:r w:rsidR="00730516">
        <w:t xml:space="preserve"> </w:t>
      </w:r>
      <w:r>
        <w:t>den</w:t>
      </w:r>
      <w:r w:rsidR="00730516">
        <w:t xml:space="preserve"> </w:t>
      </w:r>
      <w:r>
        <w:t>Satan</w:t>
      </w:r>
      <w:r w:rsidR="00730516">
        <w:t xml:space="preserve"> </w:t>
      </w:r>
      <w:r>
        <w:t>nennt.</w:t>
      </w:r>
      <w:r w:rsidR="00730516">
        <w:t xml:space="preserve"> </w:t>
      </w:r>
      <w:r>
        <w:t>Würden</w:t>
      </w:r>
      <w:r w:rsidR="00730516">
        <w:t xml:space="preserve"> </w:t>
      </w:r>
      <w:r>
        <w:t>diese</w:t>
      </w:r>
      <w:r w:rsidR="00730516">
        <w:t xml:space="preserve"> </w:t>
      </w:r>
      <w:r>
        <w:t>Widersacher</w:t>
      </w:r>
      <w:r w:rsidR="00730516">
        <w:t xml:space="preserve"> </w:t>
      </w:r>
      <w:r>
        <w:t>aber</w:t>
      </w:r>
      <w:r w:rsidR="00730516">
        <w:t xml:space="preserve"> </w:t>
      </w:r>
      <w:r>
        <w:t>wohl</w:t>
      </w:r>
      <w:r w:rsidR="00730516">
        <w:t xml:space="preserve"> </w:t>
      </w:r>
      <w:r>
        <w:t>so</w:t>
      </w:r>
      <w:r w:rsidR="00730516">
        <w:t xml:space="preserve"> </w:t>
      </w:r>
      <w:r>
        <w:t>gefährlich</w:t>
      </w:r>
      <w:r w:rsidR="00730516">
        <w:t xml:space="preserve"> </w:t>
      </w:r>
      <w:r>
        <w:t>sein,</w:t>
      </w:r>
      <w:r w:rsidR="00730516">
        <w:t xml:space="preserve"> </w:t>
      </w:r>
      <w:r>
        <w:t>wie</w:t>
      </w:r>
      <w:r w:rsidR="00730516">
        <w:t xml:space="preserve"> </w:t>
      </w:r>
      <w:r>
        <w:t>sie</w:t>
      </w:r>
      <w:r w:rsidR="00730516">
        <w:t xml:space="preserve"> </w:t>
      </w:r>
      <w:r>
        <w:t>sind,</w:t>
      </w:r>
      <w:r w:rsidR="00730516">
        <w:t xml:space="preserve"> </w:t>
      </w:r>
      <w:r>
        <w:t>fänden</w:t>
      </w:r>
      <w:r w:rsidR="00730516">
        <w:t xml:space="preserve"> </w:t>
      </w:r>
      <w:r>
        <w:t>sie</w:t>
      </w:r>
      <w:r w:rsidR="00730516">
        <w:t xml:space="preserve"> </w:t>
      </w:r>
      <w:r>
        <w:t>nicht</w:t>
      </w:r>
      <w:r w:rsidR="00730516">
        <w:t xml:space="preserve"> </w:t>
      </w:r>
      <w:r>
        <w:t>in</w:t>
      </w:r>
      <w:r w:rsidR="00730516">
        <w:t xml:space="preserve"> </w:t>
      </w:r>
      <w:r>
        <w:t>unserm</w:t>
      </w:r>
      <w:r w:rsidR="00730516">
        <w:t xml:space="preserve"> </w:t>
      </w:r>
      <w:r>
        <w:t>eignen</w:t>
      </w:r>
      <w:r w:rsidR="00730516">
        <w:t xml:space="preserve"> </w:t>
      </w:r>
      <w:r>
        <w:t>Herzen</w:t>
      </w:r>
      <w:r w:rsidR="00730516">
        <w:t xml:space="preserve"> </w:t>
      </w:r>
      <w:r>
        <w:t>eine</w:t>
      </w:r>
      <w:r w:rsidR="00730516">
        <w:t xml:space="preserve"> </w:t>
      </w:r>
      <w:r>
        <w:t>nur</w:t>
      </w:r>
      <w:r w:rsidR="00730516">
        <w:t xml:space="preserve"> </w:t>
      </w:r>
      <w:r>
        <w:t>allzu</w:t>
      </w:r>
      <w:r w:rsidR="00730516">
        <w:t xml:space="preserve"> </w:t>
      </w:r>
      <w:r>
        <w:t>bereitwillige</w:t>
      </w:r>
      <w:r w:rsidR="00730516">
        <w:t xml:space="preserve"> </w:t>
      </w:r>
      <w:r>
        <w:t>Unterstützung?</w:t>
      </w:r>
      <w:r w:rsidR="00730516">
        <w:t xml:space="preserve"> </w:t>
      </w:r>
      <w:r>
        <w:t>Ist</w:t>
      </w:r>
      <w:r w:rsidR="00730516">
        <w:t xml:space="preserve"> </w:t>
      </w:r>
      <w:r>
        <w:t>es</w:t>
      </w:r>
      <w:r w:rsidR="00730516">
        <w:t xml:space="preserve"> </w:t>
      </w:r>
      <w:r>
        <w:t>deswegen</w:t>
      </w:r>
      <w:r w:rsidR="00730516">
        <w:t xml:space="preserve"> </w:t>
      </w:r>
      <w:r>
        <w:t>nicht</w:t>
      </w:r>
      <w:r w:rsidR="00730516">
        <w:t xml:space="preserve"> </w:t>
      </w:r>
      <w:r>
        <w:t>schwer,</w:t>
      </w:r>
      <w:r w:rsidR="00730516">
        <w:t xml:space="preserve"> </w:t>
      </w:r>
      <w:r>
        <w:t>ja</w:t>
      </w:r>
      <w:r w:rsidR="00730516">
        <w:t xml:space="preserve"> </w:t>
      </w:r>
      <w:r>
        <w:t>ist</w:t>
      </w:r>
      <w:r w:rsidR="00730516">
        <w:t xml:space="preserve"> </w:t>
      </w:r>
      <w:r>
        <w:t>es</w:t>
      </w:r>
      <w:r w:rsidR="00730516">
        <w:t xml:space="preserve"> </w:t>
      </w:r>
      <w:r>
        <w:t>nicht</w:t>
      </w:r>
      <w:r w:rsidR="00730516">
        <w:t xml:space="preserve"> </w:t>
      </w:r>
      <w:r>
        <w:t>unmöglich,</w:t>
      </w:r>
      <w:r w:rsidR="00730516">
        <w:t xml:space="preserve"> </w:t>
      </w:r>
      <w:r>
        <w:t>genau</w:t>
      </w:r>
      <w:r w:rsidR="00730516">
        <w:t xml:space="preserve"> </w:t>
      </w:r>
      <w:r>
        <w:t>zu</w:t>
      </w:r>
      <w:r w:rsidR="00730516">
        <w:t xml:space="preserve"> </w:t>
      </w:r>
      <w:r>
        <w:t>bestimmen,</w:t>
      </w:r>
      <w:r w:rsidR="00730516">
        <w:t xml:space="preserve"> </w:t>
      </w:r>
      <w:r>
        <w:t>was</w:t>
      </w:r>
      <w:r w:rsidR="00730516">
        <w:t xml:space="preserve"> </w:t>
      </w:r>
      <w:r>
        <w:t>bei</w:t>
      </w:r>
      <w:r w:rsidR="00730516">
        <w:t xml:space="preserve"> </w:t>
      </w:r>
      <w:r>
        <w:t>uns</w:t>
      </w:r>
      <w:r w:rsidR="00730516">
        <w:t xml:space="preserve"> </w:t>
      </w:r>
      <w:r>
        <w:t>von</w:t>
      </w:r>
      <w:r w:rsidR="00730516">
        <w:t xml:space="preserve"> </w:t>
      </w:r>
      <w:r>
        <w:t>innen</w:t>
      </w:r>
      <w:r w:rsidR="00730516">
        <w:t xml:space="preserve"> </w:t>
      </w:r>
      <w:r>
        <w:t>heraus,</w:t>
      </w:r>
      <w:r w:rsidR="00730516">
        <w:t xml:space="preserve"> </w:t>
      </w:r>
      <w:r>
        <w:t>was</w:t>
      </w:r>
      <w:r w:rsidR="00730516">
        <w:t xml:space="preserve"> </w:t>
      </w:r>
      <w:r>
        <w:t>von</w:t>
      </w:r>
      <w:r w:rsidR="00730516">
        <w:t xml:space="preserve"> </w:t>
      </w:r>
      <w:r>
        <w:t>außen</w:t>
      </w:r>
      <w:r w:rsidR="00730516">
        <w:t xml:space="preserve"> </w:t>
      </w:r>
      <w:r>
        <w:t>hereingeht,</w:t>
      </w:r>
      <w:r w:rsidR="00730516">
        <w:t xml:space="preserve"> </w:t>
      </w:r>
      <w:r>
        <w:t>ob</w:t>
      </w:r>
      <w:r w:rsidR="00730516">
        <w:t xml:space="preserve"> </w:t>
      </w:r>
      <w:r>
        <w:t>dieser</w:t>
      </w:r>
      <w:r w:rsidR="00730516">
        <w:t xml:space="preserve"> </w:t>
      </w:r>
      <w:r>
        <w:t>Brand</w:t>
      </w:r>
      <w:r w:rsidR="00730516">
        <w:t xml:space="preserve"> </w:t>
      </w:r>
      <w:r>
        <w:t>von</w:t>
      </w:r>
      <w:r w:rsidR="00730516">
        <w:t xml:space="preserve"> </w:t>
      </w:r>
      <w:proofErr w:type="spellStart"/>
      <w:r>
        <w:t>innern</w:t>
      </w:r>
      <w:proofErr w:type="spellEnd"/>
      <w:r w:rsidR="00730516">
        <w:t xml:space="preserve"> </w:t>
      </w:r>
      <w:r>
        <w:t>Verrätern</w:t>
      </w:r>
      <w:r w:rsidR="00730516">
        <w:t xml:space="preserve"> </w:t>
      </w:r>
      <w:r>
        <w:t>angelegt</w:t>
      </w:r>
      <w:r w:rsidR="00730516">
        <w:t xml:space="preserve"> </w:t>
      </w:r>
      <w:r>
        <w:t>oder</w:t>
      </w:r>
      <w:r w:rsidR="00730516">
        <w:t xml:space="preserve"> </w:t>
      </w:r>
      <w:r>
        <w:t>von</w:t>
      </w:r>
      <w:r w:rsidR="00730516">
        <w:t xml:space="preserve"> </w:t>
      </w:r>
      <w:r>
        <w:t>den</w:t>
      </w:r>
      <w:r w:rsidR="00730516">
        <w:t xml:space="preserve"> </w:t>
      </w:r>
      <w:r>
        <w:t>Belagerern</w:t>
      </w:r>
      <w:r w:rsidR="00730516">
        <w:t xml:space="preserve"> </w:t>
      </w:r>
      <w:r>
        <w:t>verursacht</w:t>
      </w:r>
      <w:r w:rsidR="00730516">
        <w:t xml:space="preserve"> </w:t>
      </w:r>
      <w:r>
        <w:t>ist.</w:t>
      </w:r>
      <w:r w:rsidR="00730516">
        <w:t xml:space="preserve"> </w:t>
      </w:r>
      <w:r>
        <w:t>Des</w:t>
      </w:r>
      <w:r w:rsidR="00730516">
        <w:t xml:space="preserve"> </w:t>
      </w:r>
      <w:r>
        <w:t>Menschen</w:t>
      </w:r>
      <w:r w:rsidR="00730516">
        <w:t xml:space="preserve"> </w:t>
      </w:r>
      <w:r>
        <w:t>Feinde</w:t>
      </w:r>
      <w:r w:rsidR="00730516">
        <w:t xml:space="preserve"> </w:t>
      </w:r>
      <w:r>
        <w:t>werden</w:t>
      </w:r>
      <w:r w:rsidR="00730516">
        <w:t xml:space="preserve"> </w:t>
      </w:r>
      <w:r>
        <w:t>seine</w:t>
      </w:r>
      <w:r w:rsidR="00730516">
        <w:t xml:space="preserve"> </w:t>
      </w:r>
      <w:r>
        <w:t>eigenen</w:t>
      </w:r>
      <w:r w:rsidR="00730516">
        <w:t xml:space="preserve"> </w:t>
      </w:r>
      <w:r>
        <w:t>Hausgenossen</w:t>
      </w:r>
      <w:r w:rsidR="00730516">
        <w:t xml:space="preserve"> </w:t>
      </w:r>
      <w:r>
        <w:t>sein.</w:t>
      </w:r>
      <w:r w:rsidR="00730516">
        <w:t xml:space="preserve"> </w:t>
      </w:r>
      <w:r>
        <w:t>Wir</w:t>
      </w:r>
      <w:r w:rsidR="00730516">
        <w:t xml:space="preserve"> </w:t>
      </w:r>
      <w:r>
        <w:t>haben</w:t>
      </w:r>
      <w:r w:rsidR="00730516">
        <w:t xml:space="preserve"> </w:t>
      </w:r>
      <w:r>
        <w:t>keinen</w:t>
      </w:r>
      <w:r w:rsidR="00730516">
        <w:t xml:space="preserve"> </w:t>
      </w:r>
      <w:proofErr w:type="spellStart"/>
      <w:r>
        <w:t>schlimmern</w:t>
      </w:r>
      <w:proofErr w:type="spellEnd"/>
      <w:r w:rsidR="00730516">
        <w:t xml:space="preserve"> </w:t>
      </w:r>
      <w:r>
        <w:t>Feind</w:t>
      </w:r>
      <w:r w:rsidR="00730516">
        <w:t xml:space="preserve"> </w:t>
      </w:r>
      <w:r>
        <w:t>als</w:t>
      </w:r>
      <w:r w:rsidR="00730516">
        <w:t xml:space="preserve"> </w:t>
      </w:r>
      <w:r>
        <w:t>uns</w:t>
      </w:r>
      <w:r w:rsidR="00730516">
        <w:t xml:space="preserve"> </w:t>
      </w:r>
      <w:r>
        <w:t>selbst,</w:t>
      </w:r>
      <w:r w:rsidR="00730516">
        <w:t xml:space="preserve"> </w:t>
      </w:r>
      <w:r>
        <w:t>und</w:t>
      </w:r>
      <w:r w:rsidR="00730516">
        <w:t xml:space="preserve"> </w:t>
      </w:r>
      <w:r>
        <w:t>wer</w:t>
      </w:r>
      <w:r w:rsidR="00730516">
        <w:t xml:space="preserve"> </w:t>
      </w:r>
      <w:r>
        <w:t>seines</w:t>
      </w:r>
      <w:r w:rsidR="00730516">
        <w:t xml:space="preserve"> </w:t>
      </w:r>
      <w:r>
        <w:t>Mutes</w:t>
      </w:r>
      <w:r w:rsidR="00730516">
        <w:t xml:space="preserve"> </w:t>
      </w:r>
      <w:r>
        <w:t>Herr</w:t>
      </w:r>
      <w:r w:rsidR="00730516">
        <w:t xml:space="preserve"> </w:t>
      </w:r>
      <w:r>
        <w:t>ist,</w:t>
      </w:r>
      <w:r w:rsidR="00730516">
        <w:t xml:space="preserve"> </w:t>
      </w:r>
      <w:r>
        <w:t>ist</w:t>
      </w:r>
      <w:r w:rsidR="00730516">
        <w:t xml:space="preserve"> </w:t>
      </w:r>
      <w:r>
        <w:t>größere</w:t>
      </w:r>
      <w:r w:rsidR="00730516">
        <w:t xml:space="preserve"> </w:t>
      </w:r>
      <w:r>
        <w:t>denn</w:t>
      </w:r>
      <w:r w:rsidR="00730516">
        <w:t xml:space="preserve"> </w:t>
      </w:r>
      <w:r>
        <w:t>der</w:t>
      </w:r>
      <w:r w:rsidR="00730516">
        <w:t xml:space="preserve"> </w:t>
      </w:r>
      <w:r>
        <w:t>Städte</w:t>
      </w:r>
      <w:r w:rsidR="00730516">
        <w:t xml:space="preserve"> </w:t>
      </w:r>
      <w:r>
        <w:t>gewinnt.</w:t>
      </w:r>
      <w:r w:rsidR="00730516">
        <w:t xml:space="preserve"> </w:t>
      </w:r>
    </w:p>
    <w:p w14:paraId="44B81581" w14:textId="67F8C454" w:rsidR="000057FD" w:rsidRDefault="000057FD" w:rsidP="000057FD">
      <w:pPr>
        <w:pStyle w:val="StandardWeb"/>
      </w:pPr>
      <w:r>
        <w:t>Beurteile</w:t>
      </w:r>
      <w:r w:rsidR="00730516">
        <w:t xml:space="preserve"> </w:t>
      </w:r>
      <w:r>
        <w:t>man</w:t>
      </w:r>
      <w:r w:rsidR="00730516">
        <w:t xml:space="preserve"> </w:t>
      </w:r>
      <w:r>
        <w:t>nun</w:t>
      </w:r>
      <w:r w:rsidR="00730516">
        <w:t xml:space="preserve"> </w:t>
      </w:r>
      <w:r>
        <w:t>selbst,</w:t>
      </w:r>
      <w:r w:rsidR="00730516">
        <w:t xml:space="preserve"> </w:t>
      </w:r>
      <w:r>
        <w:t>ob</w:t>
      </w:r>
      <w:r w:rsidR="00730516">
        <w:t xml:space="preserve"> </w:t>
      </w:r>
      <w:r>
        <w:t>eine</w:t>
      </w:r>
      <w:r w:rsidR="00730516">
        <w:t xml:space="preserve"> </w:t>
      </w:r>
      <w:r>
        <w:t>göttliche</w:t>
      </w:r>
      <w:r w:rsidR="00730516">
        <w:t xml:space="preserve"> </w:t>
      </w:r>
      <w:r>
        <w:t>Bewahrung</w:t>
      </w:r>
      <w:r w:rsidR="00730516">
        <w:t xml:space="preserve"> </w:t>
      </w:r>
      <w:r>
        <w:t>notwendig</w:t>
      </w:r>
      <w:r w:rsidR="00730516">
        <w:t xml:space="preserve"> </w:t>
      </w:r>
      <w:r>
        <w:t>sei.</w:t>
      </w:r>
      <w:r w:rsidR="00730516">
        <w:t xml:space="preserve"> </w:t>
      </w:r>
      <w:r>
        <w:t>Was?</w:t>
      </w:r>
      <w:r w:rsidR="00730516">
        <w:t xml:space="preserve"> </w:t>
      </w:r>
      <w:r>
        <w:t>Meinen</w:t>
      </w:r>
      <w:r w:rsidR="00730516">
        <w:t xml:space="preserve"> </w:t>
      </w:r>
      <w:r>
        <w:t>wir,</w:t>
      </w:r>
      <w:r w:rsidR="00730516">
        <w:t xml:space="preserve"> </w:t>
      </w:r>
      <w:r>
        <w:t>die</w:t>
      </w:r>
      <w:r w:rsidR="00730516">
        <w:t xml:space="preserve"> </w:t>
      </w:r>
      <w:r>
        <w:t>Klugheit</w:t>
      </w:r>
      <w:r w:rsidR="00730516">
        <w:t xml:space="preserve"> </w:t>
      </w:r>
      <w:r>
        <w:t>und</w:t>
      </w:r>
      <w:r w:rsidR="00730516">
        <w:t xml:space="preserve"> </w:t>
      </w:r>
      <w:r>
        <w:t>Geschicklichkeit,</w:t>
      </w:r>
      <w:r w:rsidR="00730516">
        <w:t xml:space="preserve"> </w:t>
      </w:r>
      <w:r>
        <w:t>den</w:t>
      </w:r>
      <w:r w:rsidR="00730516">
        <w:t xml:space="preserve"> </w:t>
      </w:r>
      <w:r>
        <w:t>Mut,</w:t>
      </w:r>
      <w:r w:rsidR="00730516">
        <w:t xml:space="preserve"> </w:t>
      </w:r>
      <w:r>
        <w:t>die</w:t>
      </w:r>
      <w:r w:rsidR="00730516">
        <w:t xml:space="preserve"> </w:t>
      </w:r>
      <w:r>
        <w:t>Unverzagtheit</w:t>
      </w:r>
      <w:r w:rsidR="00730516">
        <w:t xml:space="preserve"> </w:t>
      </w:r>
      <w:r>
        <w:t>und</w:t>
      </w:r>
      <w:r w:rsidR="00730516">
        <w:t xml:space="preserve"> </w:t>
      </w:r>
      <w:r>
        <w:t>Tapferkeit,</w:t>
      </w:r>
      <w:r w:rsidR="00730516">
        <w:t xml:space="preserve"> </w:t>
      </w:r>
      <w:r>
        <w:t>die</w:t>
      </w:r>
      <w:r w:rsidR="00730516">
        <w:t xml:space="preserve"> </w:t>
      </w:r>
      <w:r>
        <w:t>Kraft</w:t>
      </w:r>
      <w:r w:rsidR="00730516">
        <w:t xml:space="preserve"> </w:t>
      </w:r>
      <w:r>
        <w:t>und</w:t>
      </w:r>
      <w:r w:rsidR="00730516">
        <w:t xml:space="preserve"> </w:t>
      </w:r>
      <w:r>
        <w:t>Ausdauer</w:t>
      </w:r>
      <w:r w:rsidR="00730516">
        <w:t xml:space="preserve"> </w:t>
      </w:r>
      <w:r>
        <w:t>aus</w:t>
      </w:r>
      <w:r w:rsidR="00730516">
        <w:t xml:space="preserve"> </w:t>
      </w:r>
      <w:r>
        <w:t>uns</w:t>
      </w:r>
      <w:r w:rsidR="00730516">
        <w:t xml:space="preserve"> </w:t>
      </w:r>
      <w:r>
        <w:t>selbst</w:t>
      </w:r>
      <w:r w:rsidR="00730516">
        <w:t xml:space="preserve"> </w:t>
      </w:r>
      <w:r>
        <w:t>zu</w:t>
      </w:r>
      <w:r w:rsidR="00730516">
        <w:t xml:space="preserve"> </w:t>
      </w:r>
      <w:r>
        <w:t>schöpfen,</w:t>
      </w:r>
      <w:r w:rsidR="00730516">
        <w:t xml:space="preserve"> </w:t>
      </w:r>
      <w:r>
        <w:t>die</w:t>
      </w:r>
      <w:r w:rsidR="00730516">
        <w:t xml:space="preserve"> </w:t>
      </w:r>
      <w:r>
        <w:t>hier</w:t>
      </w:r>
      <w:r w:rsidR="00730516">
        <w:t xml:space="preserve"> </w:t>
      </w:r>
      <w:r>
        <w:t>erforderlich</w:t>
      </w:r>
      <w:r w:rsidR="00730516">
        <w:t xml:space="preserve"> </w:t>
      </w:r>
      <w:r>
        <w:t>sind?</w:t>
      </w:r>
      <w:r w:rsidR="00730516">
        <w:t xml:space="preserve"> </w:t>
      </w:r>
      <w:r>
        <w:t>Dies</w:t>
      </w:r>
      <w:r w:rsidR="00730516">
        <w:t xml:space="preserve"> </w:t>
      </w:r>
      <w:r>
        <w:t>zu</w:t>
      </w:r>
      <w:r w:rsidR="00730516">
        <w:t xml:space="preserve"> </w:t>
      </w:r>
      <w:r>
        <w:t>meinen,</w:t>
      </w:r>
      <w:r w:rsidR="00730516">
        <w:t xml:space="preserve"> </w:t>
      </w:r>
      <w:r>
        <w:t>wäre</w:t>
      </w:r>
      <w:r w:rsidR="00730516">
        <w:t xml:space="preserve"> </w:t>
      </w:r>
      <w:r>
        <w:t>schon</w:t>
      </w:r>
      <w:r w:rsidR="00730516">
        <w:t xml:space="preserve"> </w:t>
      </w:r>
      <w:r>
        <w:t>einer</w:t>
      </w:r>
      <w:r w:rsidR="00730516">
        <w:t xml:space="preserve"> </w:t>
      </w:r>
      <w:r>
        <w:t>großen</w:t>
      </w:r>
      <w:r w:rsidR="00730516">
        <w:t xml:space="preserve"> </w:t>
      </w:r>
      <w:r>
        <w:t>Niederlage</w:t>
      </w:r>
      <w:r w:rsidR="00730516">
        <w:t xml:space="preserve"> </w:t>
      </w:r>
      <w:r>
        <w:t>gleich,</w:t>
      </w:r>
      <w:r w:rsidR="00730516">
        <w:t xml:space="preserve"> </w:t>
      </w:r>
      <w:r>
        <w:t>zumal</w:t>
      </w:r>
      <w:r w:rsidR="00730516">
        <w:t xml:space="preserve"> </w:t>
      </w:r>
      <w:r>
        <w:t>da</w:t>
      </w:r>
      <w:r w:rsidR="00730516">
        <w:t xml:space="preserve"> </w:t>
      </w:r>
      <w:r>
        <w:t>wir</w:t>
      </w:r>
      <w:r w:rsidR="00730516">
        <w:t xml:space="preserve"> </w:t>
      </w:r>
      <w:r>
        <w:t>in</w:t>
      </w:r>
      <w:r w:rsidR="00730516">
        <w:t xml:space="preserve"> </w:t>
      </w:r>
      <w:r>
        <w:t>diesem</w:t>
      </w:r>
      <w:r w:rsidR="00730516">
        <w:t xml:space="preserve"> </w:t>
      </w:r>
      <w:r>
        <w:t>Kriege</w:t>
      </w:r>
      <w:r w:rsidR="00730516">
        <w:t xml:space="preserve"> </w:t>
      </w:r>
      <w:r>
        <w:t>nicht</w:t>
      </w:r>
      <w:r w:rsidR="00730516">
        <w:t xml:space="preserve"> </w:t>
      </w:r>
      <w:r>
        <w:t>bloß</w:t>
      </w:r>
      <w:r w:rsidR="00730516">
        <w:t xml:space="preserve"> </w:t>
      </w:r>
      <w:r>
        <w:t>das</w:t>
      </w:r>
      <w:r w:rsidR="00730516">
        <w:t xml:space="preserve"> </w:t>
      </w:r>
      <w:r>
        <w:t>Geschäft</w:t>
      </w:r>
      <w:r w:rsidR="00730516">
        <w:t xml:space="preserve"> </w:t>
      </w:r>
      <w:r>
        <w:t>eines</w:t>
      </w:r>
      <w:r w:rsidR="00730516">
        <w:t xml:space="preserve"> </w:t>
      </w:r>
      <w:r>
        <w:t>gemeinen</w:t>
      </w:r>
      <w:r w:rsidR="00730516">
        <w:t xml:space="preserve"> </w:t>
      </w:r>
      <w:r>
        <w:t>Soldaten,</w:t>
      </w:r>
      <w:r w:rsidR="00730516">
        <w:t xml:space="preserve"> </w:t>
      </w:r>
      <w:r>
        <w:t>sondern</w:t>
      </w:r>
      <w:r w:rsidR="00730516">
        <w:t xml:space="preserve"> </w:t>
      </w:r>
      <w:r>
        <w:t>die</w:t>
      </w:r>
      <w:r w:rsidR="00730516">
        <w:t xml:space="preserve"> </w:t>
      </w:r>
      <w:r>
        <w:t>Obliegenheiten</w:t>
      </w:r>
      <w:r w:rsidR="00730516">
        <w:t xml:space="preserve"> </w:t>
      </w:r>
      <w:r>
        <w:t>eines</w:t>
      </w:r>
      <w:r w:rsidR="00730516">
        <w:t xml:space="preserve"> </w:t>
      </w:r>
      <w:r>
        <w:t>Häuptlings</w:t>
      </w:r>
      <w:r w:rsidR="00730516">
        <w:t xml:space="preserve"> </w:t>
      </w:r>
      <w:r>
        <w:t>haben.</w:t>
      </w:r>
      <w:r w:rsidR="00730516">
        <w:t xml:space="preserve"> </w:t>
      </w:r>
      <w:r>
        <w:t>Die</w:t>
      </w:r>
      <w:r w:rsidR="00730516">
        <w:t xml:space="preserve"> </w:t>
      </w:r>
      <w:r>
        <w:t>Kriegskunst</w:t>
      </w:r>
      <w:r w:rsidR="00730516">
        <w:t xml:space="preserve"> </w:t>
      </w:r>
      <w:r>
        <w:t>ist</w:t>
      </w:r>
      <w:r w:rsidR="00730516">
        <w:t xml:space="preserve"> </w:t>
      </w:r>
      <w:r>
        <w:t>ein</w:t>
      </w:r>
      <w:r w:rsidR="00730516">
        <w:t xml:space="preserve"> </w:t>
      </w:r>
      <w:r>
        <w:t>großes</w:t>
      </w:r>
      <w:r w:rsidR="00730516">
        <w:t xml:space="preserve"> </w:t>
      </w:r>
      <w:r>
        <w:t>Studium,</w:t>
      </w:r>
      <w:r w:rsidR="00730516">
        <w:t xml:space="preserve"> </w:t>
      </w:r>
      <w:r>
        <w:t>und</w:t>
      </w:r>
      <w:r w:rsidR="00730516">
        <w:t xml:space="preserve"> </w:t>
      </w:r>
      <w:r>
        <w:t>der</w:t>
      </w:r>
      <w:r w:rsidR="00730516">
        <w:t xml:space="preserve"> </w:t>
      </w:r>
      <w:r>
        <w:t>wird's</w:t>
      </w:r>
      <w:r w:rsidR="00730516">
        <w:t xml:space="preserve"> </w:t>
      </w:r>
      <w:r>
        <w:t>im</w:t>
      </w:r>
      <w:r w:rsidR="00730516">
        <w:t xml:space="preserve"> </w:t>
      </w:r>
      <w:r>
        <w:t>Geistlichen</w:t>
      </w:r>
      <w:r w:rsidR="00730516">
        <w:t xml:space="preserve"> </w:t>
      </w:r>
      <w:r>
        <w:t>am</w:t>
      </w:r>
      <w:r w:rsidR="00730516">
        <w:t xml:space="preserve"> </w:t>
      </w:r>
      <w:r>
        <w:t>besten</w:t>
      </w:r>
      <w:r w:rsidR="00730516">
        <w:t xml:space="preserve"> </w:t>
      </w:r>
      <w:r>
        <w:t>verstehen,</w:t>
      </w:r>
      <w:r w:rsidR="00730516">
        <w:t xml:space="preserve"> </w:t>
      </w:r>
      <w:r>
        <w:t>der</w:t>
      </w:r>
      <w:r w:rsidR="00730516">
        <w:t xml:space="preserve"> </w:t>
      </w:r>
      <w:r>
        <w:t>mit</w:t>
      </w:r>
      <w:r w:rsidR="00730516">
        <w:t xml:space="preserve"> </w:t>
      </w:r>
      <w:proofErr w:type="spellStart"/>
      <w:r>
        <w:t>Josaphat</w:t>
      </w:r>
      <w:proofErr w:type="spellEnd"/>
      <w:r w:rsidR="00730516">
        <w:t xml:space="preserve"> </w:t>
      </w:r>
      <w:r>
        <w:t>sagt:</w:t>
      </w:r>
      <w:r w:rsidR="00730516">
        <w:t xml:space="preserve"> </w:t>
      </w:r>
      <w:r>
        <w:t>Wir</w:t>
      </w:r>
      <w:r w:rsidR="00730516">
        <w:t xml:space="preserve"> </w:t>
      </w:r>
      <w:r>
        <w:t>wissen</w:t>
      </w:r>
      <w:r w:rsidR="00730516">
        <w:t xml:space="preserve"> </w:t>
      </w:r>
      <w:r>
        <w:t>nicht,</w:t>
      </w:r>
      <w:r w:rsidR="00730516">
        <w:t xml:space="preserve"> </w:t>
      </w:r>
      <w:r>
        <w:t>was</w:t>
      </w:r>
      <w:r w:rsidR="00730516">
        <w:t xml:space="preserve"> </w:t>
      </w:r>
      <w:r>
        <w:t>wir</w:t>
      </w:r>
      <w:r w:rsidR="00730516">
        <w:t xml:space="preserve"> </w:t>
      </w:r>
      <w:r>
        <w:t>tun</w:t>
      </w:r>
      <w:r w:rsidR="00730516">
        <w:t xml:space="preserve"> </w:t>
      </w:r>
      <w:r>
        <w:t>sollen,</w:t>
      </w:r>
      <w:r w:rsidR="00730516">
        <w:t xml:space="preserve"> </w:t>
      </w:r>
      <w:r>
        <w:t>sondern</w:t>
      </w:r>
      <w:r w:rsidR="00730516">
        <w:t xml:space="preserve"> </w:t>
      </w:r>
      <w:r>
        <w:t>unsere</w:t>
      </w:r>
      <w:r w:rsidR="00730516">
        <w:t xml:space="preserve"> </w:t>
      </w:r>
      <w:r>
        <w:t>Augen</w:t>
      </w:r>
      <w:r w:rsidR="00730516">
        <w:t xml:space="preserve"> </w:t>
      </w:r>
      <w:r>
        <w:t>sehen</w:t>
      </w:r>
      <w:r w:rsidR="00730516">
        <w:t xml:space="preserve"> </w:t>
      </w:r>
      <w:r>
        <w:t>nach</w:t>
      </w:r>
      <w:r w:rsidR="00730516">
        <w:t xml:space="preserve"> </w:t>
      </w:r>
      <w:r>
        <w:t>dir.</w:t>
      </w:r>
      <w:r w:rsidR="00730516">
        <w:t xml:space="preserve"> </w:t>
      </w:r>
    </w:p>
    <w:p w14:paraId="651DC0DD" w14:textId="603FDD8A" w:rsidR="000057FD" w:rsidRDefault="000057FD" w:rsidP="000057FD">
      <w:pPr>
        <w:pStyle w:val="StandardWeb"/>
      </w:pPr>
      <w:r>
        <w:t>So</w:t>
      </w:r>
      <w:r w:rsidR="00730516">
        <w:t xml:space="preserve"> </w:t>
      </w:r>
      <w:r>
        <w:t>notwendig</w:t>
      </w:r>
      <w:r w:rsidR="00730516">
        <w:t xml:space="preserve"> </w:t>
      </w:r>
      <w:r>
        <w:t>die</w:t>
      </w:r>
      <w:r w:rsidR="00730516">
        <w:t xml:space="preserve"> </w:t>
      </w:r>
      <w:r>
        <w:t>Erhaltung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in</w:t>
      </w:r>
      <w:r w:rsidR="00730516">
        <w:t xml:space="preserve"> </w:t>
      </w:r>
      <w:r>
        <w:t>allen</w:t>
      </w:r>
      <w:r w:rsidR="00730516">
        <w:t xml:space="preserve"> </w:t>
      </w:r>
      <w:r>
        <w:t>ihren</w:t>
      </w:r>
      <w:r w:rsidR="00730516">
        <w:t xml:space="preserve"> </w:t>
      </w:r>
      <w:r>
        <w:t>Stücken</w:t>
      </w:r>
      <w:r w:rsidR="00730516">
        <w:t xml:space="preserve"> </w:t>
      </w:r>
      <w:r>
        <w:t>und</w:t>
      </w:r>
      <w:r w:rsidR="00730516">
        <w:t xml:space="preserve"> </w:t>
      </w:r>
      <w:r>
        <w:t>Teilen,</w:t>
      </w:r>
      <w:r w:rsidR="00730516">
        <w:t xml:space="preserve"> </w:t>
      </w:r>
      <w:r>
        <w:t>so</w:t>
      </w:r>
      <w:r w:rsidR="00730516">
        <w:t xml:space="preserve"> </w:t>
      </w:r>
      <w:proofErr w:type="spellStart"/>
      <w:r>
        <w:t>gewiß</w:t>
      </w:r>
      <w:proofErr w:type="spellEnd"/>
      <w:r w:rsidR="00730516">
        <w:t xml:space="preserve"> </w:t>
      </w:r>
      <w:r>
        <w:t>ist</w:t>
      </w:r>
      <w:r w:rsidR="00730516">
        <w:t xml:space="preserve"> </w:t>
      </w:r>
      <w:r>
        <w:t>sie</w:t>
      </w:r>
      <w:r w:rsidR="00730516">
        <w:t xml:space="preserve"> </w:t>
      </w:r>
      <w:r>
        <w:t>auch.</w:t>
      </w:r>
      <w:r w:rsidR="00730516">
        <w:t xml:space="preserve"> </w:t>
      </w:r>
      <w:r>
        <w:t>Die</w:t>
      </w:r>
      <w:r w:rsidR="00730516">
        <w:t xml:space="preserve"> </w:t>
      </w:r>
      <w:r>
        <w:t>Wasser</w:t>
      </w:r>
      <w:r w:rsidR="00730516">
        <w:t xml:space="preserve"> </w:t>
      </w:r>
      <w:r>
        <w:t>Noah,</w:t>
      </w:r>
      <w:r w:rsidR="00730516">
        <w:t xml:space="preserve"> </w:t>
      </w:r>
      <w:r>
        <w:t>die</w:t>
      </w:r>
      <w:r w:rsidR="00730516">
        <w:t xml:space="preserve"> </w:t>
      </w:r>
      <w:r>
        <w:t>eine</w:t>
      </w:r>
      <w:r w:rsidR="00730516">
        <w:t xml:space="preserve"> </w:t>
      </w:r>
      <w:r>
        <w:t>allgemeine</w:t>
      </w:r>
      <w:r w:rsidR="00730516">
        <w:t xml:space="preserve"> </w:t>
      </w:r>
      <w:r>
        <w:t>Verwüstung</w:t>
      </w:r>
      <w:r w:rsidR="00730516">
        <w:t xml:space="preserve"> </w:t>
      </w:r>
      <w:r>
        <w:t>anrichteten,</w:t>
      </w:r>
      <w:r w:rsidR="00730516">
        <w:t xml:space="preserve"> </w:t>
      </w:r>
      <w:r>
        <w:t>sollen</w:t>
      </w:r>
      <w:r w:rsidR="00730516">
        <w:t xml:space="preserve"> </w:t>
      </w:r>
      <w:r>
        <w:t>nicht</w:t>
      </w:r>
      <w:r w:rsidR="00730516">
        <w:t xml:space="preserve"> </w:t>
      </w:r>
      <w:r>
        <w:t>noch</w:t>
      </w:r>
      <w:r w:rsidR="00730516">
        <w:t xml:space="preserve"> </w:t>
      </w:r>
      <w:r>
        <w:t>einmal</w:t>
      </w:r>
      <w:r w:rsidR="00730516">
        <w:t xml:space="preserve"> </w:t>
      </w:r>
      <w:r>
        <w:t>den</w:t>
      </w:r>
      <w:r w:rsidR="00730516">
        <w:t xml:space="preserve"> </w:t>
      </w:r>
      <w:r>
        <w:t>Erdkreis</w:t>
      </w:r>
      <w:r w:rsidR="00730516">
        <w:t xml:space="preserve"> </w:t>
      </w:r>
      <w:r>
        <w:t>bedecken</w:t>
      </w:r>
      <w:r w:rsidR="00730516">
        <w:t xml:space="preserve"> </w:t>
      </w:r>
      <w:r>
        <w:t>und</w:t>
      </w:r>
      <w:r w:rsidR="00730516">
        <w:t xml:space="preserve"> </w:t>
      </w:r>
      <w:r>
        <w:t>verderben.</w:t>
      </w:r>
      <w:r w:rsidR="00730516">
        <w:t xml:space="preserve"> </w:t>
      </w:r>
      <w:r>
        <w:t>Das</w:t>
      </w:r>
      <w:r w:rsidR="00730516">
        <w:t xml:space="preserve"> </w:t>
      </w:r>
      <w:r>
        <w:t>hat</w:t>
      </w:r>
      <w:r w:rsidR="00730516">
        <w:t xml:space="preserve"> </w:t>
      </w:r>
      <w:r>
        <w:t>Gott</w:t>
      </w:r>
      <w:r w:rsidR="00730516">
        <w:t xml:space="preserve"> </w:t>
      </w:r>
      <w:r>
        <w:t>beschworen</w:t>
      </w:r>
      <w:r w:rsidR="00730516">
        <w:t xml:space="preserve"> </w:t>
      </w:r>
      <w:r>
        <w:t>und</w:t>
      </w:r>
      <w:r w:rsidR="00730516">
        <w:t xml:space="preserve"> </w:t>
      </w:r>
      <w:r>
        <w:t>seinen</w:t>
      </w:r>
      <w:r w:rsidR="00730516">
        <w:t xml:space="preserve"> </w:t>
      </w:r>
      <w:r>
        <w:t>Schwur</w:t>
      </w:r>
      <w:r w:rsidR="00730516">
        <w:t xml:space="preserve"> </w:t>
      </w:r>
      <w:r>
        <w:t>mit</w:t>
      </w:r>
      <w:r w:rsidR="00730516">
        <w:t xml:space="preserve"> </w:t>
      </w:r>
      <w:r>
        <w:t>dem</w:t>
      </w:r>
      <w:r w:rsidR="00730516">
        <w:t xml:space="preserve"> </w:t>
      </w:r>
      <w:r>
        <w:t>Regenbogen</w:t>
      </w:r>
      <w:r w:rsidR="00730516">
        <w:t xml:space="preserve"> </w:t>
      </w:r>
      <w:r>
        <w:t>bekräftigt.</w:t>
      </w:r>
      <w:r w:rsidR="00730516">
        <w:t xml:space="preserve"> </w:t>
      </w:r>
      <w:r>
        <w:t>Dies</w:t>
      </w:r>
      <w:r w:rsidR="00730516">
        <w:t xml:space="preserve"> </w:t>
      </w:r>
      <w:r>
        <w:t>bezieht</w:t>
      </w:r>
      <w:r w:rsidR="00730516">
        <w:t xml:space="preserve"> </w:t>
      </w:r>
      <w:r>
        <w:t>sich</w:t>
      </w:r>
      <w:r w:rsidR="00730516">
        <w:t xml:space="preserve"> </w:t>
      </w:r>
      <w:r>
        <w:t>aufs</w:t>
      </w:r>
      <w:r w:rsidR="00730516">
        <w:t xml:space="preserve"> </w:t>
      </w:r>
      <w:r>
        <w:t>Geistliche.</w:t>
      </w:r>
      <w:r w:rsidR="00730516">
        <w:t xml:space="preserve"> </w:t>
      </w:r>
      <w:r>
        <w:t>Denn</w:t>
      </w:r>
      <w:r w:rsidR="00730516">
        <w:t xml:space="preserve"> </w:t>
      </w:r>
      <w:proofErr w:type="spellStart"/>
      <w:r>
        <w:t>eben</w:t>
      </w:r>
      <w:r w:rsidR="00730516">
        <w:t xml:space="preserve"> </w:t>
      </w:r>
      <w:r>
        <w:t>so</w:t>
      </w:r>
      <w:proofErr w:type="spellEnd"/>
      <w:r w:rsidR="00730516">
        <w:t xml:space="preserve"> </w:t>
      </w:r>
      <w:r>
        <w:t>hat</w:t>
      </w:r>
      <w:r w:rsidR="00730516">
        <w:t xml:space="preserve"> </w:t>
      </w:r>
      <w:r>
        <w:t>er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geschworen,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nicht</w:t>
      </w:r>
      <w:r w:rsidR="00730516">
        <w:t xml:space="preserve"> </w:t>
      </w:r>
      <w:r>
        <w:t>über</w:t>
      </w:r>
      <w:r w:rsidR="00730516">
        <w:t xml:space="preserve"> </w:t>
      </w:r>
      <w:r>
        <w:t>sie</w:t>
      </w:r>
      <w:r w:rsidR="00730516">
        <w:t xml:space="preserve"> </w:t>
      </w:r>
      <w:r>
        <w:t>zürnen,</w:t>
      </w:r>
      <w:r w:rsidR="00730516">
        <w:t xml:space="preserve"> </w:t>
      </w:r>
      <w:r>
        <w:t>noch</w:t>
      </w:r>
      <w:r w:rsidR="00730516">
        <w:t xml:space="preserve"> </w:t>
      </w:r>
      <w:r>
        <w:t>sie</w:t>
      </w:r>
      <w:r w:rsidR="00730516">
        <w:t xml:space="preserve"> </w:t>
      </w:r>
      <w:r>
        <w:t>schelten</w:t>
      </w:r>
      <w:r w:rsidR="00730516">
        <w:t xml:space="preserve"> </w:t>
      </w:r>
      <w:r>
        <w:t>will.</w:t>
      </w:r>
      <w:r w:rsidR="00730516">
        <w:t xml:space="preserve"> </w:t>
      </w:r>
      <w:r>
        <w:t>Er</w:t>
      </w:r>
      <w:r w:rsidR="00730516">
        <w:t xml:space="preserve"> </w:t>
      </w:r>
      <w:r>
        <w:t>kann</w:t>
      </w:r>
      <w:r w:rsidR="00730516">
        <w:t xml:space="preserve"> </w:t>
      </w:r>
      <w:r>
        <w:t>sein</w:t>
      </w:r>
      <w:r w:rsidR="00730516">
        <w:t xml:space="preserve"> </w:t>
      </w:r>
      <w:r>
        <w:t>Angesicht</w:t>
      </w:r>
      <w:r w:rsidR="00730516">
        <w:t xml:space="preserve"> </w:t>
      </w:r>
      <w:r>
        <w:t>im</w:t>
      </w:r>
      <w:r w:rsidR="00730516">
        <w:t xml:space="preserve"> </w:t>
      </w:r>
      <w:r>
        <w:t>Augenblick</w:t>
      </w:r>
      <w:r w:rsidR="00730516">
        <w:t xml:space="preserve"> </w:t>
      </w:r>
      <w:r>
        <w:t>des</w:t>
      </w:r>
      <w:r w:rsidR="00730516">
        <w:t xml:space="preserve"> </w:t>
      </w:r>
      <w:r>
        <w:t>Zorns</w:t>
      </w:r>
      <w:r w:rsidR="00730516">
        <w:t xml:space="preserve"> </w:t>
      </w:r>
      <w:r>
        <w:t>verbergen;</w:t>
      </w:r>
      <w:r w:rsidR="00730516">
        <w:t xml:space="preserve"> </w:t>
      </w:r>
      <w:r>
        <w:t>die</w:t>
      </w:r>
      <w:r w:rsidR="00730516">
        <w:t xml:space="preserve"> </w:t>
      </w:r>
      <w:r>
        <w:t>Wasserwogen</w:t>
      </w:r>
      <w:r w:rsidR="00730516">
        <w:t xml:space="preserve"> </w:t>
      </w:r>
      <w:r>
        <w:t>erheben</w:t>
      </w:r>
      <w:r w:rsidR="00730516">
        <w:t xml:space="preserve"> </w:t>
      </w:r>
      <w:r>
        <w:t>sich</w:t>
      </w:r>
      <w:r w:rsidR="00730516">
        <w:t xml:space="preserve"> </w:t>
      </w:r>
      <w:r>
        <w:t>wohl,</w:t>
      </w:r>
      <w:r w:rsidR="00730516">
        <w:t xml:space="preserve"> </w:t>
      </w:r>
      <w:r>
        <w:t>sie</w:t>
      </w:r>
      <w:r w:rsidR="00730516">
        <w:t xml:space="preserve"> </w:t>
      </w:r>
      <w:r>
        <w:t>erheben</w:t>
      </w:r>
      <w:r w:rsidR="00730516">
        <w:t xml:space="preserve"> </w:t>
      </w:r>
      <w:r>
        <w:t>sich</w:t>
      </w:r>
      <w:r w:rsidR="00730516">
        <w:t xml:space="preserve"> </w:t>
      </w:r>
      <w:r>
        <w:t>und</w:t>
      </w:r>
      <w:r w:rsidR="00730516">
        <w:t xml:space="preserve"> </w:t>
      </w:r>
      <w:r>
        <w:t>brausen.</w:t>
      </w:r>
      <w:r w:rsidR="00730516">
        <w:t xml:space="preserve"> </w:t>
      </w:r>
      <w:r>
        <w:t>Dem</w:t>
      </w:r>
      <w:r w:rsidR="00730516">
        <w:t xml:space="preserve"> </w:t>
      </w:r>
      <w:r>
        <w:t>Kleinglauben</w:t>
      </w:r>
      <w:r w:rsidR="00730516">
        <w:t xml:space="preserve"> </w:t>
      </w:r>
      <w:r>
        <w:t>scheint</w:t>
      </w:r>
      <w:r w:rsidR="00730516">
        <w:t xml:space="preserve"> </w:t>
      </w:r>
      <w:r>
        <w:t>die</w:t>
      </w:r>
      <w:r w:rsidR="00730516">
        <w:t xml:space="preserve"> </w:t>
      </w:r>
      <w:r>
        <w:t>Erhaltung</w:t>
      </w:r>
      <w:r w:rsidR="00730516">
        <w:t xml:space="preserve"> </w:t>
      </w:r>
      <w:r>
        <w:t>einer</w:t>
      </w:r>
      <w:r w:rsidR="00730516">
        <w:t xml:space="preserve"> </w:t>
      </w:r>
      <w:r>
        <w:t>zweifelnden</w:t>
      </w:r>
      <w:r w:rsidR="00730516">
        <w:t xml:space="preserve"> </w:t>
      </w:r>
      <w:r>
        <w:t>Seele,</w:t>
      </w:r>
      <w:r w:rsidR="00730516">
        <w:t xml:space="preserve"> </w:t>
      </w:r>
      <w:r>
        <w:t>eines</w:t>
      </w:r>
      <w:r w:rsidR="00730516">
        <w:t xml:space="preserve"> </w:t>
      </w:r>
      <w:r>
        <w:t>so</w:t>
      </w:r>
      <w:r w:rsidR="00730516">
        <w:t xml:space="preserve"> </w:t>
      </w:r>
      <w:r>
        <w:t>schwachen</w:t>
      </w:r>
      <w:r w:rsidR="00730516">
        <w:t xml:space="preserve"> </w:t>
      </w:r>
      <w:r>
        <w:t>und</w:t>
      </w:r>
      <w:r w:rsidR="00730516">
        <w:t xml:space="preserve"> </w:t>
      </w:r>
      <w:r>
        <w:t>zerbrechlichen</w:t>
      </w:r>
      <w:r w:rsidR="00730516">
        <w:t xml:space="preserve"> </w:t>
      </w:r>
      <w:r>
        <w:t>Gefäßes,</w:t>
      </w:r>
      <w:r w:rsidR="00730516">
        <w:t xml:space="preserve"> </w:t>
      </w:r>
      <w:r>
        <w:t>das</w:t>
      </w:r>
      <w:r w:rsidR="00730516">
        <w:t xml:space="preserve"> </w:t>
      </w:r>
      <w:r>
        <w:t>durch</w:t>
      </w:r>
      <w:r w:rsidR="00730516">
        <w:t xml:space="preserve"> </w:t>
      </w:r>
      <w:r>
        <w:t>die</w:t>
      </w:r>
      <w:r w:rsidR="00730516">
        <w:t xml:space="preserve"> </w:t>
      </w:r>
      <w:r>
        <w:t>Sündflut</w:t>
      </w:r>
      <w:r w:rsidR="00730516">
        <w:t xml:space="preserve"> </w:t>
      </w:r>
      <w:r>
        <w:t>der</w:t>
      </w:r>
      <w:r w:rsidR="00730516">
        <w:t xml:space="preserve"> </w:t>
      </w:r>
      <w:r>
        <w:t>Versuchungsstunde</w:t>
      </w:r>
      <w:r w:rsidR="00730516">
        <w:t xml:space="preserve"> </w:t>
      </w:r>
      <w:r>
        <w:t>hin</w:t>
      </w:r>
      <w:r w:rsidR="00730516">
        <w:t xml:space="preserve"> </w:t>
      </w:r>
      <w:r>
        <w:t>und</w:t>
      </w:r>
      <w:r w:rsidR="00730516">
        <w:t xml:space="preserve"> </w:t>
      </w:r>
      <w:r>
        <w:t>her</w:t>
      </w:r>
      <w:r w:rsidR="00730516">
        <w:t xml:space="preserve"> </w:t>
      </w:r>
      <w:r>
        <w:t>geworfen</w:t>
      </w:r>
      <w:r w:rsidR="00730516">
        <w:t xml:space="preserve"> </w:t>
      </w:r>
      <w:r>
        <w:t>wird,</w:t>
      </w:r>
      <w:r w:rsidR="00730516">
        <w:t xml:space="preserve"> </w:t>
      </w:r>
      <w:r>
        <w:t>bedenklich.</w:t>
      </w:r>
      <w:r w:rsidR="00730516">
        <w:t xml:space="preserve"> </w:t>
      </w:r>
      <w:r>
        <w:t>Doch</w:t>
      </w:r>
      <w:r w:rsidR="00730516">
        <w:t xml:space="preserve"> </w:t>
      </w:r>
      <w:r>
        <w:t>ist</w:t>
      </w:r>
      <w:r w:rsidR="00730516">
        <w:t xml:space="preserve"> </w:t>
      </w:r>
      <w:r>
        <w:t>sie</w:t>
      </w:r>
      <w:r w:rsidR="00730516">
        <w:t xml:space="preserve"> </w:t>
      </w:r>
      <w:proofErr w:type="spellStart"/>
      <w:r>
        <w:t>gewiß</w:t>
      </w:r>
      <w:proofErr w:type="spellEnd"/>
      <w:r>
        <w:t>.</w:t>
      </w:r>
      <w:r w:rsidR="00730516">
        <w:t xml:space="preserve"> </w:t>
      </w:r>
      <w:r>
        <w:t>Gott</w:t>
      </w:r>
      <w:r w:rsidR="00730516">
        <w:t xml:space="preserve"> </w:t>
      </w:r>
      <w:r>
        <w:t>wird</w:t>
      </w:r>
      <w:r w:rsidR="00730516">
        <w:t xml:space="preserve"> </w:t>
      </w:r>
      <w:r>
        <w:t>das</w:t>
      </w:r>
      <w:r w:rsidR="00730516">
        <w:t xml:space="preserve"> </w:t>
      </w:r>
      <w:r>
        <w:t>Zeugnis</w:t>
      </w:r>
      <w:r w:rsidR="00730516">
        <w:t xml:space="preserve"> </w:t>
      </w:r>
      <w:r>
        <w:t>seines</w:t>
      </w:r>
      <w:r w:rsidR="00730516">
        <w:t xml:space="preserve"> </w:t>
      </w:r>
      <w:r>
        <w:t>Zeugen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Wolken</w:t>
      </w:r>
      <w:r w:rsidR="00730516">
        <w:t xml:space="preserve"> </w:t>
      </w:r>
      <w:r>
        <w:t>nicht</w:t>
      </w:r>
      <w:r w:rsidR="00730516">
        <w:t xml:space="preserve"> </w:t>
      </w:r>
      <w:r>
        <w:t>unwahr</w:t>
      </w:r>
      <w:r w:rsidR="00730516">
        <w:t xml:space="preserve"> </w:t>
      </w:r>
      <w:r>
        <w:t>machen</w:t>
      </w:r>
      <w:r w:rsidR="00730516">
        <w:t xml:space="preserve"> </w:t>
      </w:r>
      <w:r>
        <w:t>und</w:t>
      </w:r>
      <w:r w:rsidR="00730516">
        <w:t xml:space="preserve"> </w:t>
      </w:r>
      <w:r>
        <w:t>sich</w:t>
      </w:r>
      <w:r w:rsidR="00730516">
        <w:t xml:space="preserve"> </w:t>
      </w:r>
      <w:r>
        <w:t>von</w:t>
      </w:r>
      <w:r w:rsidR="00730516">
        <w:t xml:space="preserve"> </w:t>
      </w:r>
      <w:r>
        <w:t>demselben</w:t>
      </w:r>
      <w:r w:rsidR="00730516">
        <w:t xml:space="preserve"> </w:t>
      </w:r>
      <w:r>
        <w:t>der</w:t>
      </w:r>
      <w:r w:rsidR="00730516">
        <w:t xml:space="preserve"> </w:t>
      </w:r>
      <w:r>
        <w:t>Unwahrheit</w:t>
      </w:r>
      <w:r w:rsidR="00730516">
        <w:t xml:space="preserve"> </w:t>
      </w:r>
      <w:r>
        <w:t>zeihen</w:t>
      </w:r>
      <w:r w:rsidR="00730516">
        <w:t xml:space="preserve"> </w:t>
      </w:r>
      <w:r>
        <w:t>lassen.</w:t>
      </w:r>
      <w:r w:rsidR="00730516">
        <w:t xml:space="preserve"> </w:t>
      </w:r>
      <w:r>
        <w:t>Er</w:t>
      </w:r>
      <w:r w:rsidR="00730516">
        <w:t xml:space="preserve"> </w:t>
      </w:r>
      <w:r>
        <w:t>hat</w:t>
      </w:r>
      <w:r w:rsidR="00730516">
        <w:t xml:space="preserve"> </w:t>
      </w:r>
      <w:r>
        <w:t>immer</w:t>
      </w:r>
      <w:r w:rsidR="00730516">
        <w:t xml:space="preserve"> </w:t>
      </w:r>
      <w:r>
        <w:t>Recht,</w:t>
      </w:r>
      <w:r w:rsidR="00730516">
        <w:t xml:space="preserve"> </w:t>
      </w:r>
      <w:r>
        <w:t>zu</w:t>
      </w:r>
      <w:r w:rsidR="00730516">
        <w:t xml:space="preserve"> </w:t>
      </w:r>
      <w:r>
        <w:t>zürnen.</w:t>
      </w:r>
      <w:r w:rsidR="00730516">
        <w:t xml:space="preserve"> </w:t>
      </w:r>
      <w:r>
        <w:t>Aber</w:t>
      </w:r>
      <w:r w:rsidR="00730516">
        <w:t xml:space="preserve"> </w:t>
      </w:r>
      <w:r>
        <w:t>er</w:t>
      </w:r>
      <w:r w:rsidR="00730516">
        <w:t xml:space="preserve"> </w:t>
      </w:r>
      <w:r>
        <w:t>versichert</w:t>
      </w:r>
      <w:r w:rsidR="00730516">
        <w:t xml:space="preserve"> </w:t>
      </w:r>
      <w:r>
        <w:t>mit</w:t>
      </w:r>
      <w:r w:rsidR="00730516">
        <w:t xml:space="preserve"> </w:t>
      </w:r>
      <w:r>
        <w:t>einem</w:t>
      </w:r>
      <w:r w:rsidR="00730516">
        <w:t xml:space="preserve"> </w:t>
      </w:r>
      <w:r>
        <w:t>Eidschwur,</w:t>
      </w:r>
      <w:r w:rsidR="00730516">
        <w:t xml:space="preserve"> </w:t>
      </w:r>
      <w:r>
        <w:t>es</w:t>
      </w:r>
      <w:r w:rsidR="00730516">
        <w:t xml:space="preserve"> </w:t>
      </w:r>
      <w:r>
        <w:t>nicht</w:t>
      </w:r>
      <w:r w:rsidR="00730516">
        <w:t xml:space="preserve"> </w:t>
      </w:r>
      <w:r>
        <w:t>tun</w:t>
      </w:r>
      <w:r w:rsidR="00730516">
        <w:t xml:space="preserve"> </w:t>
      </w:r>
      <w:r>
        <w:t>zu</w:t>
      </w:r>
      <w:r w:rsidR="00730516">
        <w:t xml:space="preserve"> </w:t>
      </w:r>
      <w:r>
        <w:t>wollen.</w:t>
      </w:r>
      <w:r w:rsidR="00730516">
        <w:t xml:space="preserve"> </w:t>
      </w:r>
      <w:r>
        <w:t>Trägt</w:t>
      </w:r>
      <w:r w:rsidR="00730516">
        <w:t xml:space="preserve"> </w:t>
      </w:r>
      <w:r>
        <w:t>er</w:t>
      </w:r>
      <w:r w:rsidR="00730516">
        <w:t xml:space="preserve"> </w:t>
      </w:r>
      <w:r>
        <w:t>einen</w:t>
      </w:r>
      <w:r w:rsidR="00730516">
        <w:t xml:space="preserve"> </w:t>
      </w:r>
      <w:r>
        <w:t>ganzen</w:t>
      </w:r>
      <w:r w:rsidR="00730516">
        <w:t xml:space="preserve"> </w:t>
      </w:r>
      <w:r>
        <w:t>Erdboden</w:t>
      </w:r>
      <w:r w:rsidR="00730516">
        <w:t xml:space="preserve"> </w:t>
      </w:r>
      <w:r>
        <w:t>mit</w:t>
      </w:r>
      <w:r w:rsidR="00730516">
        <w:t xml:space="preserve"> </w:t>
      </w:r>
      <w:r>
        <w:t>seinen</w:t>
      </w:r>
      <w:r w:rsidR="00730516">
        <w:t xml:space="preserve"> </w:t>
      </w:r>
      <w:proofErr w:type="spellStart"/>
      <w:r>
        <w:t>Greueln</w:t>
      </w:r>
      <w:proofErr w:type="spellEnd"/>
      <w:r>
        <w:t>,</w:t>
      </w:r>
      <w:r w:rsidR="00730516">
        <w:t xml:space="preserve"> </w:t>
      </w:r>
      <w:r>
        <w:t>wie</w:t>
      </w:r>
      <w:r w:rsidR="00730516">
        <w:t xml:space="preserve"> </w:t>
      </w:r>
      <w:r>
        <w:t>viel</w:t>
      </w:r>
      <w:r w:rsidR="00730516">
        <w:t xml:space="preserve"> </w:t>
      </w:r>
      <w:r>
        <w:t>mehr</w:t>
      </w:r>
      <w:r w:rsidR="00730516">
        <w:t xml:space="preserve"> </w:t>
      </w:r>
      <w:r>
        <w:t>wird</w:t>
      </w:r>
      <w:r w:rsidR="00730516">
        <w:t xml:space="preserve"> </w:t>
      </w:r>
      <w:r>
        <w:t>er</w:t>
      </w:r>
      <w:r w:rsidR="00730516">
        <w:t xml:space="preserve"> </w:t>
      </w:r>
      <w:r>
        <w:t>Geduld</w:t>
      </w:r>
      <w:r w:rsidR="00730516">
        <w:t xml:space="preserve"> </w:t>
      </w:r>
      <w:r>
        <w:t>haben</w:t>
      </w:r>
      <w:r w:rsidR="00730516">
        <w:t xml:space="preserve"> </w:t>
      </w:r>
      <w:r>
        <w:t>mit</w:t>
      </w:r>
      <w:r w:rsidR="00730516">
        <w:t xml:space="preserve"> </w:t>
      </w:r>
      <w:r>
        <w:t>den</w:t>
      </w:r>
      <w:r w:rsidR="00730516">
        <w:t xml:space="preserve"> </w:t>
      </w:r>
      <w:r>
        <w:t>Schwachheiten</w:t>
      </w:r>
      <w:r w:rsidR="00730516">
        <w:t xml:space="preserve"> </w:t>
      </w:r>
      <w:r>
        <w:t>seiner</w:t>
      </w:r>
      <w:r w:rsidR="00730516">
        <w:t xml:space="preserve"> </w:t>
      </w:r>
      <w:r>
        <w:t>Kinder,</w:t>
      </w:r>
      <w:r w:rsidR="00730516">
        <w:t xml:space="preserve"> </w:t>
      </w:r>
      <w:r>
        <w:t>die</w:t>
      </w:r>
      <w:r w:rsidR="00730516">
        <w:t xml:space="preserve"> </w:t>
      </w:r>
      <w:r>
        <w:t>sie</w:t>
      </w:r>
      <w:r w:rsidR="00730516">
        <w:t xml:space="preserve"> </w:t>
      </w:r>
      <w:r>
        <w:t>beweinen.</w:t>
      </w:r>
      <w:r w:rsidR="00730516">
        <w:t xml:space="preserve"> </w:t>
      </w:r>
      <w:r>
        <w:t>Bis</w:t>
      </w:r>
      <w:r w:rsidR="00730516">
        <w:t xml:space="preserve"> </w:t>
      </w:r>
      <w:proofErr w:type="spellStart"/>
      <w:r>
        <w:t>hieher</w:t>
      </w:r>
      <w:proofErr w:type="spellEnd"/>
      <w:r w:rsidR="00730516">
        <w:t xml:space="preserve"> </w:t>
      </w:r>
      <w:r>
        <w:t>hat</w:t>
      </w:r>
      <w:r w:rsidR="00730516">
        <w:t xml:space="preserve"> </w:t>
      </w:r>
      <w:r>
        <w:t>der</w:t>
      </w:r>
      <w:r w:rsidR="00730516">
        <w:t xml:space="preserve"> </w:t>
      </w:r>
      <w:r>
        <w:t>Herr</w:t>
      </w:r>
      <w:r w:rsidR="00730516">
        <w:t xml:space="preserve"> </w:t>
      </w:r>
      <w:r>
        <w:t>geholfen.</w:t>
      </w:r>
      <w:r w:rsidR="00730516">
        <w:t xml:space="preserve"> </w:t>
      </w:r>
      <w:r>
        <w:t>Daher</w:t>
      </w:r>
      <w:r w:rsidR="00730516">
        <w:t xml:space="preserve"> </w:t>
      </w:r>
      <w:r>
        <w:t>rühmt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auch,</w:t>
      </w:r>
      <w:r w:rsidR="00730516">
        <w:t xml:space="preserve"> </w:t>
      </w:r>
      <w:r>
        <w:t>sie</w:t>
      </w:r>
      <w:r w:rsidR="00730516">
        <w:t xml:space="preserve"> </w:t>
      </w:r>
      <w:r>
        <w:t>wolle</w:t>
      </w:r>
      <w:r w:rsidR="00730516">
        <w:t xml:space="preserve"> </w:t>
      </w:r>
      <w:r>
        <w:t>sich</w:t>
      </w:r>
      <w:r w:rsidR="00730516">
        <w:t xml:space="preserve"> </w:t>
      </w:r>
      <w:r>
        <w:t>nicht</w:t>
      </w:r>
      <w:r w:rsidR="00730516">
        <w:t xml:space="preserve"> </w:t>
      </w:r>
      <w:r>
        <w:t>fürchten,</w:t>
      </w:r>
      <w:r w:rsidR="00730516">
        <w:t xml:space="preserve"> </w:t>
      </w:r>
      <w:r>
        <w:t>und</w:t>
      </w:r>
      <w:r w:rsidR="00730516">
        <w:t xml:space="preserve"> </w:t>
      </w:r>
      <w:r>
        <w:t>wenn</w:t>
      </w:r>
      <w:r w:rsidR="00730516">
        <w:t xml:space="preserve"> </w:t>
      </w:r>
      <w:r>
        <w:t>die</w:t>
      </w:r>
      <w:r w:rsidR="00730516">
        <w:t xml:space="preserve"> </w:t>
      </w:r>
      <w:r>
        <w:t>Welt</w:t>
      </w:r>
      <w:r w:rsidR="00730516">
        <w:t xml:space="preserve"> </w:t>
      </w:r>
      <w:r>
        <w:t>unterging.</w:t>
      </w:r>
      <w:r w:rsidR="00730516">
        <w:t xml:space="preserve"> </w:t>
      </w:r>
      <w:r>
        <w:t>Die</w:t>
      </w:r>
      <w:r w:rsidR="00730516">
        <w:t xml:space="preserve"> </w:t>
      </w:r>
      <w:r>
        <w:t>Stadt</w:t>
      </w:r>
      <w:r w:rsidR="00730516">
        <w:t xml:space="preserve"> </w:t>
      </w:r>
      <w:r>
        <w:t>Gottes</w:t>
      </w:r>
      <w:r w:rsidR="00730516">
        <w:t xml:space="preserve"> </w:t>
      </w:r>
      <w:r>
        <w:t>wird</w:t>
      </w:r>
      <w:r w:rsidR="00730516">
        <w:t xml:space="preserve"> </w:t>
      </w:r>
      <w:r>
        <w:t>doch</w:t>
      </w:r>
      <w:r w:rsidR="00730516">
        <w:t xml:space="preserve"> </w:t>
      </w:r>
      <w:r>
        <w:t>fein</w:t>
      </w:r>
      <w:r w:rsidR="00730516">
        <w:t xml:space="preserve"> </w:t>
      </w:r>
      <w:r>
        <w:t>lustig</w:t>
      </w:r>
      <w:r w:rsidR="00730516">
        <w:t xml:space="preserve"> </w:t>
      </w:r>
      <w:r>
        <w:t>bleiben</w:t>
      </w:r>
      <w:r w:rsidR="00730516">
        <w:t xml:space="preserve"> </w:t>
      </w:r>
      <w:r>
        <w:t>mit</w:t>
      </w:r>
      <w:r w:rsidR="00730516">
        <w:t xml:space="preserve"> </w:t>
      </w:r>
      <w:r>
        <w:t>ihrem</w:t>
      </w:r>
      <w:r w:rsidR="00730516">
        <w:t xml:space="preserve"> </w:t>
      </w:r>
      <w:r>
        <w:t>Brünnlein</w:t>
      </w:r>
      <w:r w:rsidR="00730516">
        <w:t xml:space="preserve"> </w:t>
      </w:r>
      <w:r>
        <w:lastRenderedPageBreak/>
        <w:t>drinnen,</w:t>
      </w:r>
      <w:r w:rsidR="00730516">
        <w:t xml:space="preserve"> </w:t>
      </w:r>
      <w:r>
        <w:t>wo</w:t>
      </w:r>
      <w:r w:rsidR="00730516">
        <w:t xml:space="preserve"> </w:t>
      </w:r>
      <w:r>
        <w:t>die</w:t>
      </w:r>
      <w:r w:rsidR="00730516">
        <w:t xml:space="preserve"> </w:t>
      </w:r>
      <w:r>
        <w:t>Wohnungen</w:t>
      </w:r>
      <w:r w:rsidR="00730516">
        <w:t xml:space="preserve"> </w:t>
      </w:r>
      <w:r>
        <w:t>des</w:t>
      </w:r>
      <w:r w:rsidR="00730516">
        <w:t xml:space="preserve"> </w:t>
      </w:r>
      <w:r>
        <w:t>Höchsten</w:t>
      </w:r>
      <w:r w:rsidR="00730516">
        <w:t xml:space="preserve"> </w:t>
      </w:r>
      <w:r>
        <w:t>sind.</w:t>
      </w:r>
      <w:r w:rsidR="00730516">
        <w:t xml:space="preserve"> </w:t>
      </w:r>
      <w:r>
        <w:t>Gott</w:t>
      </w:r>
      <w:r w:rsidR="00730516">
        <w:t xml:space="preserve"> </w:t>
      </w:r>
      <w:r>
        <w:t>ist</w:t>
      </w:r>
      <w:r w:rsidR="00730516">
        <w:t xml:space="preserve"> </w:t>
      </w:r>
      <w:r>
        <w:t>bei</w:t>
      </w:r>
      <w:r w:rsidR="00730516">
        <w:t xml:space="preserve"> </w:t>
      </w:r>
      <w:r>
        <w:t>ihr</w:t>
      </w:r>
      <w:r w:rsidR="00730516">
        <w:t xml:space="preserve"> </w:t>
      </w:r>
      <w:r>
        <w:t>drinnen,</w:t>
      </w:r>
      <w:r w:rsidR="00730516">
        <w:t xml:space="preserve"> </w:t>
      </w:r>
      <w:r>
        <w:t>darum</w:t>
      </w:r>
      <w:r w:rsidR="00730516">
        <w:t xml:space="preserve"> </w:t>
      </w:r>
      <w:r>
        <w:t>wird</w:t>
      </w:r>
      <w:r w:rsidR="00730516">
        <w:t xml:space="preserve"> </w:t>
      </w:r>
      <w:r>
        <w:t>sie</w:t>
      </w:r>
      <w:r w:rsidR="00730516">
        <w:t xml:space="preserve"> </w:t>
      </w:r>
      <w:r>
        <w:t>wohl</w:t>
      </w:r>
      <w:r w:rsidR="00730516">
        <w:t xml:space="preserve"> </w:t>
      </w:r>
      <w:r>
        <w:t>bleiben</w:t>
      </w:r>
      <w:r w:rsidR="00730516">
        <w:t xml:space="preserve"> </w:t>
      </w:r>
      <w:r>
        <w:t>(Psalm</w:t>
      </w:r>
      <w:r w:rsidR="00730516">
        <w:t xml:space="preserve"> </w:t>
      </w:r>
      <w:r>
        <w:t>46).</w:t>
      </w:r>
      <w:r w:rsidR="00730516">
        <w:t xml:space="preserve"> </w:t>
      </w:r>
    </w:p>
    <w:p w14:paraId="417CD7AB" w14:textId="6A5B1D8E" w:rsidR="000057FD" w:rsidRDefault="000057FD" w:rsidP="000057FD">
      <w:pPr>
        <w:pStyle w:val="StandardWeb"/>
      </w:pPr>
      <w:r>
        <w:t>So</w:t>
      </w:r>
      <w:r w:rsidR="00730516">
        <w:t xml:space="preserve"> </w:t>
      </w:r>
      <w:r>
        <w:t>hat's</w:t>
      </w:r>
      <w:r w:rsidR="00730516">
        <w:t xml:space="preserve"> </w:t>
      </w:r>
      <w:r>
        <w:t>sich</w:t>
      </w:r>
      <w:r w:rsidR="00730516">
        <w:t xml:space="preserve"> </w:t>
      </w:r>
      <w:r>
        <w:t>von</w:t>
      </w:r>
      <w:r w:rsidR="00730516">
        <w:t xml:space="preserve"> </w:t>
      </w:r>
      <w:r>
        <w:t>Anfang</w:t>
      </w:r>
      <w:r w:rsidR="00730516">
        <w:t xml:space="preserve"> </w:t>
      </w:r>
      <w:r>
        <w:t>ausgewiesen</w:t>
      </w:r>
      <w:r w:rsidR="00730516">
        <w:t xml:space="preserve"> </w:t>
      </w:r>
      <w:r>
        <w:t>und</w:t>
      </w:r>
      <w:r w:rsidR="00730516">
        <w:t xml:space="preserve"> </w:t>
      </w:r>
      <w:r>
        <w:t>bestätigt,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noch</w:t>
      </w:r>
      <w:r w:rsidR="00730516">
        <w:t xml:space="preserve"> </w:t>
      </w:r>
      <w:r>
        <w:t>immer</w:t>
      </w:r>
      <w:r w:rsidR="00730516">
        <w:t xml:space="preserve"> </w:t>
      </w:r>
      <w:r>
        <w:t>mit</w:t>
      </w:r>
      <w:r w:rsidR="00730516">
        <w:t xml:space="preserve"> </w:t>
      </w:r>
      <w:r>
        <w:t>dem</w:t>
      </w:r>
      <w:r w:rsidR="00730516">
        <w:t xml:space="preserve"> </w:t>
      </w:r>
      <w:r>
        <w:t>66.</w:t>
      </w:r>
      <w:r w:rsidR="00730516">
        <w:t xml:space="preserve"> </w:t>
      </w:r>
      <w:r>
        <w:t>Psalm</w:t>
      </w:r>
      <w:r w:rsidR="00730516">
        <w:t xml:space="preserve"> </w:t>
      </w:r>
      <w:r>
        <w:t>singen</w:t>
      </w:r>
      <w:r w:rsidR="00730516">
        <w:t xml:space="preserve"> </w:t>
      </w:r>
      <w:r>
        <w:t>kann:</w:t>
      </w:r>
      <w:r w:rsidR="00730516">
        <w:t xml:space="preserve"> </w:t>
      </w:r>
      <w:r>
        <w:t>Der</w:t>
      </w:r>
      <w:r w:rsidR="00730516">
        <w:t xml:space="preserve"> </w:t>
      </w:r>
      <w:r>
        <w:t>unsere</w:t>
      </w:r>
      <w:r w:rsidR="00730516">
        <w:t xml:space="preserve"> </w:t>
      </w:r>
      <w:r>
        <w:t>Seelen</w:t>
      </w:r>
      <w:r w:rsidR="00730516">
        <w:t xml:space="preserve"> </w:t>
      </w:r>
      <w:r>
        <w:t>lebendig</w:t>
      </w:r>
      <w:r w:rsidR="00730516">
        <w:t xml:space="preserve"> </w:t>
      </w:r>
      <w:r>
        <w:t>erhält</w:t>
      </w:r>
      <w:r w:rsidR="00730516">
        <w:t xml:space="preserve"> </w:t>
      </w:r>
      <w:r>
        <w:t>und</w:t>
      </w:r>
      <w:r w:rsidR="00730516">
        <w:t xml:space="preserve"> </w:t>
      </w:r>
      <w:proofErr w:type="spellStart"/>
      <w:r>
        <w:t>lässet</w:t>
      </w:r>
      <w:proofErr w:type="spellEnd"/>
      <w:r w:rsidR="00730516">
        <w:t xml:space="preserve"> </w:t>
      </w:r>
      <w:r>
        <w:t>unsere</w:t>
      </w:r>
      <w:r w:rsidR="00730516">
        <w:t xml:space="preserve"> </w:t>
      </w:r>
      <w:r>
        <w:t>Füße</w:t>
      </w:r>
      <w:r w:rsidR="00730516">
        <w:t xml:space="preserve"> </w:t>
      </w:r>
      <w:r>
        <w:t>nicht</w:t>
      </w:r>
      <w:r w:rsidR="00730516">
        <w:t xml:space="preserve"> </w:t>
      </w:r>
      <w:r>
        <w:t>gleiten.</w:t>
      </w:r>
      <w:r w:rsidR="00730516">
        <w:t xml:space="preserve"> </w:t>
      </w:r>
      <w:r>
        <w:t>Du</w:t>
      </w:r>
      <w:r w:rsidR="00730516">
        <w:t xml:space="preserve"> </w:t>
      </w:r>
      <w:r>
        <w:t>hast</w:t>
      </w:r>
      <w:r w:rsidR="00730516">
        <w:t xml:space="preserve"> </w:t>
      </w:r>
      <w:r>
        <w:t>uns</w:t>
      </w:r>
      <w:r w:rsidR="00730516">
        <w:t xml:space="preserve"> </w:t>
      </w:r>
      <w:r>
        <w:t>lassen</w:t>
      </w:r>
      <w:r w:rsidR="00730516">
        <w:t xml:space="preserve"> </w:t>
      </w:r>
      <w:r>
        <w:t>in</w:t>
      </w:r>
      <w:r w:rsidR="00730516">
        <w:t xml:space="preserve"> </w:t>
      </w:r>
      <w:r>
        <w:t>den</w:t>
      </w:r>
      <w:r w:rsidR="00730516">
        <w:t xml:space="preserve"> </w:t>
      </w:r>
      <w:r>
        <w:t>Turm</w:t>
      </w:r>
      <w:r w:rsidR="00730516">
        <w:t xml:space="preserve"> </w:t>
      </w:r>
      <w:r>
        <w:t>werfen.</w:t>
      </w:r>
      <w:r w:rsidR="00730516">
        <w:t xml:space="preserve"> </w:t>
      </w:r>
      <w:r>
        <w:t>Du</w:t>
      </w:r>
      <w:r w:rsidR="00730516">
        <w:t xml:space="preserve"> </w:t>
      </w:r>
      <w:r>
        <w:t>hast</w:t>
      </w:r>
      <w:r w:rsidR="00730516">
        <w:t xml:space="preserve"> </w:t>
      </w:r>
      <w:r>
        <w:t>eine</w:t>
      </w:r>
      <w:r w:rsidR="00730516">
        <w:t xml:space="preserve"> </w:t>
      </w:r>
      <w:r>
        <w:t>Last</w:t>
      </w:r>
      <w:r w:rsidR="00730516">
        <w:t xml:space="preserve"> </w:t>
      </w:r>
      <w:r>
        <w:t>auf</w:t>
      </w:r>
      <w:r w:rsidR="00730516">
        <w:t xml:space="preserve"> </w:t>
      </w:r>
      <w:r>
        <w:t>unsere</w:t>
      </w:r>
      <w:r w:rsidR="00730516">
        <w:t xml:space="preserve"> </w:t>
      </w:r>
      <w:r>
        <w:t>Lenden</w:t>
      </w:r>
      <w:r w:rsidR="00730516">
        <w:t xml:space="preserve"> </w:t>
      </w:r>
      <w:r>
        <w:t>gelegt.</w:t>
      </w:r>
      <w:r w:rsidR="00730516">
        <w:t xml:space="preserve"> </w:t>
      </w:r>
      <w:r>
        <w:t>Wir</w:t>
      </w:r>
      <w:r w:rsidR="00730516">
        <w:t xml:space="preserve"> </w:t>
      </w:r>
      <w:r>
        <w:t>sind</w:t>
      </w:r>
      <w:r w:rsidR="00730516">
        <w:t xml:space="preserve"> </w:t>
      </w:r>
      <w:r>
        <w:t>in</w:t>
      </w:r>
      <w:r w:rsidR="00730516">
        <w:t xml:space="preserve"> </w:t>
      </w:r>
      <w:r>
        <w:t>Feuer</w:t>
      </w:r>
      <w:r w:rsidR="00730516">
        <w:t xml:space="preserve"> </w:t>
      </w:r>
      <w:r>
        <w:t>und</w:t>
      </w:r>
      <w:r w:rsidR="00730516">
        <w:t xml:space="preserve"> </w:t>
      </w:r>
      <w:r>
        <w:t>Wasser</w:t>
      </w:r>
      <w:r w:rsidR="00730516">
        <w:t xml:space="preserve"> </w:t>
      </w:r>
      <w:r>
        <w:t>kommen,</w:t>
      </w:r>
      <w:r w:rsidR="00730516">
        <w:t xml:space="preserve"> </w:t>
      </w:r>
      <w:r>
        <w:t>aber</w:t>
      </w:r>
      <w:r w:rsidR="00730516">
        <w:t xml:space="preserve"> </w:t>
      </w:r>
      <w:r>
        <w:t>du</w:t>
      </w:r>
      <w:r w:rsidR="00730516">
        <w:t xml:space="preserve"> </w:t>
      </w:r>
      <w:r>
        <w:t>hast</w:t>
      </w:r>
      <w:r w:rsidR="00730516">
        <w:t xml:space="preserve"> </w:t>
      </w:r>
      <w:r>
        <w:t>uns</w:t>
      </w:r>
      <w:r w:rsidR="00730516">
        <w:t xml:space="preserve"> </w:t>
      </w:r>
      <w:proofErr w:type="spellStart"/>
      <w:r>
        <w:t>ausgeführet</w:t>
      </w:r>
      <w:proofErr w:type="spellEnd"/>
      <w:r w:rsidR="00730516">
        <w:t xml:space="preserve"> </w:t>
      </w:r>
      <w:r>
        <w:t>und</w:t>
      </w:r>
      <w:r w:rsidR="00730516">
        <w:t xml:space="preserve"> </w:t>
      </w:r>
      <w:proofErr w:type="gramStart"/>
      <w:r>
        <w:t>erquicket</w:t>
      </w:r>
      <w:proofErr w:type="gramEnd"/>
      <w:r>
        <w:t>.</w:t>
      </w:r>
      <w:r w:rsidR="00730516">
        <w:t xml:space="preserve"> </w:t>
      </w:r>
    </w:p>
    <w:p w14:paraId="6D6A9ED9" w14:textId="73C1986C" w:rsidR="000057FD" w:rsidRDefault="000057FD" w:rsidP="000057FD">
      <w:pPr>
        <w:pStyle w:val="StandardWeb"/>
      </w:pPr>
      <w:r>
        <w:t>Welcher</w:t>
      </w:r>
      <w:r w:rsidR="00730516">
        <w:t xml:space="preserve"> </w:t>
      </w:r>
      <w:r>
        <w:t>Streit</w:t>
      </w:r>
      <w:r w:rsidR="00730516">
        <w:t xml:space="preserve"> </w:t>
      </w:r>
      <w:r>
        <w:t>und</w:t>
      </w:r>
      <w:r w:rsidR="00730516">
        <w:t xml:space="preserve"> </w:t>
      </w:r>
      <w:r>
        <w:t>Widerstand</w:t>
      </w:r>
      <w:r w:rsidR="00730516">
        <w:t xml:space="preserve"> </w:t>
      </w:r>
      <w:r>
        <w:t>erhob</w:t>
      </w:r>
      <w:r w:rsidR="00730516">
        <w:t xml:space="preserve"> </w:t>
      </w:r>
      <w:r>
        <w:t>sich</w:t>
      </w:r>
      <w:r w:rsidR="00730516">
        <w:t xml:space="preserve"> </w:t>
      </w:r>
      <w:r>
        <w:t>schon</w:t>
      </w:r>
      <w:r w:rsidR="00730516">
        <w:t xml:space="preserve"> </w:t>
      </w:r>
      <w:r>
        <w:t>alsbald</w:t>
      </w:r>
      <w:r w:rsidR="00730516">
        <w:t xml:space="preserve"> </w:t>
      </w:r>
      <w:r>
        <w:t>gegen</w:t>
      </w:r>
      <w:r w:rsidR="00730516">
        <w:t xml:space="preserve"> </w:t>
      </w:r>
      <w:r>
        <w:t>das</w:t>
      </w:r>
      <w:r w:rsidR="00730516">
        <w:t xml:space="preserve"> </w:t>
      </w:r>
      <w:r>
        <w:t>Haupt</w:t>
      </w:r>
      <w:r w:rsidR="00730516">
        <w:t xml:space="preserve"> </w:t>
      </w:r>
      <w:r>
        <w:t>der</w:t>
      </w:r>
      <w:r w:rsidR="00730516">
        <w:t xml:space="preserve"> </w:t>
      </w:r>
      <w:r>
        <w:t>Kirche!</w:t>
      </w:r>
      <w:r w:rsidR="00730516">
        <w:t xml:space="preserve"> </w:t>
      </w:r>
      <w:r>
        <w:t>Kaum</w:t>
      </w:r>
      <w:r w:rsidR="00730516">
        <w:t xml:space="preserve"> </w:t>
      </w:r>
      <w:r>
        <w:t>war</w:t>
      </w:r>
      <w:r w:rsidR="00730516">
        <w:t xml:space="preserve"> </w:t>
      </w:r>
      <w:r>
        <w:t>er</w:t>
      </w:r>
      <w:r w:rsidR="00730516">
        <w:t xml:space="preserve"> </w:t>
      </w:r>
      <w:r>
        <w:t>geboren,</w:t>
      </w:r>
      <w:r w:rsidR="00730516">
        <w:t xml:space="preserve"> </w:t>
      </w:r>
      <w:r>
        <w:t>so</w:t>
      </w:r>
      <w:r w:rsidR="00730516">
        <w:t xml:space="preserve"> </w:t>
      </w:r>
      <w:r>
        <w:t>wollte</w:t>
      </w:r>
      <w:r w:rsidR="00730516">
        <w:t xml:space="preserve"> </w:t>
      </w:r>
      <w:r>
        <w:t>man</w:t>
      </w:r>
      <w:r w:rsidR="00730516">
        <w:t xml:space="preserve"> </w:t>
      </w:r>
      <w:r>
        <w:t>ihn</w:t>
      </w:r>
      <w:r w:rsidR="00730516">
        <w:t xml:space="preserve"> </w:t>
      </w:r>
      <w:r>
        <w:t>auch</w:t>
      </w:r>
      <w:r w:rsidR="00730516">
        <w:t xml:space="preserve"> </w:t>
      </w:r>
      <w:r>
        <w:t>schon</w:t>
      </w:r>
      <w:r w:rsidR="00730516">
        <w:t xml:space="preserve"> </w:t>
      </w:r>
      <w:r>
        <w:t>umbringen,</w:t>
      </w:r>
      <w:r w:rsidR="00730516">
        <w:t xml:space="preserve"> </w:t>
      </w:r>
      <w:r>
        <w:t>und</w:t>
      </w:r>
      <w:r w:rsidR="00730516">
        <w:t xml:space="preserve"> </w:t>
      </w:r>
      <w:r>
        <w:t>man</w:t>
      </w:r>
      <w:r w:rsidR="00730516">
        <w:t xml:space="preserve"> </w:t>
      </w:r>
      <w:proofErr w:type="spellStart"/>
      <w:r>
        <w:t>mußte</w:t>
      </w:r>
      <w:proofErr w:type="spellEnd"/>
      <w:r w:rsidR="00730516">
        <w:t xml:space="preserve"> </w:t>
      </w:r>
      <w:r>
        <w:t>mit</w:t>
      </w:r>
      <w:r w:rsidR="00730516">
        <w:t xml:space="preserve"> </w:t>
      </w:r>
      <w:r>
        <w:t>dem</w:t>
      </w:r>
      <w:r w:rsidR="00730516">
        <w:t xml:space="preserve"> </w:t>
      </w:r>
      <w:r>
        <w:t>Kindlein</w:t>
      </w:r>
      <w:r w:rsidR="00730516">
        <w:t xml:space="preserve"> </w:t>
      </w:r>
      <w:r>
        <w:t>bis</w:t>
      </w:r>
      <w:r w:rsidR="00730516">
        <w:t xml:space="preserve"> </w:t>
      </w:r>
      <w:r>
        <w:t>nach</w:t>
      </w:r>
      <w:r w:rsidR="00730516">
        <w:t xml:space="preserve"> </w:t>
      </w:r>
      <w:r>
        <w:t>Ägypten</w:t>
      </w:r>
      <w:r w:rsidR="00730516">
        <w:t xml:space="preserve"> </w:t>
      </w:r>
      <w:r>
        <w:t>flüchten.</w:t>
      </w:r>
      <w:r w:rsidR="00730516">
        <w:t xml:space="preserve"> </w:t>
      </w:r>
      <w:r>
        <w:t>Nach</w:t>
      </w:r>
      <w:r w:rsidR="00730516">
        <w:t xml:space="preserve"> </w:t>
      </w:r>
      <w:r>
        <w:t>seinem</w:t>
      </w:r>
      <w:r w:rsidR="00730516">
        <w:t xml:space="preserve"> </w:t>
      </w:r>
      <w:r>
        <w:t>öffentlichen</w:t>
      </w:r>
      <w:r w:rsidR="00730516">
        <w:t xml:space="preserve"> </w:t>
      </w:r>
      <w:r>
        <w:t>Auftritt</w:t>
      </w:r>
      <w:r w:rsidR="00730516">
        <w:t xml:space="preserve"> </w:t>
      </w:r>
      <w:r>
        <w:t>war</w:t>
      </w:r>
      <w:r w:rsidR="00730516">
        <w:t xml:space="preserve"> </w:t>
      </w:r>
      <w:r>
        <w:t>er</w:t>
      </w:r>
      <w:r w:rsidR="00730516">
        <w:t xml:space="preserve"> </w:t>
      </w:r>
      <w:r>
        <w:t>fast</w:t>
      </w:r>
      <w:r w:rsidR="00730516">
        <w:t xml:space="preserve"> </w:t>
      </w:r>
      <w:r>
        <w:t>keinen</w:t>
      </w:r>
      <w:r w:rsidR="00730516">
        <w:t xml:space="preserve"> </w:t>
      </w:r>
      <w:r>
        <w:t>Tag</w:t>
      </w:r>
      <w:r w:rsidR="00730516">
        <w:t xml:space="preserve"> </w:t>
      </w:r>
      <w:r>
        <w:t>seines</w:t>
      </w:r>
      <w:r w:rsidR="00730516">
        <w:t xml:space="preserve"> </w:t>
      </w:r>
      <w:r>
        <w:t>Lebens</w:t>
      </w:r>
      <w:r w:rsidR="00730516">
        <w:t xml:space="preserve"> </w:t>
      </w:r>
      <w:r>
        <w:t>sicher,</w:t>
      </w:r>
      <w:r w:rsidR="00730516">
        <w:t xml:space="preserve"> </w:t>
      </w:r>
      <w:r>
        <w:t>bis</w:t>
      </w:r>
      <w:r w:rsidR="00730516">
        <w:t xml:space="preserve"> </w:t>
      </w:r>
      <w:r>
        <w:t>er</w:t>
      </w:r>
      <w:r w:rsidR="00730516">
        <w:t xml:space="preserve"> </w:t>
      </w:r>
      <w:r>
        <w:t>endlich</w:t>
      </w:r>
      <w:r w:rsidR="00730516">
        <w:t xml:space="preserve"> </w:t>
      </w:r>
      <w:r>
        <w:t>wirklich</w:t>
      </w:r>
      <w:r w:rsidR="00730516">
        <w:t xml:space="preserve"> </w:t>
      </w:r>
      <w:r>
        <w:t>getötet</w:t>
      </w:r>
      <w:r w:rsidR="00730516">
        <w:t xml:space="preserve"> </w:t>
      </w:r>
      <w:r>
        <w:t>wurde.</w:t>
      </w:r>
      <w:r w:rsidR="00730516">
        <w:t xml:space="preserve"> </w:t>
      </w:r>
      <w:r>
        <w:t>Seine</w:t>
      </w:r>
      <w:r w:rsidR="00730516">
        <w:t xml:space="preserve"> </w:t>
      </w:r>
      <w:r>
        <w:t>Boten</w:t>
      </w:r>
      <w:r w:rsidR="00730516">
        <w:t xml:space="preserve"> </w:t>
      </w:r>
      <w:r>
        <w:t>durften</w:t>
      </w:r>
      <w:r w:rsidR="00730516">
        <w:t xml:space="preserve"> </w:t>
      </w:r>
      <w:r>
        <w:t>sich</w:t>
      </w:r>
      <w:r w:rsidR="00730516">
        <w:t xml:space="preserve"> </w:t>
      </w:r>
      <w:r>
        <w:t>kaum</w:t>
      </w:r>
      <w:r w:rsidR="00730516">
        <w:t xml:space="preserve"> </w:t>
      </w:r>
      <w:r>
        <w:t>hören</w:t>
      </w:r>
      <w:r w:rsidR="00730516">
        <w:t xml:space="preserve"> </w:t>
      </w:r>
      <w:r>
        <w:t>und</w:t>
      </w:r>
      <w:r w:rsidR="00730516">
        <w:t xml:space="preserve"> </w:t>
      </w:r>
      <w:r>
        <w:t>sehen</w:t>
      </w:r>
      <w:r w:rsidR="00730516">
        <w:t xml:space="preserve"> </w:t>
      </w:r>
      <w:r>
        <w:t>lassen,</w:t>
      </w:r>
      <w:r w:rsidR="00730516">
        <w:t xml:space="preserve"> </w:t>
      </w:r>
      <w:r>
        <w:t>so</w:t>
      </w:r>
      <w:r w:rsidR="00730516">
        <w:t xml:space="preserve"> </w:t>
      </w:r>
      <w:r>
        <w:t>lief</w:t>
      </w:r>
      <w:r w:rsidR="00730516">
        <w:t xml:space="preserve"> </w:t>
      </w:r>
      <w:r>
        <w:t>alles</w:t>
      </w:r>
      <w:r w:rsidR="00730516">
        <w:t xml:space="preserve"> </w:t>
      </w:r>
      <w:r>
        <w:t>wider</w:t>
      </w:r>
      <w:r w:rsidR="00730516">
        <w:t xml:space="preserve"> </w:t>
      </w:r>
      <w:r>
        <w:t>sie</w:t>
      </w:r>
      <w:r w:rsidR="00730516">
        <w:t xml:space="preserve"> </w:t>
      </w:r>
      <w:r>
        <w:t>zusammen,</w:t>
      </w:r>
      <w:r w:rsidR="00730516">
        <w:t xml:space="preserve"> </w:t>
      </w:r>
      <w:r>
        <w:t>als</w:t>
      </w:r>
      <w:r w:rsidR="00730516">
        <w:t xml:space="preserve"> </w:t>
      </w:r>
      <w:r>
        <w:t>ob</w:t>
      </w:r>
      <w:r w:rsidR="00730516">
        <w:t xml:space="preserve"> </w:t>
      </w:r>
      <w:r>
        <w:t>sie</w:t>
      </w:r>
      <w:r w:rsidR="00730516">
        <w:t xml:space="preserve"> </w:t>
      </w:r>
      <w:r>
        <w:t>die</w:t>
      </w:r>
      <w:r w:rsidR="00730516">
        <w:t xml:space="preserve"> </w:t>
      </w:r>
      <w:r>
        <w:t>ärgsten</w:t>
      </w:r>
      <w:r w:rsidR="00730516">
        <w:t xml:space="preserve"> </w:t>
      </w:r>
      <w:r>
        <w:t>Unheilstifter</w:t>
      </w:r>
      <w:r w:rsidR="00730516">
        <w:t xml:space="preserve"> </w:t>
      </w:r>
      <w:r>
        <w:t>gewesen</w:t>
      </w:r>
      <w:r w:rsidR="00730516">
        <w:t xml:space="preserve"> </w:t>
      </w:r>
      <w:r>
        <w:t>wären,</w:t>
      </w:r>
      <w:r w:rsidR="00730516">
        <w:t xml:space="preserve"> </w:t>
      </w:r>
      <w:r>
        <w:t>und</w:t>
      </w:r>
      <w:r w:rsidR="00730516">
        <w:t xml:space="preserve"> </w:t>
      </w:r>
      <w:r>
        <w:t>man</w:t>
      </w:r>
      <w:r w:rsidR="00730516">
        <w:t xml:space="preserve"> </w:t>
      </w:r>
      <w:r>
        <w:t>schrie:</w:t>
      </w:r>
      <w:r w:rsidR="00730516">
        <w:t xml:space="preserve"> </w:t>
      </w:r>
      <w:r>
        <w:t>hinweg</w:t>
      </w:r>
      <w:r w:rsidR="00730516">
        <w:t xml:space="preserve"> </w:t>
      </w:r>
      <w:r>
        <w:t>mit</w:t>
      </w:r>
      <w:r w:rsidR="00730516">
        <w:t xml:space="preserve"> </w:t>
      </w:r>
      <w:r>
        <w:t>diesen.</w:t>
      </w:r>
      <w:r w:rsidR="00730516">
        <w:t xml:space="preserve"> </w:t>
      </w:r>
      <w:r>
        <w:t>Es</w:t>
      </w:r>
      <w:r w:rsidR="00730516">
        <w:t xml:space="preserve"> </w:t>
      </w:r>
      <w:r>
        <w:t>ist</w:t>
      </w:r>
      <w:r w:rsidR="00730516">
        <w:t xml:space="preserve"> </w:t>
      </w:r>
      <w:r>
        <w:t>nicht</w:t>
      </w:r>
      <w:r w:rsidR="00730516">
        <w:t xml:space="preserve"> </w:t>
      </w:r>
      <w:r>
        <w:t>erlaubt,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sie</w:t>
      </w:r>
      <w:r w:rsidR="00730516">
        <w:t xml:space="preserve"> </w:t>
      </w:r>
      <w:r>
        <w:t>leben.</w:t>
      </w:r>
      <w:r w:rsidR="00730516">
        <w:t xml:space="preserve"> </w:t>
      </w:r>
      <w:r>
        <w:t>Sie</w:t>
      </w:r>
      <w:r w:rsidR="00730516">
        <w:t xml:space="preserve"> </w:t>
      </w:r>
      <w:r>
        <w:t>alle,</w:t>
      </w:r>
      <w:r w:rsidR="00730516">
        <w:t xml:space="preserve"> </w:t>
      </w:r>
      <w:r>
        <w:t>nur</w:t>
      </w:r>
      <w:r w:rsidR="00730516">
        <w:t xml:space="preserve"> </w:t>
      </w:r>
      <w:r>
        <w:t>den</w:t>
      </w:r>
      <w:r w:rsidR="00730516">
        <w:t xml:space="preserve"> </w:t>
      </w:r>
      <w:r>
        <w:t>Johannes</w:t>
      </w:r>
      <w:r w:rsidR="00730516">
        <w:t xml:space="preserve"> </w:t>
      </w:r>
      <w:r>
        <w:t>ausgenommen,</w:t>
      </w:r>
      <w:r w:rsidR="00730516">
        <w:t xml:space="preserve"> </w:t>
      </w:r>
      <w:r>
        <w:t>starben</w:t>
      </w:r>
      <w:r w:rsidR="00730516">
        <w:t xml:space="preserve"> </w:t>
      </w:r>
      <w:r>
        <w:t>auch</w:t>
      </w:r>
      <w:r w:rsidR="00730516">
        <w:t xml:space="preserve"> </w:t>
      </w:r>
      <w:r>
        <w:t>durch</w:t>
      </w:r>
      <w:r w:rsidR="00730516">
        <w:t xml:space="preserve"> </w:t>
      </w:r>
      <w:r>
        <w:t>Scharfrichters</w:t>
      </w:r>
      <w:r w:rsidR="00730516">
        <w:t xml:space="preserve"> </w:t>
      </w:r>
      <w:r>
        <w:t>Hand.</w:t>
      </w:r>
      <w:r w:rsidR="00730516">
        <w:t xml:space="preserve"> </w:t>
      </w:r>
      <w:r>
        <w:t>wie</w:t>
      </w:r>
      <w:r w:rsidR="00730516">
        <w:t xml:space="preserve"> </w:t>
      </w:r>
      <w:r>
        <w:t>entsetzlich</w:t>
      </w:r>
      <w:r w:rsidR="00730516">
        <w:t xml:space="preserve"> </w:t>
      </w:r>
      <w:r>
        <w:t>ging</w:t>
      </w:r>
      <w:r w:rsidR="00730516">
        <w:t xml:space="preserve"> </w:t>
      </w:r>
      <w:r>
        <w:t>es</w:t>
      </w:r>
      <w:r w:rsidR="00730516">
        <w:t xml:space="preserve"> </w:t>
      </w:r>
      <w:r>
        <w:t>nach</w:t>
      </w:r>
      <w:r w:rsidR="00730516">
        <w:t xml:space="preserve"> </w:t>
      </w:r>
      <w:r>
        <w:t>ihrem</w:t>
      </w:r>
      <w:r w:rsidR="00730516">
        <w:t xml:space="preserve"> </w:t>
      </w:r>
      <w:r>
        <w:t>Tode</w:t>
      </w:r>
      <w:r w:rsidR="00730516">
        <w:t xml:space="preserve"> </w:t>
      </w:r>
      <w:r>
        <w:t>über</w:t>
      </w:r>
      <w:r w:rsidR="00730516">
        <w:t xml:space="preserve"> </w:t>
      </w:r>
      <w:r>
        <w:t>die</w:t>
      </w:r>
      <w:r w:rsidR="00730516">
        <w:t xml:space="preserve"> </w:t>
      </w:r>
      <w:r>
        <w:t>von</w:t>
      </w:r>
      <w:r w:rsidR="00730516">
        <w:t xml:space="preserve"> </w:t>
      </w:r>
      <w:r>
        <w:t>ihnen</w:t>
      </w:r>
      <w:r w:rsidR="00730516">
        <w:t xml:space="preserve"> </w:t>
      </w:r>
      <w:r>
        <w:t>gestifteten</w:t>
      </w:r>
      <w:r w:rsidR="00730516">
        <w:t xml:space="preserve"> </w:t>
      </w:r>
      <w:r>
        <w:t>Gemeinen</w:t>
      </w:r>
      <w:r w:rsidR="00730516">
        <w:t xml:space="preserve"> </w:t>
      </w:r>
      <w:r>
        <w:t>her,</w:t>
      </w:r>
      <w:r w:rsidR="00730516">
        <w:t xml:space="preserve"> </w:t>
      </w:r>
      <w:r>
        <w:t>und</w:t>
      </w:r>
      <w:r w:rsidR="00730516">
        <w:t xml:space="preserve"> </w:t>
      </w:r>
      <w:r>
        <w:t>das</w:t>
      </w:r>
      <w:r w:rsidR="00730516">
        <w:t xml:space="preserve"> </w:t>
      </w:r>
      <w:r>
        <w:t>ganze</w:t>
      </w:r>
      <w:r w:rsidR="00730516">
        <w:t xml:space="preserve"> </w:t>
      </w:r>
      <w:r>
        <w:t>300</w:t>
      </w:r>
      <w:r w:rsidR="00730516">
        <w:t xml:space="preserve"> </w:t>
      </w:r>
      <w:r>
        <w:t>Jahre</w:t>
      </w:r>
      <w:r w:rsidR="00730516">
        <w:t xml:space="preserve"> </w:t>
      </w:r>
      <w:r>
        <w:t>nach</w:t>
      </w:r>
      <w:r w:rsidR="00730516">
        <w:t xml:space="preserve"> </w:t>
      </w:r>
      <w:r>
        <w:t>einander!</w:t>
      </w:r>
      <w:r w:rsidR="00730516">
        <w:t xml:space="preserve"> </w:t>
      </w:r>
      <w:r>
        <w:t>Meint</w:t>
      </w:r>
      <w:r w:rsidR="00730516">
        <w:t xml:space="preserve"> </w:t>
      </w:r>
      <w:r>
        <w:t>ihr</w:t>
      </w:r>
      <w:r w:rsidR="00730516">
        <w:t xml:space="preserve"> </w:t>
      </w:r>
      <w:r>
        <w:t>aber,</w:t>
      </w:r>
      <w:r w:rsidR="00730516">
        <w:t xml:space="preserve"> </w:t>
      </w:r>
      <w:r>
        <w:t>sie</w:t>
      </w:r>
      <w:r w:rsidR="00730516">
        <w:t xml:space="preserve"> </w:t>
      </w:r>
      <w:r>
        <w:t>hätten</w:t>
      </w:r>
      <w:r w:rsidR="00730516">
        <w:t xml:space="preserve"> </w:t>
      </w:r>
      <w:r>
        <w:t>sie</w:t>
      </w:r>
      <w:r w:rsidR="00730516">
        <w:t xml:space="preserve"> </w:t>
      </w:r>
      <w:r>
        <w:t>vertilgen,</w:t>
      </w:r>
      <w:r w:rsidR="00730516">
        <w:t xml:space="preserve"> </w:t>
      </w:r>
      <w:r>
        <w:t>ja</w:t>
      </w:r>
      <w:r w:rsidR="00730516">
        <w:t xml:space="preserve"> </w:t>
      </w:r>
      <w:r>
        <w:t>nur</w:t>
      </w:r>
      <w:r w:rsidR="00730516">
        <w:t xml:space="preserve"> </w:t>
      </w:r>
      <w:r>
        <w:t>vermindern</w:t>
      </w:r>
      <w:r w:rsidR="00730516">
        <w:t xml:space="preserve"> </w:t>
      </w:r>
      <w:r>
        <w:t>können?</w:t>
      </w:r>
      <w:r w:rsidR="00730516">
        <w:t xml:space="preserve"> </w:t>
      </w:r>
      <w:r>
        <w:t>Im</w:t>
      </w:r>
      <w:r w:rsidR="00730516">
        <w:t xml:space="preserve"> </w:t>
      </w:r>
      <w:r>
        <w:t>Gegenteil</w:t>
      </w:r>
      <w:r w:rsidR="00730516">
        <w:t xml:space="preserve"> </w:t>
      </w:r>
      <w:r>
        <w:t>nahmen</w:t>
      </w:r>
      <w:r w:rsidR="00730516">
        <w:t xml:space="preserve"> </w:t>
      </w:r>
      <w:r>
        <w:t>sie</w:t>
      </w:r>
      <w:r w:rsidR="00730516">
        <w:t xml:space="preserve"> </w:t>
      </w:r>
      <w:r>
        <w:t>an</w:t>
      </w:r>
      <w:r w:rsidR="00730516">
        <w:t xml:space="preserve"> </w:t>
      </w:r>
      <w:r>
        <w:t>Zahl</w:t>
      </w:r>
      <w:r w:rsidR="00730516">
        <w:t xml:space="preserve"> </w:t>
      </w:r>
      <w:r>
        <w:t>beständig</w:t>
      </w:r>
      <w:r w:rsidR="00730516">
        <w:t xml:space="preserve"> </w:t>
      </w:r>
      <w:r>
        <w:t>zu.</w:t>
      </w:r>
      <w:r w:rsidR="00730516">
        <w:t xml:space="preserve"> </w:t>
      </w:r>
      <w:r>
        <w:t>Späte</w:t>
      </w:r>
      <w:r w:rsidR="00730516">
        <w:t xml:space="preserve"> </w:t>
      </w:r>
      <w:r>
        <w:t>ränderte</w:t>
      </w:r>
      <w:r w:rsidR="00730516">
        <w:t xml:space="preserve"> </w:t>
      </w:r>
      <w:proofErr w:type="gramStart"/>
      <w:r>
        <w:t>der</w:t>
      </w:r>
      <w:proofErr w:type="gramEnd"/>
      <w:r w:rsidR="00730516">
        <w:t xml:space="preserve"> </w:t>
      </w:r>
      <w:r>
        <w:t>Satan</w:t>
      </w:r>
      <w:r w:rsidR="00730516">
        <w:t xml:space="preserve"> </w:t>
      </w:r>
      <w:r>
        <w:t>seine</w:t>
      </w:r>
      <w:r w:rsidR="00730516">
        <w:t xml:space="preserve"> </w:t>
      </w:r>
      <w:r>
        <w:t>Art,</w:t>
      </w:r>
      <w:r w:rsidR="00730516">
        <w:t xml:space="preserve"> </w:t>
      </w:r>
      <w:r>
        <w:t>die</w:t>
      </w:r>
      <w:r w:rsidR="00730516">
        <w:t xml:space="preserve"> </w:t>
      </w:r>
      <w:r>
        <w:t>Kirche</w:t>
      </w:r>
      <w:r w:rsidR="00730516">
        <w:t xml:space="preserve"> </w:t>
      </w:r>
      <w:r>
        <w:t>zu</w:t>
      </w:r>
      <w:r w:rsidR="00730516">
        <w:t xml:space="preserve"> </w:t>
      </w:r>
      <w:r>
        <w:t>bestreiten.</w:t>
      </w:r>
      <w:r w:rsidR="00730516">
        <w:t xml:space="preserve"> </w:t>
      </w:r>
      <w:r>
        <w:t>Das</w:t>
      </w:r>
      <w:r w:rsidR="00730516">
        <w:t xml:space="preserve"> </w:t>
      </w:r>
      <w:r>
        <w:t>Geheimnis</w:t>
      </w:r>
      <w:r w:rsidR="00730516">
        <w:t xml:space="preserve"> </w:t>
      </w:r>
      <w:r>
        <w:t>der</w:t>
      </w:r>
      <w:r w:rsidR="00730516">
        <w:t xml:space="preserve"> </w:t>
      </w:r>
      <w:r>
        <w:t>Bosheit,</w:t>
      </w:r>
      <w:r w:rsidR="00730516">
        <w:t xml:space="preserve"> </w:t>
      </w:r>
      <w:r>
        <w:t>das</w:t>
      </w:r>
      <w:r w:rsidR="00730516">
        <w:t xml:space="preserve"> </w:t>
      </w:r>
      <w:r>
        <w:t>sich</w:t>
      </w:r>
      <w:r w:rsidR="00730516">
        <w:t xml:space="preserve"> </w:t>
      </w:r>
      <w:r>
        <w:t>schon</w:t>
      </w:r>
      <w:r w:rsidR="00730516">
        <w:t xml:space="preserve"> </w:t>
      </w:r>
      <w:r>
        <w:t>zur</w:t>
      </w:r>
      <w:r w:rsidR="00730516">
        <w:t xml:space="preserve"> </w:t>
      </w:r>
      <w:r>
        <w:t>Apostel</w:t>
      </w:r>
      <w:r w:rsidR="00730516">
        <w:t xml:space="preserve"> </w:t>
      </w:r>
      <w:r>
        <w:t>Zeit</w:t>
      </w:r>
      <w:r w:rsidR="00730516">
        <w:t xml:space="preserve"> </w:t>
      </w:r>
      <w:r>
        <w:t>geregt</w:t>
      </w:r>
      <w:r w:rsidR="00730516">
        <w:t xml:space="preserve"> </w:t>
      </w:r>
      <w:r>
        <w:t>hatte,</w:t>
      </w:r>
      <w:r w:rsidR="00730516">
        <w:t xml:space="preserve"> </w:t>
      </w:r>
      <w:r>
        <w:t>kam</w:t>
      </w:r>
      <w:r w:rsidR="00730516">
        <w:t xml:space="preserve"> </w:t>
      </w:r>
      <w:r>
        <w:t>zu</w:t>
      </w:r>
      <w:r w:rsidR="00730516">
        <w:t xml:space="preserve"> </w:t>
      </w:r>
      <w:r>
        <w:t>mehrerer</w:t>
      </w:r>
      <w:r w:rsidR="00730516">
        <w:t xml:space="preserve"> </w:t>
      </w:r>
      <w:r>
        <w:t>Entwicklung.</w:t>
      </w:r>
      <w:r w:rsidR="00730516">
        <w:t xml:space="preserve"> </w:t>
      </w:r>
      <w:r>
        <w:t>Ein</w:t>
      </w:r>
      <w:r w:rsidR="00730516">
        <w:t xml:space="preserve"> </w:t>
      </w:r>
      <w:r>
        <w:t>einziger</w:t>
      </w:r>
      <w:r w:rsidR="00730516">
        <w:t xml:space="preserve"> </w:t>
      </w:r>
      <w:r>
        <w:t>Mensch</w:t>
      </w:r>
      <w:r w:rsidR="00730516">
        <w:t xml:space="preserve"> </w:t>
      </w:r>
      <w:r>
        <w:t>stellte</w:t>
      </w:r>
      <w:r w:rsidR="00730516">
        <w:t xml:space="preserve"> </w:t>
      </w:r>
      <w:r>
        <w:t>sich</w:t>
      </w:r>
      <w:r w:rsidR="00730516">
        <w:t xml:space="preserve"> </w:t>
      </w:r>
      <w:r>
        <w:t>an</w:t>
      </w:r>
      <w:r w:rsidR="00730516">
        <w:t xml:space="preserve"> </w:t>
      </w:r>
      <w:r>
        <w:t>die</w:t>
      </w:r>
      <w:r w:rsidR="00730516">
        <w:t xml:space="preserve"> </w:t>
      </w:r>
      <w:r>
        <w:t>Spitze</w:t>
      </w:r>
      <w:r w:rsidR="00730516">
        <w:t xml:space="preserve"> </w:t>
      </w:r>
      <w:r>
        <w:t>der</w:t>
      </w:r>
      <w:r w:rsidR="00730516">
        <w:t xml:space="preserve"> </w:t>
      </w:r>
      <w:r>
        <w:t>Kirche</w:t>
      </w:r>
      <w:r w:rsidR="00730516">
        <w:t xml:space="preserve"> </w:t>
      </w:r>
      <w:r>
        <w:t>als</w:t>
      </w:r>
      <w:r w:rsidR="00730516">
        <w:t xml:space="preserve"> </w:t>
      </w:r>
      <w:r>
        <w:t>deren</w:t>
      </w:r>
      <w:r w:rsidR="00730516">
        <w:t xml:space="preserve"> </w:t>
      </w:r>
      <w:r>
        <w:t>sichtbares</w:t>
      </w:r>
      <w:r w:rsidR="00730516">
        <w:t xml:space="preserve"> </w:t>
      </w:r>
      <w:r>
        <w:t>Oberhaupt,</w:t>
      </w:r>
      <w:r w:rsidR="00730516">
        <w:t xml:space="preserve"> </w:t>
      </w:r>
      <w:r>
        <w:t>das</w:t>
      </w:r>
      <w:r w:rsidR="00730516">
        <w:t xml:space="preserve"> </w:t>
      </w:r>
      <w:r>
        <w:t>sie</w:t>
      </w:r>
      <w:r w:rsidR="00730516">
        <w:t xml:space="preserve"> </w:t>
      </w:r>
      <w:r>
        <w:t>an</w:t>
      </w:r>
      <w:r w:rsidR="00730516">
        <w:t xml:space="preserve"> </w:t>
      </w:r>
      <w:r>
        <w:t>Christi</w:t>
      </w:r>
      <w:r w:rsidR="00730516">
        <w:t xml:space="preserve"> </w:t>
      </w:r>
      <w:proofErr w:type="spellStart"/>
      <w:r>
        <w:t>Statt</w:t>
      </w:r>
      <w:proofErr w:type="spellEnd"/>
      <w:r w:rsidR="00730516">
        <w:t xml:space="preserve"> </w:t>
      </w:r>
      <w:r>
        <w:t>mit</w:t>
      </w:r>
      <w:r w:rsidR="00730516">
        <w:t xml:space="preserve"> </w:t>
      </w:r>
      <w:r>
        <w:t>unumschränkter</w:t>
      </w:r>
      <w:r w:rsidR="00730516">
        <w:t xml:space="preserve"> </w:t>
      </w:r>
      <w:r>
        <w:t>Macht</w:t>
      </w:r>
      <w:r w:rsidR="00730516">
        <w:t xml:space="preserve"> </w:t>
      </w:r>
      <w:r>
        <w:t>regierte.</w:t>
      </w:r>
      <w:r w:rsidR="00730516">
        <w:t xml:space="preserve"> </w:t>
      </w:r>
      <w:r>
        <w:t>Der</w:t>
      </w:r>
      <w:r w:rsidR="00730516">
        <w:t xml:space="preserve"> </w:t>
      </w:r>
      <w:r>
        <w:t>finsterste</w:t>
      </w:r>
      <w:r w:rsidR="00730516">
        <w:t xml:space="preserve"> </w:t>
      </w:r>
      <w:r>
        <w:t>Aberglaube</w:t>
      </w:r>
      <w:r w:rsidR="00730516">
        <w:t xml:space="preserve"> </w:t>
      </w:r>
      <w:r>
        <w:t>bedeckte</w:t>
      </w:r>
      <w:r w:rsidR="00730516">
        <w:t xml:space="preserve"> </w:t>
      </w:r>
      <w:r>
        <w:t>den</w:t>
      </w:r>
      <w:r w:rsidR="00730516">
        <w:t xml:space="preserve"> </w:t>
      </w:r>
      <w:r>
        <w:t>ganzen</w:t>
      </w:r>
      <w:r w:rsidR="00730516">
        <w:t xml:space="preserve"> </w:t>
      </w:r>
      <w:r>
        <w:t>christlichen</w:t>
      </w:r>
      <w:r w:rsidR="00730516">
        <w:t xml:space="preserve"> </w:t>
      </w:r>
      <w:r>
        <w:t>Erdkreis,</w:t>
      </w:r>
      <w:r w:rsidR="00730516">
        <w:t xml:space="preserve"> </w:t>
      </w:r>
      <w:r>
        <w:t>und</w:t>
      </w:r>
      <w:r w:rsidR="00730516">
        <w:t xml:space="preserve"> </w:t>
      </w:r>
      <w:r>
        <w:t>das</w:t>
      </w:r>
      <w:r w:rsidR="00730516">
        <w:t xml:space="preserve"> </w:t>
      </w:r>
      <w:proofErr w:type="gramStart"/>
      <w:r>
        <w:t>Evangeliums</w:t>
      </w:r>
      <w:proofErr w:type="gramEnd"/>
      <w:r w:rsidR="00730516">
        <w:t xml:space="preserve"> </w:t>
      </w:r>
      <w:r>
        <w:t>erlosch.</w:t>
      </w:r>
      <w:r w:rsidR="00730516">
        <w:t xml:space="preserve"> </w:t>
      </w:r>
      <w:r>
        <w:t>Es</w:t>
      </w:r>
      <w:r w:rsidR="00730516">
        <w:t xml:space="preserve"> </w:t>
      </w:r>
      <w:proofErr w:type="spellStart"/>
      <w:r>
        <w:t>entglomm</w:t>
      </w:r>
      <w:proofErr w:type="spellEnd"/>
      <w:r w:rsidR="00730516">
        <w:t xml:space="preserve"> </w:t>
      </w:r>
      <w:r>
        <w:t>zwar</w:t>
      </w:r>
      <w:r w:rsidR="00730516">
        <w:t xml:space="preserve"> </w:t>
      </w:r>
      <w:r>
        <w:t>in</w:t>
      </w:r>
      <w:r w:rsidR="00730516">
        <w:t xml:space="preserve"> </w:t>
      </w:r>
      <w:r>
        <w:t>einzelnen</w:t>
      </w:r>
      <w:r w:rsidR="00730516">
        <w:t xml:space="preserve"> </w:t>
      </w:r>
      <w:r>
        <w:t>Häuflein,</w:t>
      </w:r>
      <w:r w:rsidR="00730516">
        <w:t xml:space="preserve"> </w:t>
      </w:r>
      <w:r>
        <w:t>die</w:t>
      </w:r>
      <w:r w:rsidR="00730516">
        <w:t xml:space="preserve"> </w:t>
      </w:r>
      <w:r>
        <w:t>aber</w:t>
      </w:r>
      <w:r w:rsidR="00730516">
        <w:t xml:space="preserve"> </w:t>
      </w:r>
      <w:r>
        <w:t>von</w:t>
      </w:r>
      <w:r w:rsidR="00730516">
        <w:t xml:space="preserve"> </w:t>
      </w:r>
      <w:r>
        <w:t>den</w:t>
      </w:r>
      <w:r w:rsidR="00730516">
        <w:t xml:space="preserve"> </w:t>
      </w:r>
      <w:r>
        <w:t>entarteten</w:t>
      </w:r>
      <w:r w:rsidR="00730516">
        <w:t xml:space="preserve"> </w:t>
      </w:r>
      <w:r>
        <w:t>Christen</w:t>
      </w:r>
      <w:r w:rsidR="00730516">
        <w:t xml:space="preserve"> </w:t>
      </w:r>
      <w:r>
        <w:t>grausamer</w:t>
      </w:r>
      <w:r w:rsidR="00730516">
        <w:t xml:space="preserve"> </w:t>
      </w:r>
      <w:r>
        <w:t>verfolgt</w:t>
      </w:r>
      <w:r w:rsidR="00730516">
        <w:t xml:space="preserve"> </w:t>
      </w:r>
      <w:r>
        <w:t>wurden,</w:t>
      </w:r>
      <w:r w:rsidR="00730516">
        <w:t xml:space="preserve"> </w:t>
      </w:r>
      <w:r>
        <w:t>als</w:t>
      </w:r>
      <w:r w:rsidR="00730516">
        <w:t xml:space="preserve"> </w:t>
      </w:r>
      <w:r>
        <w:t>ehemals</w:t>
      </w:r>
      <w:r w:rsidR="00730516">
        <w:t xml:space="preserve"> </w:t>
      </w:r>
      <w:r>
        <w:t>die</w:t>
      </w:r>
      <w:r w:rsidR="00730516">
        <w:t xml:space="preserve"> </w:t>
      </w:r>
      <w:r>
        <w:t>Heiden</w:t>
      </w:r>
      <w:r w:rsidR="00730516">
        <w:t xml:space="preserve"> </w:t>
      </w:r>
      <w:r>
        <w:t>getan</w:t>
      </w:r>
      <w:r w:rsidR="00730516">
        <w:t xml:space="preserve"> </w:t>
      </w:r>
      <w:r>
        <w:t>hatten.</w:t>
      </w:r>
      <w:r w:rsidR="00730516">
        <w:t xml:space="preserve"> </w:t>
      </w:r>
      <w:r>
        <w:t>Ausrotten</w:t>
      </w:r>
      <w:r w:rsidR="00730516">
        <w:t xml:space="preserve"> </w:t>
      </w:r>
      <w:r>
        <w:t>konnten</w:t>
      </w:r>
      <w:r w:rsidR="00730516">
        <w:t xml:space="preserve"> </w:t>
      </w:r>
      <w:r>
        <w:t>sie</w:t>
      </w:r>
      <w:r w:rsidR="00730516">
        <w:t xml:space="preserve"> </w:t>
      </w:r>
      <w:r>
        <w:t>sie</w:t>
      </w:r>
      <w:r w:rsidR="00730516">
        <w:t xml:space="preserve"> </w:t>
      </w:r>
      <w:r>
        <w:t>nicht,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Reformation</w:t>
      </w:r>
      <w:r w:rsidR="00730516">
        <w:t xml:space="preserve"> </w:t>
      </w:r>
      <w:r>
        <w:t>förderte</w:t>
      </w:r>
      <w:r w:rsidR="00730516">
        <w:t xml:space="preserve"> </w:t>
      </w:r>
      <w:r>
        <w:t>das</w:t>
      </w:r>
      <w:r w:rsidR="00730516">
        <w:t xml:space="preserve"> </w:t>
      </w:r>
      <w:r>
        <w:t>in</w:t>
      </w:r>
      <w:r w:rsidR="00730516">
        <w:t xml:space="preserve"> </w:t>
      </w:r>
      <w:r>
        <w:t>tiefem</w:t>
      </w:r>
      <w:r w:rsidR="00730516">
        <w:t xml:space="preserve"> </w:t>
      </w:r>
      <w:r>
        <w:t>Schacht</w:t>
      </w:r>
      <w:r w:rsidR="00730516">
        <w:t xml:space="preserve"> </w:t>
      </w:r>
      <w:r>
        <w:t>verborgene</w:t>
      </w:r>
      <w:r w:rsidR="00730516">
        <w:t xml:space="preserve"> </w:t>
      </w:r>
      <w:r>
        <w:t>Gold</w:t>
      </w:r>
      <w:r w:rsidR="00730516">
        <w:t xml:space="preserve"> </w:t>
      </w:r>
      <w:r>
        <w:t>des</w:t>
      </w:r>
      <w:r w:rsidR="00730516">
        <w:t xml:space="preserve"> </w:t>
      </w:r>
      <w:r>
        <w:t>Evangeliums</w:t>
      </w:r>
      <w:r w:rsidR="00730516">
        <w:t xml:space="preserve"> </w:t>
      </w:r>
      <w:r>
        <w:t>wieder</w:t>
      </w:r>
      <w:r w:rsidR="00730516">
        <w:t xml:space="preserve"> </w:t>
      </w:r>
      <w:r>
        <w:t>ans</w:t>
      </w:r>
      <w:r w:rsidR="00730516">
        <w:t xml:space="preserve"> </w:t>
      </w:r>
      <w:r>
        <w:t>Licht.</w:t>
      </w:r>
      <w:r w:rsidR="00730516">
        <w:t xml:space="preserve"> </w:t>
      </w:r>
      <w:r>
        <w:t>Aber</w:t>
      </w:r>
      <w:r w:rsidR="00730516">
        <w:t xml:space="preserve"> </w:t>
      </w:r>
      <w:r>
        <w:t>wie</w:t>
      </w:r>
      <w:r w:rsidR="00730516">
        <w:t xml:space="preserve"> </w:t>
      </w:r>
      <w:r>
        <w:t>suchte</w:t>
      </w:r>
      <w:r w:rsidR="00730516">
        <w:t xml:space="preserve"> </w:t>
      </w:r>
      <w:r>
        <w:t>man</w:t>
      </w:r>
      <w:r w:rsidR="00730516">
        <w:t xml:space="preserve"> </w:t>
      </w:r>
      <w:r>
        <w:t>es</w:t>
      </w:r>
      <w:r w:rsidR="00730516">
        <w:t xml:space="preserve"> </w:t>
      </w:r>
      <w:r>
        <w:t>unter</w:t>
      </w:r>
      <w:r w:rsidR="00730516">
        <w:t xml:space="preserve"> </w:t>
      </w:r>
      <w:r>
        <w:t>den</w:t>
      </w:r>
      <w:r w:rsidR="00730516">
        <w:t xml:space="preserve"> </w:t>
      </w:r>
      <w:r>
        <w:t>Scheffel</w:t>
      </w:r>
      <w:r w:rsidR="00730516">
        <w:t xml:space="preserve"> </w:t>
      </w:r>
      <w:r>
        <w:t>zu</w:t>
      </w:r>
      <w:r w:rsidR="00730516">
        <w:t xml:space="preserve"> </w:t>
      </w:r>
      <w:r>
        <w:t>bringen,</w:t>
      </w:r>
      <w:r w:rsidR="00730516">
        <w:t xml:space="preserve"> </w:t>
      </w:r>
      <w:r>
        <w:t>und</w:t>
      </w:r>
      <w:r w:rsidR="00730516">
        <w:t xml:space="preserve"> </w:t>
      </w:r>
      <w:r>
        <w:t>wie</w:t>
      </w:r>
      <w:r w:rsidR="00730516">
        <w:t xml:space="preserve"> </w:t>
      </w:r>
      <w:r>
        <w:t>steht</w:t>
      </w:r>
      <w:r w:rsidR="00730516">
        <w:t xml:space="preserve"> </w:t>
      </w:r>
      <w:r>
        <w:t>es</w:t>
      </w:r>
      <w:r w:rsidR="00730516">
        <w:t xml:space="preserve"> </w:t>
      </w:r>
      <w:r>
        <w:t>in</w:t>
      </w:r>
      <w:r w:rsidR="00730516">
        <w:t xml:space="preserve"> </w:t>
      </w:r>
      <w:r>
        <w:t>einem</w:t>
      </w:r>
      <w:r w:rsidR="00730516">
        <w:t xml:space="preserve"> </w:t>
      </w:r>
      <w:r>
        <w:t>großen</w:t>
      </w:r>
      <w:r w:rsidR="00730516">
        <w:t xml:space="preserve"> </w:t>
      </w:r>
      <w:r>
        <w:t>Teil</w:t>
      </w:r>
      <w:r w:rsidR="00730516">
        <w:t xml:space="preserve"> </w:t>
      </w:r>
      <w:r>
        <w:t>der</w:t>
      </w:r>
      <w:r w:rsidR="00730516">
        <w:t xml:space="preserve"> </w:t>
      </w:r>
      <w:r>
        <w:t>Christenheit</w:t>
      </w:r>
      <w:r w:rsidR="00730516">
        <w:t xml:space="preserve"> </w:t>
      </w:r>
      <w:r>
        <w:t>wirklich</w:t>
      </w:r>
      <w:r w:rsidR="00730516">
        <w:t xml:space="preserve"> </w:t>
      </w:r>
      <w:r>
        <w:t>drunter!</w:t>
      </w:r>
      <w:r w:rsidR="00730516">
        <w:t xml:space="preserve"> </w:t>
      </w:r>
      <w:r>
        <w:t>Aber</w:t>
      </w:r>
      <w:r w:rsidR="00730516">
        <w:t xml:space="preserve"> </w:t>
      </w:r>
      <w:r>
        <w:t>es</w:t>
      </w:r>
      <w:r w:rsidR="00730516">
        <w:t xml:space="preserve"> </w:t>
      </w:r>
      <w:r>
        <w:t>brennt</w:t>
      </w:r>
      <w:r w:rsidR="00730516">
        <w:t xml:space="preserve"> </w:t>
      </w:r>
      <w:r>
        <w:t>sich</w:t>
      </w:r>
      <w:r w:rsidR="00730516">
        <w:t xml:space="preserve"> </w:t>
      </w:r>
      <w:r>
        <w:t>durch.</w:t>
      </w:r>
      <w:r w:rsidR="00730516">
        <w:t xml:space="preserve"> </w:t>
      </w:r>
      <w:r>
        <w:t>Es</w:t>
      </w:r>
      <w:r w:rsidR="00730516">
        <w:t xml:space="preserve"> </w:t>
      </w:r>
      <w:r>
        <w:t>strahlt</w:t>
      </w:r>
      <w:r w:rsidR="00730516">
        <w:t xml:space="preserve"> </w:t>
      </w:r>
      <w:r>
        <w:t>wieder</w:t>
      </w:r>
      <w:r w:rsidR="00730516">
        <w:t xml:space="preserve"> </w:t>
      </w:r>
      <w:r>
        <w:t>heller</w:t>
      </w:r>
      <w:r w:rsidR="00730516">
        <w:t xml:space="preserve"> </w:t>
      </w:r>
      <w:r>
        <w:t>und</w:t>
      </w:r>
      <w:r w:rsidR="00730516">
        <w:t xml:space="preserve"> </w:t>
      </w:r>
      <w:r>
        <w:t>wird</w:t>
      </w:r>
      <w:r w:rsidR="00730516">
        <w:t xml:space="preserve"> </w:t>
      </w:r>
      <w:r>
        <w:t>scheinen</w:t>
      </w:r>
      <w:r w:rsidR="00730516">
        <w:t xml:space="preserve"> </w:t>
      </w:r>
      <w:r>
        <w:t>und</w:t>
      </w:r>
      <w:r w:rsidR="00730516">
        <w:t xml:space="preserve"> </w:t>
      </w:r>
      <w:r>
        <w:t>fortgehen</w:t>
      </w:r>
      <w:r w:rsidR="00730516">
        <w:t xml:space="preserve"> </w:t>
      </w:r>
      <w:r>
        <w:t>bis</w:t>
      </w:r>
      <w:r w:rsidR="00730516">
        <w:t xml:space="preserve"> </w:t>
      </w:r>
      <w:r>
        <w:t>auf</w:t>
      </w:r>
      <w:r w:rsidR="00730516">
        <w:t xml:space="preserve"> </w:t>
      </w:r>
      <w:r>
        <w:t>den</w:t>
      </w:r>
      <w:r w:rsidR="00730516">
        <w:t xml:space="preserve"> </w:t>
      </w:r>
      <w:r>
        <w:t>vollen</w:t>
      </w:r>
      <w:r w:rsidR="00730516">
        <w:t xml:space="preserve"> </w:t>
      </w:r>
      <w:r>
        <w:t>Tag.</w:t>
      </w:r>
      <w:r w:rsidR="00730516">
        <w:t xml:space="preserve"> </w:t>
      </w:r>
    </w:p>
    <w:p w14:paraId="0CAD33C9" w14:textId="79BF2D62" w:rsidR="000057FD" w:rsidRPr="000057FD" w:rsidRDefault="000057FD" w:rsidP="000057FD">
      <w:pPr>
        <w:pStyle w:val="StandardWeb"/>
      </w:pPr>
      <w:r>
        <w:t>So</w:t>
      </w:r>
      <w:r w:rsidR="00730516">
        <w:t xml:space="preserve"> </w:t>
      </w:r>
      <w:proofErr w:type="spellStart"/>
      <w:r>
        <w:t>gewiß</w:t>
      </w:r>
      <w:proofErr w:type="spellEnd"/>
      <w:r w:rsidR="00730516">
        <w:t xml:space="preserve"> </w:t>
      </w:r>
      <w:r>
        <w:t>nun</w:t>
      </w:r>
      <w:r w:rsidR="00730516">
        <w:t xml:space="preserve"> </w:t>
      </w:r>
      <w:r>
        <w:t>die</w:t>
      </w:r>
      <w:r w:rsidR="00730516">
        <w:t xml:space="preserve"> </w:t>
      </w:r>
      <w:r>
        <w:t>göttliche</w:t>
      </w:r>
      <w:r w:rsidR="00730516">
        <w:t xml:space="preserve"> </w:t>
      </w:r>
      <w:r>
        <w:t>Erhaltung</w:t>
      </w:r>
      <w:r w:rsidR="00730516">
        <w:t xml:space="preserve"> </w:t>
      </w:r>
      <w:r>
        <w:t>in</w:t>
      </w:r>
      <w:r w:rsidR="00730516">
        <w:t xml:space="preserve"> </w:t>
      </w:r>
      <w:r>
        <w:t>Absicht</w:t>
      </w:r>
      <w:r w:rsidR="00730516">
        <w:t xml:space="preserve"> </w:t>
      </w:r>
      <w:r>
        <w:t>der</w:t>
      </w:r>
      <w:r w:rsidR="00730516">
        <w:t xml:space="preserve"> </w:t>
      </w:r>
      <w:r>
        <w:t>ganzen</w:t>
      </w:r>
      <w:r w:rsidR="00730516">
        <w:t xml:space="preserve"> </w:t>
      </w:r>
      <w:r>
        <w:t>Kirche,</w:t>
      </w:r>
      <w:r w:rsidR="00730516">
        <w:t xml:space="preserve"> </w:t>
      </w:r>
      <w:r>
        <w:t>so</w:t>
      </w:r>
      <w:r w:rsidR="00730516">
        <w:t xml:space="preserve"> </w:t>
      </w:r>
      <w:r>
        <w:t>zuverlässig</w:t>
      </w:r>
      <w:r w:rsidR="00730516">
        <w:t xml:space="preserve"> </w:t>
      </w:r>
      <w:r>
        <w:t>ist</w:t>
      </w:r>
      <w:r w:rsidR="00730516">
        <w:t xml:space="preserve"> </w:t>
      </w:r>
      <w:r>
        <w:t>sie</w:t>
      </w:r>
      <w:r w:rsidR="00730516">
        <w:t xml:space="preserve"> </w:t>
      </w:r>
      <w:r>
        <w:t>auch</w:t>
      </w:r>
      <w:r w:rsidR="00730516">
        <w:t xml:space="preserve"> </w:t>
      </w:r>
      <w:r>
        <w:t>in</w:t>
      </w:r>
      <w:r w:rsidR="00730516">
        <w:t xml:space="preserve"> </w:t>
      </w:r>
      <w:r>
        <w:t>Absicht</w:t>
      </w:r>
      <w:r w:rsidR="00730516">
        <w:t xml:space="preserve"> </w:t>
      </w:r>
      <w:r>
        <w:t>der</w:t>
      </w:r>
      <w:r w:rsidR="00730516">
        <w:t xml:space="preserve"> </w:t>
      </w:r>
      <w:r>
        <w:t>einzelnen</w:t>
      </w:r>
      <w:r w:rsidR="00730516">
        <w:t xml:space="preserve"> </w:t>
      </w:r>
      <w:r>
        <w:t>wahrhaften</w:t>
      </w:r>
      <w:r w:rsidR="00730516">
        <w:t xml:space="preserve"> </w:t>
      </w:r>
      <w:r>
        <w:t>Glieder</w:t>
      </w:r>
      <w:r w:rsidR="00730516">
        <w:t xml:space="preserve"> </w:t>
      </w:r>
      <w:r>
        <w:t>derselben,</w:t>
      </w:r>
      <w:r w:rsidR="00730516">
        <w:t xml:space="preserve"> </w:t>
      </w:r>
      <w:r>
        <w:t>woraus</w:t>
      </w:r>
      <w:r w:rsidR="00730516">
        <w:t xml:space="preserve"> </w:t>
      </w:r>
      <w:r>
        <w:t>sie</w:t>
      </w:r>
      <w:r w:rsidR="00730516">
        <w:t xml:space="preserve"> </w:t>
      </w:r>
      <w:r>
        <w:t>ja</w:t>
      </w:r>
      <w:r w:rsidR="00730516">
        <w:t xml:space="preserve"> </w:t>
      </w:r>
      <w:r>
        <w:t>eben</w:t>
      </w:r>
      <w:r w:rsidR="00730516">
        <w:t xml:space="preserve"> </w:t>
      </w:r>
      <w:r>
        <w:t>besteht.</w:t>
      </w:r>
      <w:r w:rsidR="00730516">
        <w:t xml:space="preserve"> </w:t>
      </w:r>
      <w:r>
        <w:t>Ich</w:t>
      </w:r>
      <w:r w:rsidR="00730516">
        <w:t xml:space="preserve"> </w:t>
      </w:r>
      <w:r>
        <w:t>habe</w:t>
      </w:r>
      <w:r w:rsidR="00730516">
        <w:t xml:space="preserve"> </w:t>
      </w:r>
      <w:r>
        <w:t>geschworen,</w:t>
      </w:r>
      <w:r w:rsidR="00730516">
        <w:t xml:space="preserve"> </w:t>
      </w:r>
      <w:r>
        <w:t>sagt</w:t>
      </w:r>
      <w:r w:rsidR="00730516">
        <w:t xml:space="preserve"> </w:t>
      </w:r>
      <w:r>
        <w:t>der</w:t>
      </w:r>
      <w:r w:rsidR="00730516">
        <w:t xml:space="preserve"> </w:t>
      </w:r>
      <w:r>
        <w:t>Herr,</w:t>
      </w:r>
      <w:r w:rsidR="00730516">
        <w:t xml:space="preserve"> </w:t>
      </w:r>
      <w:r>
        <w:t>und</w:t>
      </w:r>
      <w:r w:rsidR="00730516">
        <w:t xml:space="preserve"> </w:t>
      </w:r>
      <w:r>
        <w:t>diesen</w:t>
      </w:r>
      <w:r w:rsidR="00730516">
        <w:t xml:space="preserve"> </w:t>
      </w:r>
      <w:r>
        <w:t>Eidschwur</w:t>
      </w:r>
      <w:r w:rsidR="00730516">
        <w:t xml:space="preserve"> </w:t>
      </w:r>
      <w:proofErr w:type="spellStart"/>
      <w:r>
        <w:t>läßt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durch</w:t>
      </w:r>
      <w:r w:rsidR="00730516">
        <w:t xml:space="preserve"> </w:t>
      </w:r>
      <w:r>
        <w:t>den</w:t>
      </w:r>
      <w:r w:rsidR="00730516">
        <w:t xml:space="preserve"> </w:t>
      </w:r>
      <w:r>
        <w:t>Regenbogen</w:t>
      </w:r>
      <w:r w:rsidR="00730516">
        <w:t xml:space="preserve"> </w:t>
      </w:r>
      <w:r>
        <w:t>sichtbar</w:t>
      </w:r>
      <w:r w:rsidR="00730516">
        <w:t xml:space="preserve"> </w:t>
      </w:r>
      <w:r>
        <w:t>werden.</w:t>
      </w:r>
      <w:r w:rsidR="00730516">
        <w:t xml:space="preserve"> </w:t>
      </w:r>
      <w:r>
        <w:t>Es</w:t>
      </w:r>
      <w:r w:rsidR="00730516">
        <w:t xml:space="preserve"> </w:t>
      </w:r>
      <w:r>
        <w:t>ist</w:t>
      </w:r>
      <w:r w:rsidR="00730516">
        <w:t xml:space="preserve"> </w:t>
      </w:r>
      <w:r>
        <w:t>ohnehin</w:t>
      </w:r>
      <w:r w:rsidR="00730516">
        <w:t xml:space="preserve"> </w:t>
      </w:r>
      <w:r>
        <w:t>unmöglich,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Gott</w:t>
      </w:r>
      <w:r w:rsidR="00730516">
        <w:t xml:space="preserve"> </w:t>
      </w:r>
      <w:r>
        <w:t>lüge;</w:t>
      </w:r>
      <w:r w:rsidR="00730516">
        <w:t xml:space="preserve"> </w:t>
      </w:r>
      <w:r>
        <w:t>damit</w:t>
      </w:r>
      <w:r w:rsidR="00730516">
        <w:t xml:space="preserve"> </w:t>
      </w:r>
      <w:r>
        <w:t>er</w:t>
      </w:r>
      <w:r w:rsidR="00730516">
        <w:t xml:space="preserve"> </w:t>
      </w:r>
      <w:r>
        <w:t>aber</w:t>
      </w:r>
      <w:r w:rsidR="00730516">
        <w:t xml:space="preserve"> </w:t>
      </w:r>
      <w:r>
        <w:t>den</w:t>
      </w:r>
      <w:r w:rsidR="00730516">
        <w:t xml:space="preserve"> </w:t>
      </w:r>
      <w:r>
        <w:t>Erben</w:t>
      </w:r>
      <w:r w:rsidR="00730516">
        <w:t xml:space="preserve"> </w:t>
      </w:r>
      <w:r>
        <w:t>der</w:t>
      </w:r>
      <w:r w:rsidR="00730516">
        <w:t xml:space="preserve"> </w:t>
      </w:r>
      <w:r>
        <w:t>Verheißung</w:t>
      </w:r>
      <w:r w:rsidR="00730516">
        <w:t xml:space="preserve"> </w:t>
      </w:r>
      <w:proofErr w:type="spellStart"/>
      <w:r>
        <w:t>überschwenglich</w:t>
      </w:r>
      <w:proofErr w:type="spellEnd"/>
      <w:r w:rsidR="00730516">
        <w:t xml:space="preserve"> </w:t>
      </w:r>
      <w:r>
        <w:t>bewiese,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sein</w:t>
      </w:r>
      <w:r w:rsidR="00730516">
        <w:t xml:space="preserve"> </w:t>
      </w:r>
      <w:r>
        <w:t>Rat</w:t>
      </w:r>
      <w:r w:rsidR="00730516">
        <w:t xml:space="preserve"> </w:t>
      </w:r>
      <w:r>
        <w:t>nicht</w:t>
      </w:r>
      <w:r w:rsidR="00730516">
        <w:t xml:space="preserve"> </w:t>
      </w:r>
      <w:r>
        <w:t>wanke,</w:t>
      </w:r>
      <w:r w:rsidR="00730516">
        <w:t xml:space="preserve"> </w:t>
      </w:r>
      <w:r>
        <w:t>hat</w:t>
      </w:r>
      <w:r w:rsidR="00730516">
        <w:t xml:space="preserve"> </w:t>
      </w:r>
      <w:r>
        <w:t>er</w:t>
      </w:r>
      <w:r w:rsidR="00730516">
        <w:t xml:space="preserve"> </w:t>
      </w:r>
      <w:r>
        <w:t>einen</w:t>
      </w:r>
      <w:r w:rsidR="00730516">
        <w:t xml:space="preserve"> </w:t>
      </w:r>
      <w:r>
        <w:t>Eid</w:t>
      </w:r>
      <w:r w:rsidR="00730516">
        <w:t xml:space="preserve"> </w:t>
      </w:r>
      <w:r>
        <w:t>hinzugetan.</w:t>
      </w:r>
      <w:r w:rsidR="00730516">
        <w:t xml:space="preserve"> </w:t>
      </w:r>
      <w:r>
        <w:t>Ein</w:t>
      </w:r>
      <w:r w:rsidR="00730516">
        <w:t xml:space="preserve"> </w:t>
      </w:r>
      <w:r>
        <w:t>Eid</w:t>
      </w:r>
      <w:r w:rsidR="00730516">
        <w:t xml:space="preserve"> </w:t>
      </w:r>
      <w:r>
        <w:t>aber</w:t>
      </w:r>
      <w:r w:rsidR="00730516">
        <w:t xml:space="preserve"> </w:t>
      </w:r>
      <w:r>
        <w:t>ist</w:t>
      </w:r>
      <w:r w:rsidR="00730516">
        <w:t xml:space="preserve"> </w:t>
      </w:r>
      <w:r>
        <w:t>das</w:t>
      </w:r>
      <w:r w:rsidR="00730516">
        <w:t xml:space="preserve"> </w:t>
      </w:r>
      <w:r>
        <w:t>Ende</w:t>
      </w:r>
      <w:r w:rsidR="00730516">
        <w:t xml:space="preserve"> </w:t>
      </w:r>
      <w:r>
        <w:t>alles</w:t>
      </w:r>
      <w:r w:rsidR="00730516">
        <w:t xml:space="preserve"> </w:t>
      </w:r>
      <w:r>
        <w:t>Haders</w:t>
      </w:r>
      <w:r w:rsidR="00730516">
        <w:t xml:space="preserve"> </w:t>
      </w:r>
      <w:r>
        <w:t>und</w:t>
      </w:r>
      <w:r w:rsidR="00730516">
        <w:t xml:space="preserve"> </w:t>
      </w:r>
      <w:r>
        <w:t>hier</w:t>
      </w:r>
      <w:r w:rsidR="00730516">
        <w:t xml:space="preserve"> </w:t>
      </w:r>
      <w:r>
        <w:t>alles</w:t>
      </w:r>
      <w:r w:rsidR="00730516">
        <w:t xml:space="preserve"> </w:t>
      </w:r>
      <w:r>
        <w:t>Unglaubens,</w:t>
      </w:r>
      <w:r w:rsidR="00730516">
        <w:t xml:space="preserve"> </w:t>
      </w:r>
      <w:r>
        <w:t>dessen</w:t>
      </w:r>
      <w:r w:rsidR="00730516">
        <w:t xml:space="preserve"> </w:t>
      </w:r>
      <w:r>
        <w:t>hartnäckige</w:t>
      </w:r>
      <w:r w:rsidR="00730516">
        <w:t xml:space="preserve"> </w:t>
      </w:r>
      <w:r>
        <w:t>Wellen</w:t>
      </w:r>
      <w:r w:rsidR="00730516">
        <w:t xml:space="preserve"> </w:t>
      </w:r>
      <w:r>
        <w:t>sich</w:t>
      </w:r>
      <w:r w:rsidR="00730516">
        <w:t xml:space="preserve"> </w:t>
      </w:r>
      <w:r>
        <w:t>an</w:t>
      </w:r>
      <w:r w:rsidR="00730516">
        <w:t xml:space="preserve"> </w:t>
      </w:r>
      <w:r>
        <w:t>diesem</w:t>
      </w:r>
      <w:r w:rsidR="00730516">
        <w:t xml:space="preserve"> </w:t>
      </w:r>
      <w:r>
        <w:t>Felsen</w:t>
      </w:r>
      <w:r w:rsidR="00730516">
        <w:t xml:space="preserve"> </w:t>
      </w:r>
      <w:r>
        <w:t>brechen</w:t>
      </w:r>
      <w:r w:rsidR="00730516">
        <w:t xml:space="preserve"> </w:t>
      </w:r>
      <w:r>
        <w:t>müssen.</w:t>
      </w:r>
      <w:r w:rsidR="00730516">
        <w:t xml:space="preserve"> </w:t>
      </w:r>
      <w:r>
        <w:t>Die</w:t>
      </w:r>
      <w:r w:rsidR="00730516">
        <w:t xml:space="preserve"> </w:t>
      </w:r>
      <w:r>
        <w:t>Hauptsache,</w:t>
      </w:r>
      <w:r w:rsidR="00730516">
        <w:t xml:space="preserve"> </w:t>
      </w:r>
      <w:r>
        <w:t>worauf</w:t>
      </w:r>
      <w:r w:rsidR="00730516">
        <w:t xml:space="preserve"> </w:t>
      </w:r>
      <w:r>
        <w:t>es</w:t>
      </w:r>
      <w:r w:rsidR="00730516">
        <w:t xml:space="preserve"> </w:t>
      </w:r>
      <w:r>
        <w:t>ankommt,</w:t>
      </w:r>
      <w:r w:rsidR="00730516">
        <w:t xml:space="preserve"> </w:t>
      </w:r>
      <w:r>
        <w:t>ist</w:t>
      </w:r>
      <w:r w:rsidR="00730516">
        <w:t xml:space="preserve"> </w:t>
      </w:r>
      <w:r>
        <w:t>die,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du</w:t>
      </w:r>
      <w:r w:rsidR="00730516">
        <w:t xml:space="preserve"> </w:t>
      </w:r>
      <w:r>
        <w:t>wirklich</w:t>
      </w:r>
      <w:r w:rsidR="00730516">
        <w:t xml:space="preserve"> </w:t>
      </w:r>
      <w:r>
        <w:t>durch</w:t>
      </w:r>
      <w:r w:rsidR="00730516">
        <w:t xml:space="preserve"> </w:t>
      </w:r>
      <w:r>
        <w:t>die</w:t>
      </w:r>
      <w:r w:rsidR="00730516">
        <w:t xml:space="preserve"> </w:t>
      </w:r>
      <w:r>
        <w:t>enge</w:t>
      </w:r>
      <w:r w:rsidR="00730516">
        <w:t xml:space="preserve"> </w:t>
      </w:r>
      <w:r>
        <w:t>Pforte</w:t>
      </w:r>
      <w:r w:rsidR="00730516">
        <w:t xml:space="preserve"> </w:t>
      </w:r>
      <w:r>
        <w:t>hindurch</w:t>
      </w:r>
      <w:r w:rsidR="00730516">
        <w:t xml:space="preserve"> </w:t>
      </w:r>
      <w:r>
        <w:t>gegangen</w:t>
      </w:r>
      <w:r w:rsidR="00730516">
        <w:t xml:space="preserve"> </w:t>
      </w:r>
      <w:r>
        <w:t>seiest,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wirklich</w:t>
      </w:r>
      <w:r w:rsidR="00730516">
        <w:t xml:space="preserve"> </w:t>
      </w:r>
      <w:r>
        <w:t>ein</w:t>
      </w:r>
      <w:r w:rsidR="00730516">
        <w:t xml:space="preserve"> </w:t>
      </w:r>
      <w:r>
        <w:t>göttlicher</w:t>
      </w:r>
      <w:r w:rsidR="00730516">
        <w:t xml:space="preserve"> </w:t>
      </w:r>
      <w:r>
        <w:t>Same</w:t>
      </w:r>
      <w:r w:rsidR="00730516">
        <w:t xml:space="preserve"> </w:t>
      </w:r>
      <w:r>
        <w:t>in</w:t>
      </w:r>
      <w:r w:rsidR="00730516">
        <w:t xml:space="preserve"> </w:t>
      </w:r>
      <w:r>
        <w:t>dir</w:t>
      </w:r>
      <w:r w:rsidR="00730516">
        <w:t xml:space="preserve"> </w:t>
      </w:r>
      <w:r>
        <w:t>sei,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du</w:t>
      </w:r>
      <w:r w:rsidR="00730516">
        <w:t xml:space="preserve"> </w:t>
      </w:r>
      <w:r>
        <w:t>wirklich</w:t>
      </w:r>
      <w:r w:rsidR="00730516">
        <w:t xml:space="preserve"> </w:t>
      </w:r>
      <w:r>
        <w:t>durch</w:t>
      </w:r>
      <w:r w:rsidR="00730516">
        <w:t xml:space="preserve"> </w:t>
      </w:r>
      <w:r>
        <w:t>wahren</w:t>
      </w:r>
      <w:r w:rsidR="00730516">
        <w:t xml:space="preserve"> </w:t>
      </w:r>
      <w:r>
        <w:t>Glauben</w:t>
      </w:r>
      <w:r w:rsidR="00730516">
        <w:t xml:space="preserve"> </w:t>
      </w:r>
      <w:r>
        <w:t>mit</w:t>
      </w:r>
      <w:r w:rsidR="00730516">
        <w:t xml:space="preserve"> </w:t>
      </w:r>
      <w:r>
        <w:t>Christo</w:t>
      </w:r>
      <w:r w:rsidR="00730516">
        <w:t xml:space="preserve"> </w:t>
      </w:r>
      <w:r>
        <w:t>verbunden</w:t>
      </w:r>
      <w:r w:rsidR="00730516">
        <w:t xml:space="preserve"> </w:t>
      </w:r>
      <w:r>
        <w:t>seiest.</w:t>
      </w:r>
      <w:r w:rsidR="00730516">
        <w:t xml:space="preserve"> </w:t>
      </w:r>
      <w:r>
        <w:t>Ist</w:t>
      </w:r>
      <w:r w:rsidR="00730516">
        <w:t xml:space="preserve"> </w:t>
      </w:r>
      <w:r>
        <w:t>dies</w:t>
      </w:r>
      <w:r w:rsidR="00730516">
        <w:t xml:space="preserve"> </w:t>
      </w:r>
      <w:r>
        <w:t>nicht</w:t>
      </w:r>
      <w:r w:rsidR="00730516">
        <w:t xml:space="preserve"> </w:t>
      </w:r>
      <w:r>
        <w:t>Einbildung,</w:t>
      </w:r>
      <w:r w:rsidR="00730516">
        <w:t xml:space="preserve"> </w:t>
      </w:r>
      <w:r>
        <w:t>sondern</w:t>
      </w:r>
      <w:r w:rsidR="00730516">
        <w:t xml:space="preserve"> </w:t>
      </w:r>
      <w:r>
        <w:t>Wirklichkeit,</w:t>
      </w:r>
      <w:r w:rsidR="00730516">
        <w:t xml:space="preserve"> </w:t>
      </w:r>
      <w:r>
        <w:t>so</w:t>
      </w:r>
      <w:r w:rsidR="00730516">
        <w:t xml:space="preserve"> </w:t>
      </w:r>
      <w:r>
        <w:t>gilt</w:t>
      </w:r>
      <w:r w:rsidR="00730516">
        <w:t xml:space="preserve"> </w:t>
      </w:r>
      <w:r>
        <w:t>alsdann</w:t>
      </w:r>
      <w:r w:rsidR="00730516">
        <w:t xml:space="preserve"> </w:t>
      </w:r>
      <w:r>
        <w:t>auch</w:t>
      </w:r>
      <w:r w:rsidR="00730516">
        <w:t xml:space="preserve"> </w:t>
      </w:r>
      <w:r>
        <w:t>die</w:t>
      </w:r>
      <w:r w:rsidR="00730516">
        <w:t xml:space="preserve"> </w:t>
      </w:r>
      <w:r>
        <w:t>gute</w:t>
      </w:r>
      <w:r w:rsidR="00730516">
        <w:t xml:space="preserve"> </w:t>
      </w:r>
      <w:r>
        <w:t>Zuversicht,</w:t>
      </w:r>
      <w:r w:rsidR="00730516">
        <w:t xml:space="preserve"> </w:t>
      </w:r>
      <w:proofErr w:type="spellStart"/>
      <w:r>
        <w:t>daß</w:t>
      </w:r>
      <w:proofErr w:type="spellEnd"/>
      <w:r>
        <w:t>,</w:t>
      </w:r>
      <w:r w:rsidR="00730516">
        <w:t xml:space="preserve"> </w:t>
      </w:r>
      <w:r>
        <w:t>der</w:t>
      </w:r>
      <w:r w:rsidR="00730516">
        <w:t xml:space="preserve"> </w:t>
      </w:r>
      <w:r>
        <w:t>in</w:t>
      </w:r>
      <w:r w:rsidR="00730516">
        <w:t xml:space="preserve"> </w:t>
      </w:r>
      <w:r>
        <w:t>euch</w:t>
      </w:r>
      <w:r w:rsidR="00730516">
        <w:t xml:space="preserve"> </w:t>
      </w:r>
      <w:r>
        <w:t>angefangen</w:t>
      </w:r>
      <w:r w:rsidR="00730516">
        <w:t xml:space="preserve"> </w:t>
      </w:r>
      <w:r>
        <w:t>hat</w:t>
      </w:r>
      <w:r w:rsidR="00730516">
        <w:t xml:space="preserve"> </w:t>
      </w:r>
      <w:r>
        <w:t>das</w:t>
      </w:r>
      <w:r w:rsidR="00730516">
        <w:t xml:space="preserve"> </w:t>
      </w:r>
      <w:r>
        <w:t>gute</w:t>
      </w:r>
      <w:r w:rsidR="00730516">
        <w:t xml:space="preserve"> </w:t>
      </w:r>
      <w:r>
        <w:t>Werk,</w:t>
      </w:r>
      <w:r w:rsidR="00730516">
        <w:t xml:space="preserve"> </w:t>
      </w:r>
      <w:r>
        <w:t>es</w:t>
      </w:r>
      <w:r w:rsidR="00730516">
        <w:t xml:space="preserve"> </w:t>
      </w:r>
      <w:r>
        <w:t>auch</w:t>
      </w:r>
      <w:r w:rsidR="00730516">
        <w:t xml:space="preserve"> </w:t>
      </w:r>
      <w:r>
        <w:t>vollführen</w:t>
      </w:r>
      <w:r w:rsidR="00730516">
        <w:t xml:space="preserve"> </w:t>
      </w:r>
      <w:r>
        <w:t>werde</w:t>
      </w:r>
      <w:r w:rsidR="00730516">
        <w:t xml:space="preserve"> </w:t>
      </w:r>
      <w:r>
        <w:t>bis</w:t>
      </w:r>
      <w:r w:rsidR="00730516">
        <w:t xml:space="preserve"> </w:t>
      </w:r>
      <w:r>
        <w:t>an</w:t>
      </w:r>
      <w:r w:rsidR="00730516">
        <w:t xml:space="preserve"> </w:t>
      </w:r>
      <w:r>
        <w:t>den</w:t>
      </w:r>
      <w:r w:rsidR="00730516">
        <w:t xml:space="preserve"> </w:t>
      </w:r>
      <w:r>
        <w:t>Tag</w:t>
      </w:r>
      <w:r w:rsidR="00730516">
        <w:t xml:space="preserve"> </w:t>
      </w:r>
      <w:r>
        <w:t>unsers</w:t>
      </w:r>
      <w:r w:rsidR="00730516">
        <w:t xml:space="preserve"> </w:t>
      </w:r>
      <w:r>
        <w:t>Herrn</w:t>
      </w:r>
      <w:r w:rsidR="00730516">
        <w:t xml:space="preserve"> </w:t>
      </w:r>
      <w:r>
        <w:t>Jesu</w:t>
      </w:r>
      <w:r w:rsidR="00730516">
        <w:t xml:space="preserve"> </w:t>
      </w:r>
      <w:r>
        <w:t>Christi.</w:t>
      </w:r>
      <w:r w:rsidR="00730516">
        <w:t xml:space="preserve"> </w:t>
      </w:r>
      <w:r>
        <w:t>Der</w:t>
      </w:r>
      <w:r w:rsidR="00730516">
        <w:t xml:space="preserve"> </w:t>
      </w:r>
      <w:r>
        <w:t>euch</w:t>
      </w:r>
      <w:r w:rsidR="00730516">
        <w:t xml:space="preserve"> </w:t>
      </w:r>
      <w:r>
        <w:t>gerufen</w:t>
      </w:r>
      <w:r w:rsidR="00730516">
        <w:t xml:space="preserve"> </w:t>
      </w:r>
      <w:r>
        <w:t>hat,</w:t>
      </w:r>
      <w:r w:rsidR="00730516">
        <w:t xml:space="preserve"> </w:t>
      </w:r>
      <w:r>
        <w:t>ist</w:t>
      </w:r>
      <w:r w:rsidR="00730516">
        <w:t xml:space="preserve"> </w:t>
      </w:r>
      <w:r>
        <w:t>treu,</w:t>
      </w:r>
      <w:r w:rsidR="00730516">
        <w:t xml:space="preserve"> </w:t>
      </w:r>
      <w:r>
        <w:t>und</w:t>
      </w:r>
      <w:r w:rsidR="00730516">
        <w:t xml:space="preserve"> </w:t>
      </w:r>
      <w:r>
        <w:t>wird</w:t>
      </w:r>
      <w:r w:rsidR="00730516">
        <w:t xml:space="preserve"> </w:t>
      </w:r>
      <w:r>
        <w:t>es</w:t>
      </w:r>
      <w:r w:rsidR="00730516">
        <w:t xml:space="preserve"> </w:t>
      </w:r>
      <w:r>
        <w:t>auch</w:t>
      </w:r>
      <w:r w:rsidR="00730516">
        <w:t xml:space="preserve"> </w:t>
      </w:r>
      <w:r>
        <w:t>tun.</w:t>
      </w:r>
      <w:r w:rsidR="00730516">
        <w:t xml:space="preserve"> </w:t>
      </w:r>
      <w:r>
        <w:t>Es</w:t>
      </w:r>
      <w:r w:rsidR="00730516">
        <w:t xml:space="preserve"> </w:t>
      </w:r>
      <w:r>
        <w:t>kann,</w:t>
      </w:r>
      <w:r w:rsidR="00730516">
        <w:t xml:space="preserve"> </w:t>
      </w:r>
      <w:r>
        <w:t>es</w:t>
      </w:r>
      <w:r w:rsidR="00730516">
        <w:t xml:space="preserve"> </w:t>
      </w:r>
      <w:r>
        <w:t>wird</w:t>
      </w:r>
      <w:r w:rsidR="00730516">
        <w:t xml:space="preserve"> </w:t>
      </w:r>
      <w:r>
        <w:t>allem</w:t>
      </w:r>
      <w:r w:rsidR="00730516">
        <w:t xml:space="preserve"> </w:t>
      </w:r>
      <w:r>
        <w:t>Vermuten</w:t>
      </w:r>
      <w:r w:rsidR="00730516">
        <w:t xml:space="preserve"> </w:t>
      </w:r>
      <w:r>
        <w:t>nach</w:t>
      </w:r>
      <w:r w:rsidR="00730516">
        <w:t xml:space="preserve"> </w:t>
      </w:r>
      <w:r>
        <w:t>geschehen,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ihr</w:t>
      </w:r>
      <w:r w:rsidR="00730516">
        <w:t xml:space="preserve"> </w:t>
      </w:r>
      <w:r>
        <w:t>auch</w:t>
      </w:r>
      <w:r w:rsidR="00730516">
        <w:t xml:space="preserve"> </w:t>
      </w:r>
      <w:r>
        <w:t>mit</w:t>
      </w:r>
      <w:r w:rsidR="00730516">
        <w:t xml:space="preserve"> </w:t>
      </w:r>
      <w:r>
        <w:t>dem</w:t>
      </w:r>
      <w:r w:rsidR="00730516">
        <w:t xml:space="preserve"> </w:t>
      </w:r>
      <w:r>
        <w:t>Psalmisten</w:t>
      </w:r>
      <w:r w:rsidR="00730516">
        <w:t xml:space="preserve"> </w:t>
      </w:r>
      <w:r>
        <w:t>sagen</w:t>
      </w:r>
      <w:r w:rsidR="00730516">
        <w:t xml:space="preserve"> </w:t>
      </w:r>
      <w:proofErr w:type="spellStart"/>
      <w:r>
        <w:t>müßt</w:t>
      </w:r>
      <w:proofErr w:type="spellEnd"/>
      <w:r>
        <w:t>:</w:t>
      </w:r>
      <w:r w:rsidR="00730516">
        <w:t xml:space="preserve"> </w:t>
      </w:r>
      <w:r>
        <w:t>Wir</w:t>
      </w:r>
      <w:r w:rsidR="00730516">
        <w:t xml:space="preserve"> </w:t>
      </w:r>
      <w:r>
        <w:t>kamen</w:t>
      </w:r>
      <w:r w:rsidR="00730516">
        <w:t xml:space="preserve"> </w:t>
      </w:r>
      <w:r>
        <w:t>in</w:t>
      </w:r>
      <w:r w:rsidR="00730516">
        <w:t xml:space="preserve"> </w:t>
      </w:r>
      <w:r>
        <w:t>Jammer</w:t>
      </w:r>
      <w:r w:rsidR="00730516">
        <w:t xml:space="preserve"> </w:t>
      </w:r>
      <w:r>
        <w:t>und</w:t>
      </w:r>
      <w:r w:rsidR="00730516">
        <w:t xml:space="preserve"> </w:t>
      </w:r>
      <w:r>
        <w:t>Not,</w:t>
      </w:r>
      <w:r w:rsidR="00730516">
        <w:t xml:space="preserve"> </w:t>
      </w:r>
      <w:r>
        <w:t>das</w:t>
      </w:r>
      <w:r w:rsidR="00730516">
        <w:t xml:space="preserve"> </w:t>
      </w:r>
      <w:r>
        <w:t>Wasser</w:t>
      </w:r>
      <w:r w:rsidR="00730516">
        <w:t xml:space="preserve"> </w:t>
      </w:r>
      <w:r>
        <w:t>ging</w:t>
      </w:r>
      <w:r w:rsidR="00730516">
        <w:t xml:space="preserve"> </w:t>
      </w:r>
      <w:r>
        <w:t>uns</w:t>
      </w:r>
      <w:r w:rsidR="00730516">
        <w:t xml:space="preserve"> </w:t>
      </w:r>
      <w:r>
        <w:t>bis</w:t>
      </w:r>
      <w:r w:rsidR="00730516">
        <w:t xml:space="preserve"> </w:t>
      </w:r>
      <w:r>
        <w:t>an</w:t>
      </w:r>
      <w:r w:rsidR="00730516">
        <w:t xml:space="preserve"> </w:t>
      </w:r>
      <w:r>
        <w:t>die</w:t>
      </w:r>
      <w:r w:rsidR="00730516">
        <w:t xml:space="preserve"> </w:t>
      </w:r>
      <w:r>
        <w:t>Lippen,</w:t>
      </w:r>
      <w:r w:rsidR="00730516">
        <w:t xml:space="preserve"> </w:t>
      </w:r>
      <w:r>
        <w:t>und</w:t>
      </w:r>
      <w:r w:rsidR="00730516">
        <w:t xml:space="preserve"> </w:t>
      </w:r>
      <w:r>
        <w:t>die</w:t>
      </w:r>
      <w:r w:rsidR="00730516">
        <w:t xml:space="preserve"> </w:t>
      </w:r>
      <w:r>
        <w:t>Wogen</w:t>
      </w:r>
      <w:r w:rsidR="00730516">
        <w:t xml:space="preserve"> </w:t>
      </w:r>
      <w:r>
        <w:t>bis</w:t>
      </w:r>
      <w:r w:rsidR="00730516">
        <w:t xml:space="preserve"> </w:t>
      </w:r>
      <w:r>
        <w:t>über</w:t>
      </w:r>
      <w:r w:rsidR="00730516">
        <w:t xml:space="preserve"> </w:t>
      </w:r>
      <w:r>
        <w:t>unser</w:t>
      </w:r>
      <w:r w:rsidR="00730516">
        <w:t xml:space="preserve"> </w:t>
      </w:r>
      <w:r>
        <w:t>Haupt;</w:t>
      </w:r>
      <w:r w:rsidR="00730516">
        <w:t xml:space="preserve"> </w:t>
      </w:r>
      <w:r>
        <w:t>es</w:t>
      </w:r>
      <w:r w:rsidR="00730516">
        <w:t xml:space="preserve"> </w:t>
      </w:r>
      <w:r>
        <w:t>kann,</w:t>
      </w:r>
      <w:r w:rsidR="00730516">
        <w:t xml:space="preserve"> </w:t>
      </w:r>
      <w:r>
        <w:t>und</w:t>
      </w:r>
      <w:r w:rsidR="00730516">
        <w:t xml:space="preserve"> </w:t>
      </w:r>
      <w:r>
        <w:t>allem</w:t>
      </w:r>
      <w:r w:rsidR="00730516">
        <w:t xml:space="preserve"> </w:t>
      </w:r>
      <w:r>
        <w:t>Vermuten</w:t>
      </w:r>
      <w:r w:rsidR="00730516">
        <w:t xml:space="preserve"> </w:t>
      </w:r>
      <w:r>
        <w:t>nach</w:t>
      </w:r>
      <w:r w:rsidR="00730516">
        <w:t xml:space="preserve"> </w:t>
      </w:r>
      <w:r>
        <w:t>wird</w:t>
      </w:r>
      <w:r w:rsidR="00730516">
        <w:t xml:space="preserve"> </w:t>
      </w:r>
      <w:r>
        <w:t>es</w:t>
      </w:r>
      <w:r w:rsidR="00730516">
        <w:t xml:space="preserve"> </w:t>
      </w:r>
      <w:r>
        <w:t>geschehen,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ihr</w:t>
      </w:r>
      <w:r w:rsidR="00730516">
        <w:t xml:space="preserve"> </w:t>
      </w:r>
      <w:r>
        <w:t>klagen</w:t>
      </w:r>
      <w:r w:rsidR="00730516">
        <w:t xml:space="preserve"> </w:t>
      </w:r>
      <w:proofErr w:type="spellStart"/>
      <w:r>
        <w:t>müßt</w:t>
      </w:r>
      <w:proofErr w:type="spellEnd"/>
      <w:r>
        <w:t>:</w:t>
      </w:r>
      <w:r w:rsidR="00730516">
        <w:t xml:space="preserve"> </w:t>
      </w:r>
      <w:r>
        <w:t>Unsere</w:t>
      </w:r>
      <w:r w:rsidR="00730516">
        <w:t xml:space="preserve"> </w:t>
      </w:r>
      <w:r>
        <w:t>Missetat</w:t>
      </w:r>
      <w:r w:rsidR="00730516">
        <w:t xml:space="preserve"> </w:t>
      </w:r>
      <w:r>
        <w:t>drückt</w:t>
      </w:r>
      <w:r w:rsidR="00730516">
        <w:t xml:space="preserve"> </w:t>
      </w:r>
      <w:r>
        <w:t>uns</w:t>
      </w:r>
      <w:r w:rsidR="00730516">
        <w:t xml:space="preserve"> </w:t>
      </w:r>
      <w:r>
        <w:t>hart;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Gott</w:t>
      </w:r>
      <w:r w:rsidR="00730516">
        <w:t xml:space="preserve"> </w:t>
      </w:r>
      <w:r>
        <w:t>sein</w:t>
      </w:r>
      <w:r w:rsidR="00730516">
        <w:t xml:space="preserve"> </w:t>
      </w:r>
      <w:r>
        <w:t>Angesicht</w:t>
      </w:r>
      <w:r w:rsidR="00730516">
        <w:t xml:space="preserve"> </w:t>
      </w:r>
      <w:r>
        <w:t>vor</w:t>
      </w:r>
      <w:r w:rsidR="00730516">
        <w:t xml:space="preserve"> </w:t>
      </w:r>
      <w:r>
        <w:t>euch</w:t>
      </w:r>
      <w:r w:rsidR="00730516">
        <w:t xml:space="preserve"> </w:t>
      </w:r>
      <w:r>
        <w:t>verbirgt</w:t>
      </w:r>
      <w:r w:rsidR="00730516">
        <w:t xml:space="preserve"> </w:t>
      </w:r>
      <w:r>
        <w:t>und</w:t>
      </w:r>
      <w:r w:rsidR="00730516">
        <w:t xml:space="preserve"> </w:t>
      </w:r>
      <w:r>
        <w:t>einen</w:t>
      </w:r>
      <w:r w:rsidR="00730516">
        <w:t xml:space="preserve"> </w:t>
      </w:r>
      <w:r>
        <w:t>Augenblick</w:t>
      </w:r>
      <w:r w:rsidR="00730516">
        <w:t xml:space="preserve"> </w:t>
      </w:r>
      <w:r>
        <w:t>zürnt</w:t>
      </w:r>
      <w:r w:rsidR="00730516">
        <w:t xml:space="preserve"> </w:t>
      </w:r>
      <w:r>
        <w:t>und</w:t>
      </w:r>
      <w:r w:rsidR="00730516">
        <w:t xml:space="preserve"> </w:t>
      </w:r>
      <w:r>
        <w:t>schilt.</w:t>
      </w:r>
      <w:r w:rsidR="00730516">
        <w:t xml:space="preserve"> </w:t>
      </w:r>
      <w:r>
        <w:t>Aber</w:t>
      </w:r>
      <w:r w:rsidR="00730516">
        <w:t xml:space="preserve"> </w:t>
      </w:r>
      <w:r>
        <w:t>noch</w:t>
      </w:r>
      <w:r w:rsidR="00730516">
        <w:t xml:space="preserve"> </w:t>
      </w:r>
      <w:r>
        <w:t>viel</w:t>
      </w:r>
      <w:r w:rsidR="00730516">
        <w:t xml:space="preserve"> </w:t>
      </w:r>
      <w:r>
        <w:t>gewisser,</w:t>
      </w:r>
      <w:r w:rsidR="00730516">
        <w:t xml:space="preserve"> </w:t>
      </w:r>
      <w:r>
        <w:t>ja</w:t>
      </w:r>
      <w:r w:rsidR="00730516">
        <w:t xml:space="preserve"> </w:t>
      </w:r>
      <w:proofErr w:type="spellStart"/>
      <w:r>
        <w:t>unbezweifelter</w:t>
      </w:r>
      <w:proofErr w:type="spellEnd"/>
      <w:r w:rsidR="00730516">
        <w:t xml:space="preserve"> </w:t>
      </w:r>
      <w:r>
        <w:t>ist</w:t>
      </w:r>
      <w:r w:rsidR="00730516">
        <w:t xml:space="preserve"> </w:t>
      </w:r>
      <w:r>
        <w:t>es,</w:t>
      </w:r>
      <w:r w:rsidR="00730516">
        <w:t xml:space="preserve"> </w:t>
      </w:r>
      <w:proofErr w:type="spellStart"/>
      <w:r>
        <w:t>daß</w:t>
      </w:r>
      <w:proofErr w:type="spellEnd"/>
      <w:r w:rsidR="00730516">
        <w:t xml:space="preserve"> </w:t>
      </w:r>
      <w:r>
        <w:t>er</w:t>
      </w:r>
      <w:r w:rsidR="00730516">
        <w:t xml:space="preserve"> </w:t>
      </w:r>
      <w:r>
        <w:t>sich</w:t>
      </w:r>
      <w:r w:rsidR="00730516">
        <w:t xml:space="preserve"> </w:t>
      </w:r>
      <w:r>
        <w:t>mit</w:t>
      </w:r>
      <w:r w:rsidR="00730516">
        <w:t xml:space="preserve"> </w:t>
      </w:r>
      <w:r>
        <w:t>ewiger</w:t>
      </w:r>
      <w:r w:rsidR="00730516">
        <w:t xml:space="preserve"> </w:t>
      </w:r>
      <w:r>
        <w:t>Gnade</w:t>
      </w:r>
      <w:r w:rsidR="00730516">
        <w:t xml:space="preserve"> </w:t>
      </w:r>
      <w:r>
        <w:t>dein</w:t>
      </w:r>
      <w:r w:rsidR="00730516">
        <w:t xml:space="preserve"> </w:t>
      </w:r>
      <w:proofErr w:type="gramStart"/>
      <w:r>
        <w:t>erbarmet</w:t>
      </w:r>
      <w:proofErr w:type="gramEnd"/>
      <w:r w:rsidR="00730516">
        <w:t xml:space="preserve"> </w:t>
      </w:r>
      <w:r>
        <w:t>und</w:t>
      </w:r>
      <w:r w:rsidR="00730516">
        <w:t xml:space="preserve"> </w:t>
      </w:r>
      <w:r>
        <w:t>mit</w:t>
      </w:r>
      <w:r w:rsidR="00730516">
        <w:t xml:space="preserve"> </w:t>
      </w:r>
      <w:r>
        <w:t>großer</w:t>
      </w:r>
      <w:r w:rsidR="00730516">
        <w:t xml:space="preserve"> </w:t>
      </w:r>
      <w:r>
        <w:t>Gnade</w:t>
      </w:r>
      <w:r w:rsidR="00730516">
        <w:t xml:space="preserve"> </w:t>
      </w:r>
      <w:r>
        <w:t>dich</w:t>
      </w:r>
      <w:r w:rsidR="00730516">
        <w:t xml:space="preserve"> </w:t>
      </w:r>
      <w:r>
        <w:t>sammelt.</w:t>
      </w:r>
      <w:r w:rsidR="00730516">
        <w:t xml:space="preserve"> </w:t>
      </w:r>
      <w:r>
        <w:t>So</w:t>
      </w:r>
      <w:r w:rsidR="00730516">
        <w:t xml:space="preserve"> </w:t>
      </w:r>
      <w:r>
        <w:t>stehet</w:t>
      </w:r>
      <w:r w:rsidR="00730516">
        <w:t xml:space="preserve"> </w:t>
      </w:r>
      <w:r>
        <w:t>denn</w:t>
      </w:r>
      <w:r w:rsidR="00730516">
        <w:t xml:space="preserve"> </w:t>
      </w:r>
      <w:r>
        <w:t>fest</w:t>
      </w:r>
      <w:r w:rsidR="00730516">
        <w:t xml:space="preserve"> </w:t>
      </w:r>
      <w:r>
        <w:t>und</w:t>
      </w:r>
      <w:r w:rsidR="00730516">
        <w:t xml:space="preserve"> </w:t>
      </w:r>
      <w:r>
        <w:t>unbeweglich,</w:t>
      </w:r>
      <w:r w:rsidR="00730516">
        <w:t xml:space="preserve"> </w:t>
      </w:r>
      <w:r>
        <w:t>und</w:t>
      </w:r>
      <w:r w:rsidR="00730516">
        <w:t xml:space="preserve"> </w:t>
      </w:r>
      <w:r>
        <w:t>nehmet</w:t>
      </w:r>
      <w:r w:rsidR="00730516">
        <w:t xml:space="preserve"> </w:t>
      </w:r>
      <w:r>
        <w:t>immerdar</w:t>
      </w:r>
      <w:r w:rsidR="00730516">
        <w:t xml:space="preserve"> </w:t>
      </w:r>
      <w:r>
        <w:t>zu</w:t>
      </w:r>
      <w:r w:rsidR="00730516">
        <w:t xml:space="preserve"> </w:t>
      </w:r>
      <w:r>
        <w:t>in</w:t>
      </w:r>
      <w:r w:rsidR="00730516">
        <w:t xml:space="preserve"> </w:t>
      </w:r>
      <w:r>
        <w:t>dem</w:t>
      </w:r>
      <w:r w:rsidR="00730516">
        <w:t xml:space="preserve"> </w:t>
      </w:r>
      <w:r>
        <w:t>Werke</w:t>
      </w:r>
      <w:r w:rsidR="00730516">
        <w:t xml:space="preserve"> </w:t>
      </w:r>
      <w:r>
        <w:t>des</w:t>
      </w:r>
      <w:r w:rsidR="00730516">
        <w:t xml:space="preserve"> </w:t>
      </w:r>
      <w:r>
        <w:t>Herrn!</w:t>
      </w:r>
      <w:r w:rsidR="00730516">
        <w:t xml:space="preserve"> </w:t>
      </w:r>
      <w:r>
        <w:t>Seid</w:t>
      </w:r>
      <w:r w:rsidR="00730516">
        <w:t xml:space="preserve"> </w:t>
      </w:r>
      <w:r>
        <w:t>völlig</w:t>
      </w:r>
      <w:r w:rsidR="00730516">
        <w:t xml:space="preserve"> </w:t>
      </w:r>
      <w:r>
        <w:t>im</w:t>
      </w:r>
      <w:r w:rsidR="00730516">
        <w:t xml:space="preserve"> </w:t>
      </w:r>
      <w:r>
        <w:t>Glauben</w:t>
      </w:r>
      <w:r w:rsidR="00730516">
        <w:t xml:space="preserve"> </w:t>
      </w:r>
      <w:r>
        <w:t>und</w:t>
      </w:r>
      <w:r w:rsidR="00730516">
        <w:t xml:space="preserve"> </w:t>
      </w:r>
      <w:r>
        <w:t>lasset</w:t>
      </w:r>
      <w:r w:rsidR="00730516">
        <w:t xml:space="preserve"> </w:t>
      </w:r>
      <w:r>
        <w:t>dessen</w:t>
      </w:r>
      <w:r w:rsidR="00730516">
        <w:t xml:space="preserve"> </w:t>
      </w:r>
      <w:r>
        <w:t>Gold</w:t>
      </w:r>
      <w:r w:rsidR="00730516">
        <w:t xml:space="preserve"> </w:t>
      </w:r>
      <w:r>
        <w:t>in</w:t>
      </w:r>
      <w:r w:rsidR="00730516">
        <w:t xml:space="preserve"> </w:t>
      </w:r>
      <w:r>
        <w:t>der</w:t>
      </w:r>
      <w:r w:rsidR="00730516">
        <w:t xml:space="preserve"> </w:t>
      </w:r>
      <w:r>
        <w:t>Dunkelheit</w:t>
      </w:r>
      <w:r w:rsidR="00730516">
        <w:t xml:space="preserve"> </w:t>
      </w:r>
      <w:r>
        <w:t>der</w:t>
      </w:r>
      <w:r w:rsidR="00730516">
        <w:t xml:space="preserve"> </w:t>
      </w:r>
      <w:r>
        <w:t>Trübsal</w:t>
      </w:r>
      <w:r w:rsidR="00730516">
        <w:t xml:space="preserve"> </w:t>
      </w:r>
      <w:r>
        <w:t>am</w:t>
      </w:r>
      <w:r w:rsidR="00730516">
        <w:t xml:space="preserve"> </w:t>
      </w:r>
      <w:r>
        <w:t>meisten</w:t>
      </w:r>
      <w:r w:rsidR="00730516">
        <w:t xml:space="preserve"> </w:t>
      </w:r>
      <w:r>
        <w:t>glänzen!</w:t>
      </w:r>
      <w:r w:rsidR="00730516">
        <w:t xml:space="preserve"> </w:t>
      </w:r>
      <w:r>
        <w:t>Verleugnet</w:t>
      </w:r>
      <w:r w:rsidR="00730516">
        <w:t xml:space="preserve"> </w:t>
      </w:r>
      <w:r>
        <w:t>die</w:t>
      </w:r>
      <w:r w:rsidR="00730516">
        <w:t xml:space="preserve"> </w:t>
      </w:r>
      <w:r>
        <w:t>Welt</w:t>
      </w:r>
      <w:r w:rsidR="00730516">
        <w:t xml:space="preserve"> </w:t>
      </w:r>
      <w:r>
        <w:t>und</w:t>
      </w:r>
      <w:r w:rsidR="00730516">
        <w:t xml:space="preserve"> </w:t>
      </w:r>
      <w:r>
        <w:t>beweiset</w:t>
      </w:r>
      <w:r w:rsidR="00730516">
        <w:t xml:space="preserve"> </w:t>
      </w:r>
      <w:r>
        <w:t>durch</w:t>
      </w:r>
      <w:r w:rsidR="00730516">
        <w:t xml:space="preserve"> </w:t>
      </w:r>
      <w:r>
        <w:t>euren</w:t>
      </w:r>
      <w:r w:rsidR="00730516">
        <w:t xml:space="preserve"> </w:t>
      </w:r>
      <w:r>
        <w:t>himmlischen</w:t>
      </w:r>
      <w:r w:rsidR="00730516">
        <w:t xml:space="preserve"> </w:t>
      </w:r>
      <w:r>
        <w:t>Sinn,</w:t>
      </w:r>
      <w:r w:rsidR="00730516">
        <w:t xml:space="preserve"> </w:t>
      </w:r>
      <w:r>
        <w:t>wie</w:t>
      </w:r>
      <w:r w:rsidR="00730516">
        <w:t xml:space="preserve"> </w:t>
      </w:r>
      <w:r>
        <w:t>nahe</w:t>
      </w:r>
      <w:r w:rsidR="00730516">
        <w:t xml:space="preserve"> </w:t>
      </w:r>
      <w:r>
        <w:t>ihre</w:t>
      </w:r>
      <w:r w:rsidR="00730516">
        <w:t xml:space="preserve"> </w:t>
      </w:r>
      <w:r>
        <w:t>dem</w:t>
      </w:r>
      <w:r w:rsidR="00730516">
        <w:t xml:space="preserve"> </w:t>
      </w:r>
      <w:r>
        <w:t>Himmel</w:t>
      </w:r>
      <w:r w:rsidR="00730516">
        <w:t xml:space="preserve"> </w:t>
      </w:r>
      <w:r>
        <w:t>verwandt</w:t>
      </w:r>
      <w:r w:rsidR="00730516">
        <w:t xml:space="preserve"> </w:t>
      </w:r>
      <w:r>
        <w:t>seid!</w:t>
      </w:r>
      <w:r w:rsidR="00730516">
        <w:t xml:space="preserve"> </w:t>
      </w:r>
      <w:r>
        <w:t>Tut</w:t>
      </w:r>
      <w:r w:rsidR="00730516">
        <w:t xml:space="preserve"> </w:t>
      </w:r>
      <w:r>
        <w:t>all</w:t>
      </w:r>
      <w:r w:rsidR="00730516">
        <w:t xml:space="preserve"> </w:t>
      </w:r>
      <w:r>
        <w:t>euren</w:t>
      </w:r>
      <w:r w:rsidR="00730516">
        <w:t xml:space="preserve"> </w:t>
      </w:r>
      <w:r>
        <w:t>Fleiß,</w:t>
      </w:r>
      <w:r w:rsidR="00730516">
        <w:t xml:space="preserve"> </w:t>
      </w:r>
      <w:r>
        <w:t>euren</w:t>
      </w:r>
      <w:r w:rsidR="00730516">
        <w:t xml:space="preserve"> </w:t>
      </w:r>
      <w:r>
        <w:t>Beruf</w:t>
      </w:r>
      <w:r w:rsidR="00730516">
        <w:t xml:space="preserve"> </w:t>
      </w:r>
      <w:r>
        <w:t>und</w:t>
      </w:r>
      <w:r w:rsidR="00730516">
        <w:t xml:space="preserve"> </w:t>
      </w:r>
      <w:r>
        <w:t>Erwählung</w:t>
      </w:r>
      <w:r w:rsidR="00730516">
        <w:t xml:space="preserve"> </w:t>
      </w:r>
      <w:r>
        <w:t>fest</w:t>
      </w:r>
      <w:r w:rsidR="00730516">
        <w:t xml:space="preserve"> </w:t>
      </w:r>
      <w:r>
        <w:t>zu</w:t>
      </w:r>
      <w:r w:rsidR="00730516">
        <w:t xml:space="preserve"> </w:t>
      </w:r>
      <w:r>
        <w:t>machen,</w:t>
      </w:r>
      <w:r w:rsidR="00730516">
        <w:t xml:space="preserve"> </w:t>
      </w:r>
      <w:r>
        <w:t>denn</w:t>
      </w:r>
      <w:r w:rsidR="00730516">
        <w:t xml:space="preserve"> </w:t>
      </w:r>
      <w:r>
        <w:t>wo</w:t>
      </w:r>
      <w:r w:rsidR="00730516">
        <w:t xml:space="preserve"> </w:t>
      </w:r>
      <w:r>
        <w:t>ihr</w:t>
      </w:r>
      <w:r w:rsidR="00730516">
        <w:t xml:space="preserve"> </w:t>
      </w:r>
      <w:r>
        <w:t>solches</w:t>
      </w:r>
      <w:r w:rsidR="00730516">
        <w:t xml:space="preserve"> </w:t>
      </w:r>
      <w:r>
        <w:t>tut,</w:t>
      </w:r>
      <w:r w:rsidR="00730516">
        <w:t xml:space="preserve"> </w:t>
      </w:r>
      <w:r>
        <w:t>werdet</w:t>
      </w:r>
      <w:r w:rsidR="00730516">
        <w:t xml:space="preserve"> </w:t>
      </w:r>
      <w:r>
        <w:t>ihr</w:t>
      </w:r>
      <w:r w:rsidR="00730516">
        <w:t xml:space="preserve"> </w:t>
      </w:r>
      <w:r>
        <w:t>nicht</w:t>
      </w:r>
      <w:r w:rsidR="00730516">
        <w:t xml:space="preserve"> </w:t>
      </w:r>
      <w:r>
        <w:t>straucheln,</w:t>
      </w:r>
      <w:r w:rsidR="00730516">
        <w:t xml:space="preserve"> </w:t>
      </w:r>
      <w:r>
        <w:t>und</w:t>
      </w:r>
      <w:r w:rsidR="00730516">
        <w:t xml:space="preserve"> </w:t>
      </w:r>
      <w:r>
        <w:t>also</w:t>
      </w:r>
      <w:r w:rsidR="00730516">
        <w:t xml:space="preserve"> </w:t>
      </w:r>
      <w:r>
        <w:lastRenderedPageBreak/>
        <w:t>wird</w:t>
      </w:r>
      <w:r w:rsidR="00730516">
        <w:t xml:space="preserve"> </w:t>
      </w:r>
      <w:r>
        <w:t>euch</w:t>
      </w:r>
      <w:r w:rsidR="00730516">
        <w:t xml:space="preserve"> </w:t>
      </w:r>
      <w:r>
        <w:t>reichlich</w:t>
      </w:r>
      <w:r w:rsidR="00730516">
        <w:t xml:space="preserve"> </w:t>
      </w:r>
      <w:r>
        <w:t>dargereicht</w:t>
      </w:r>
      <w:r w:rsidR="00730516">
        <w:t xml:space="preserve"> </w:t>
      </w:r>
      <w:r>
        <w:t>werden</w:t>
      </w:r>
      <w:r w:rsidR="00730516">
        <w:t xml:space="preserve"> </w:t>
      </w:r>
      <w:r>
        <w:t>der</w:t>
      </w:r>
      <w:r w:rsidR="00730516">
        <w:t xml:space="preserve"> </w:t>
      </w:r>
      <w:r>
        <w:t>Eingang</w:t>
      </w:r>
      <w:r w:rsidR="00730516">
        <w:t xml:space="preserve"> </w:t>
      </w:r>
      <w:r>
        <w:t>zu</w:t>
      </w:r>
      <w:r w:rsidR="00730516">
        <w:t xml:space="preserve"> </w:t>
      </w:r>
      <w:r>
        <w:t>dem</w:t>
      </w:r>
      <w:r w:rsidR="00730516">
        <w:t xml:space="preserve"> </w:t>
      </w:r>
      <w:r>
        <w:t>ewigen</w:t>
      </w:r>
      <w:r w:rsidR="00730516">
        <w:t xml:space="preserve"> </w:t>
      </w:r>
      <w:r>
        <w:t>Reiche</w:t>
      </w:r>
      <w:r w:rsidR="00730516">
        <w:t xml:space="preserve"> </w:t>
      </w:r>
      <w:r>
        <w:t>unseres</w:t>
      </w:r>
      <w:r w:rsidR="00730516">
        <w:t xml:space="preserve"> </w:t>
      </w:r>
      <w:r>
        <w:t>Herrn</w:t>
      </w:r>
      <w:r w:rsidR="00730516">
        <w:t xml:space="preserve"> </w:t>
      </w:r>
      <w:r>
        <w:t>und</w:t>
      </w:r>
      <w:r w:rsidR="00730516">
        <w:t xml:space="preserve"> </w:t>
      </w:r>
      <w:r>
        <w:t>Heilandes</w:t>
      </w:r>
      <w:r w:rsidR="00730516">
        <w:t xml:space="preserve"> </w:t>
      </w:r>
      <w:r>
        <w:t>Jesu</w:t>
      </w:r>
      <w:r w:rsidR="00730516">
        <w:t xml:space="preserve"> </w:t>
      </w:r>
      <w:r>
        <w:t>Christi.</w:t>
      </w:r>
      <w:r w:rsidR="00730516">
        <w:t xml:space="preserve"> </w:t>
      </w:r>
      <w:r>
        <w:t>Amen.</w:t>
      </w:r>
      <w:r w:rsidR="00730516">
        <w:t xml:space="preserve"> </w:t>
      </w:r>
    </w:p>
    <w:p w14:paraId="288DCAE1" w14:textId="77777777" w:rsidR="00D5498D" w:rsidRPr="00D5498D" w:rsidRDefault="007166CE" w:rsidP="008E63BE">
      <w:pPr>
        <w:pStyle w:val="berschrift1"/>
      </w:pPr>
      <w:r>
        <w:br w:type="page"/>
      </w:r>
      <w:r w:rsidR="00D5498D" w:rsidRPr="00D5498D">
        <w:lastRenderedPageBreak/>
        <w:t>Quellen:</w:t>
      </w:r>
    </w:p>
    <w:p w14:paraId="62ACE065" w14:textId="185E8D93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Sämtliche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Texte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hyperlink r:id="rId6" w:history="1">
        <w:r w:rsidRPr="00D5498D">
          <w:rPr>
            <w:rFonts w:eastAsia="Times New Roman"/>
            <w:color w:val="0000FF"/>
            <w:szCs w:val="24"/>
            <w:u w:val="single"/>
            <w:lang w:eastAsia="de-DE"/>
          </w:rPr>
          <w:t>Glaubensstimme</w:t>
        </w:r>
      </w:hyperlink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entnommen.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Hier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zumeist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auch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Quellangaben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finden.</w:t>
      </w:r>
    </w:p>
    <w:p w14:paraId="1D29678C" w14:textId="77777777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____----____----____----____----____----____----____----</w:t>
      </w:r>
    </w:p>
    <w:p w14:paraId="58762C11" w14:textId="13DF9010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Glaubensstimme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herausgegeben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dürfen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weitergegeben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werden.</w:t>
      </w:r>
    </w:p>
    <w:p w14:paraId="48856995" w14:textId="3377A204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Diese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nicht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Verkauf,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sondern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Weitergabe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gedacht.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Es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kommt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jedoch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immer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wieder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de-DE"/>
        </w:rPr>
        <w:t>Fragen</w:t>
      </w:r>
      <w:proofErr w:type="spellEnd"/>
      <w:r>
        <w:rPr>
          <w:rFonts w:eastAsia="Times New Roman"/>
          <w:color w:val="000000"/>
          <w:szCs w:val="24"/>
          <w:lang w:eastAsia="de-DE"/>
        </w:rPr>
        <w:t>,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ob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man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unterstützen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kann.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Glücklicherweise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Situation,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dass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durch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meine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unabhängig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bin.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Daher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bitte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darum,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Spenden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Deutsche</w:t>
      </w:r>
      <w:r w:rsidR="00730516">
        <w:rPr>
          <w:rFonts w:eastAsia="Times New Roman"/>
          <w:b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Missionsgesellschaft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senden.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Wenn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Ihr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noch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persönlichen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Gefallen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tun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wollt,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schreibt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Verwendungszweck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„Arbeit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Haupt“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dabei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–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ist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Schulkamerad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von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gewesen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arbeitet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Missionar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Spanien.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</w:p>
    <w:p w14:paraId="41305810" w14:textId="1A66CFC6" w:rsidR="00D5498D" w:rsidRDefault="008E63BE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>
        <w:rPr>
          <w:rFonts w:eastAsia="Times New Roman"/>
          <w:color w:val="000000"/>
          <w:szCs w:val="24"/>
          <w:lang w:eastAsia="de-DE"/>
        </w:rPr>
        <w:t>Spendenkonto: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IBAN:</w:t>
      </w:r>
      <w:r w:rsidR="00730516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DE02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6729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2200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0000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2692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04,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br/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BIC:</w:t>
      </w:r>
      <w:r w:rsidR="00730516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GENODE61WIE</w:t>
      </w:r>
    </w:p>
    <w:p w14:paraId="76AF3CF8" w14:textId="3EC64917" w:rsidR="00082307" w:rsidRPr="00082307" w:rsidRDefault="00082307" w:rsidP="00082307">
      <w:pPr>
        <w:spacing w:before="100" w:beforeAutospacing="1" w:after="0" w:line="24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Alternativ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bitte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darum,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die</w:t>
      </w:r>
      <w:r w:rsidR="0073051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Arbeit</w:t>
      </w:r>
      <w:r w:rsidR="0073051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der</w:t>
      </w:r>
      <w:r w:rsidR="0073051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Landeskirchlichen</w:t>
      </w:r>
      <w:r w:rsidR="0073051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Gemeinschaft</w:t>
      </w:r>
      <w:r w:rsidR="0073051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Schlossplatz</w:t>
      </w:r>
      <w:r w:rsidR="0073051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9</w:t>
      </w:r>
      <w:r w:rsidR="0073051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in</w:t>
      </w:r>
      <w:r w:rsidR="0073051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Schwetzingen</w:t>
      </w:r>
      <w:r w:rsidR="0073051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zu</w:t>
      </w:r>
      <w:r w:rsidR="0073051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unterstützen.</w:t>
      </w:r>
      <w:r w:rsidR="0073051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Landeskirchliche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eine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gehört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zum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Südwestdeutschen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Gemeinschaftsverband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e.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V.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(SGV)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mit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Sitz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Neustadt/Weinstraße.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SGV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freies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Werk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innerhalb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Evangelischen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Landeskirche.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gehöre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dieser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nicht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selber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an,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es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gibt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auch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keinen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Zusammenhang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zwischen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Glaubensstimme,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doch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weiß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mich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ihr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im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selben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verbunden.</w:t>
      </w:r>
    </w:p>
    <w:p w14:paraId="3BC2EA29" w14:textId="18B8DA07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LANDESKIRCHLICHE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9“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68723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</w:p>
    <w:p w14:paraId="3F9DE84F" w14:textId="63DE6D01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Gemeinschaftspastor: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M.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Störmer,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Mannheimer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Str.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76,</w:t>
      </w:r>
      <w:r w:rsidRPr="00082307">
        <w:rPr>
          <w:rFonts w:eastAsia="Times New Roman"/>
          <w:szCs w:val="24"/>
          <w:lang w:eastAsia="de-DE"/>
        </w:rPr>
        <w:br/>
        <w:t>68723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Schwetzingen,</w:t>
      </w:r>
      <w:r w:rsidR="00730516">
        <w:rPr>
          <w:rFonts w:eastAsia="Times New Roman"/>
          <w:szCs w:val="24"/>
          <w:lang w:eastAsia="de-DE"/>
        </w:rPr>
        <w:t xml:space="preserve"> </w:t>
      </w:r>
    </w:p>
    <w:p w14:paraId="27E5E821" w14:textId="50611C69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IBAN: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DE62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5206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0410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0007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0022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89</w:t>
      </w:r>
      <w:r w:rsidRPr="00082307">
        <w:rPr>
          <w:rFonts w:eastAsia="Times New Roman"/>
          <w:szCs w:val="24"/>
          <w:lang w:eastAsia="de-DE"/>
        </w:rPr>
        <w:br/>
        <w:t>Evangelische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Bank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eG,</w:t>
      </w:r>
      <w:r w:rsidR="0073051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Kassel</w:t>
      </w:r>
    </w:p>
    <w:p w14:paraId="3A071421" w14:textId="09275489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Andreas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Janssen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Im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Kreuzgewann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4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69181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Leimen</w:t>
      </w:r>
    </w:p>
    <w:p w14:paraId="3C9BFD2C" w14:textId="09AAA6D6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Natürlich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suche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immer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noch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Leute,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Zeit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Lust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haben,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mitzuarbeiten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-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also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Interesse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hat,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melde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bitte.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Meine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Email-Adresse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ist: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hyperlink r:id="rId7" w:history="1">
        <w:r w:rsidR="00381C0C" w:rsidRPr="000034D6">
          <w:rPr>
            <w:rStyle w:val="Hyperlink"/>
            <w:rFonts w:eastAsia="Times New Roman"/>
            <w:szCs w:val="24"/>
            <w:lang w:eastAsia="de-DE"/>
          </w:rPr>
          <w:t>webmaster@glaubensstimme.de</w:t>
        </w:r>
      </w:hyperlink>
      <w:r>
        <w:rPr>
          <w:rFonts w:eastAsia="Times New Roman"/>
          <w:color w:val="000000"/>
          <w:szCs w:val="24"/>
          <w:lang w:eastAsia="de-DE"/>
        </w:rPr>
        <w:t>.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Insbesondere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suche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Leute,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abschreiben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möchten,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bestehende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korrigieren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sprachlich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überarbeiten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Programmierkenntnisse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haben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Design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verschönern</w:t>
      </w:r>
      <w:r w:rsidR="0073051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können.</w:t>
      </w:r>
    </w:p>
    <w:p w14:paraId="54BB7F8D" w14:textId="24E46D6B" w:rsidR="00C35859" w:rsidRPr="000057FD" w:rsidRDefault="00C35859" w:rsidP="000057FD">
      <w:pPr>
        <w:spacing w:after="0" w:line="240" w:lineRule="auto"/>
        <w:rPr>
          <w:rFonts w:eastAsia="Times New Roman"/>
          <w:color w:val="000000"/>
          <w:szCs w:val="24"/>
          <w:lang w:eastAsia="de-DE"/>
        </w:rPr>
      </w:pPr>
    </w:p>
    <w:sectPr w:rsidR="00C35859" w:rsidRPr="00005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EC"/>
    <w:rsid w:val="000057FD"/>
    <w:rsid w:val="00082307"/>
    <w:rsid w:val="000C66E5"/>
    <w:rsid w:val="00152C6B"/>
    <w:rsid w:val="001F54C4"/>
    <w:rsid w:val="0022039F"/>
    <w:rsid w:val="00272484"/>
    <w:rsid w:val="00297F83"/>
    <w:rsid w:val="002E6D11"/>
    <w:rsid w:val="00381C0C"/>
    <w:rsid w:val="00537F59"/>
    <w:rsid w:val="0069623D"/>
    <w:rsid w:val="007166CE"/>
    <w:rsid w:val="00730516"/>
    <w:rsid w:val="007E1779"/>
    <w:rsid w:val="0083667B"/>
    <w:rsid w:val="008D7463"/>
    <w:rsid w:val="008E417E"/>
    <w:rsid w:val="008E63BE"/>
    <w:rsid w:val="009F176E"/>
    <w:rsid w:val="00AC7BEC"/>
    <w:rsid w:val="00C35859"/>
    <w:rsid w:val="00CC4EAC"/>
    <w:rsid w:val="00D14D4F"/>
    <w:rsid w:val="00D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382A0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0057FD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057F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5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0057FD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057F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5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glaubensstimm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ubensstimme.d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b\Documents\Benutzerdefinierte%20Office-Vorlagen\Bueche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Buecher2020.dotx</Template>
  <TotalTime>0</TotalTime>
  <Pages>23</Pages>
  <Words>11084</Words>
  <Characters>69834</Characters>
  <Application>Microsoft Office Word</Application>
  <DocSecurity>0</DocSecurity>
  <Lines>581</Lines>
  <Paragraphs>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Regenbogen</vt:lpstr>
    </vt:vector>
  </TitlesOfParts>
  <Company>Glaubensstimme.de</Company>
  <LinksUpToDate>false</LinksUpToDate>
  <CharactersWithSpaces>80757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Regenbogen</dc:title>
  <dc:subject/>
  <dc:creator>Gottfried Daniel Krummacher</dc:creator>
  <cp:keywords/>
  <dc:description/>
  <cp:lastModifiedBy>Me</cp:lastModifiedBy>
  <cp:revision>5</cp:revision>
  <dcterms:created xsi:type="dcterms:W3CDTF">2020-12-07T06:08:00Z</dcterms:created>
  <dcterms:modified xsi:type="dcterms:W3CDTF">2021-12-28T11:35:00Z</dcterms:modified>
  <dc:language>de</dc:language>
</cp:coreProperties>
</file>