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42462" w14:textId="73245556" w:rsidR="007166CE" w:rsidRDefault="00DA2628" w:rsidP="00244399">
      <w:pPr>
        <w:pStyle w:val="berschrift1"/>
        <w:rPr>
          <w:b w:val="0"/>
          <w:bCs w:val="0"/>
          <w:sz w:val="32"/>
          <w:szCs w:val="32"/>
        </w:rPr>
      </w:pPr>
      <w:bookmarkStart w:id="0" w:name="_GoBack"/>
      <w:r>
        <w:rPr>
          <w:b w:val="0"/>
          <w:bCs w:val="0"/>
          <w:noProof/>
          <w:sz w:val="32"/>
          <w:szCs w:val="32"/>
          <w:lang w:bidi="he-IL"/>
        </w:rPr>
        <w:drawing>
          <wp:inline distT="0" distB="0" distL="0" distR="0" wp14:anchorId="53EAC86A" wp14:editId="472C385E">
            <wp:extent cx="5760720" cy="768096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48F21" w14:textId="77777777" w:rsidR="007166CE" w:rsidRDefault="007166CE" w:rsidP="007166CE">
      <w:pPr>
        <w:pStyle w:val="berschrift1"/>
      </w:pPr>
      <w:r>
        <w:br w:type="page"/>
      </w:r>
      <w:r>
        <w:lastRenderedPageBreak/>
        <w:t>Vorwort</w:t>
      </w:r>
    </w:p>
    <w:p w14:paraId="7423C26C" w14:textId="636411DE" w:rsidR="007166CE" w:rsidRDefault="007E1779" w:rsidP="007166CE">
      <w:r>
        <w:t>Wieder</w:t>
      </w:r>
      <w:r w:rsidR="00EA08EA">
        <w:t xml:space="preserve"> </w:t>
      </w:r>
      <w:r>
        <w:t>einmal</w:t>
      </w:r>
      <w:r w:rsidR="00EA08EA">
        <w:t xml:space="preserve"> </w:t>
      </w:r>
      <w:r w:rsidR="001F54C4">
        <w:t>ging</w:t>
      </w:r>
      <w:r w:rsidR="00EA08EA">
        <w:t xml:space="preserve"> </w:t>
      </w:r>
      <w:r>
        <w:t>ein</w:t>
      </w:r>
      <w:r w:rsidR="00EA08EA">
        <w:t xml:space="preserve"> </w:t>
      </w:r>
      <w:r>
        <w:t>Jahr</w:t>
      </w:r>
      <w:r w:rsidR="00EA08EA">
        <w:t xml:space="preserve"> </w:t>
      </w:r>
      <w:r>
        <w:t>vorüber,</w:t>
      </w:r>
      <w:r w:rsidR="00EA08EA">
        <w:t xml:space="preserve"> </w:t>
      </w:r>
      <w:r>
        <w:t>und</w:t>
      </w:r>
      <w:r w:rsidR="00EA08EA">
        <w:t xml:space="preserve"> </w:t>
      </w:r>
      <w:r>
        <w:t>wir</w:t>
      </w:r>
      <w:r w:rsidR="00EA08EA">
        <w:t xml:space="preserve"> </w:t>
      </w:r>
      <w:r w:rsidR="001F54C4">
        <w:t>befinden</w:t>
      </w:r>
      <w:r w:rsidR="00EA08EA">
        <w:t xml:space="preserve"> </w:t>
      </w:r>
      <w:r>
        <w:t>uns</w:t>
      </w:r>
      <w:r w:rsidR="00EA08EA">
        <w:t xml:space="preserve"> </w:t>
      </w:r>
      <w:r w:rsidR="008D7463">
        <w:t>am</w:t>
      </w:r>
      <w:r w:rsidR="00EA08EA">
        <w:t xml:space="preserve"> </w:t>
      </w:r>
      <w:r w:rsidR="008D7463">
        <w:t>Ende</w:t>
      </w:r>
      <w:r w:rsidR="00EA08EA">
        <w:t xml:space="preserve"> </w:t>
      </w:r>
      <w:r w:rsidR="008D7463">
        <w:t>des</w:t>
      </w:r>
      <w:r w:rsidR="00EA08EA">
        <w:t xml:space="preserve"> </w:t>
      </w:r>
      <w:r>
        <w:t>Jahr</w:t>
      </w:r>
      <w:r w:rsidR="008D7463">
        <w:t>es</w:t>
      </w:r>
      <w:r w:rsidR="00EA08EA">
        <w:t xml:space="preserve"> </w:t>
      </w:r>
      <w:r>
        <w:t>2020</w:t>
      </w:r>
      <w:r w:rsidR="00EA08EA">
        <w:t xml:space="preserve"> </w:t>
      </w:r>
      <w:r>
        <w:t>–</w:t>
      </w:r>
      <w:r w:rsidR="00EA08EA">
        <w:t xml:space="preserve"> </w:t>
      </w:r>
      <w:r>
        <w:t>Zeit,</w:t>
      </w:r>
      <w:r w:rsidR="00EA08EA">
        <w:t xml:space="preserve"> </w:t>
      </w:r>
      <w:r>
        <w:t>einige</w:t>
      </w:r>
      <w:r w:rsidR="00EA08EA">
        <w:t xml:space="preserve"> </w:t>
      </w:r>
      <w:r>
        <w:t>Bücher</w:t>
      </w:r>
      <w:r w:rsidR="00EA08EA">
        <w:t xml:space="preserve"> </w:t>
      </w:r>
      <w:r>
        <w:t>noch</w:t>
      </w:r>
      <w:r w:rsidR="00EA08EA">
        <w:t xml:space="preserve"> </w:t>
      </w:r>
      <w:r>
        <w:t>aufzuarbeiten,</w:t>
      </w:r>
      <w:r w:rsidR="00EA08EA">
        <w:t xml:space="preserve"> </w:t>
      </w:r>
      <w:r>
        <w:t>die</w:t>
      </w:r>
      <w:r w:rsidR="00EA08EA">
        <w:t xml:space="preserve"> </w:t>
      </w:r>
      <w:r>
        <w:t>ich</w:t>
      </w:r>
      <w:r w:rsidR="00EA08EA">
        <w:t xml:space="preserve"> </w:t>
      </w:r>
      <w:r>
        <w:t>Euch</w:t>
      </w:r>
      <w:r w:rsidR="00EA08EA">
        <w:t xml:space="preserve"> </w:t>
      </w:r>
      <w:r>
        <w:t>anbieten</w:t>
      </w:r>
      <w:r w:rsidR="00EA08EA">
        <w:t xml:space="preserve"> </w:t>
      </w:r>
      <w:r>
        <w:t>möchte.</w:t>
      </w:r>
    </w:p>
    <w:p w14:paraId="1AE6967C" w14:textId="3810536D" w:rsidR="007E1779" w:rsidRDefault="008D7463" w:rsidP="007166CE">
      <w:r>
        <w:t>Dieses</w:t>
      </w:r>
      <w:r w:rsidR="00EA08EA">
        <w:t xml:space="preserve"> </w:t>
      </w:r>
      <w:r>
        <w:t>Jahr</w:t>
      </w:r>
      <w:r w:rsidR="00EA08EA">
        <w:t xml:space="preserve"> </w:t>
      </w:r>
      <w:r>
        <w:t>hat</w:t>
      </w:r>
      <w:r w:rsidR="00EA08EA">
        <w:t xml:space="preserve"> </w:t>
      </w:r>
      <w:r>
        <w:t>uns</w:t>
      </w:r>
      <w:r w:rsidR="00EA08EA">
        <w:t xml:space="preserve"> </w:t>
      </w:r>
      <w:r>
        <w:t>allen</w:t>
      </w:r>
      <w:r w:rsidR="00EA08EA">
        <w:t xml:space="preserve"> </w:t>
      </w:r>
      <w:r>
        <w:t>eine</w:t>
      </w:r>
      <w:r w:rsidR="00EA08EA">
        <w:t xml:space="preserve"> </w:t>
      </w:r>
      <w:r>
        <w:t>Menge</w:t>
      </w:r>
      <w:r w:rsidR="00EA08EA">
        <w:t xml:space="preserve"> </w:t>
      </w:r>
      <w:r>
        <w:t>abverlangt</w:t>
      </w:r>
      <w:r w:rsidR="00EA08EA">
        <w:t xml:space="preserve"> </w:t>
      </w:r>
      <w:r>
        <w:t>–</w:t>
      </w:r>
      <w:r w:rsidR="00EA08EA">
        <w:t xml:space="preserve"> </w:t>
      </w:r>
      <w:r>
        <w:t>doch</w:t>
      </w:r>
      <w:r w:rsidR="00EA08EA">
        <w:t xml:space="preserve"> </w:t>
      </w:r>
      <w:r>
        <w:t>Gott</w:t>
      </w:r>
      <w:r w:rsidR="00EA08EA">
        <w:t xml:space="preserve"> </w:t>
      </w:r>
      <w:r>
        <w:t>hat</w:t>
      </w:r>
      <w:r w:rsidR="00EA08EA">
        <w:t xml:space="preserve"> </w:t>
      </w:r>
      <w:r>
        <w:t>uns</w:t>
      </w:r>
      <w:r w:rsidR="00EA08EA">
        <w:t xml:space="preserve"> </w:t>
      </w:r>
      <w:r>
        <w:t>hindurchgetragen.</w:t>
      </w:r>
      <w:r w:rsidR="00EA08EA">
        <w:t xml:space="preserve"> </w:t>
      </w:r>
    </w:p>
    <w:p w14:paraId="1B27C03B" w14:textId="7F98EAAD" w:rsidR="008D7463" w:rsidRDefault="008D7463" w:rsidP="007166CE">
      <w:r>
        <w:t>Für</w:t>
      </w:r>
      <w:r w:rsidR="00EA08EA">
        <w:t xml:space="preserve"> </w:t>
      </w:r>
      <w:r>
        <w:t>mich</w:t>
      </w:r>
      <w:r w:rsidR="00EA08EA">
        <w:t xml:space="preserve"> </w:t>
      </w:r>
      <w:r>
        <w:t>persönlich</w:t>
      </w:r>
      <w:r w:rsidR="00EA08EA">
        <w:t xml:space="preserve"> </w:t>
      </w:r>
      <w:r>
        <w:t>bot</w:t>
      </w:r>
      <w:r w:rsidR="00EA08EA">
        <w:t xml:space="preserve"> </w:t>
      </w:r>
      <w:r>
        <w:t>die</w:t>
      </w:r>
      <w:r w:rsidR="00EA08EA">
        <w:t xml:space="preserve"> </w:t>
      </w:r>
      <w:r>
        <w:t>Zeit,</w:t>
      </w:r>
      <w:r w:rsidR="00EA08EA">
        <w:t xml:space="preserve"> </w:t>
      </w:r>
      <w:r>
        <w:t>die</w:t>
      </w:r>
      <w:r w:rsidR="00EA08EA">
        <w:t xml:space="preserve"> </w:t>
      </w:r>
      <w:r>
        <w:t>ich</w:t>
      </w:r>
      <w:r w:rsidR="00EA08EA">
        <w:t xml:space="preserve"> </w:t>
      </w:r>
      <w:r>
        <w:t>gewonnen</w:t>
      </w:r>
      <w:r w:rsidR="00EA08EA">
        <w:t xml:space="preserve"> </w:t>
      </w:r>
      <w:r>
        <w:t>habe,</w:t>
      </w:r>
      <w:r w:rsidR="00EA08EA">
        <w:t xml:space="preserve"> </w:t>
      </w:r>
      <w:r>
        <w:t>die</w:t>
      </w:r>
      <w:r w:rsidR="00EA08EA">
        <w:t xml:space="preserve"> </w:t>
      </w:r>
      <w:r>
        <w:t>Gelegenheit,</w:t>
      </w:r>
      <w:r w:rsidR="00EA08EA">
        <w:t xml:space="preserve"> </w:t>
      </w:r>
      <w:r>
        <w:t>einige</w:t>
      </w:r>
      <w:r w:rsidR="00EA08EA">
        <w:t xml:space="preserve"> </w:t>
      </w:r>
      <w:r>
        <w:t>neue</w:t>
      </w:r>
      <w:r w:rsidR="00EA08EA">
        <w:t xml:space="preserve"> </w:t>
      </w:r>
      <w:r>
        <w:t>Bücher</w:t>
      </w:r>
      <w:r w:rsidR="00EA08EA">
        <w:t xml:space="preserve"> </w:t>
      </w:r>
      <w:r>
        <w:t>zu</w:t>
      </w:r>
      <w:r w:rsidR="00EA08EA">
        <w:t xml:space="preserve"> </w:t>
      </w:r>
      <w:r>
        <w:t>erstellen.</w:t>
      </w:r>
      <w:r w:rsidR="00EA08EA">
        <w:t xml:space="preserve"> </w:t>
      </w:r>
      <w:r>
        <w:t>Gleichzeitig</w:t>
      </w:r>
      <w:r w:rsidR="00EA08EA">
        <w:t xml:space="preserve"> </w:t>
      </w:r>
      <w:r>
        <w:t>überarbeite</w:t>
      </w:r>
      <w:r w:rsidR="00EA08EA">
        <w:t xml:space="preserve"> </w:t>
      </w:r>
      <w:r>
        <w:t>ich</w:t>
      </w:r>
      <w:r w:rsidR="00EA08EA">
        <w:t xml:space="preserve"> </w:t>
      </w:r>
      <w:r>
        <w:t>viele</w:t>
      </w:r>
      <w:r w:rsidR="00EA08EA">
        <w:t xml:space="preserve"> </w:t>
      </w:r>
      <w:r>
        <w:t>der</w:t>
      </w:r>
      <w:r w:rsidR="00EA08EA">
        <w:t xml:space="preserve"> </w:t>
      </w:r>
      <w:r>
        <w:t>alten</w:t>
      </w:r>
      <w:r w:rsidR="00EA08EA">
        <w:t xml:space="preserve"> </w:t>
      </w:r>
      <w:r>
        <w:t>Bücher,</w:t>
      </w:r>
      <w:r w:rsidR="00EA08EA">
        <w:t xml:space="preserve"> </w:t>
      </w:r>
      <w:r>
        <w:t>sei</w:t>
      </w:r>
      <w:r w:rsidR="00EA08EA">
        <w:t xml:space="preserve"> </w:t>
      </w:r>
      <w:r>
        <w:t>es,</w:t>
      </w:r>
      <w:r w:rsidR="00EA08EA">
        <w:t xml:space="preserve"> </w:t>
      </w:r>
      <w:r>
        <w:t>um</w:t>
      </w:r>
      <w:r w:rsidR="00EA08EA">
        <w:t xml:space="preserve"> </w:t>
      </w:r>
      <w:r>
        <w:t>Fehler</w:t>
      </w:r>
      <w:r w:rsidR="00EA08EA">
        <w:t xml:space="preserve"> </w:t>
      </w:r>
      <w:r>
        <w:t>zu</w:t>
      </w:r>
      <w:r w:rsidR="00EA08EA">
        <w:t xml:space="preserve"> </w:t>
      </w:r>
      <w:r>
        <w:t>beheben</w:t>
      </w:r>
      <w:r w:rsidR="00EA08EA">
        <w:t xml:space="preserve"> </w:t>
      </w:r>
      <w:r>
        <w:t>oder</w:t>
      </w:r>
      <w:r w:rsidR="00EA08EA">
        <w:t xml:space="preserve"> </w:t>
      </w:r>
      <w:r>
        <w:t>neue</w:t>
      </w:r>
      <w:r w:rsidR="00EA08EA">
        <w:t xml:space="preserve"> </w:t>
      </w:r>
      <w:r>
        <w:t>Inhalte</w:t>
      </w:r>
      <w:r w:rsidR="00EA08EA">
        <w:t xml:space="preserve"> </w:t>
      </w:r>
      <w:r>
        <w:t>hinzuzufügen.</w:t>
      </w:r>
      <w:r w:rsidR="00EA08EA">
        <w:t xml:space="preserve"> </w:t>
      </w:r>
      <w:r>
        <w:t>Zunächst</w:t>
      </w:r>
      <w:r w:rsidR="00EA08EA">
        <w:t xml:space="preserve"> </w:t>
      </w:r>
      <w:r>
        <w:t>möchte</w:t>
      </w:r>
      <w:r w:rsidR="00EA08EA">
        <w:t xml:space="preserve"> </w:t>
      </w:r>
      <w:r>
        <w:t>ich</w:t>
      </w:r>
      <w:r w:rsidR="00EA08EA">
        <w:t xml:space="preserve"> </w:t>
      </w:r>
      <w:r>
        <w:t>die</w:t>
      </w:r>
      <w:r w:rsidR="00EA08EA">
        <w:t xml:space="preserve"> </w:t>
      </w:r>
      <w:r>
        <w:t>bestehenden</w:t>
      </w:r>
      <w:r w:rsidR="00EA08EA">
        <w:t xml:space="preserve"> </w:t>
      </w:r>
      <w:r>
        <w:t>Autorenbücher</w:t>
      </w:r>
      <w:r w:rsidR="00EA08EA">
        <w:t xml:space="preserve"> </w:t>
      </w:r>
      <w:r>
        <w:t>bearbeiten,</w:t>
      </w:r>
      <w:r w:rsidR="00EA08EA">
        <w:t xml:space="preserve"> </w:t>
      </w:r>
      <w:r>
        <w:t>danach</w:t>
      </w:r>
      <w:r w:rsidR="00EA08EA">
        <w:t xml:space="preserve"> </w:t>
      </w:r>
      <w:r>
        <w:t>sollen</w:t>
      </w:r>
      <w:r w:rsidR="00EA08EA">
        <w:t xml:space="preserve"> </w:t>
      </w:r>
      <w:r>
        <w:t>dann</w:t>
      </w:r>
      <w:r w:rsidR="00EA08EA">
        <w:t xml:space="preserve"> </w:t>
      </w:r>
      <w:r>
        <w:t>die</w:t>
      </w:r>
      <w:r w:rsidR="00EA08EA">
        <w:t xml:space="preserve"> </w:t>
      </w:r>
      <w:r>
        <w:t>Bücher</w:t>
      </w:r>
      <w:r w:rsidR="00EA08EA">
        <w:t xml:space="preserve"> </w:t>
      </w:r>
      <w:r>
        <w:t>zum</w:t>
      </w:r>
      <w:r w:rsidR="00EA08EA">
        <w:t xml:space="preserve"> </w:t>
      </w:r>
      <w:r>
        <w:t>Kirchenjahr,</w:t>
      </w:r>
      <w:r w:rsidR="00EA08EA">
        <w:t xml:space="preserve"> </w:t>
      </w:r>
      <w:r>
        <w:t>die</w:t>
      </w:r>
      <w:r w:rsidR="00EA08EA">
        <w:t xml:space="preserve"> </w:t>
      </w:r>
      <w:r>
        <w:t>Andachtsbücher</w:t>
      </w:r>
      <w:r w:rsidR="00EA08EA">
        <w:t xml:space="preserve"> </w:t>
      </w:r>
      <w:r>
        <w:t>und</w:t>
      </w:r>
      <w:r w:rsidR="00EA08EA">
        <w:t xml:space="preserve"> </w:t>
      </w:r>
      <w:r>
        <w:t>1-2</w:t>
      </w:r>
      <w:r w:rsidR="00EA08EA">
        <w:t xml:space="preserve"> </w:t>
      </w:r>
      <w:r>
        <w:t>neue</w:t>
      </w:r>
      <w:r w:rsidR="00EA08EA">
        <w:t xml:space="preserve"> </w:t>
      </w:r>
      <w:r>
        <w:t>Reihen</w:t>
      </w:r>
      <w:r w:rsidR="00EA08EA">
        <w:t xml:space="preserve"> </w:t>
      </w:r>
      <w:r>
        <w:t>aktualisiert</w:t>
      </w:r>
      <w:r w:rsidR="00EA08EA">
        <w:t xml:space="preserve"> </w:t>
      </w:r>
      <w:r>
        <w:t>werden.</w:t>
      </w:r>
    </w:p>
    <w:p w14:paraId="5F065F37" w14:textId="2EF9E88C" w:rsidR="007E1779" w:rsidRDefault="007E1779" w:rsidP="007166CE">
      <w:r>
        <w:t>Vielleicht</w:t>
      </w:r>
      <w:r w:rsidR="00EA08EA">
        <w:t xml:space="preserve"> </w:t>
      </w:r>
      <w:r>
        <w:t>hat</w:t>
      </w:r>
      <w:r w:rsidR="00EA08EA">
        <w:t xml:space="preserve"> </w:t>
      </w:r>
      <w:r>
        <w:t>aber</w:t>
      </w:r>
      <w:r w:rsidR="00EA08EA">
        <w:t xml:space="preserve"> </w:t>
      </w:r>
      <w:r>
        <w:t>auch</w:t>
      </w:r>
      <w:r w:rsidR="00EA08EA">
        <w:t xml:space="preserve"> </w:t>
      </w:r>
      <w:r>
        <w:t>der</w:t>
      </w:r>
      <w:r w:rsidR="00EA08EA">
        <w:t xml:space="preserve"> </w:t>
      </w:r>
      <w:r>
        <w:t>eine</w:t>
      </w:r>
      <w:r w:rsidR="00EA08EA">
        <w:t xml:space="preserve"> </w:t>
      </w:r>
      <w:r>
        <w:t>oder</w:t>
      </w:r>
      <w:r w:rsidR="00EA08EA">
        <w:t xml:space="preserve"> </w:t>
      </w:r>
      <w:r>
        <w:t>die</w:t>
      </w:r>
      <w:r w:rsidR="00EA08EA">
        <w:t xml:space="preserve"> </w:t>
      </w:r>
      <w:r>
        <w:t>andere</w:t>
      </w:r>
      <w:r w:rsidR="00EA08EA">
        <w:t xml:space="preserve"> </w:t>
      </w:r>
      <w:r>
        <w:t>Lust,</w:t>
      </w:r>
      <w:r w:rsidR="00EA08EA">
        <w:t xml:space="preserve"> </w:t>
      </w:r>
      <w:r>
        <w:t>mitzumachen</w:t>
      </w:r>
      <w:r w:rsidR="00EA08EA">
        <w:t xml:space="preserve"> </w:t>
      </w:r>
      <w:r>
        <w:t>und</w:t>
      </w:r>
      <w:r w:rsidR="00EA08EA">
        <w:t xml:space="preserve"> </w:t>
      </w:r>
      <w:r>
        <w:t>neue</w:t>
      </w:r>
      <w:r w:rsidR="00EA08EA">
        <w:t xml:space="preserve"> </w:t>
      </w:r>
      <w:r>
        <w:t>Bücher</w:t>
      </w:r>
      <w:r w:rsidR="00EA08EA">
        <w:t xml:space="preserve"> </w:t>
      </w:r>
      <w:r>
        <w:t>zu</w:t>
      </w:r>
      <w:r w:rsidR="00EA08EA">
        <w:t xml:space="preserve"> </w:t>
      </w:r>
      <w:r>
        <w:t>erstellen</w:t>
      </w:r>
      <w:r w:rsidR="00EA08EA">
        <w:t xml:space="preserve"> </w:t>
      </w:r>
      <w:r>
        <w:t>–</w:t>
      </w:r>
      <w:r w:rsidR="00EA08EA">
        <w:t xml:space="preserve"> </w:t>
      </w:r>
      <w:proofErr w:type="gramStart"/>
      <w:r>
        <w:t>sprecht</w:t>
      </w:r>
      <w:proofErr w:type="gramEnd"/>
      <w:r w:rsidR="00EA08EA">
        <w:t xml:space="preserve"> </w:t>
      </w:r>
      <w:r>
        <w:t>mich</w:t>
      </w:r>
      <w:r w:rsidR="00EA08EA">
        <w:t xml:space="preserve"> </w:t>
      </w:r>
      <w:r>
        <w:t>einfach</w:t>
      </w:r>
      <w:r w:rsidR="00EA08EA">
        <w:t xml:space="preserve"> </w:t>
      </w:r>
      <w:r>
        <w:t>an.</w:t>
      </w:r>
    </w:p>
    <w:p w14:paraId="127F9B46" w14:textId="0D4FBF40" w:rsidR="007166CE" w:rsidRDefault="007166CE" w:rsidP="007166CE">
      <w:r>
        <w:t>Euch</w:t>
      </w:r>
      <w:r w:rsidR="00EA08EA">
        <w:t xml:space="preserve"> </w:t>
      </w:r>
      <w:r>
        <w:t>allen</w:t>
      </w:r>
      <w:r w:rsidR="00EA08EA">
        <w:t xml:space="preserve"> </w:t>
      </w:r>
      <w:r>
        <w:t>wünsche</w:t>
      </w:r>
      <w:r w:rsidR="00EA08EA">
        <w:t xml:space="preserve"> </w:t>
      </w:r>
      <w:r>
        <w:t>ich</w:t>
      </w:r>
      <w:r w:rsidR="00EA08EA">
        <w:t xml:space="preserve"> </w:t>
      </w:r>
      <w:r>
        <w:t>Gottes</w:t>
      </w:r>
      <w:r w:rsidR="00EA08EA">
        <w:t xml:space="preserve"> </w:t>
      </w:r>
      <w:r>
        <w:t>reichen</w:t>
      </w:r>
      <w:r w:rsidR="00EA08EA">
        <w:t xml:space="preserve"> </w:t>
      </w:r>
      <w:r>
        <w:t>Segen</w:t>
      </w:r>
      <w:r w:rsidR="00EA08EA">
        <w:t xml:space="preserve"> </w:t>
      </w:r>
      <w:r>
        <w:t>und</w:t>
      </w:r>
      <w:r w:rsidR="00EA08EA">
        <w:t xml:space="preserve"> </w:t>
      </w:r>
      <w:r>
        <w:t>dass</w:t>
      </w:r>
      <w:r w:rsidR="00EA08EA">
        <w:t xml:space="preserve"> </w:t>
      </w:r>
      <w:r>
        <w:t>Ihr</w:t>
      </w:r>
      <w:r w:rsidR="00EA08EA">
        <w:t xml:space="preserve"> </w:t>
      </w:r>
      <w:r>
        <w:t>für</w:t>
      </w:r>
      <w:r w:rsidR="00EA08EA">
        <w:t xml:space="preserve"> </w:t>
      </w:r>
      <w:r>
        <w:t>Euch</w:t>
      </w:r>
      <w:r w:rsidR="00EA08EA">
        <w:t xml:space="preserve"> </w:t>
      </w:r>
      <w:r>
        <w:t>interessante</w:t>
      </w:r>
      <w:r w:rsidR="00EA08EA">
        <w:t xml:space="preserve"> </w:t>
      </w:r>
      <w:r>
        <w:t>Texte</w:t>
      </w:r>
      <w:r w:rsidR="00EA08EA">
        <w:t xml:space="preserve"> </w:t>
      </w:r>
      <w:r>
        <w:t>hier</w:t>
      </w:r>
      <w:r w:rsidR="00EA08EA">
        <w:t xml:space="preserve"> </w:t>
      </w:r>
      <w:r>
        <w:t>findet.</w:t>
      </w:r>
      <w:r w:rsidR="00EA08EA">
        <w:t xml:space="preserve"> </w:t>
      </w:r>
      <w:r>
        <w:t>Für</w:t>
      </w:r>
      <w:r w:rsidR="00EA08EA">
        <w:t xml:space="preserve"> </w:t>
      </w:r>
      <w:r>
        <w:t>Anregungen</w:t>
      </w:r>
      <w:r w:rsidR="00EA08EA">
        <w:t xml:space="preserve"> </w:t>
      </w:r>
      <w:r>
        <w:t>bin</w:t>
      </w:r>
      <w:r w:rsidR="00EA08EA">
        <w:t xml:space="preserve"> </w:t>
      </w:r>
      <w:r>
        <w:t>ich</w:t>
      </w:r>
      <w:r w:rsidR="00EA08EA">
        <w:t xml:space="preserve"> </w:t>
      </w:r>
      <w:r>
        <w:t>immer</w:t>
      </w:r>
      <w:r w:rsidR="00EA08EA">
        <w:t xml:space="preserve"> </w:t>
      </w:r>
      <w:r>
        <w:t>dankbar.</w:t>
      </w:r>
    </w:p>
    <w:p w14:paraId="44747B2F" w14:textId="2BCA8BD0" w:rsidR="007166CE" w:rsidRDefault="007166CE" w:rsidP="007166CE">
      <w:r>
        <w:t>Gruß</w:t>
      </w:r>
      <w:r w:rsidR="00EA08EA">
        <w:t xml:space="preserve"> </w:t>
      </w:r>
      <w:r>
        <w:t>&amp;</w:t>
      </w:r>
      <w:r w:rsidR="00EA08EA">
        <w:t xml:space="preserve"> </w:t>
      </w:r>
      <w:r>
        <w:t>Segen,</w:t>
      </w:r>
    </w:p>
    <w:p w14:paraId="43A6A11A" w14:textId="77777777" w:rsidR="007166CE" w:rsidRDefault="007166CE" w:rsidP="007166CE">
      <w:r>
        <w:t>Andreas</w:t>
      </w:r>
    </w:p>
    <w:p w14:paraId="6A7F32EB" w14:textId="77777777" w:rsidR="0022039F" w:rsidRDefault="007166CE" w:rsidP="007166CE">
      <w:pPr>
        <w:rPr>
          <w:rFonts w:eastAsia="Times New Roman"/>
          <w:b/>
          <w:bCs/>
          <w:color w:val="000000"/>
          <w:kern w:val="36"/>
          <w:sz w:val="32"/>
          <w:szCs w:val="32"/>
          <w:lang w:eastAsia="de-DE"/>
        </w:rPr>
      </w:pPr>
      <w:r>
        <w:rPr>
          <w:rFonts w:eastAsia="Times New Roman"/>
          <w:b/>
          <w:bCs/>
          <w:color w:val="000000"/>
          <w:kern w:val="36"/>
          <w:sz w:val="32"/>
          <w:szCs w:val="32"/>
          <w:lang w:eastAsia="de-DE"/>
        </w:rPr>
        <w:br w:type="page"/>
      </w:r>
    </w:p>
    <w:p w14:paraId="1616E5D4" w14:textId="69742D73" w:rsidR="002A27EC" w:rsidRDefault="002A27EC" w:rsidP="002A27EC">
      <w:pPr>
        <w:pStyle w:val="berschrift1"/>
        <w:rPr>
          <w:sz w:val="48"/>
        </w:rPr>
      </w:pPr>
      <w:r>
        <w:lastRenderedPageBreak/>
        <w:t>Die</w:t>
      </w:r>
      <w:r w:rsidR="00EA08EA">
        <w:t xml:space="preserve"> </w:t>
      </w:r>
      <w:r>
        <w:t>evangelische</w:t>
      </w:r>
      <w:r w:rsidR="00EA08EA">
        <w:t xml:space="preserve"> </w:t>
      </w:r>
      <w:r>
        <w:t>Lehre</w:t>
      </w:r>
      <w:r w:rsidR="00EA08EA">
        <w:t xml:space="preserve"> </w:t>
      </w:r>
      <w:r>
        <w:t>von</w:t>
      </w:r>
      <w:r w:rsidR="00EA08EA">
        <w:t xml:space="preserve"> </w:t>
      </w:r>
      <w:r>
        <w:t>der</w:t>
      </w:r>
      <w:r w:rsidR="00EA08EA">
        <w:t xml:space="preserve"> </w:t>
      </w:r>
      <w:r>
        <w:t>Heiligung</w:t>
      </w:r>
    </w:p>
    <w:p w14:paraId="2CD13E5C" w14:textId="1374D47C" w:rsidR="0022039F" w:rsidRDefault="002A27EC" w:rsidP="002A27EC">
      <w:pPr>
        <w:pStyle w:val="berschrift1"/>
      </w:pPr>
      <w:r>
        <w:t>1.</w:t>
      </w:r>
      <w:r w:rsidR="00EA08EA">
        <w:t xml:space="preserve"> </w:t>
      </w:r>
      <w:r>
        <w:t>Predigt</w:t>
      </w:r>
    </w:p>
    <w:p w14:paraId="1EBC2C03" w14:textId="35CDB624" w:rsidR="002A27EC" w:rsidRDefault="002A27EC" w:rsidP="002A27EC">
      <w:pPr>
        <w:pStyle w:val="StandardWeb"/>
      </w:pPr>
      <w:r>
        <w:t>(</w:t>
      </w:r>
      <w:r>
        <w:rPr>
          <w:rStyle w:val="Fett"/>
        </w:rPr>
        <w:t>gehalten</w:t>
      </w:r>
      <w:r w:rsidR="00EA08EA">
        <w:rPr>
          <w:rStyle w:val="Fett"/>
        </w:rPr>
        <w:t xml:space="preserve"> </w:t>
      </w:r>
      <w:r>
        <w:rPr>
          <w:rStyle w:val="Fett"/>
        </w:rPr>
        <w:t>am</w:t>
      </w:r>
      <w:r w:rsidR="00EA08EA">
        <w:rPr>
          <w:rStyle w:val="Fett"/>
        </w:rPr>
        <w:t xml:space="preserve"> </w:t>
      </w:r>
      <w:r>
        <w:rPr>
          <w:rStyle w:val="Fett"/>
        </w:rPr>
        <w:t>29.</w:t>
      </w:r>
      <w:r w:rsidR="00EA08EA">
        <w:rPr>
          <w:rStyle w:val="Fett"/>
        </w:rPr>
        <w:t xml:space="preserve"> </w:t>
      </w:r>
      <w:r>
        <w:rPr>
          <w:rStyle w:val="Fett"/>
        </w:rPr>
        <w:t>Mai</w:t>
      </w:r>
      <w:r w:rsidR="00EA08EA">
        <w:rPr>
          <w:rStyle w:val="Fett"/>
        </w:rPr>
        <w:t xml:space="preserve"> </w:t>
      </w:r>
      <w:r>
        <w:rPr>
          <w:rStyle w:val="Fett"/>
        </w:rPr>
        <w:t>1831)</w:t>
      </w:r>
      <w:r w:rsidR="00EA08EA">
        <w:rPr>
          <w:rStyle w:val="Fett"/>
        </w:rPr>
        <w:t xml:space="preserve"> </w:t>
      </w:r>
    </w:p>
    <w:p w14:paraId="33F12D5B" w14:textId="55CBB57F" w:rsidR="002A27EC" w:rsidRDefault="002A27EC" w:rsidP="002A27EC">
      <w:pPr>
        <w:pStyle w:val="StandardWeb"/>
      </w:pPr>
      <w:r>
        <w:t>Römer</w:t>
      </w:r>
      <w:r w:rsidR="00EA08EA">
        <w:t xml:space="preserve"> </w:t>
      </w:r>
      <w:r>
        <w:t>6</w:t>
      </w:r>
      <w:r w:rsidR="00EA08EA">
        <w:t>, 1</w:t>
      </w:r>
      <w:r>
        <w:t>-14</w:t>
      </w:r>
      <w:r w:rsidR="00EA08EA">
        <w:t xml:space="preserve"> </w:t>
      </w:r>
    </w:p>
    <w:p w14:paraId="4665D3BA" w14:textId="1E2C55A8" w:rsidR="002A27EC" w:rsidRDefault="002A27EC" w:rsidP="002A27EC">
      <w:pPr>
        <w:pStyle w:val="StandardWeb"/>
      </w:pPr>
      <w:r>
        <w:t>Was</w:t>
      </w:r>
      <w:r w:rsidR="00EA08EA">
        <w:t xml:space="preserve"> </w:t>
      </w:r>
      <w:r>
        <w:t>wollen</w:t>
      </w:r>
      <w:r w:rsidR="00EA08EA">
        <w:t xml:space="preserve"> </w:t>
      </w:r>
      <w:r>
        <w:t>wir</w:t>
      </w:r>
      <w:r w:rsidR="00EA08EA">
        <w:t xml:space="preserve"> </w:t>
      </w:r>
      <w:proofErr w:type="spellStart"/>
      <w:r>
        <w:t>hiezu</w:t>
      </w:r>
      <w:proofErr w:type="spellEnd"/>
      <w:r w:rsidR="00EA08EA">
        <w:t xml:space="preserve"> </w:t>
      </w:r>
      <w:r>
        <w:t>sagen?</w:t>
      </w:r>
      <w:r w:rsidR="00EA08EA">
        <w:t xml:space="preserve"> </w:t>
      </w:r>
      <w:r>
        <w:t>Sollen</w:t>
      </w:r>
      <w:r w:rsidR="00EA08EA">
        <w:t xml:space="preserve"> </w:t>
      </w:r>
      <w:r>
        <w:t>wir</w:t>
      </w:r>
      <w:r w:rsidR="00EA08EA">
        <w:t xml:space="preserve"> </w:t>
      </w:r>
      <w:r>
        <w:t>denn</w:t>
      </w:r>
      <w:r w:rsidR="00EA08EA">
        <w:t xml:space="preserve"> </w:t>
      </w:r>
      <w:r>
        <w:t>in</w:t>
      </w:r>
      <w:r w:rsidR="00EA08EA">
        <w:t xml:space="preserve"> </w:t>
      </w: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beharren,</w:t>
      </w:r>
      <w:r w:rsidR="00EA08EA">
        <w:t xml:space="preserve"> </w:t>
      </w:r>
      <w:r>
        <w:t>auf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die</w:t>
      </w:r>
      <w:r w:rsidR="00EA08EA">
        <w:t xml:space="preserve"> </w:t>
      </w:r>
      <w:r>
        <w:t>Gnade</w:t>
      </w:r>
      <w:r w:rsidR="00EA08EA">
        <w:t xml:space="preserve"> </w:t>
      </w:r>
      <w:r>
        <w:t>desto</w:t>
      </w:r>
      <w:r w:rsidR="00EA08EA">
        <w:t xml:space="preserve"> </w:t>
      </w:r>
      <w:r>
        <w:t>mächtiger</w:t>
      </w:r>
      <w:r w:rsidR="00EA08EA">
        <w:t xml:space="preserve"> </w:t>
      </w:r>
      <w:r>
        <w:t>werde?</w:t>
      </w:r>
      <w:r w:rsidR="00EA08EA">
        <w:t xml:space="preserve"> </w:t>
      </w:r>
      <w:r>
        <w:t>Das</w:t>
      </w:r>
      <w:r w:rsidR="00EA08EA">
        <w:t xml:space="preserve"> </w:t>
      </w:r>
      <w:r>
        <w:t>sei</w:t>
      </w:r>
      <w:r w:rsidR="00EA08EA">
        <w:t xml:space="preserve"> </w:t>
      </w:r>
      <w:r>
        <w:t>ferne!</w:t>
      </w:r>
      <w:r w:rsidR="00EA08EA">
        <w:t xml:space="preserve"> </w:t>
      </w:r>
      <w:r>
        <w:t>Wie</w:t>
      </w:r>
      <w:r w:rsidR="00EA08EA">
        <w:t xml:space="preserve"> </w:t>
      </w:r>
      <w:r>
        <w:t>sollten</w:t>
      </w:r>
      <w:r w:rsidR="00EA08EA">
        <w:t xml:space="preserve"> </w:t>
      </w:r>
      <w:r>
        <w:t>wir</w:t>
      </w:r>
      <w:r w:rsidR="00EA08EA">
        <w:t xml:space="preserve"> </w:t>
      </w:r>
      <w:r>
        <w:t>in</w:t>
      </w:r>
      <w:r w:rsidR="00EA08EA">
        <w:t xml:space="preserve"> </w:t>
      </w: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wollen</w:t>
      </w:r>
      <w:r w:rsidR="00EA08EA">
        <w:t xml:space="preserve"> </w:t>
      </w:r>
      <w:r>
        <w:t>leben,</w:t>
      </w:r>
      <w:r w:rsidR="00EA08EA">
        <w:t xml:space="preserve"> </w:t>
      </w:r>
      <w:r>
        <w:t>der</w:t>
      </w:r>
      <w:r w:rsidR="00EA08EA">
        <w:t xml:space="preserve"> </w:t>
      </w:r>
      <w:r>
        <w:t>wir</w:t>
      </w:r>
      <w:r w:rsidR="00EA08EA">
        <w:t xml:space="preserve"> </w:t>
      </w:r>
      <w:r>
        <w:t>abgestorben</w:t>
      </w:r>
      <w:r w:rsidR="00EA08EA">
        <w:t xml:space="preserve"> </w:t>
      </w:r>
      <w:r>
        <w:t>sind?</w:t>
      </w:r>
      <w:r w:rsidR="00EA08EA">
        <w:t xml:space="preserve"> </w:t>
      </w:r>
      <w:r>
        <w:t>Wisset</w:t>
      </w:r>
      <w:r w:rsidR="00EA08EA">
        <w:t xml:space="preserve"> </w:t>
      </w:r>
      <w:r>
        <w:t>ihr</w:t>
      </w:r>
      <w:r w:rsidR="00EA08EA">
        <w:t xml:space="preserve"> </w:t>
      </w:r>
      <w:r>
        <w:t>nicht,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alle,</w:t>
      </w:r>
      <w:r w:rsidR="00EA08EA">
        <w:t xml:space="preserve"> </w:t>
      </w:r>
      <w:r>
        <w:t>die</w:t>
      </w:r>
      <w:r w:rsidR="00EA08EA">
        <w:t xml:space="preserve"> </w:t>
      </w:r>
      <w:r>
        <w:t>wir</w:t>
      </w:r>
      <w:r w:rsidR="00EA08EA">
        <w:t xml:space="preserve"> </w:t>
      </w:r>
      <w:r>
        <w:t>in</w:t>
      </w:r>
      <w:r w:rsidR="00EA08EA">
        <w:t xml:space="preserve"> </w:t>
      </w:r>
      <w:proofErr w:type="spellStart"/>
      <w:r>
        <w:t>Jesum</w:t>
      </w:r>
      <w:proofErr w:type="spellEnd"/>
      <w:r w:rsidR="00EA08EA">
        <w:t xml:space="preserve"> </w:t>
      </w:r>
      <w:r>
        <w:t>Christum</w:t>
      </w:r>
      <w:r w:rsidR="00EA08EA">
        <w:t xml:space="preserve"> </w:t>
      </w:r>
      <w:r>
        <w:t>gerauft</w:t>
      </w:r>
      <w:r w:rsidR="00EA08EA">
        <w:t xml:space="preserve"> </w:t>
      </w:r>
      <w:r>
        <w:t>sind,</w:t>
      </w:r>
      <w:r w:rsidR="00EA08EA">
        <w:t xml:space="preserve"> </w:t>
      </w:r>
      <w:r>
        <w:t>die</w:t>
      </w:r>
      <w:r w:rsidR="00EA08EA">
        <w:t xml:space="preserve"> </w:t>
      </w:r>
      <w:r>
        <w:t>sind</w:t>
      </w:r>
      <w:r w:rsidR="00EA08EA">
        <w:t xml:space="preserve"> </w:t>
      </w:r>
      <w:r>
        <w:t>in</w:t>
      </w:r>
      <w:r w:rsidR="00EA08EA">
        <w:t xml:space="preserve"> </w:t>
      </w:r>
      <w:r>
        <w:t>seinem</w:t>
      </w:r>
      <w:r w:rsidR="00EA08EA">
        <w:t xml:space="preserve"> </w:t>
      </w:r>
      <w:r>
        <w:t>Tod</w:t>
      </w:r>
      <w:r w:rsidR="00EA08EA">
        <w:t xml:space="preserve"> </w:t>
      </w:r>
      <w:r>
        <w:t>getauft?</w:t>
      </w:r>
      <w:r w:rsidR="00EA08EA">
        <w:t xml:space="preserve"> </w:t>
      </w:r>
      <w:r>
        <w:t>So</w:t>
      </w:r>
      <w:r w:rsidR="00EA08EA">
        <w:t xml:space="preserve"> </w:t>
      </w:r>
      <w:r>
        <w:t>sind</w:t>
      </w:r>
      <w:r w:rsidR="00EA08EA">
        <w:t xml:space="preserve"> </w:t>
      </w:r>
      <w:r>
        <w:t>wir</w:t>
      </w:r>
      <w:r w:rsidR="00EA08EA">
        <w:t xml:space="preserve"> </w:t>
      </w:r>
      <w:r>
        <w:t>je</w:t>
      </w:r>
      <w:r w:rsidR="00EA08EA">
        <w:t xml:space="preserve"> </w:t>
      </w:r>
      <w:r>
        <w:t>mit</w:t>
      </w:r>
      <w:r w:rsidR="00EA08EA">
        <w:t xml:space="preserve"> </w:t>
      </w:r>
      <w:r>
        <w:t>ihm</w:t>
      </w:r>
      <w:r w:rsidR="00EA08EA">
        <w:t xml:space="preserve"> </w:t>
      </w:r>
      <w:r>
        <w:t>begraben</w:t>
      </w:r>
      <w:r w:rsidR="00EA08EA">
        <w:t xml:space="preserve"> </w:t>
      </w:r>
      <w:r>
        <w:t>durch</w:t>
      </w:r>
      <w:r w:rsidR="00EA08EA">
        <w:t xml:space="preserve"> </w:t>
      </w:r>
      <w:r>
        <w:t>die</w:t>
      </w:r>
      <w:r w:rsidR="00EA08EA">
        <w:t xml:space="preserve"> </w:t>
      </w:r>
      <w:r>
        <w:t>Taufe</w:t>
      </w:r>
      <w:r w:rsidR="00EA08EA">
        <w:t xml:space="preserve"> </w:t>
      </w:r>
      <w:r>
        <w:t>in</w:t>
      </w:r>
      <w:r w:rsidR="00EA08EA">
        <w:t xml:space="preserve"> </w:t>
      </w:r>
      <w:r>
        <w:t>den</w:t>
      </w:r>
      <w:r w:rsidR="00EA08EA">
        <w:t xml:space="preserve"> </w:t>
      </w:r>
      <w:r>
        <w:t>Tod,</w:t>
      </w:r>
      <w:r w:rsidR="00EA08EA">
        <w:t xml:space="preserve"> </w:t>
      </w:r>
      <w:r>
        <w:t>auf</w:t>
      </w:r>
      <w:r w:rsidR="00EA08EA">
        <w:t xml:space="preserve"> </w:t>
      </w:r>
      <w:proofErr w:type="spellStart"/>
      <w:r>
        <w:t>daß</w:t>
      </w:r>
      <w:proofErr w:type="spellEnd"/>
      <w:r>
        <w:t>,</w:t>
      </w:r>
      <w:r w:rsidR="00EA08EA">
        <w:t xml:space="preserve"> </w:t>
      </w:r>
      <w:r>
        <w:t>gleichwie</w:t>
      </w:r>
      <w:r w:rsidR="00EA08EA">
        <w:t xml:space="preserve"> </w:t>
      </w:r>
      <w:r>
        <w:t>Christus</w:t>
      </w:r>
      <w:r w:rsidR="00EA08EA">
        <w:t xml:space="preserve"> </w:t>
      </w:r>
      <w:r>
        <w:t>ist</w:t>
      </w:r>
      <w:r w:rsidR="00EA08EA">
        <w:t xml:space="preserve"> </w:t>
      </w:r>
      <w:r>
        <w:t>auferwecket</w:t>
      </w:r>
      <w:r w:rsidR="00EA08EA">
        <w:t xml:space="preserve"> </w:t>
      </w:r>
      <w:r>
        <w:t>von</w:t>
      </w:r>
      <w:r w:rsidR="00EA08EA">
        <w:t xml:space="preserve"> </w:t>
      </w:r>
      <w:r>
        <w:t>den</w:t>
      </w:r>
      <w:r w:rsidR="00EA08EA">
        <w:t xml:space="preserve"> </w:t>
      </w:r>
      <w:r>
        <w:t>Toten</w:t>
      </w:r>
      <w:r w:rsidR="00EA08EA">
        <w:t xml:space="preserve"> </w:t>
      </w:r>
      <w:r>
        <w:t>durch</w:t>
      </w:r>
      <w:r w:rsidR="00EA08EA">
        <w:t xml:space="preserve"> </w:t>
      </w:r>
      <w:r>
        <w:t>die</w:t>
      </w:r>
      <w:r w:rsidR="00EA08EA">
        <w:t xml:space="preserve"> </w:t>
      </w:r>
      <w:r>
        <w:t>Herrlichkeit</w:t>
      </w:r>
      <w:r w:rsidR="00EA08EA">
        <w:t xml:space="preserve"> </w:t>
      </w:r>
      <w:r>
        <w:t>des</w:t>
      </w:r>
      <w:r w:rsidR="00EA08EA">
        <w:t xml:space="preserve"> </w:t>
      </w:r>
      <w:r>
        <w:t>Vaters,</w:t>
      </w:r>
      <w:r w:rsidR="00EA08EA">
        <w:t xml:space="preserve"> </w:t>
      </w:r>
      <w:r>
        <w:t>also</w:t>
      </w:r>
      <w:r w:rsidR="00EA08EA">
        <w:t xml:space="preserve"> </w:t>
      </w:r>
      <w:r>
        <w:t>sollen</w:t>
      </w:r>
      <w:r w:rsidR="00EA08EA">
        <w:t xml:space="preserve"> </w:t>
      </w:r>
      <w:r>
        <w:t>auch</w:t>
      </w:r>
      <w:r w:rsidR="00EA08EA">
        <w:t xml:space="preserve"> </w:t>
      </w:r>
      <w:r>
        <w:t>wir</w:t>
      </w:r>
      <w:r w:rsidR="00EA08EA">
        <w:t xml:space="preserve"> </w:t>
      </w:r>
      <w:r>
        <w:t>in</w:t>
      </w:r>
      <w:r w:rsidR="00EA08EA">
        <w:t xml:space="preserve"> </w:t>
      </w:r>
      <w:r>
        <w:t>einem</w:t>
      </w:r>
      <w:r w:rsidR="00EA08EA">
        <w:t xml:space="preserve"> </w:t>
      </w:r>
      <w:r>
        <w:t>neuen</w:t>
      </w:r>
      <w:r w:rsidR="00EA08EA">
        <w:t xml:space="preserve"> </w:t>
      </w:r>
      <w:r>
        <w:t>Leben</w:t>
      </w:r>
      <w:r w:rsidR="00EA08EA">
        <w:t xml:space="preserve"> </w:t>
      </w:r>
      <w:r>
        <w:t>wandeln.</w:t>
      </w:r>
      <w:r w:rsidR="00EA08EA">
        <w:t xml:space="preserve"> </w:t>
      </w:r>
      <w:r>
        <w:t>So</w:t>
      </w:r>
      <w:r w:rsidR="00EA08EA">
        <w:t xml:space="preserve"> </w:t>
      </w:r>
      <w:r>
        <w:t>wir</w:t>
      </w:r>
      <w:r w:rsidR="00EA08EA">
        <w:t xml:space="preserve"> </w:t>
      </w:r>
      <w:r>
        <w:t>aber</w:t>
      </w:r>
      <w:r w:rsidR="00EA08EA">
        <w:t xml:space="preserve"> </w:t>
      </w:r>
      <w:r>
        <w:t>samt</w:t>
      </w:r>
      <w:r w:rsidR="00EA08EA">
        <w:t xml:space="preserve"> </w:t>
      </w:r>
      <w:r>
        <w:t>ihm</w:t>
      </w:r>
      <w:r w:rsidR="00EA08EA">
        <w:t xml:space="preserve"> </w:t>
      </w:r>
      <w:proofErr w:type="spellStart"/>
      <w:r>
        <w:t>gepflanzet</w:t>
      </w:r>
      <w:proofErr w:type="spellEnd"/>
      <w:r w:rsidR="00EA08EA">
        <w:t xml:space="preserve"> </w:t>
      </w:r>
      <w:r>
        <w:t>werden</w:t>
      </w:r>
      <w:r w:rsidR="00EA08EA">
        <w:t xml:space="preserve"> </w:t>
      </w:r>
      <w:r>
        <w:t>zu</w:t>
      </w:r>
      <w:r w:rsidR="00EA08EA">
        <w:t xml:space="preserve"> </w:t>
      </w:r>
      <w:r>
        <w:t>gleichem</w:t>
      </w:r>
      <w:r w:rsidR="00EA08EA">
        <w:t xml:space="preserve"> </w:t>
      </w:r>
      <w:r>
        <w:t>Tode,</w:t>
      </w:r>
      <w:r w:rsidR="00EA08EA">
        <w:t xml:space="preserve"> </w:t>
      </w:r>
      <w:r>
        <w:t>so</w:t>
      </w:r>
      <w:r w:rsidR="00EA08EA">
        <w:t xml:space="preserve"> </w:t>
      </w:r>
      <w:r>
        <w:t>werden</w:t>
      </w:r>
      <w:r w:rsidR="00EA08EA">
        <w:t xml:space="preserve"> </w:t>
      </w:r>
      <w:r>
        <w:t>wir</w:t>
      </w:r>
      <w:r w:rsidR="00EA08EA">
        <w:t xml:space="preserve"> </w:t>
      </w:r>
      <w:r>
        <w:t>auch</w:t>
      </w:r>
      <w:r w:rsidR="00EA08EA">
        <w:t xml:space="preserve"> </w:t>
      </w:r>
      <w:r>
        <w:t>der</w:t>
      </w:r>
      <w:r w:rsidR="00EA08EA">
        <w:t xml:space="preserve"> </w:t>
      </w:r>
      <w:r>
        <w:t>Auferstehung</w:t>
      </w:r>
      <w:r w:rsidR="00EA08EA">
        <w:t xml:space="preserve"> </w:t>
      </w:r>
      <w:r>
        <w:t>gleich</w:t>
      </w:r>
      <w:r w:rsidR="00EA08EA">
        <w:t xml:space="preserve"> </w:t>
      </w:r>
      <w:r>
        <w:t>sein,</w:t>
      </w:r>
      <w:r w:rsidR="00EA08EA">
        <w:t xml:space="preserve"> </w:t>
      </w:r>
      <w:r>
        <w:t>dieweil</w:t>
      </w:r>
      <w:r w:rsidR="00EA08EA">
        <w:t xml:space="preserve"> </w:t>
      </w:r>
      <w:r>
        <w:t>wir</w:t>
      </w:r>
      <w:r w:rsidR="00EA08EA">
        <w:t xml:space="preserve"> </w:t>
      </w:r>
      <w:r>
        <w:t>wissen,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unser</w:t>
      </w:r>
      <w:r w:rsidR="00EA08EA">
        <w:t xml:space="preserve"> </w:t>
      </w:r>
      <w:r>
        <w:t>alter</w:t>
      </w:r>
      <w:r w:rsidR="00EA08EA">
        <w:t xml:space="preserve"> </w:t>
      </w:r>
      <w:r>
        <w:t>Mensch</w:t>
      </w:r>
      <w:r w:rsidR="00EA08EA">
        <w:t xml:space="preserve"> </w:t>
      </w:r>
      <w:r>
        <w:t>samt</w:t>
      </w:r>
      <w:r w:rsidR="00EA08EA">
        <w:t xml:space="preserve"> </w:t>
      </w:r>
      <w:r>
        <w:t>ihm</w:t>
      </w:r>
      <w:r w:rsidR="00EA08EA">
        <w:t xml:space="preserve"> </w:t>
      </w:r>
      <w:r>
        <w:t>gekreuzigt</w:t>
      </w:r>
      <w:r w:rsidR="00EA08EA">
        <w:t xml:space="preserve"> </w:t>
      </w:r>
      <w:r>
        <w:t>ist,</w:t>
      </w:r>
      <w:r w:rsidR="00EA08EA">
        <w:t xml:space="preserve"> </w:t>
      </w:r>
      <w:r>
        <w:t>auf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der</w:t>
      </w:r>
      <w:r w:rsidR="00EA08EA">
        <w:t xml:space="preserve"> </w:t>
      </w:r>
      <w:proofErr w:type="spellStart"/>
      <w:r>
        <w:t>sündliche</w:t>
      </w:r>
      <w:proofErr w:type="spellEnd"/>
      <w:r w:rsidR="00EA08EA">
        <w:t xml:space="preserve"> </w:t>
      </w:r>
      <w:r>
        <w:t>Leib</w:t>
      </w:r>
      <w:r w:rsidR="00EA08EA">
        <w:t xml:space="preserve"> </w:t>
      </w:r>
      <w:r>
        <w:t>aufhöre,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wir</w:t>
      </w:r>
      <w:r w:rsidR="00EA08EA">
        <w:t xml:space="preserve"> </w:t>
      </w:r>
      <w:r>
        <w:t>hinfort</w:t>
      </w:r>
      <w:r w:rsidR="00EA08EA">
        <w:t xml:space="preserve"> </w:t>
      </w: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nicht</w:t>
      </w:r>
      <w:r w:rsidR="00EA08EA">
        <w:t xml:space="preserve"> </w:t>
      </w:r>
      <w:r>
        <w:t>dienen.</w:t>
      </w:r>
      <w:r w:rsidR="00EA08EA">
        <w:t xml:space="preserve"> </w:t>
      </w:r>
      <w:r>
        <w:t>Denn</w:t>
      </w:r>
      <w:r w:rsidR="00EA08EA">
        <w:t xml:space="preserve"> </w:t>
      </w:r>
      <w:r>
        <w:t>wer</w:t>
      </w:r>
      <w:r w:rsidR="00EA08EA">
        <w:t xml:space="preserve"> </w:t>
      </w:r>
      <w:r>
        <w:t>gestorben</w:t>
      </w:r>
      <w:r w:rsidR="00EA08EA">
        <w:t xml:space="preserve"> </w:t>
      </w:r>
      <w:r>
        <w:t>ist,</w:t>
      </w:r>
      <w:r w:rsidR="00EA08EA">
        <w:t xml:space="preserve"> </w:t>
      </w:r>
      <w:r>
        <w:t>der</w:t>
      </w:r>
      <w:r w:rsidR="00EA08EA">
        <w:t xml:space="preserve"> </w:t>
      </w:r>
      <w:r>
        <w:t>ist</w:t>
      </w:r>
      <w:r w:rsidR="00EA08EA">
        <w:t xml:space="preserve"> </w:t>
      </w:r>
      <w:r>
        <w:t>gerechtfertigt</w:t>
      </w:r>
      <w:r w:rsidR="00EA08EA">
        <w:t xml:space="preserve"> </w:t>
      </w:r>
      <w:r>
        <w:t>von</w:t>
      </w:r>
      <w:r w:rsidR="00EA08EA">
        <w:t xml:space="preserve"> </w:t>
      </w:r>
      <w:r>
        <w:t>der</w:t>
      </w:r>
      <w:r w:rsidR="00EA08EA">
        <w:t xml:space="preserve"> </w:t>
      </w:r>
      <w:r>
        <w:t>Sünde.</w:t>
      </w:r>
      <w:r w:rsidR="00EA08EA">
        <w:t xml:space="preserve"> </w:t>
      </w:r>
      <w:r>
        <w:t>Sind</w:t>
      </w:r>
      <w:r w:rsidR="00EA08EA">
        <w:t xml:space="preserve"> </w:t>
      </w:r>
      <w:r>
        <w:t>wir</w:t>
      </w:r>
      <w:r w:rsidR="00EA08EA">
        <w:t xml:space="preserve"> </w:t>
      </w:r>
      <w:r>
        <w:t>aber</w:t>
      </w:r>
      <w:r w:rsidR="00EA08EA">
        <w:t xml:space="preserve"> </w:t>
      </w:r>
      <w:r>
        <w:t>mit</w:t>
      </w:r>
      <w:r w:rsidR="00EA08EA">
        <w:t xml:space="preserve"> </w:t>
      </w:r>
      <w:r>
        <w:t>Christo</w:t>
      </w:r>
      <w:r w:rsidR="00EA08EA">
        <w:t xml:space="preserve"> </w:t>
      </w:r>
      <w:r>
        <w:t>gestorben,</w:t>
      </w:r>
      <w:r w:rsidR="00EA08EA">
        <w:t xml:space="preserve"> </w:t>
      </w:r>
      <w:r>
        <w:t>so</w:t>
      </w:r>
      <w:r w:rsidR="00EA08EA">
        <w:t xml:space="preserve"> </w:t>
      </w:r>
      <w:r>
        <w:t>glauben</w:t>
      </w:r>
      <w:r w:rsidR="00EA08EA">
        <w:t xml:space="preserve"> </w:t>
      </w:r>
      <w:r>
        <w:t>wir,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wir</w:t>
      </w:r>
      <w:r w:rsidR="00EA08EA">
        <w:t xml:space="preserve"> </w:t>
      </w:r>
      <w:r>
        <w:t>auch</w:t>
      </w:r>
      <w:r w:rsidR="00EA08EA">
        <w:t xml:space="preserve"> </w:t>
      </w:r>
      <w:r>
        <w:t>mit</w:t>
      </w:r>
      <w:r w:rsidR="00EA08EA">
        <w:t xml:space="preserve"> </w:t>
      </w:r>
      <w:r>
        <w:t>ihm</w:t>
      </w:r>
      <w:r w:rsidR="00EA08EA">
        <w:t xml:space="preserve"> </w:t>
      </w:r>
      <w:r>
        <w:t>leben</w:t>
      </w:r>
      <w:r w:rsidR="00EA08EA">
        <w:t xml:space="preserve"> </w:t>
      </w:r>
      <w:r>
        <w:t>werden;</w:t>
      </w:r>
      <w:r w:rsidR="00EA08EA">
        <w:t xml:space="preserve"> </w:t>
      </w:r>
      <w:r>
        <w:t>und</w:t>
      </w:r>
      <w:r w:rsidR="00EA08EA">
        <w:t xml:space="preserve"> </w:t>
      </w:r>
      <w:r>
        <w:t>wissen,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Christus,</w:t>
      </w:r>
      <w:r w:rsidR="00EA08EA">
        <w:t xml:space="preserve"> </w:t>
      </w:r>
      <w:r>
        <w:t>von</w:t>
      </w:r>
      <w:r w:rsidR="00EA08EA">
        <w:t xml:space="preserve"> </w:t>
      </w:r>
      <w:r>
        <w:t>den</w:t>
      </w:r>
      <w:r w:rsidR="00EA08EA">
        <w:t xml:space="preserve"> </w:t>
      </w:r>
      <w:r>
        <w:t>Toten</w:t>
      </w:r>
      <w:r w:rsidR="00EA08EA">
        <w:t xml:space="preserve"> </w:t>
      </w:r>
      <w:r>
        <w:t>erweckt,</w:t>
      </w:r>
      <w:r w:rsidR="00EA08EA">
        <w:t xml:space="preserve"> </w:t>
      </w:r>
      <w:r>
        <w:t>hinfort</w:t>
      </w:r>
      <w:r w:rsidR="00EA08EA">
        <w:t xml:space="preserve"> </w:t>
      </w:r>
      <w:r>
        <w:t>nicht</w:t>
      </w:r>
      <w:r w:rsidR="00EA08EA">
        <w:t xml:space="preserve"> </w:t>
      </w:r>
      <w:r>
        <w:t>stirbt;</w:t>
      </w:r>
      <w:r w:rsidR="00EA08EA">
        <w:t xml:space="preserve"> </w:t>
      </w:r>
      <w:r>
        <w:t>der</w:t>
      </w:r>
      <w:r w:rsidR="00EA08EA">
        <w:t xml:space="preserve"> </w:t>
      </w:r>
      <w:r>
        <w:t>Tod</w:t>
      </w:r>
      <w:r w:rsidR="00EA08EA">
        <w:t xml:space="preserve"> </w:t>
      </w:r>
      <w:r>
        <w:t>wird</w:t>
      </w:r>
      <w:r w:rsidR="00EA08EA">
        <w:t xml:space="preserve"> </w:t>
      </w:r>
      <w:r>
        <w:t>hinfort</w:t>
      </w:r>
      <w:r w:rsidR="00EA08EA">
        <w:t xml:space="preserve"> </w:t>
      </w:r>
      <w:r>
        <w:t>über</w:t>
      </w:r>
      <w:r w:rsidR="00EA08EA">
        <w:t xml:space="preserve"> </w:t>
      </w:r>
      <w:r>
        <w:t>ihn</w:t>
      </w:r>
      <w:r w:rsidR="00EA08EA">
        <w:t xml:space="preserve"> </w:t>
      </w:r>
      <w:r>
        <w:t>nicht</w:t>
      </w:r>
      <w:r w:rsidR="00EA08EA">
        <w:t xml:space="preserve"> </w:t>
      </w:r>
      <w:r>
        <w:t>herrschen.</w:t>
      </w:r>
      <w:r w:rsidR="00EA08EA">
        <w:t xml:space="preserve"> </w:t>
      </w:r>
      <w:r>
        <w:t>Denn</w:t>
      </w:r>
      <w:r w:rsidR="00EA08EA">
        <w:t xml:space="preserve"> </w:t>
      </w:r>
      <w:r>
        <w:t>das</w:t>
      </w:r>
      <w:r w:rsidR="00EA08EA">
        <w:t xml:space="preserve"> </w:t>
      </w:r>
      <w:r>
        <w:t>er</w:t>
      </w:r>
      <w:r w:rsidR="00EA08EA">
        <w:t xml:space="preserve"> </w:t>
      </w:r>
      <w:r>
        <w:t>gestorben</w:t>
      </w:r>
      <w:r w:rsidR="00EA08EA">
        <w:t xml:space="preserve"> </w:t>
      </w:r>
      <w:r>
        <w:t>ist,</w:t>
      </w:r>
      <w:r w:rsidR="00EA08EA">
        <w:t xml:space="preserve"> </w:t>
      </w:r>
      <w:r>
        <w:t>das</w:t>
      </w:r>
      <w:r w:rsidR="00EA08EA">
        <w:t xml:space="preserve"> </w:t>
      </w:r>
      <w:r>
        <w:t>ist</w:t>
      </w:r>
      <w:r w:rsidR="00EA08EA">
        <w:t xml:space="preserve"> </w:t>
      </w:r>
      <w:r>
        <w:t>er</w:t>
      </w:r>
      <w:r w:rsidR="00EA08EA">
        <w:t xml:space="preserve"> </w:t>
      </w: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gestorben</w:t>
      </w:r>
      <w:r w:rsidR="00EA08EA">
        <w:t xml:space="preserve"> </w:t>
      </w:r>
      <w:r>
        <w:t>zu</w:t>
      </w:r>
      <w:r w:rsidR="00EA08EA">
        <w:t xml:space="preserve"> </w:t>
      </w:r>
      <w:r>
        <w:t>einem</w:t>
      </w:r>
      <w:r w:rsidR="00EA08EA">
        <w:t xml:space="preserve"> </w:t>
      </w:r>
      <w:r>
        <w:t>Mal;</w:t>
      </w:r>
      <w:r w:rsidR="00EA08EA">
        <w:t xml:space="preserve"> </w:t>
      </w:r>
      <w:r>
        <w:t>das</w:t>
      </w:r>
      <w:r w:rsidR="00EA08EA">
        <w:t xml:space="preserve"> </w:t>
      </w:r>
      <w:r>
        <w:t>er</w:t>
      </w:r>
      <w:r w:rsidR="00EA08EA">
        <w:t xml:space="preserve"> </w:t>
      </w:r>
      <w:r>
        <w:t>aber</w:t>
      </w:r>
      <w:r w:rsidR="00EA08EA">
        <w:t xml:space="preserve"> </w:t>
      </w:r>
      <w:r>
        <w:t>lebet,</w:t>
      </w:r>
      <w:r w:rsidR="00EA08EA">
        <w:t xml:space="preserve"> </w:t>
      </w:r>
      <w:r>
        <w:t>das</w:t>
      </w:r>
      <w:r w:rsidR="00EA08EA">
        <w:t xml:space="preserve"> </w:t>
      </w:r>
      <w:r>
        <w:t>lebet</w:t>
      </w:r>
      <w:r w:rsidR="00EA08EA">
        <w:t xml:space="preserve"> </w:t>
      </w:r>
      <w:r>
        <w:t>er</w:t>
      </w:r>
      <w:r w:rsidR="00EA08EA">
        <w:t xml:space="preserve"> </w:t>
      </w:r>
      <w:r>
        <w:t>Gott.</w:t>
      </w:r>
      <w:r w:rsidR="00EA08EA">
        <w:t xml:space="preserve"> </w:t>
      </w:r>
      <w:r>
        <w:t>Also</w:t>
      </w:r>
      <w:r w:rsidR="00EA08EA">
        <w:t xml:space="preserve"> </w:t>
      </w:r>
      <w:r>
        <w:t>auch</w:t>
      </w:r>
      <w:r w:rsidR="00EA08EA">
        <w:t xml:space="preserve"> </w:t>
      </w:r>
      <w:r>
        <w:t>ihr,</w:t>
      </w:r>
      <w:r w:rsidR="00EA08EA">
        <w:t xml:space="preserve"> </w:t>
      </w:r>
      <w:r>
        <w:t>haltet</w:t>
      </w:r>
      <w:r w:rsidR="00EA08EA">
        <w:t xml:space="preserve"> </w:t>
      </w:r>
      <w:r>
        <w:t>euch</w:t>
      </w:r>
      <w:r w:rsidR="00EA08EA">
        <w:t xml:space="preserve"> </w:t>
      </w:r>
      <w:r>
        <w:t>dafür,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ihr</w:t>
      </w:r>
      <w:r w:rsidR="00EA08EA">
        <w:t xml:space="preserve"> </w:t>
      </w: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gestorben</w:t>
      </w:r>
      <w:r w:rsidR="00EA08EA">
        <w:t xml:space="preserve"> </w:t>
      </w:r>
      <w:r>
        <w:t>seid,</w:t>
      </w:r>
      <w:r w:rsidR="00EA08EA">
        <w:t xml:space="preserve"> </w:t>
      </w:r>
      <w:r>
        <w:t>und</w:t>
      </w:r>
      <w:r w:rsidR="00EA08EA">
        <w:t xml:space="preserve"> </w:t>
      </w:r>
      <w:r>
        <w:t>lebet</w:t>
      </w:r>
      <w:r w:rsidR="00EA08EA">
        <w:t xml:space="preserve"> </w:t>
      </w:r>
      <w:r>
        <w:t>Gott,</w:t>
      </w:r>
      <w:r w:rsidR="00EA08EA">
        <w:t xml:space="preserve"> </w:t>
      </w:r>
      <w:r>
        <w:t>in</w:t>
      </w:r>
      <w:r w:rsidR="00EA08EA">
        <w:t xml:space="preserve"> </w:t>
      </w:r>
      <w:r>
        <w:t>Christo</w:t>
      </w:r>
      <w:r w:rsidR="00EA08EA">
        <w:t xml:space="preserve"> </w:t>
      </w:r>
      <w:r>
        <w:t>Jesu</w:t>
      </w:r>
      <w:r w:rsidR="00EA08EA">
        <w:t xml:space="preserve"> </w:t>
      </w:r>
      <w:r>
        <w:t>unserm</w:t>
      </w:r>
      <w:r w:rsidR="00EA08EA">
        <w:t xml:space="preserve"> </w:t>
      </w:r>
      <w:r>
        <w:t>Herrn.</w:t>
      </w:r>
      <w:r w:rsidR="00EA08EA">
        <w:t xml:space="preserve"> </w:t>
      </w:r>
      <w:r>
        <w:t>So</w:t>
      </w:r>
      <w:r w:rsidR="00EA08EA">
        <w:t xml:space="preserve"> </w:t>
      </w:r>
      <w:proofErr w:type="spellStart"/>
      <w:r>
        <w:t>laßt</w:t>
      </w:r>
      <w:proofErr w:type="spellEnd"/>
      <w:r w:rsidR="00EA08EA">
        <w:t xml:space="preserve"> </w:t>
      </w:r>
      <w:r>
        <w:t>nun</w:t>
      </w:r>
      <w:r w:rsidR="00EA08EA">
        <w:t xml:space="preserve"> </w:t>
      </w:r>
      <w:r>
        <w:t>die</w:t>
      </w:r>
      <w:r w:rsidR="00EA08EA">
        <w:t xml:space="preserve"> </w:t>
      </w:r>
      <w:r>
        <w:t>Sünde</w:t>
      </w:r>
      <w:r w:rsidR="00EA08EA">
        <w:t xml:space="preserve"> </w:t>
      </w:r>
      <w:r>
        <w:t>nicht</w:t>
      </w:r>
      <w:r w:rsidR="00EA08EA">
        <w:t xml:space="preserve"> </w:t>
      </w:r>
      <w:r>
        <w:t>herrschen</w:t>
      </w:r>
      <w:r w:rsidR="00EA08EA">
        <w:t xml:space="preserve"> </w:t>
      </w:r>
      <w:r>
        <w:t>in</w:t>
      </w:r>
      <w:r w:rsidR="00EA08EA">
        <w:t xml:space="preserve"> </w:t>
      </w:r>
      <w:r>
        <w:t>eurem</w:t>
      </w:r>
      <w:r w:rsidR="00EA08EA">
        <w:t xml:space="preserve"> </w:t>
      </w:r>
      <w:r>
        <w:t>sterblichen</w:t>
      </w:r>
      <w:r w:rsidR="00EA08EA">
        <w:t xml:space="preserve"> </w:t>
      </w:r>
      <w:r>
        <w:t>Leibe,</w:t>
      </w:r>
      <w:r w:rsidR="00EA08EA">
        <w:t xml:space="preserve"> </w:t>
      </w:r>
      <w:r>
        <w:t>ihr</w:t>
      </w:r>
      <w:r w:rsidR="00EA08EA">
        <w:t xml:space="preserve"> </w:t>
      </w:r>
      <w:r>
        <w:t>Gehorsam</w:t>
      </w:r>
      <w:r w:rsidR="00EA08EA">
        <w:t xml:space="preserve"> </w:t>
      </w:r>
      <w:r>
        <w:t>zu</w:t>
      </w:r>
      <w:r w:rsidR="00EA08EA">
        <w:t xml:space="preserve"> </w:t>
      </w:r>
      <w:r>
        <w:t>leisten</w:t>
      </w:r>
      <w:r w:rsidR="00EA08EA">
        <w:t xml:space="preserve"> </w:t>
      </w:r>
      <w:r>
        <w:t>in</w:t>
      </w:r>
      <w:r w:rsidR="00EA08EA">
        <w:t xml:space="preserve"> </w:t>
      </w:r>
      <w:r>
        <w:t>seinen</w:t>
      </w:r>
      <w:r w:rsidR="00EA08EA">
        <w:t xml:space="preserve"> </w:t>
      </w:r>
      <w:r>
        <w:t>Lüsten.</w:t>
      </w:r>
      <w:r w:rsidR="00EA08EA">
        <w:t xml:space="preserve"> </w:t>
      </w:r>
      <w:r>
        <w:t>Auch</w:t>
      </w:r>
      <w:r w:rsidR="00EA08EA">
        <w:t xml:space="preserve"> </w:t>
      </w:r>
      <w:r>
        <w:t>begebet</w:t>
      </w:r>
      <w:r w:rsidR="00EA08EA">
        <w:t xml:space="preserve"> </w:t>
      </w:r>
      <w:r>
        <w:t>nicht</w:t>
      </w:r>
      <w:r w:rsidR="00EA08EA">
        <w:t xml:space="preserve"> </w:t>
      </w: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eure</w:t>
      </w:r>
      <w:r w:rsidR="00EA08EA">
        <w:t xml:space="preserve"> </w:t>
      </w:r>
      <w:r>
        <w:t>Glieder</w:t>
      </w:r>
      <w:r w:rsidR="00EA08EA">
        <w:t xml:space="preserve"> </w:t>
      </w:r>
      <w:r>
        <w:t>zu</w:t>
      </w:r>
      <w:r w:rsidR="00EA08EA">
        <w:t xml:space="preserve"> </w:t>
      </w:r>
      <w:r>
        <w:t>Waffen</w:t>
      </w:r>
      <w:r w:rsidR="00EA08EA">
        <w:t xml:space="preserve"> </w:t>
      </w:r>
      <w:r>
        <w:t>der</w:t>
      </w:r>
      <w:r w:rsidR="00EA08EA">
        <w:t xml:space="preserve"> </w:t>
      </w:r>
      <w:r>
        <w:t>Ungerechtigkeit,</w:t>
      </w:r>
      <w:r w:rsidR="00EA08EA">
        <w:t xml:space="preserve"> </w:t>
      </w:r>
      <w:r>
        <w:t>sondern</w:t>
      </w:r>
      <w:r w:rsidR="00EA08EA">
        <w:t xml:space="preserve"> </w:t>
      </w:r>
      <w:r>
        <w:t>begebet</w:t>
      </w:r>
      <w:r w:rsidR="00EA08EA">
        <w:t xml:space="preserve"> </w:t>
      </w:r>
      <w:r>
        <w:t>euch</w:t>
      </w:r>
      <w:r w:rsidR="00EA08EA">
        <w:t xml:space="preserve"> </w:t>
      </w:r>
      <w:r>
        <w:t>selbst</w:t>
      </w:r>
      <w:r w:rsidR="00EA08EA">
        <w:t xml:space="preserve"> </w:t>
      </w:r>
      <w:r>
        <w:t>Gott,</w:t>
      </w:r>
      <w:r w:rsidR="00EA08EA">
        <w:t xml:space="preserve"> </w:t>
      </w:r>
      <w:r>
        <w:t>als</w:t>
      </w:r>
      <w:r w:rsidR="00EA08EA">
        <w:t xml:space="preserve"> </w:t>
      </w:r>
      <w:r>
        <w:t>die</w:t>
      </w:r>
      <w:r w:rsidR="00EA08EA">
        <w:t xml:space="preserve"> </w:t>
      </w:r>
      <w:r>
        <w:t>da</w:t>
      </w:r>
      <w:r w:rsidR="00EA08EA">
        <w:t xml:space="preserve"> </w:t>
      </w:r>
      <w:r>
        <w:t>aus</w:t>
      </w:r>
      <w:r w:rsidR="00EA08EA">
        <w:t xml:space="preserve"> </w:t>
      </w:r>
      <w:r>
        <w:t>den</w:t>
      </w:r>
      <w:r w:rsidR="00EA08EA">
        <w:t xml:space="preserve"> </w:t>
      </w:r>
      <w:r>
        <w:t>Toten</w:t>
      </w:r>
      <w:r w:rsidR="00EA08EA">
        <w:t xml:space="preserve"> </w:t>
      </w:r>
      <w:r>
        <w:t>lebendig</w:t>
      </w:r>
      <w:r w:rsidR="00EA08EA">
        <w:t xml:space="preserve"> </w:t>
      </w:r>
      <w:r>
        <w:t>sind,</w:t>
      </w:r>
      <w:r w:rsidR="00EA08EA">
        <w:t xml:space="preserve"> </w:t>
      </w:r>
      <w:r>
        <w:t>und</w:t>
      </w:r>
      <w:r w:rsidR="00EA08EA">
        <w:t xml:space="preserve"> </w:t>
      </w:r>
      <w:r>
        <w:t>eure</w:t>
      </w:r>
      <w:r w:rsidR="00EA08EA">
        <w:t xml:space="preserve"> </w:t>
      </w:r>
      <w:r>
        <w:t>Glieder</w:t>
      </w:r>
      <w:r w:rsidR="00EA08EA">
        <w:t xml:space="preserve"> </w:t>
      </w:r>
      <w:r>
        <w:t>Gott</w:t>
      </w:r>
      <w:r w:rsidR="00EA08EA">
        <w:t xml:space="preserve"> </w:t>
      </w:r>
      <w:r>
        <w:t>zu</w:t>
      </w:r>
      <w:r w:rsidR="00EA08EA">
        <w:t xml:space="preserve"> </w:t>
      </w:r>
      <w:r>
        <w:t>Waffen</w:t>
      </w:r>
      <w:r w:rsidR="00EA08EA">
        <w:t xml:space="preserve"> </w:t>
      </w:r>
      <w:r>
        <w:t>der</w:t>
      </w:r>
      <w:r w:rsidR="00EA08EA">
        <w:t xml:space="preserve"> </w:t>
      </w:r>
      <w:r>
        <w:t>Gerechtigkeit.</w:t>
      </w:r>
      <w:r w:rsidR="00EA08EA">
        <w:t xml:space="preserve"> </w:t>
      </w:r>
      <w:r>
        <w:t>Denn</w:t>
      </w:r>
      <w:r w:rsidR="00EA08EA">
        <w:t xml:space="preserve"> </w:t>
      </w:r>
      <w:r>
        <w:t>die</w:t>
      </w:r>
      <w:r w:rsidR="00EA08EA">
        <w:t xml:space="preserve"> </w:t>
      </w:r>
      <w:r>
        <w:t>Sünde</w:t>
      </w:r>
      <w:r w:rsidR="00EA08EA">
        <w:t xml:space="preserve"> </w:t>
      </w:r>
      <w:r>
        <w:t>wird</w:t>
      </w:r>
      <w:r w:rsidR="00EA08EA">
        <w:t xml:space="preserve"> </w:t>
      </w:r>
      <w:r>
        <w:t>nicht</w:t>
      </w:r>
      <w:r w:rsidR="00EA08EA">
        <w:t xml:space="preserve"> </w:t>
      </w:r>
      <w:r>
        <w:t>herrschen</w:t>
      </w:r>
      <w:r w:rsidR="00EA08EA">
        <w:t xml:space="preserve"> </w:t>
      </w:r>
      <w:r>
        <w:t>können</w:t>
      </w:r>
      <w:r w:rsidR="00EA08EA">
        <w:t xml:space="preserve"> </w:t>
      </w:r>
      <w:r>
        <w:t>über</w:t>
      </w:r>
      <w:r w:rsidR="00EA08EA">
        <w:t xml:space="preserve"> </w:t>
      </w:r>
      <w:r>
        <w:t>euch,</w:t>
      </w:r>
      <w:r w:rsidR="00EA08EA">
        <w:t xml:space="preserve"> </w:t>
      </w:r>
      <w:r>
        <w:t>sintemal</w:t>
      </w:r>
      <w:r w:rsidR="00EA08EA">
        <w:t xml:space="preserve"> </w:t>
      </w:r>
      <w:r>
        <w:t>ihr</w:t>
      </w:r>
      <w:r w:rsidR="00EA08EA">
        <w:t xml:space="preserve"> </w:t>
      </w:r>
      <w:r>
        <w:t>nicht</w:t>
      </w:r>
      <w:r w:rsidR="00EA08EA">
        <w:t xml:space="preserve"> </w:t>
      </w:r>
      <w:r>
        <w:t>unter</w:t>
      </w:r>
      <w:r w:rsidR="00EA08EA">
        <w:t xml:space="preserve"> </w:t>
      </w:r>
      <w:r>
        <w:t>dem</w:t>
      </w:r>
      <w:r w:rsidR="00EA08EA">
        <w:t xml:space="preserve"> </w:t>
      </w:r>
      <w:r>
        <w:t>Gesetz</w:t>
      </w:r>
      <w:r w:rsidR="00EA08EA">
        <w:t xml:space="preserve"> </w:t>
      </w:r>
      <w:r>
        <w:t>seid,</w:t>
      </w:r>
      <w:r w:rsidR="00EA08EA">
        <w:t xml:space="preserve"> </w:t>
      </w:r>
      <w:r>
        <w:t>sondern</w:t>
      </w:r>
      <w:r w:rsidR="00EA08EA">
        <w:t xml:space="preserve"> </w:t>
      </w:r>
      <w:r>
        <w:t>unter</w:t>
      </w:r>
      <w:r w:rsidR="00EA08EA">
        <w:t xml:space="preserve"> </w:t>
      </w:r>
      <w:r>
        <w:t>der</w:t>
      </w:r>
      <w:r w:rsidR="00EA08EA">
        <w:t xml:space="preserve"> </w:t>
      </w:r>
      <w:r>
        <w:t>Gnade.</w:t>
      </w:r>
      <w:r w:rsidR="00EA08EA">
        <w:t xml:space="preserve"> </w:t>
      </w:r>
    </w:p>
    <w:p w14:paraId="4B784DFA" w14:textId="04B73BBB" w:rsidR="002A27EC" w:rsidRDefault="002A27EC" w:rsidP="002A27EC">
      <w:pPr>
        <w:pStyle w:val="StandardWeb"/>
      </w:pPr>
      <w:r>
        <w:t>In</w:t>
      </w:r>
      <w:r w:rsidR="00EA08EA">
        <w:t xml:space="preserve"> </w:t>
      </w:r>
      <w:r>
        <w:t>der</w:t>
      </w:r>
      <w:r w:rsidR="00EA08EA">
        <w:t xml:space="preserve"> </w:t>
      </w:r>
      <w:r>
        <w:t>merkwürdigen</w:t>
      </w:r>
      <w:r w:rsidR="00EA08EA">
        <w:t xml:space="preserve"> </w:t>
      </w:r>
      <w:r>
        <w:t>Geschichte</w:t>
      </w:r>
      <w:r w:rsidR="00EA08EA">
        <w:t xml:space="preserve"> </w:t>
      </w:r>
      <w:r>
        <w:t>von</w:t>
      </w:r>
      <w:r w:rsidR="00EA08EA">
        <w:t xml:space="preserve"> </w:t>
      </w:r>
      <w:r>
        <w:t>dem</w:t>
      </w:r>
      <w:r w:rsidR="00EA08EA">
        <w:t xml:space="preserve"> </w:t>
      </w:r>
      <w:r>
        <w:t>Ringen</w:t>
      </w:r>
      <w:r w:rsidR="00EA08EA">
        <w:t xml:space="preserve"> </w:t>
      </w:r>
      <w:r>
        <w:t>Jakobs</w:t>
      </w:r>
      <w:r w:rsidR="00EA08EA">
        <w:t xml:space="preserve"> </w:t>
      </w:r>
      <w:r>
        <w:t>mit</w:t>
      </w:r>
      <w:r w:rsidR="00EA08EA">
        <w:t xml:space="preserve"> </w:t>
      </w:r>
      <w:r>
        <w:t>Gott,</w:t>
      </w:r>
      <w:r w:rsidR="00EA08EA">
        <w:t xml:space="preserve"> </w:t>
      </w:r>
      <w:r>
        <w:t>welche</w:t>
      </w:r>
      <w:r w:rsidR="00EA08EA">
        <w:t xml:space="preserve"> </w:t>
      </w:r>
      <w:r>
        <w:t>uns</w:t>
      </w:r>
      <w:r w:rsidR="00EA08EA">
        <w:t xml:space="preserve"> </w:t>
      </w:r>
      <w:r>
        <w:t>im</w:t>
      </w:r>
      <w:r w:rsidR="00EA08EA">
        <w:t xml:space="preserve"> </w:t>
      </w:r>
      <w:r>
        <w:t>1.</w:t>
      </w:r>
      <w:r w:rsidR="00EA08EA">
        <w:t xml:space="preserve"> </w:t>
      </w:r>
      <w:r>
        <w:t>Buch</w:t>
      </w:r>
      <w:r w:rsidR="00EA08EA">
        <w:t xml:space="preserve"> </w:t>
      </w:r>
      <w:proofErr w:type="spellStart"/>
      <w:r>
        <w:t>Mosis</w:t>
      </w:r>
      <w:proofErr w:type="spellEnd"/>
      <w:r w:rsidR="00EA08EA">
        <w:t xml:space="preserve"> </w:t>
      </w:r>
      <w:r>
        <w:t>Kap.</w:t>
      </w:r>
      <w:r w:rsidR="00EA08EA">
        <w:t xml:space="preserve"> </w:t>
      </w:r>
      <w:r>
        <w:t>32</w:t>
      </w:r>
      <w:r w:rsidR="00EA08EA">
        <w:t xml:space="preserve"> </w:t>
      </w:r>
      <w:r>
        <w:t>gemeldet</w:t>
      </w:r>
      <w:r w:rsidR="00EA08EA">
        <w:t xml:space="preserve"> </w:t>
      </w:r>
      <w:r>
        <w:t>wird,</w:t>
      </w:r>
      <w:r w:rsidR="00EA08EA">
        <w:t xml:space="preserve"> </w:t>
      </w:r>
      <w:r>
        <w:t>heißt</w:t>
      </w:r>
      <w:r w:rsidR="00EA08EA">
        <w:t xml:space="preserve"> </w:t>
      </w:r>
      <w:r>
        <w:t>es</w:t>
      </w:r>
      <w:r w:rsidR="00EA08EA">
        <w:t xml:space="preserve"> </w:t>
      </w:r>
      <w:r>
        <w:t>Vers</w:t>
      </w:r>
      <w:r w:rsidR="00EA08EA">
        <w:t xml:space="preserve"> </w:t>
      </w:r>
      <w:r>
        <w:t>31</w:t>
      </w:r>
      <w:r w:rsidR="00EA08EA">
        <w:t xml:space="preserve"> </w:t>
      </w:r>
      <w:r>
        <w:t>zum</w:t>
      </w:r>
      <w:r w:rsidR="00EA08EA">
        <w:t xml:space="preserve"> </w:t>
      </w:r>
      <w:proofErr w:type="spellStart"/>
      <w:r>
        <w:t>Schluß</w:t>
      </w:r>
      <w:proofErr w:type="spellEnd"/>
      <w:r>
        <w:t>:</w:t>
      </w:r>
      <w:r w:rsidR="00EA08EA">
        <w:t xml:space="preserve"> </w:t>
      </w:r>
      <w:r>
        <w:t>„Und</w:t>
      </w:r>
      <w:r w:rsidR="00EA08EA">
        <w:t xml:space="preserve"> </w:t>
      </w:r>
      <w:r>
        <w:t>als</w:t>
      </w:r>
      <w:r w:rsidR="00EA08EA">
        <w:t xml:space="preserve"> </w:t>
      </w:r>
      <w:r>
        <w:t>Jakob</w:t>
      </w:r>
      <w:r w:rsidR="00EA08EA">
        <w:t xml:space="preserve"> </w:t>
      </w:r>
      <w:r>
        <w:t>vor</w:t>
      </w:r>
      <w:r w:rsidR="00EA08EA">
        <w:t xml:space="preserve"> </w:t>
      </w:r>
      <w:proofErr w:type="spellStart"/>
      <w:r>
        <w:t>Pniel</w:t>
      </w:r>
      <w:proofErr w:type="spellEnd"/>
      <w:r w:rsidR="00EA08EA">
        <w:t xml:space="preserve"> </w:t>
      </w:r>
      <w:r>
        <w:t>überkam,</w:t>
      </w:r>
      <w:r w:rsidR="00EA08EA">
        <w:t xml:space="preserve"> </w:t>
      </w:r>
      <w:r>
        <w:t>da</w:t>
      </w:r>
      <w:r w:rsidR="00EA08EA">
        <w:t xml:space="preserve"> </w:t>
      </w:r>
      <w:r>
        <w:t>ging</w:t>
      </w:r>
      <w:r w:rsidR="00EA08EA">
        <w:t xml:space="preserve"> </w:t>
      </w:r>
      <w:r>
        <w:t>ihm</w:t>
      </w:r>
      <w:r w:rsidR="00EA08EA">
        <w:t xml:space="preserve"> </w:t>
      </w:r>
      <w:r>
        <w:t>die</w:t>
      </w:r>
      <w:r w:rsidR="00EA08EA">
        <w:t xml:space="preserve"> </w:t>
      </w:r>
      <w:r>
        <w:t>Sonne</w:t>
      </w:r>
      <w:r w:rsidR="00EA08EA">
        <w:t xml:space="preserve"> </w:t>
      </w:r>
      <w:r>
        <w:t>auf,</w:t>
      </w:r>
      <w:r w:rsidR="00EA08EA">
        <w:t xml:space="preserve"> </w:t>
      </w:r>
      <w:r>
        <w:t>und</w:t>
      </w:r>
      <w:r w:rsidR="00EA08EA">
        <w:t xml:space="preserve"> </w:t>
      </w:r>
      <w:r>
        <w:t>er</w:t>
      </w:r>
      <w:r w:rsidR="00EA08EA">
        <w:t xml:space="preserve"> </w:t>
      </w:r>
      <w:proofErr w:type="spellStart"/>
      <w:r>
        <w:t>hinkete</w:t>
      </w:r>
      <w:proofErr w:type="spellEnd"/>
      <w:r w:rsidR="00EA08EA">
        <w:t xml:space="preserve"> </w:t>
      </w:r>
      <w:r>
        <w:t>an</w:t>
      </w:r>
      <w:r w:rsidR="00EA08EA">
        <w:t xml:space="preserve"> </w:t>
      </w:r>
      <w:r>
        <w:t>seiner</w:t>
      </w:r>
      <w:r w:rsidR="00EA08EA">
        <w:t xml:space="preserve"> </w:t>
      </w:r>
      <w:r>
        <w:t>Hüfte.“</w:t>
      </w:r>
      <w:r w:rsidR="00EA08EA">
        <w:t xml:space="preserve"> </w:t>
      </w:r>
    </w:p>
    <w:p w14:paraId="61544DA1" w14:textId="144C5527" w:rsidR="002A27EC" w:rsidRDefault="002A27EC" w:rsidP="002A27EC">
      <w:pPr>
        <w:pStyle w:val="StandardWeb"/>
      </w:pPr>
      <w:r>
        <w:t>Nach</w:t>
      </w:r>
      <w:r w:rsidR="00EA08EA">
        <w:t xml:space="preserve"> </w:t>
      </w:r>
      <w:r>
        <w:t>dem</w:t>
      </w:r>
      <w:r w:rsidR="00EA08EA">
        <w:t xml:space="preserve"> </w:t>
      </w:r>
      <w:r>
        <w:t>empfangenen</w:t>
      </w:r>
      <w:r w:rsidR="00EA08EA">
        <w:t xml:space="preserve"> </w:t>
      </w:r>
      <w:r>
        <w:t>Segen</w:t>
      </w:r>
      <w:r w:rsidR="00EA08EA">
        <w:t xml:space="preserve"> </w:t>
      </w:r>
      <w:r>
        <w:t>verließ</w:t>
      </w:r>
      <w:r w:rsidR="00EA08EA">
        <w:t xml:space="preserve"> </w:t>
      </w:r>
      <w:r>
        <w:t>der</w:t>
      </w:r>
      <w:r w:rsidR="00EA08EA">
        <w:t xml:space="preserve"> </w:t>
      </w:r>
      <w:r>
        <w:t>Erzvater</w:t>
      </w:r>
      <w:r w:rsidR="00EA08EA">
        <w:t xml:space="preserve"> </w:t>
      </w:r>
      <w:r>
        <w:t>die</w:t>
      </w:r>
      <w:r w:rsidR="00EA08EA">
        <w:t xml:space="preserve"> </w:t>
      </w:r>
      <w:r>
        <w:t>merkwürdige</w:t>
      </w:r>
      <w:r w:rsidR="00EA08EA">
        <w:t xml:space="preserve"> </w:t>
      </w:r>
      <w:r>
        <w:t>Stätte,</w:t>
      </w:r>
      <w:r w:rsidR="00EA08EA">
        <w:t xml:space="preserve"> </w:t>
      </w:r>
      <w:r>
        <w:t>welche</w:t>
      </w:r>
      <w:r w:rsidR="00EA08EA">
        <w:t xml:space="preserve"> </w:t>
      </w:r>
      <w:r>
        <w:t>er</w:t>
      </w:r>
      <w:r w:rsidR="00EA08EA">
        <w:t xml:space="preserve"> </w:t>
      </w:r>
      <w:r>
        <w:t>durch</w:t>
      </w:r>
      <w:r w:rsidR="00EA08EA">
        <w:t xml:space="preserve"> </w:t>
      </w:r>
      <w:r>
        <w:t>einen</w:t>
      </w:r>
      <w:r w:rsidR="00EA08EA">
        <w:t xml:space="preserve"> </w:t>
      </w:r>
      <w:r>
        <w:t>besonderen</w:t>
      </w:r>
      <w:r w:rsidR="00EA08EA">
        <w:t xml:space="preserve"> </w:t>
      </w:r>
      <w:r>
        <w:t>Namen</w:t>
      </w:r>
      <w:r w:rsidR="00EA08EA">
        <w:t xml:space="preserve"> </w:t>
      </w:r>
      <w:r>
        <w:t>auszeichnete</w:t>
      </w:r>
      <w:r w:rsidR="00EA08EA">
        <w:t xml:space="preserve"> </w:t>
      </w:r>
      <w:r>
        <w:t>und</w:t>
      </w:r>
      <w:r w:rsidR="00EA08EA">
        <w:t xml:space="preserve"> </w:t>
      </w:r>
      <w:r>
        <w:t>sie</w:t>
      </w:r>
      <w:r w:rsidR="00EA08EA">
        <w:t xml:space="preserve"> </w:t>
      </w:r>
      <w:r>
        <w:t>„Angesicht</w:t>
      </w:r>
      <w:r w:rsidR="00EA08EA">
        <w:t xml:space="preserve"> </w:t>
      </w:r>
      <w:r>
        <w:t>Gottes“</w:t>
      </w:r>
      <w:r w:rsidR="00EA08EA">
        <w:t xml:space="preserve"> </w:t>
      </w:r>
      <w:r>
        <w:t>nannte;</w:t>
      </w:r>
      <w:r w:rsidR="00EA08EA">
        <w:t xml:space="preserve"> </w:t>
      </w:r>
      <w:r>
        <w:t>denn,</w:t>
      </w:r>
      <w:r w:rsidR="00EA08EA">
        <w:t xml:space="preserve"> </w:t>
      </w:r>
      <w:r>
        <w:t>sagte</w:t>
      </w:r>
      <w:r w:rsidR="00EA08EA">
        <w:t xml:space="preserve"> </w:t>
      </w:r>
      <w:r>
        <w:t>er:</w:t>
      </w:r>
      <w:r w:rsidR="00EA08EA">
        <w:t xml:space="preserve"> </w:t>
      </w:r>
      <w:r>
        <w:t>Ich</w:t>
      </w:r>
      <w:r w:rsidR="00EA08EA">
        <w:t xml:space="preserve"> </w:t>
      </w:r>
      <w:r>
        <w:t>habe</w:t>
      </w:r>
      <w:r w:rsidR="00EA08EA">
        <w:t xml:space="preserve"> </w:t>
      </w:r>
      <w:r>
        <w:t>Gott</w:t>
      </w:r>
      <w:r w:rsidR="00EA08EA">
        <w:t xml:space="preserve"> </w:t>
      </w:r>
      <w:r>
        <w:t>von</w:t>
      </w:r>
      <w:r w:rsidR="00EA08EA">
        <w:t xml:space="preserve"> </w:t>
      </w:r>
      <w:r>
        <w:t>Angesicht</w:t>
      </w:r>
      <w:r w:rsidR="00EA08EA">
        <w:t xml:space="preserve"> </w:t>
      </w:r>
      <w:r>
        <w:t>gesehen</w:t>
      </w:r>
      <w:r w:rsidR="00EA08EA">
        <w:t xml:space="preserve"> </w:t>
      </w:r>
      <w:r>
        <w:t>und</w:t>
      </w:r>
      <w:r w:rsidR="00EA08EA">
        <w:t xml:space="preserve"> </w:t>
      </w:r>
      <w:r>
        <w:t>meine</w:t>
      </w:r>
      <w:r w:rsidR="00EA08EA">
        <w:t xml:space="preserve"> </w:t>
      </w:r>
      <w:r>
        <w:t>Seele</w:t>
      </w:r>
      <w:r w:rsidR="00EA08EA">
        <w:t xml:space="preserve"> </w:t>
      </w:r>
      <w:r>
        <w:t>ist</w:t>
      </w:r>
      <w:r w:rsidR="00EA08EA">
        <w:t xml:space="preserve"> </w:t>
      </w:r>
      <w:r>
        <w:t>genesen</w:t>
      </w:r>
      <w:r w:rsidR="00EA08EA">
        <w:t xml:space="preserve"> </w:t>
      </w:r>
      <w:r>
        <w:t>(1.</w:t>
      </w:r>
      <w:r w:rsidR="00EA08EA">
        <w:t xml:space="preserve"> </w:t>
      </w:r>
      <w:r>
        <w:t>Mose</w:t>
      </w:r>
      <w:r w:rsidR="00EA08EA">
        <w:t xml:space="preserve"> </w:t>
      </w:r>
      <w:r>
        <w:t>32</w:t>
      </w:r>
      <w:r w:rsidR="00EA08EA">
        <w:t>, 3</w:t>
      </w:r>
      <w:r>
        <w:t>0).</w:t>
      </w:r>
      <w:r w:rsidR="00EA08EA">
        <w:t xml:space="preserve"> </w:t>
      </w:r>
      <w:r>
        <w:t>Jetzt,</w:t>
      </w:r>
      <w:r w:rsidR="00EA08EA">
        <w:t xml:space="preserve"> </w:t>
      </w:r>
      <w:r>
        <w:t>heißt</w:t>
      </w:r>
      <w:r w:rsidR="00EA08EA">
        <w:t xml:space="preserve"> </w:t>
      </w:r>
      <w:r>
        <w:t>es,</w:t>
      </w:r>
      <w:r w:rsidR="00EA08EA">
        <w:t xml:space="preserve"> </w:t>
      </w:r>
      <w:r>
        <w:t>ging</w:t>
      </w:r>
      <w:r w:rsidR="00EA08EA">
        <w:t xml:space="preserve"> </w:t>
      </w:r>
      <w:r>
        <w:t>ihm</w:t>
      </w:r>
      <w:r w:rsidR="00EA08EA">
        <w:t xml:space="preserve"> </w:t>
      </w:r>
      <w:r>
        <w:t>die</w:t>
      </w:r>
      <w:r w:rsidR="00EA08EA">
        <w:t xml:space="preserve"> </w:t>
      </w:r>
      <w:r>
        <w:t>Sonne</w:t>
      </w:r>
      <w:r w:rsidR="00EA08EA">
        <w:t xml:space="preserve"> </w:t>
      </w:r>
      <w:r>
        <w:t>auf.</w:t>
      </w:r>
      <w:r w:rsidR="00EA08EA">
        <w:t xml:space="preserve"> </w:t>
      </w:r>
      <w:r>
        <w:t>Wenn</w:t>
      </w:r>
      <w:r w:rsidR="00EA08EA">
        <w:t xml:space="preserve"> </w:t>
      </w:r>
      <w:r>
        <w:t>die</w:t>
      </w:r>
      <w:r w:rsidR="00EA08EA">
        <w:t xml:space="preserve"> </w:t>
      </w:r>
      <w:r>
        <w:t>Sonne</w:t>
      </w:r>
      <w:r w:rsidR="00EA08EA">
        <w:t xml:space="preserve"> </w:t>
      </w:r>
      <w:r>
        <w:t>aufgeht,</w:t>
      </w:r>
      <w:r w:rsidR="00EA08EA">
        <w:t xml:space="preserve"> </w:t>
      </w:r>
      <w:r>
        <w:t>so</w:t>
      </w:r>
      <w:r w:rsidR="00EA08EA">
        <w:t xml:space="preserve"> </w:t>
      </w:r>
      <w:r>
        <w:t>geht</w:t>
      </w:r>
      <w:r w:rsidR="00EA08EA">
        <w:t xml:space="preserve"> </w:t>
      </w:r>
      <w:r>
        <w:t>sie</w:t>
      </w:r>
      <w:r w:rsidR="00EA08EA">
        <w:t xml:space="preserve"> </w:t>
      </w:r>
      <w:r>
        <w:t>doch</w:t>
      </w:r>
      <w:r w:rsidR="00EA08EA">
        <w:t xml:space="preserve"> </w:t>
      </w:r>
      <w:r>
        <w:t>allen</w:t>
      </w:r>
      <w:r w:rsidR="00EA08EA">
        <w:t xml:space="preserve"> </w:t>
      </w:r>
      <w:r>
        <w:t>Menschen</w:t>
      </w:r>
      <w:r w:rsidR="00EA08EA">
        <w:t xml:space="preserve"> </w:t>
      </w:r>
      <w:r>
        <w:t>auf;</w:t>
      </w:r>
      <w:r w:rsidR="00EA08EA">
        <w:t xml:space="preserve"> </w:t>
      </w:r>
      <w:r>
        <w:t>es</w:t>
      </w:r>
      <w:r w:rsidR="00EA08EA">
        <w:t xml:space="preserve"> </w:t>
      </w:r>
      <w:r>
        <w:t>ist</w:t>
      </w:r>
      <w:r w:rsidR="00EA08EA">
        <w:t xml:space="preserve"> </w:t>
      </w:r>
      <w:r>
        <w:t>also</w:t>
      </w:r>
      <w:r w:rsidR="00EA08EA">
        <w:t xml:space="preserve"> </w:t>
      </w:r>
      <w:r>
        <w:t>eine</w:t>
      </w:r>
      <w:r w:rsidR="00EA08EA">
        <w:t xml:space="preserve"> </w:t>
      </w:r>
      <w:r>
        <w:t>eigene</w:t>
      </w:r>
      <w:r w:rsidR="00EA08EA">
        <w:t xml:space="preserve"> </w:t>
      </w:r>
      <w:r>
        <w:t>Art</w:t>
      </w:r>
      <w:r w:rsidR="00EA08EA">
        <w:t xml:space="preserve"> </w:t>
      </w:r>
      <w:r>
        <w:t>zu</w:t>
      </w:r>
      <w:r w:rsidR="00EA08EA">
        <w:t xml:space="preserve"> </w:t>
      </w:r>
      <w:r>
        <w:t>reden,</w:t>
      </w:r>
      <w:r w:rsidR="00EA08EA">
        <w:t xml:space="preserve"> </w:t>
      </w:r>
      <w:r>
        <w:t>wenn</w:t>
      </w:r>
      <w:r w:rsidR="00EA08EA">
        <w:t xml:space="preserve"> </w:t>
      </w:r>
      <w:r>
        <w:t>hier</w:t>
      </w:r>
      <w:r w:rsidR="00EA08EA">
        <w:t xml:space="preserve"> </w:t>
      </w:r>
      <w:r>
        <w:t>gesagt</w:t>
      </w:r>
      <w:r w:rsidR="00EA08EA">
        <w:t xml:space="preserve"> </w:t>
      </w:r>
      <w:r>
        <w:t>wird:</w:t>
      </w:r>
      <w:r w:rsidR="00EA08EA">
        <w:t xml:space="preserve"> </w:t>
      </w:r>
      <w:r>
        <w:t>Sie</w:t>
      </w:r>
      <w:r w:rsidR="00EA08EA">
        <w:t xml:space="preserve"> </w:t>
      </w:r>
      <w:r>
        <w:t>ging</w:t>
      </w:r>
      <w:r w:rsidR="00EA08EA">
        <w:t xml:space="preserve"> </w:t>
      </w:r>
      <w:r>
        <w:t>ihm</w:t>
      </w:r>
      <w:r w:rsidR="00EA08EA">
        <w:t xml:space="preserve"> </w:t>
      </w:r>
      <w:r>
        <w:t>auf.</w:t>
      </w:r>
      <w:r w:rsidR="00EA08EA">
        <w:t xml:space="preserve"> </w:t>
      </w:r>
      <w:r>
        <w:t>Jedoch</w:t>
      </w:r>
      <w:r w:rsidR="00EA08EA">
        <w:t xml:space="preserve"> </w:t>
      </w:r>
      <w:r>
        <w:t>ist</w:t>
      </w:r>
      <w:r w:rsidR="00EA08EA">
        <w:t xml:space="preserve"> </w:t>
      </w:r>
      <w:r>
        <w:t>dies</w:t>
      </w:r>
      <w:r w:rsidR="00EA08EA">
        <w:t xml:space="preserve"> </w:t>
      </w:r>
      <w:r>
        <w:t>eine</w:t>
      </w:r>
      <w:r w:rsidR="00EA08EA">
        <w:t xml:space="preserve"> </w:t>
      </w:r>
      <w:r>
        <w:t>Art</w:t>
      </w:r>
      <w:r w:rsidR="00EA08EA">
        <w:t xml:space="preserve"> </w:t>
      </w:r>
      <w:r>
        <w:t>zu</w:t>
      </w:r>
      <w:r w:rsidR="00EA08EA">
        <w:t xml:space="preserve"> </w:t>
      </w:r>
      <w:r>
        <w:t>reden,</w:t>
      </w:r>
      <w:r w:rsidR="00EA08EA">
        <w:t xml:space="preserve"> </w:t>
      </w:r>
      <w:r>
        <w:t>welche</w:t>
      </w:r>
      <w:r w:rsidR="00EA08EA">
        <w:t xml:space="preserve"> </w:t>
      </w:r>
      <w:r>
        <w:t>man</w:t>
      </w:r>
      <w:r w:rsidR="00EA08EA">
        <w:t xml:space="preserve"> </w:t>
      </w:r>
      <w:r>
        <w:t>allerdings</w:t>
      </w:r>
      <w:r w:rsidR="00EA08EA">
        <w:t xml:space="preserve"> </w:t>
      </w:r>
      <w:r>
        <w:t>wohl</w:t>
      </w:r>
      <w:r w:rsidR="00EA08EA">
        <w:t xml:space="preserve"> </w:t>
      </w:r>
      <w:r>
        <w:t>von</w:t>
      </w:r>
      <w:r w:rsidR="00EA08EA">
        <w:t xml:space="preserve"> </w:t>
      </w:r>
      <w:r>
        <w:t>einzelnen</w:t>
      </w:r>
      <w:r w:rsidR="00EA08EA">
        <w:t xml:space="preserve"> </w:t>
      </w:r>
      <w:r>
        <w:t>Personen</w:t>
      </w:r>
      <w:r w:rsidR="00EA08EA">
        <w:t xml:space="preserve"> </w:t>
      </w:r>
      <w:r>
        <w:t>gebrauchen</w:t>
      </w:r>
      <w:r w:rsidR="00EA08EA">
        <w:t xml:space="preserve"> </w:t>
      </w:r>
      <w:r>
        <w:t>könnte,</w:t>
      </w:r>
      <w:r w:rsidR="00EA08EA">
        <w:t xml:space="preserve"> </w:t>
      </w:r>
      <w:r>
        <w:t>wo</w:t>
      </w:r>
      <w:r w:rsidR="00EA08EA">
        <w:t xml:space="preserve"> </w:t>
      </w:r>
      <w:r>
        <w:t>sie</w:t>
      </w:r>
      <w:r w:rsidR="00EA08EA">
        <w:t xml:space="preserve"> </w:t>
      </w:r>
      <w:r>
        <w:t>dann</w:t>
      </w:r>
      <w:r w:rsidR="00EA08EA">
        <w:t xml:space="preserve"> </w:t>
      </w:r>
      <w:r>
        <w:t>einen</w:t>
      </w:r>
      <w:r w:rsidR="00EA08EA">
        <w:t xml:space="preserve"> </w:t>
      </w:r>
      <w:r>
        <w:t>besonderen</w:t>
      </w:r>
      <w:r w:rsidR="00EA08EA">
        <w:t xml:space="preserve"> </w:t>
      </w:r>
      <w:r>
        <w:t>Nachdruck</w:t>
      </w:r>
      <w:r w:rsidR="00EA08EA">
        <w:t xml:space="preserve"> </w:t>
      </w:r>
      <w:r>
        <w:t>hätte.</w:t>
      </w:r>
      <w:r w:rsidR="00EA08EA">
        <w:t xml:space="preserve"> </w:t>
      </w:r>
      <w:r>
        <w:t>Denken</w:t>
      </w:r>
      <w:r w:rsidR="00EA08EA">
        <w:t xml:space="preserve"> </w:t>
      </w:r>
      <w:r>
        <w:t>wir</w:t>
      </w:r>
      <w:r w:rsidR="00EA08EA">
        <w:t xml:space="preserve"> </w:t>
      </w:r>
      <w:r>
        <w:t>uns</w:t>
      </w:r>
      <w:r w:rsidR="00EA08EA">
        <w:t xml:space="preserve"> </w:t>
      </w:r>
      <w:r>
        <w:t>jemanden,</w:t>
      </w:r>
      <w:r w:rsidR="00EA08EA">
        <w:t xml:space="preserve"> </w:t>
      </w:r>
      <w:r>
        <w:t>der</w:t>
      </w:r>
      <w:r w:rsidR="00EA08EA">
        <w:t xml:space="preserve"> </w:t>
      </w:r>
      <w:r>
        <w:t>in</w:t>
      </w:r>
      <w:r w:rsidR="00EA08EA">
        <w:t xml:space="preserve"> </w:t>
      </w:r>
      <w:r>
        <w:t>einem</w:t>
      </w:r>
      <w:r w:rsidR="00EA08EA">
        <w:t xml:space="preserve"> </w:t>
      </w:r>
      <w:proofErr w:type="spellStart"/>
      <w:r>
        <w:t>unsichern</w:t>
      </w:r>
      <w:proofErr w:type="spellEnd"/>
      <w:r w:rsidR="00EA08EA">
        <w:t xml:space="preserve"> </w:t>
      </w:r>
      <w:r>
        <w:t>Wald</w:t>
      </w:r>
      <w:r w:rsidR="00EA08EA">
        <w:t xml:space="preserve"> </w:t>
      </w:r>
      <w:r>
        <w:t>verirrt.</w:t>
      </w:r>
      <w:r w:rsidR="00EA08EA">
        <w:t xml:space="preserve"> </w:t>
      </w:r>
      <w:r>
        <w:t>Er</w:t>
      </w:r>
      <w:r w:rsidR="00EA08EA">
        <w:t xml:space="preserve"> </w:t>
      </w:r>
      <w:r>
        <w:t>geht</w:t>
      </w:r>
      <w:r w:rsidR="00EA08EA">
        <w:t xml:space="preserve"> </w:t>
      </w:r>
      <w:r>
        <w:t>und</w:t>
      </w:r>
      <w:r w:rsidR="00EA08EA">
        <w:t xml:space="preserve"> </w:t>
      </w:r>
      <w:r>
        <w:t>geht,</w:t>
      </w:r>
      <w:r w:rsidR="00EA08EA">
        <w:t xml:space="preserve"> </w:t>
      </w:r>
      <w:r>
        <w:t>weiß</w:t>
      </w:r>
      <w:r w:rsidR="00EA08EA">
        <w:t xml:space="preserve"> </w:t>
      </w:r>
      <w:r>
        <w:t>aber</w:t>
      </w:r>
      <w:r w:rsidR="00EA08EA">
        <w:t xml:space="preserve"> </w:t>
      </w:r>
      <w:r>
        <w:t>je</w:t>
      </w:r>
      <w:r w:rsidR="00EA08EA">
        <w:t xml:space="preserve"> </w:t>
      </w:r>
      <w:r>
        <w:t>länger,</w:t>
      </w:r>
      <w:r w:rsidR="00EA08EA">
        <w:t xml:space="preserve"> </w:t>
      </w:r>
      <w:r>
        <w:t>je</w:t>
      </w:r>
      <w:r w:rsidR="00EA08EA">
        <w:t xml:space="preserve"> </w:t>
      </w:r>
      <w:r>
        <w:t>weniger</w:t>
      </w:r>
      <w:r w:rsidR="00EA08EA">
        <w:t xml:space="preserve"> </w:t>
      </w:r>
      <w:r>
        <w:t>eine</w:t>
      </w:r>
      <w:r w:rsidR="00EA08EA">
        <w:t xml:space="preserve"> </w:t>
      </w:r>
      <w:r>
        <w:t>Spur.</w:t>
      </w:r>
      <w:r w:rsidR="00EA08EA">
        <w:t xml:space="preserve"> </w:t>
      </w:r>
      <w:r>
        <w:t>Es</w:t>
      </w:r>
      <w:r w:rsidR="00EA08EA">
        <w:t xml:space="preserve"> </w:t>
      </w:r>
      <w:r>
        <w:t>wird</w:t>
      </w:r>
      <w:r w:rsidR="00EA08EA">
        <w:t xml:space="preserve"> </w:t>
      </w:r>
      <w:r>
        <w:t>Abend,</w:t>
      </w:r>
      <w:r w:rsidR="00EA08EA">
        <w:t xml:space="preserve"> </w:t>
      </w:r>
      <w:r>
        <w:t>es</w:t>
      </w:r>
      <w:r w:rsidR="00EA08EA">
        <w:t xml:space="preserve"> </w:t>
      </w:r>
      <w:r>
        <w:t>wird</w:t>
      </w:r>
      <w:r w:rsidR="00EA08EA">
        <w:t xml:space="preserve"> </w:t>
      </w:r>
      <w:r>
        <w:t>stockfinstere</w:t>
      </w:r>
      <w:r w:rsidR="00EA08EA">
        <w:t xml:space="preserve"> </w:t>
      </w:r>
      <w:r>
        <w:t>Nacht.</w:t>
      </w:r>
      <w:r w:rsidR="00EA08EA">
        <w:t xml:space="preserve"> </w:t>
      </w:r>
      <w:r>
        <w:t>Angst</w:t>
      </w:r>
      <w:r w:rsidR="00EA08EA">
        <w:t xml:space="preserve"> </w:t>
      </w:r>
      <w:r>
        <w:t>und</w:t>
      </w:r>
      <w:r w:rsidR="00EA08EA">
        <w:t xml:space="preserve"> </w:t>
      </w:r>
      <w:r>
        <w:t>Grauen</w:t>
      </w:r>
      <w:r w:rsidR="00EA08EA">
        <w:t xml:space="preserve"> </w:t>
      </w:r>
      <w:r>
        <w:t>befällt</w:t>
      </w:r>
      <w:r w:rsidR="00EA08EA">
        <w:t xml:space="preserve"> </w:t>
      </w:r>
      <w:r>
        <w:t>ihn,</w:t>
      </w:r>
      <w:r w:rsidR="00EA08EA">
        <w:t xml:space="preserve"> </w:t>
      </w:r>
      <w:r>
        <w:t>jedes</w:t>
      </w:r>
      <w:r w:rsidR="00EA08EA">
        <w:t xml:space="preserve"> </w:t>
      </w:r>
      <w:r>
        <w:t>Geräusch</w:t>
      </w:r>
      <w:r w:rsidR="00EA08EA">
        <w:t xml:space="preserve"> </w:t>
      </w:r>
      <w:r>
        <w:t>erschreckt</w:t>
      </w:r>
      <w:r w:rsidR="00EA08EA">
        <w:t xml:space="preserve"> </w:t>
      </w:r>
      <w:r>
        <w:t>ihm.</w:t>
      </w:r>
      <w:r w:rsidR="00EA08EA">
        <w:t xml:space="preserve"> </w:t>
      </w:r>
      <w:r>
        <w:t>Endlich</w:t>
      </w:r>
      <w:r w:rsidR="00EA08EA">
        <w:t xml:space="preserve"> </w:t>
      </w:r>
      <w:r>
        <w:t>beginnt</w:t>
      </w:r>
      <w:r w:rsidR="00EA08EA">
        <w:t xml:space="preserve"> </w:t>
      </w:r>
      <w:r>
        <w:t>die</w:t>
      </w:r>
      <w:r w:rsidR="00EA08EA">
        <w:t xml:space="preserve"> </w:t>
      </w:r>
      <w:r>
        <w:t>Sonne</w:t>
      </w:r>
      <w:r w:rsidR="00EA08EA">
        <w:t xml:space="preserve"> </w:t>
      </w:r>
      <w:r>
        <w:t>aufzugehen.</w:t>
      </w:r>
      <w:r w:rsidR="00EA08EA">
        <w:t xml:space="preserve"> </w:t>
      </w:r>
      <w:r>
        <w:t>Da</w:t>
      </w:r>
      <w:r w:rsidR="00EA08EA">
        <w:t xml:space="preserve"> </w:t>
      </w:r>
      <w:r>
        <w:t>kann</w:t>
      </w:r>
      <w:r w:rsidR="00EA08EA">
        <w:t xml:space="preserve"> </w:t>
      </w:r>
      <w:r>
        <w:t>man</w:t>
      </w:r>
      <w:r w:rsidR="00EA08EA">
        <w:t xml:space="preserve"> </w:t>
      </w:r>
      <w:r>
        <w:t>sagen:</w:t>
      </w:r>
      <w:r w:rsidR="00EA08EA">
        <w:t xml:space="preserve"> </w:t>
      </w:r>
      <w:r>
        <w:t>sie</w:t>
      </w:r>
      <w:r w:rsidR="00EA08EA">
        <w:t xml:space="preserve"> </w:t>
      </w:r>
      <w:r>
        <w:t>geht</w:t>
      </w:r>
      <w:r w:rsidR="00EA08EA">
        <w:t xml:space="preserve"> </w:t>
      </w:r>
      <w:r>
        <w:t>ihm</w:t>
      </w:r>
      <w:r w:rsidR="00EA08EA">
        <w:t xml:space="preserve"> </w:t>
      </w:r>
      <w:r>
        <w:t>auf.</w:t>
      </w:r>
      <w:r w:rsidR="00EA08EA">
        <w:t xml:space="preserve"> </w:t>
      </w:r>
      <w:r>
        <w:t>Niemandem</w:t>
      </w:r>
      <w:r w:rsidR="00EA08EA">
        <w:t xml:space="preserve"> </w:t>
      </w:r>
      <w:r>
        <w:t>macht</w:t>
      </w:r>
      <w:r w:rsidR="00EA08EA">
        <w:t xml:space="preserve"> </w:t>
      </w:r>
      <w:r>
        <w:t>sie</w:t>
      </w:r>
      <w:r w:rsidR="00EA08EA">
        <w:t xml:space="preserve"> </w:t>
      </w:r>
      <w:r>
        <w:t>mehr</w:t>
      </w:r>
      <w:r w:rsidR="00EA08EA">
        <w:t xml:space="preserve"> </w:t>
      </w:r>
      <w:r>
        <w:t>Freude,</w:t>
      </w:r>
      <w:r w:rsidR="00EA08EA">
        <w:t xml:space="preserve"> </w:t>
      </w:r>
      <w:r>
        <w:t>niemandem</w:t>
      </w:r>
      <w:r w:rsidR="00EA08EA">
        <w:t xml:space="preserve"> </w:t>
      </w:r>
      <w:r>
        <w:t>ist</w:t>
      </w:r>
      <w:r w:rsidR="00EA08EA">
        <w:t xml:space="preserve"> </w:t>
      </w:r>
      <w:r>
        <w:t>sie</w:t>
      </w:r>
      <w:r w:rsidR="00EA08EA">
        <w:t xml:space="preserve"> </w:t>
      </w:r>
      <w:r>
        <w:t>willkommener.</w:t>
      </w:r>
      <w:r w:rsidR="00EA08EA">
        <w:t xml:space="preserve"> </w:t>
      </w:r>
      <w:r>
        <w:t>So</w:t>
      </w:r>
      <w:r w:rsidR="00EA08EA">
        <w:t xml:space="preserve"> </w:t>
      </w:r>
      <w:r>
        <w:t>ging'</w:t>
      </w:r>
      <w:r w:rsidR="00EA08EA">
        <w:t xml:space="preserve"> </w:t>
      </w:r>
      <w:r>
        <w:t>s</w:t>
      </w:r>
      <w:r w:rsidR="00EA08EA">
        <w:t xml:space="preserve"> </w:t>
      </w:r>
      <w:r>
        <w:t>Jakob.</w:t>
      </w:r>
      <w:r w:rsidR="00EA08EA">
        <w:t xml:space="preserve"> </w:t>
      </w:r>
      <w:r>
        <w:t>So</w:t>
      </w:r>
      <w:r w:rsidR="00EA08EA">
        <w:t xml:space="preserve"> </w:t>
      </w:r>
      <w:r>
        <w:t>geht's</w:t>
      </w:r>
      <w:r w:rsidR="00EA08EA">
        <w:t xml:space="preserve"> </w:t>
      </w:r>
      <w:r>
        <w:t>noch</w:t>
      </w:r>
      <w:r w:rsidR="00EA08EA">
        <w:t xml:space="preserve"> </w:t>
      </w:r>
      <w:r>
        <w:t>im</w:t>
      </w:r>
      <w:r w:rsidR="00EA08EA">
        <w:t xml:space="preserve"> </w:t>
      </w:r>
      <w:r>
        <w:t>Geistlichen.</w:t>
      </w:r>
      <w:r w:rsidR="00EA08EA">
        <w:t xml:space="preserve"> </w:t>
      </w:r>
      <w:r>
        <w:t>Die</w:t>
      </w:r>
      <w:r w:rsidR="00EA08EA">
        <w:t xml:space="preserve"> </w:t>
      </w:r>
      <w:r>
        <w:t>wahre</w:t>
      </w:r>
      <w:r w:rsidR="00EA08EA">
        <w:t xml:space="preserve"> </w:t>
      </w:r>
      <w:r>
        <w:t>Sonne,</w:t>
      </w:r>
      <w:r w:rsidR="00EA08EA">
        <w:t xml:space="preserve"> </w:t>
      </w:r>
      <w:r>
        <w:t>die</w:t>
      </w:r>
      <w:r w:rsidR="00EA08EA">
        <w:t xml:space="preserve"> </w:t>
      </w:r>
      <w:r>
        <w:t>Sonne</w:t>
      </w:r>
      <w:r w:rsidR="00EA08EA">
        <w:t xml:space="preserve"> </w:t>
      </w:r>
      <w:r>
        <w:t>der</w:t>
      </w:r>
      <w:r w:rsidR="00EA08EA">
        <w:t xml:space="preserve"> </w:t>
      </w:r>
      <w:r>
        <w:t>Gerechtigkeit</w:t>
      </w:r>
      <w:r w:rsidR="00EA08EA">
        <w:t xml:space="preserve"> </w:t>
      </w:r>
      <w:r>
        <w:t>ist</w:t>
      </w:r>
      <w:r w:rsidR="00EA08EA">
        <w:t xml:space="preserve"> </w:t>
      </w:r>
      <w:r>
        <w:t>Jesus</w:t>
      </w:r>
      <w:r w:rsidR="00EA08EA">
        <w:t xml:space="preserve"> </w:t>
      </w:r>
      <w:r>
        <w:t>Christus</w:t>
      </w:r>
      <w:r w:rsidR="00EA08EA">
        <w:t xml:space="preserve"> </w:t>
      </w:r>
      <w:r>
        <w:t>(Mal.</w:t>
      </w:r>
      <w:r w:rsidR="00EA08EA">
        <w:t xml:space="preserve"> </w:t>
      </w:r>
      <w:r>
        <w:t>4</w:t>
      </w:r>
      <w:r w:rsidR="00EA08EA">
        <w:t>, 2</w:t>
      </w:r>
      <w:r>
        <w:t>).</w:t>
      </w:r>
      <w:r w:rsidR="00EA08EA">
        <w:t xml:space="preserve"> </w:t>
      </w:r>
      <w:r>
        <w:t>Sie</w:t>
      </w:r>
      <w:r w:rsidR="00EA08EA">
        <w:t xml:space="preserve"> </w:t>
      </w:r>
      <w:r>
        <w:t>ist</w:t>
      </w:r>
      <w:r w:rsidR="00EA08EA">
        <w:t xml:space="preserve"> </w:t>
      </w:r>
      <w:r>
        <w:t>aufgegangen,</w:t>
      </w:r>
      <w:r w:rsidR="00EA08EA">
        <w:t xml:space="preserve"> </w:t>
      </w:r>
      <w:r>
        <w:t>diese</w:t>
      </w:r>
      <w:r w:rsidR="00EA08EA">
        <w:t xml:space="preserve"> </w:t>
      </w:r>
      <w:r>
        <w:t>Sonne.</w:t>
      </w:r>
      <w:r w:rsidR="00EA08EA">
        <w:t xml:space="preserve"> </w:t>
      </w:r>
      <w:r>
        <w:t>Sie</w:t>
      </w:r>
      <w:r w:rsidR="00EA08EA">
        <w:t xml:space="preserve"> </w:t>
      </w:r>
      <w:r>
        <w:t>steht</w:t>
      </w:r>
      <w:r w:rsidR="00EA08EA">
        <w:t xml:space="preserve"> </w:t>
      </w:r>
      <w:r>
        <w:t>am</w:t>
      </w:r>
      <w:r w:rsidR="00EA08EA">
        <w:t xml:space="preserve"> </w:t>
      </w:r>
      <w:r>
        <w:t>Kirchenhimmel.</w:t>
      </w:r>
      <w:r w:rsidR="00EA08EA">
        <w:t xml:space="preserve"> </w:t>
      </w:r>
      <w:r>
        <w:t>Sie</w:t>
      </w:r>
      <w:r w:rsidR="00EA08EA">
        <w:t xml:space="preserve"> </w:t>
      </w:r>
      <w:r>
        <w:t>scheint.</w:t>
      </w:r>
      <w:r w:rsidR="00EA08EA">
        <w:t xml:space="preserve"> </w:t>
      </w:r>
      <w:r>
        <w:t>Es</w:t>
      </w:r>
      <w:r w:rsidR="00EA08EA">
        <w:t xml:space="preserve"> </w:t>
      </w:r>
      <w:r>
        <w:t>ist</w:t>
      </w:r>
      <w:r w:rsidR="00EA08EA">
        <w:t xml:space="preserve"> </w:t>
      </w:r>
      <w:r>
        <w:t>Tag.</w:t>
      </w:r>
      <w:r w:rsidR="00EA08EA">
        <w:t xml:space="preserve"> </w:t>
      </w:r>
      <w:r>
        <w:t>Und</w:t>
      </w:r>
      <w:r w:rsidR="00EA08EA">
        <w:t xml:space="preserve"> </w:t>
      </w:r>
      <w:r>
        <w:t>das</w:t>
      </w:r>
      <w:r w:rsidR="00EA08EA">
        <w:t xml:space="preserve"> </w:t>
      </w:r>
      <w:r>
        <w:t>ist</w:t>
      </w:r>
      <w:r w:rsidR="00EA08EA">
        <w:t xml:space="preserve"> </w:t>
      </w:r>
      <w:r>
        <w:t>einer</w:t>
      </w:r>
      <w:r w:rsidR="00EA08EA">
        <w:t xml:space="preserve"> </w:t>
      </w:r>
      <w:r>
        <w:t>wahrhaft</w:t>
      </w:r>
      <w:r w:rsidR="00EA08EA">
        <w:t xml:space="preserve"> </w:t>
      </w:r>
      <w:r>
        <w:t>heilbegierigen</w:t>
      </w:r>
      <w:r w:rsidR="00EA08EA">
        <w:t xml:space="preserve"> </w:t>
      </w:r>
      <w:r>
        <w:t>Seele</w:t>
      </w:r>
      <w:r w:rsidR="00EA08EA">
        <w:t xml:space="preserve"> </w:t>
      </w:r>
      <w:r>
        <w:t>nicht</w:t>
      </w:r>
      <w:r w:rsidR="00EA08EA">
        <w:t xml:space="preserve"> </w:t>
      </w:r>
      <w:r>
        <w:t>genug,</w:t>
      </w:r>
      <w:r w:rsidR="00EA08EA">
        <w:t xml:space="preserve"> </w:t>
      </w:r>
      <w:r>
        <w:t>sondern</w:t>
      </w:r>
      <w:r w:rsidR="00EA08EA">
        <w:t xml:space="preserve"> </w:t>
      </w:r>
      <w:r>
        <w:t>sie</w:t>
      </w:r>
      <w:r w:rsidR="00EA08EA">
        <w:t xml:space="preserve"> </w:t>
      </w:r>
      <w:proofErr w:type="spellStart"/>
      <w:r>
        <w:t>muß</w:t>
      </w:r>
      <w:proofErr w:type="spellEnd"/>
      <w:r w:rsidR="00EA08EA">
        <w:t xml:space="preserve"> </w:t>
      </w:r>
      <w:r>
        <w:t>sagen</w:t>
      </w:r>
      <w:r w:rsidR="00EA08EA">
        <w:t xml:space="preserve"> </w:t>
      </w:r>
      <w:r>
        <w:t>können:</w:t>
      </w:r>
      <w:r w:rsidR="00EA08EA">
        <w:t xml:space="preserve"> </w:t>
      </w:r>
      <w:r>
        <w:t>da</w:t>
      </w:r>
      <w:r w:rsidR="00EA08EA">
        <w:t xml:space="preserve"> </w:t>
      </w:r>
      <w:r>
        <w:t>ging</w:t>
      </w:r>
      <w:r w:rsidR="00EA08EA">
        <w:t xml:space="preserve"> </w:t>
      </w:r>
      <w:r>
        <w:t>mir</w:t>
      </w:r>
      <w:r w:rsidR="00EA08EA">
        <w:t xml:space="preserve"> </w:t>
      </w:r>
      <w:r>
        <w:t>die</w:t>
      </w:r>
      <w:r w:rsidR="00EA08EA">
        <w:t xml:space="preserve"> </w:t>
      </w:r>
      <w:r>
        <w:t>Sonne</w:t>
      </w:r>
      <w:r w:rsidR="00EA08EA">
        <w:t xml:space="preserve"> </w:t>
      </w:r>
      <w:r>
        <w:t>auf.</w:t>
      </w:r>
      <w:r w:rsidR="00EA08EA">
        <w:t xml:space="preserve"> </w:t>
      </w:r>
      <w:r>
        <w:t>Was</w:t>
      </w:r>
      <w:r w:rsidR="00EA08EA">
        <w:t xml:space="preserve"> </w:t>
      </w:r>
      <w:r>
        <w:t>das</w:t>
      </w:r>
      <w:r w:rsidR="00EA08EA">
        <w:t xml:space="preserve"> </w:t>
      </w:r>
      <w:r>
        <w:t>für</w:t>
      </w:r>
      <w:r w:rsidR="00EA08EA">
        <w:t xml:space="preserve"> </w:t>
      </w:r>
      <w:r>
        <w:t>Friede</w:t>
      </w:r>
      <w:r w:rsidR="00EA08EA">
        <w:t xml:space="preserve"> </w:t>
      </w:r>
      <w:r>
        <w:t>und</w:t>
      </w:r>
      <w:r w:rsidR="00EA08EA">
        <w:t xml:space="preserve"> </w:t>
      </w:r>
      <w:r>
        <w:t>Freude</w:t>
      </w:r>
      <w:r w:rsidR="00EA08EA">
        <w:t xml:space="preserve"> </w:t>
      </w:r>
      <w:r>
        <w:t>bringt,</w:t>
      </w:r>
      <w:r w:rsidR="00EA08EA">
        <w:t xml:space="preserve"> </w:t>
      </w:r>
      <w:r>
        <w:t>ist</w:t>
      </w:r>
      <w:r w:rsidR="00EA08EA">
        <w:t xml:space="preserve"> </w:t>
      </w:r>
      <w:r>
        <w:t>nur</w:t>
      </w:r>
      <w:r w:rsidR="00EA08EA">
        <w:t xml:space="preserve"> </w:t>
      </w:r>
      <w:r>
        <w:t>denen</w:t>
      </w:r>
      <w:r w:rsidR="00EA08EA">
        <w:t xml:space="preserve"> </w:t>
      </w:r>
      <w:r>
        <w:t>bekannt,</w:t>
      </w:r>
      <w:r w:rsidR="00EA08EA">
        <w:t xml:space="preserve"> </w:t>
      </w:r>
      <w:r>
        <w:t>die</w:t>
      </w:r>
      <w:r w:rsidR="00EA08EA">
        <w:t xml:space="preserve"> </w:t>
      </w:r>
      <w:r>
        <w:t>es</w:t>
      </w:r>
      <w:r w:rsidR="00EA08EA">
        <w:t xml:space="preserve"> </w:t>
      </w:r>
      <w:r>
        <w:t>erfahren.</w:t>
      </w:r>
      <w:r w:rsidR="00EA08EA">
        <w:t xml:space="preserve"> </w:t>
      </w:r>
      <w:r>
        <w:t>Da</w:t>
      </w:r>
      <w:r w:rsidR="00EA08EA">
        <w:t xml:space="preserve"> </w:t>
      </w:r>
      <w:r>
        <w:t>geht</w:t>
      </w:r>
      <w:r w:rsidR="00EA08EA">
        <w:t xml:space="preserve"> </w:t>
      </w:r>
      <w:r>
        <w:t>ihnen</w:t>
      </w:r>
      <w:r w:rsidR="00EA08EA">
        <w:t xml:space="preserve"> </w:t>
      </w:r>
      <w:r>
        <w:t>der</w:t>
      </w:r>
      <w:r w:rsidR="00EA08EA">
        <w:t xml:space="preserve"> </w:t>
      </w:r>
      <w:r>
        <w:t>Himmel</w:t>
      </w:r>
      <w:r w:rsidR="00EA08EA">
        <w:t xml:space="preserve"> </w:t>
      </w:r>
      <w:r>
        <w:t>auf,</w:t>
      </w:r>
      <w:r w:rsidR="00EA08EA">
        <w:t xml:space="preserve"> </w:t>
      </w:r>
      <w:r>
        <w:t>die</w:t>
      </w:r>
      <w:r w:rsidR="00EA08EA">
        <w:t xml:space="preserve"> </w:t>
      </w:r>
      <w:r>
        <w:t>Gerechtigkeit</w:t>
      </w:r>
      <w:r w:rsidR="00EA08EA">
        <w:t xml:space="preserve"> </w:t>
      </w:r>
      <w:r>
        <w:t>zeigt</w:t>
      </w:r>
      <w:r w:rsidR="00EA08EA">
        <w:t xml:space="preserve"> </w:t>
      </w:r>
      <w:r>
        <w:t>sich</w:t>
      </w:r>
      <w:r w:rsidR="00EA08EA">
        <w:t xml:space="preserve"> </w:t>
      </w:r>
      <w:r>
        <w:t>ihnen.</w:t>
      </w:r>
      <w:r w:rsidR="00EA08EA">
        <w:t xml:space="preserve"> </w:t>
      </w:r>
      <w:r>
        <w:t>Der</w:t>
      </w:r>
      <w:r w:rsidR="00EA08EA">
        <w:t xml:space="preserve"> </w:t>
      </w:r>
      <w:r>
        <w:t>rechte</w:t>
      </w:r>
      <w:r w:rsidR="00EA08EA">
        <w:t xml:space="preserve"> </w:t>
      </w:r>
      <w:r>
        <w:t>Weg</w:t>
      </w:r>
      <w:r w:rsidR="00EA08EA">
        <w:t xml:space="preserve"> </w:t>
      </w:r>
      <w:r>
        <w:t>bahnt</w:t>
      </w:r>
      <w:r w:rsidR="00EA08EA">
        <w:t xml:space="preserve"> </w:t>
      </w:r>
      <w:r>
        <w:t>sich</w:t>
      </w:r>
      <w:r w:rsidR="00EA08EA">
        <w:t xml:space="preserve"> </w:t>
      </w:r>
      <w:r>
        <w:t>vor</w:t>
      </w:r>
      <w:r w:rsidR="00EA08EA">
        <w:t xml:space="preserve"> </w:t>
      </w:r>
      <w:r>
        <w:t>ihnen.</w:t>
      </w:r>
      <w:r w:rsidR="00EA08EA">
        <w:t xml:space="preserve"> </w:t>
      </w:r>
      <w:r>
        <w:t>Die</w:t>
      </w:r>
      <w:r w:rsidR="00EA08EA">
        <w:t xml:space="preserve"> </w:t>
      </w:r>
      <w:r>
        <w:t>Nebel</w:t>
      </w:r>
      <w:r w:rsidR="00EA08EA">
        <w:t xml:space="preserve"> </w:t>
      </w:r>
      <w:r>
        <w:t>der</w:t>
      </w:r>
      <w:r w:rsidR="00EA08EA">
        <w:t xml:space="preserve"> </w:t>
      </w:r>
      <w:r>
        <w:t>Zweifel</w:t>
      </w:r>
      <w:r w:rsidR="00EA08EA">
        <w:t xml:space="preserve"> </w:t>
      </w:r>
      <w:r>
        <w:t>verschwinden,</w:t>
      </w:r>
      <w:r w:rsidR="00EA08EA">
        <w:t xml:space="preserve"> </w:t>
      </w:r>
      <w:r>
        <w:t>die</w:t>
      </w:r>
      <w:r w:rsidR="00EA08EA">
        <w:t xml:space="preserve"> </w:t>
      </w:r>
      <w:r>
        <w:t>Nacht</w:t>
      </w:r>
      <w:r w:rsidR="00EA08EA">
        <w:t xml:space="preserve"> </w:t>
      </w:r>
      <w:r>
        <w:t>der</w:t>
      </w:r>
      <w:r w:rsidR="00EA08EA">
        <w:t xml:space="preserve"> </w:t>
      </w:r>
      <w:r>
        <w:t>Angst</w:t>
      </w:r>
      <w:r w:rsidR="00EA08EA">
        <w:t xml:space="preserve"> </w:t>
      </w:r>
      <w:r>
        <w:t>vergeht.</w:t>
      </w:r>
      <w:r w:rsidR="00EA08EA">
        <w:t xml:space="preserve"> </w:t>
      </w:r>
      <w:r>
        <w:t>Freude,</w:t>
      </w:r>
      <w:r w:rsidR="00EA08EA">
        <w:t xml:space="preserve"> </w:t>
      </w:r>
      <w:r>
        <w:t>Mut</w:t>
      </w:r>
      <w:r w:rsidR="00EA08EA">
        <w:t xml:space="preserve"> </w:t>
      </w:r>
      <w:r>
        <w:t>und</w:t>
      </w:r>
      <w:r w:rsidR="00EA08EA">
        <w:t xml:space="preserve"> </w:t>
      </w:r>
      <w:r>
        <w:t>Kraft</w:t>
      </w:r>
      <w:r w:rsidR="00EA08EA">
        <w:t xml:space="preserve"> </w:t>
      </w:r>
      <w:r>
        <w:t>gesellen</w:t>
      </w:r>
      <w:r w:rsidR="00EA08EA">
        <w:t xml:space="preserve"> </w:t>
      </w:r>
      <w:r>
        <w:t>sich</w:t>
      </w:r>
      <w:r w:rsidR="00EA08EA">
        <w:t xml:space="preserve"> </w:t>
      </w:r>
      <w:r>
        <w:t>zu</w:t>
      </w:r>
      <w:r w:rsidR="00EA08EA">
        <w:t xml:space="preserve"> </w:t>
      </w:r>
      <w:r>
        <w:t>ihnen.</w:t>
      </w:r>
      <w:r w:rsidR="00EA08EA">
        <w:t xml:space="preserve"> </w:t>
      </w:r>
      <w:r>
        <w:t>Alles</w:t>
      </w:r>
      <w:r w:rsidR="00EA08EA">
        <w:t xml:space="preserve"> </w:t>
      </w:r>
      <w:r>
        <w:t>gestaltet</w:t>
      </w:r>
      <w:r w:rsidR="00EA08EA">
        <w:t xml:space="preserve"> </w:t>
      </w:r>
      <w:r>
        <w:t>sich</w:t>
      </w:r>
      <w:r w:rsidR="00EA08EA">
        <w:t xml:space="preserve"> </w:t>
      </w:r>
      <w:r>
        <w:t>anders</w:t>
      </w:r>
      <w:r w:rsidR="00EA08EA">
        <w:t xml:space="preserve"> </w:t>
      </w:r>
      <w:r>
        <w:t>und</w:t>
      </w:r>
      <w:r w:rsidR="00EA08EA">
        <w:t xml:space="preserve"> </w:t>
      </w:r>
      <w:r>
        <w:t>gestaltet</w:t>
      </w:r>
      <w:r w:rsidR="00EA08EA">
        <w:t xml:space="preserve"> </w:t>
      </w:r>
      <w:r>
        <w:t>sich</w:t>
      </w:r>
      <w:r w:rsidR="00EA08EA">
        <w:t xml:space="preserve"> </w:t>
      </w:r>
      <w:r>
        <w:lastRenderedPageBreak/>
        <w:t>herrlich.</w:t>
      </w:r>
      <w:r w:rsidR="00EA08EA">
        <w:t xml:space="preserve"> </w:t>
      </w:r>
      <w:r>
        <w:t>Ihm,</w:t>
      </w:r>
      <w:r w:rsidR="00EA08EA">
        <w:t xml:space="preserve"> </w:t>
      </w:r>
      <w:r>
        <w:t>ihm</w:t>
      </w:r>
      <w:r w:rsidR="00EA08EA">
        <w:t xml:space="preserve"> </w:t>
      </w:r>
      <w:r>
        <w:t>geht</w:t>
      </w:r>
      <w:r w:rsidR="00EA08EA">
        <w:t xml:space="preserve"> </w:t>
      </w:r>
      <w:r>
        <w:t>die</w:t>
      </w:r>
      <w:r w:rsidR="00EA08EA">
        <w:t xml:space="preserve"> </w:t>
      </w:r>
      <w:r>
        <w:t>Sonne</w:t>
      </w:r>
      <w:r w:rsidR="00EA08EA">
        <w:t xml:space="preserve"> </w:t>
      </w:r>
      <w:r>
        <w:t>auf.</w:t>
      </w:r>
      <w:r w:rsidR="00EA08EA">
        <w:t xml:space="preserve"> </w:t>
      </w:r>
      <w:r>
        <w:t>Wer</w:t>
      </w:r>
      <w:r w:rsidR="00EA08EA">
        <w:t xml:space="preserve"> </w:t>
      </w:r>
      <w:r>
        <w:t>ist</w:t>
      </w:r>
      <w:r w:rsidR="00EA08EA">
        <w:t xml:space="preserve"> </w:t>
      </w:r>
      <w:r>
        <w:t>glücklicher</w:t>
      </w:r>
      <w:r w:rsidR="00EA08EA">
        <w:t xml:space="preserve"> </w:t>
      </w:r>
      <w:r>
        <w:t>als</w:t>
      </w:r>
      <w:r w:rsidR="00EA08EA">
        <w:t xml:space="preserve"> </w:t>
      </w:r>
      <w:r>
        <w:t>er</w:t>
      </w:r>
      <w:r w:rsidR="00EA08EA">
        <w:t xml:space="preserve"> </w:t>
      </w:r>
      <w:r>
        <w:t>nach</w:t>
      </w:r>
      <w:r w:rsidR="00EA08EA">
        <w:t xml:space="preserve"> </w:t>
      </w:r>
      <w:r>
        <w:t>solcher</w:t>
      </w:r>
      <w:r w:rsidR="00EA08EA">
        <w:t xml:space="preserve"> </w:t>
      </w:r>
      <w:r>
        <w:t>Angst,</w:t>
      </w:r>
      <w:r w:rsidR="00EA08EA">
        <w:t xml:space="preserve"> </w:t>
      </w:r>
      <w:r>
        <w:t>Kampf</w:t>
      </w:r>
      <w:r w:rsidR="00EA08EA">
        <w:t xml:space="preserve"> </w:t>
      </w:r>
      <w:r>
        <w:t>und</w:t>
      </w:r>
      <w:r w:rsidR="00EA08EA">
        <w:t xml:space="preserve"> </w:t>
      </w:r>
      <w:r>
        <w:t>Streit!</w:t>
      </w:r>
      <w:r w:rsidR="00EA08EA">
        <w:t xml:space="preserve"> </w:t>
      </w:r>
    </w:p>
    <w:p w14:paraId="7A330335" w14:textId="18B042AB" w:rsidR="002A27EC" w:rsidRDefault="002A27EC" w:rsidP="002A27EC">
      <w:pPr>
        <w:pStyle w:val="StandardWeb"/>
      </w:pPr>
      <w:r>
        <w:t>Und</w:t>
      </w:r>
      <w:r w:rsidR="00EA08EA">
        <w:t xml:space="preserve"> </w:t>
      </w:r>
      <w:r>
        <w:t>Jakob</w:t>
      </w:r>
      <w:r w:rsidR="00EA08EA">
        <w:t xml:space="preserve"> </w:t>
      </w:r>
      <w:proofErr w:type="spellStart"/>
      <w:r>
        <w:t>hinkete</w:t>
      </w:r>
      <w:proofErr w:type="spellEnd"/>
      <w:r w:rsidR="00EA08EA">
        <w:t xml:space="preserve"> </w:t>
      </w:r>
      <w:r>
        <w:t>an</w:t>
      </w:r>
      <w:r w:rsidR="00EA08EA">
        <w:t xml:space="preserve"> </w:t>
      </w:r>
      <w:r>
        <w:t>seiner</w:t>
      </w:r>
      <w:r w:rsidR="00EA08EA">
        <w:t xml:space="preserve"> </w:t>
      </w:r>
      <w:r>
        <w:t>Hüfte.</w:t>
      </w:r>
      <w:r w:rsidR="00EA08EA">
        <w:t xml:space="preserve"> </w:t>
      </w:r>
      <w:r>
        <w:t>Jeder</w:t>
      </w:r>
      <w:r w:rsidR="00EA08EA">
        <w:t xml:space="preserve"> </w:t>
      </w:r>
      <w:r>
        <w:t>Tritt</w:t>
      </w:r>
      <w:r w:rsidR="00EA08EA">
        <w:t xml:space="preserve"> </w:t>
      </w:r>
      <w:r>
        <w:t>erinnerte</w:t>
      </w:r>
      <w:r w:rsidR="00EA08EA">
        <w:t xml:space="preserve"> </w:t>
      </w:r>
      <w:r>
        <w:t>ihn</w:t>
      </w:r>
      <w:r w:rsidR="00EA08EA">
        <w:t xml:space="preserve"> </w:t>
      </w:r>
      <w:r>
        <w:t>teils</w:t>
      </w:r>
      <w:r w:rsidR="00EA08EA">
        <w:t xml:space="preserve"> </w:t>
      </w:r>
      <w:r>
        <w:t>an</w:t>
      </w:r>
      <w:r w:rsidR="00EA08EA">
        <w:t xml:space="preserve"> </w:t>
      </w:r>
      <w:r>
        <w:t>sein</w:t>
      </w:r>
      <w:r w:rsidR="00EA08EA">
        <w:t xml:space="preserve"> </w:t>
      </w:r>
      <w:r>
        <w:t>Elend,</w:t>
      </w:r>
      <w:r w:rsidR="00EA08EA">
        <w:t xml:space="preserve"> </w:t>
      </w:r>
      <w:r>
        <w:t>teils</w:t>
      </w:r>
      <w:r w:rsidR="00EA08EA">
        <w:t xml:space="preserve"> </w:t>
      </w:r>
      <w:r>
        <w:t>an</w:t>
      </w:r>
      <w:r w:rsidR="00EA08EA">
        <w:t xml:space="preserve"> </w:t>
      </w:r>
      <w:proofErr w:type="gramStart"/>
      <w:r>
        <w:t>des</w:t>
      </w:r>
      <w:proofErr w:type="gramEnd"/>
      <w:r w:rsidR="00EA08EA">
        <w:t xml:space="preserve"> </w:t>
      </w:r>
      <w:r>
        <w:t>Herrn</w:t>
      </w:r>
      <w:r w:rsidR="00EA08EA">
        <w:t xml:space="preserve"> </w:t>
      </w:r>
      <w:r>
        <w:t>unbeschreibliche</w:t>
      </w:r>
      <w:r w:rsidR="00EA08EA">
        <w:t xml:space="preserve"> </w:t>
      </w:r>
      <w:r>
        <w:t>Gnade.</w:t>
      </w:r>
      <w:r w:rsidR="00EA08EA">
        <w:t xml:space="preserve"> </w:t>
      </w:r>
      <w:r>
        <w:t>Es</w:t>
      </w:r>
      <w:r w:rsidR="00EA08EA">
        <w:t xml:space="preserve"> </w:t>
      </w:r>
      <w:r>
        <w:t>ist</w:t>
      </w:r>
      <w:r w:rsidR="00EA08EA">
        <w:t xml:space="preserve"> </w:t>
      </w:r>
      <w:r>
        <w:t>der</w:t>
      </w:r>
      <w:r w:rsidR="00EA08EA">
        <w:t xml:space="preserve"> </w:t>
      </w:r>
      <w:r>
        <w:t>Seele</w:t>
      </w:r>
      <w:r w:rsidR="00EA08EA">
        <w:t xml:space="preserve"> </w:t>
      </w:r>
      <w:proofErr w:type="spellStart"/>
      <w:r>
        <w:t>unvergeßlich</w:t>
      </w:r>
      <w:proofErr w:type="spellEnd"/>
      <w:r>
        <w:t>,</w:t>
      </w:r>
      <w:r w:rsidR="00EA08EA">
        <w:t xml:space="preserve"> </w:t>
      </w:r>
      <w:r>
        <w:t>was</w:t>
      </w:r>
      <w:r w:rsidR="00EA08EA">
        <w:t xml:space="preserve"> </w:t>
      </w:r>
      <w:r>
        <w:t>ihr</w:t>
      </w:r>
      <w:r w:rsidR="00EA08EA">
        <w:t xml:space="preserve"> </w:t>
      </w:r>
      <w:r>
        <w:t>da</w:t>
      </w:r>
      <w:r w:rsidR="00EA08EA">
        <w:t xml:space="preserve"> </w:t>
      </w:r>
      <w:r>
        <w:t>widerfuhr.</w:t>
      </w:r>
      <w:r w:rsidR="00EA08EA">
        <w:t xml:space="preserve"> </w:t>
      </w:r>
      <w:r>
        <w:t>Er</w:t>
      </w:r>
      <w:r w:rsidR="00EA08EA">
        <w:t xml:space="preserve"> </w:t>
      </w:r>
      <w:r>
        <w:t>hinkte.</w:t>
      </w:r>
      <w:r w:rsidR="00EA08EA">
        <w:t xml:space="preserve"> </w:t>
      </w:r>
      <w:r>
        <w:t>Jeder</w:t>
      </w:r>
      <w:r w:rsidR="00EA08EA">
        <w:t xml:space="preserve"> </w:t>
      </w:r>
      <w:r>
        <w:t>Tritt</w:t>
      </w:r>
      <w:r w:rsidR="00EA08EA">
        <w:t xml:space="preserve"> </w:t>
      </w:r>
      <w:r>
        <w:t>rief</w:t>
      </w:r>
      <w:r w:rsidR="00EA08EA">
        <w:t xml:space="preserve"> </w:t>
      </w:r>
      <w:r>
        <w:t>ihm</w:t>
      </w:r>
      <w:r w:rsidR="00EA08EA">
        <w:t xml:space="preserve"> </w:t>
      </w:r>
      <w:r>
        <w:t>zu:</w:t>
      </w:r>
      <w:r w:rsidR="00EA08EA">
        <w:t xml:space="preserve"> </w:t>
      </w:r>
      <w:r>
        <w:t>„</w:t>
      </w:r>
      <w:proofErr w:type="spellStart"/>
      <w:r>
        <w:t>Dasselbige</w:t>
      </w:r>
      <w:proofErr w:type="spellEnd"/>
      <w:r w:rsidR="00EA08EA">
        <w:t xml:space="preserve"> </w:t>
      </w:r>
      <w:r>
        <w:t>nicht</w:t>
      </w:r>
      <w:r w:rsidR="00EA08EA">
        <w:t xml:space="preserve"> </w:t>
      </w:r>
      <w:r>
        <w:t>aus</w:t>
      </w:r>
      <w:r w:rsidR="00EA08EA">
        <w:t xml:space="preserve"> </w:t>
      </w:r>
      <w:r>
        <w:t>euch,</w:t>
      </w:r>
      <w:r w:rsidR="00EA08EA">
        <w:t xml:space="preserve"> </w:t>
      </w:r>
      <w:r>
        <w:t>Gottes</w:t>
      </w:r>
      <w:r w:rsidR="00EA08EA">
        <w:t xml:space="preserve"> </w:t>
      </w:r>
      <w:r>
        <w:t>Gabe</w:t>
      </w:r>
      <w:r w:rsidR="00EA08EA">
        <w:t xml:space="preserve"> </w:t>
      </w:r>
      <w:r>
        <w:t>ist</w:t>
      </w:r>
      <w:r w:rsidR="00EA08EA">
        <w:t xml:space="preserve"> </w:t>
      </w:r>
      <w:r>
        <w:t>es“</w:t>
      </w:r>
      <w:r w:rsidR="00EA08EA">
        <w:t xml:space="preserve"> </w:t>
      </w:r>
      <w:r>
        <w:t>(</w:t>
      </w:r>
      <w:r w:rsidR="00EA08EA">
        <w:t xml:space="preserve">Epheser </w:t>
      </w:r>
      <w:r>
        <w:t>2</w:t>
      </w:r>
      <w:r w:rsidR="00EA08EA">
        <w:t>, 8</w:t>
      </w:r>
      <w:r>
        <w:t>).</w:t>
      </w:r>
      <w:r w:rsidR="00EA08EA">
        <w:t xml:space="preserve"> </w:t>
      </w:r>
      <w:r>
        <w:t>Ein</w:t>
      </w:r>
      <w:r w:rsidR="00EA08EA">
        <w:t xml:space="preserve"> </w:t>
      </w:r>
      <w:r>
        <w:t>Tritt</w:t>
      </w:r>
      <w:r w:rsidR="00EA08EA">
        <w:t xml:space="preserve"> </w:t>
      </w:r>
      <w:r>
        <w:t>war</w:t>
      </w:r>
      <w:r w:rsidR="00EA08EA">
        <w:t xml:space="preserve"> </w:t>
      </w:r>
      <w:r>
        <w:t>nicht</w:t>
      </w:r>
      <w:r w:rsidR="00EA08EA">
        <w:t xml:space="preserve"> </w:t>
      </w:r>
      <w:r>
        <w:t>wie</w:t>
      </w:r>
      <w:r w:rsidR="00EA08EA">
        <w:t xml:space="preserve"> </w:t>
      </w:r>
      <w:r>
        <w:t>der</w:t>
      </w:r>
      <w:r w:rsidR="00EA08EA">
        <w:t xml:space="preserve"> </w:t>
      </w:r>
      <w:r>
        <w:t>andere,</w:t>
      </w:r>
      <w:r w:rsidR="00EA08EA">
        <w:t xml:space="preserve"> </w:t>
      </w:r>
      <w:r>
        <w:t>sondern</w:t>
      </w:r>
      <w:r w:rsidR="00EA08EA">
        <w:t xml:space="preserve"> </w:t>
      </w:r>
      <w:r>
        <w:t>zweierlei.</w:t>
      </w:r>
      <w:r w:rsidR="00EA08EA">
        <w:t xml:space="preserve"> </w:t>
      </w:r>
      <w:r>
        <w:t>Der</w:t>
      </w:r>
      <w:r w:rsidR="00EA08EA">
        <w:t xml:space="preserve"> </w:t>
      </w:r>
      <w:r>
        <w:t>eine</w:t>
      </w:r>
      <w:r w:rsidR="00EA08EA">
        <w:t xml:space="preserve"> </w:t>
      </w:r>
      <w:r>
        <w:t>Tritt</w:t>
      </w:r>
      <w:r w:rsidR="00EA08EA">
        <w:t xml:space="preserve"> </w:t>
      </w:r>
      <w:r>
        <w:t>neigte</w:t>
      </w:r>
      <w:r w:rsidR="00EA08EA">
        <w:t xml:space="preserve"> </w:t>
      </w:r>
      <w:r>
        <w:t>sich</w:t>
      </w:r>
      <w:r w:rsidR="00EA08EA">
        <w:t xml:space="preserve"> </w:t>
      </w:r>
      <w:r>
        <w:t>stets</w:t>
      </w:r>
      <w:r w:rsidR="00EA08EA">
        <w:t xml:space="preserve"> </w:t>
      </w:r>
      <w:r>
        <w:t>auf</w:t>
      </w:r>
      <w:r w:rsidR="00EA08EA">
        <w:t xml:space="preserve"> </w:t>
      </w:r>
      <w:r>
        <w:t>eine</w:t>
      </w:r>
      <w:r w:rsidR="00EA08EA">
        <w:t xml:space="preserve"> </w:t>
      </w:r>
      <w:r>
        <w:t>Seite,</w:t>
      </w:r>
      <w:r w:rsidR="00EA08EA">
        <w:t xml:space="preserve"> </w:t>
      </w:r>
      <w:r>
        <w:t>und</w:t>
      </w:r>
      <w:r w:rsidR="00EA08EA">
        <w:t xml:space="preserve"> </w:t>
      </w:r>
      <w:r>
        <w:t>auf</w:t>
      </w:r>
      <w:r w:rsidR="00EA08EA">
        <w:t xml:space="preserve"> </w:t>
      </w:r>
      <w:r>
        <w:t>welche?</w:t>
      </w:r>
      <w:r w:rsidR="00EA08EA">
        <w:t xml:space="preserve"> </w:t>
      </w:r>
      <w:r>
        <w:t>Auf</w:t>
      </w:r>
      <w:r w:rsidR="00EA08EA">
        <w:t xml:space="preserve"> </w:t>
      </w:r>
      <w:r>
        <w:t>die</w:t>
      </w:r>
      <w:r w:rsidR="00EA08EA">
        <w:t xml:space="preserve"> </w:t>
      </w:r>
      <w:r>
        <w:t>der</w:t>
      </w:r>
      <w:r w:rsidR="00EA08EA">
        <w:t xml:space="preserve"> </w:t>
      </w:r>
      <w:r>
        <w:t>Demut,</w:t>
      </w:r>
      <w:r w:rsidR="00EA08EA">
        <w:t xml:space="preserve"> </w:t>
      </w:r>
      <w:r>
        <w:t>„ich</w:t>
      </w:r>
      <w:r w:rsidR="00EA08EA">
        <w:t xml:space="preserve"> </w:t>
      </w:r>
      <w:r>
        <w:t>bin</w:t>
      </w:r>
      <w:r w:rsidR="00EA08EA">
        <w:t xml:space="preserve"> </w:t>
      </w:r>
      <w:r>
        <w:t>nichts“</w:t>
      </w:r>
      <w:r w:rsidR="00EA08EA">
        <w:t xml:space="preserve"> </w:t>
      </w:r>
      <w:r>
        <w:t>(</w:t>
      </w:r>
      <w:r w:rsidR="00EA08EA">
        <w:t xml:space="preserve">2. Korinther </w:t>
      </w:r>
      <w:r>
        <w:t>12</w:t>
      </w:r>
      <w:r w:rsidR="00EA08EA">
        <w:t>, 1</w:t>
      </w:r>
      <w:r>
        <w:t>1),</w:t>
      </w:r>
      <w:r w:rsidR="00EA08EA">
        <w:t xml:space="preserve"> </w:t>
      </w:r>
      <w:r>
        <w:t>auf</w:t>
      </w:r>
      <w:r w:rsidR="00EA08EA">
        <w:t xml:space="preserve"> </w:t>
      </w:r>
      <w:r>
        <w:t>die</w:t>
      </w:r>
      <w:r w:rsidR="00EA08EA">
        <w:t xml:space="preserve"> </w:t>
      </w:r>
      <w:r>
        <w:t>des</w:t>
      </w:r>
      <w:r w:rsidR="00EA08EA">
        <w:t xml:space="preserve"> </w:t>
      </w:r>
      <w:r>
        <w:t>Herrn</w:t>
      </w:r>
      <w:r w:rsidR="00EA08EA">
        <w:t xml:space="preserve"> </w:t>
      </w:r>
      <w:r>
        <w:t>„Christus</w:t>
      </w:r>
      <w:r w:rsidR="00EA08EA">
        <w:t xml:space="preserve"> </w:t>
      </w:r>
      <w:r>
        <w:t>ist</w:t>
      </w:r>
      <w:r w:rsidR="00EA08EA">
        <w:t xml:space="preserve"> </w:t>
      </w:r>
      <w:r>
        <w:t>mein</w:t>
      </w:r>
      <w:r w:rsidR="00EA08EA">
        <w:t xml:space="preserve"> </w:t>
      </w:r>
      <w:r>
        <w:t>Leben“</w:t>
      </w:r>
      <w:r w:rsidR="00EA08EA">
        <w:t xml:space="preserve"> </w:t>
      </w:r>
      <w:r>
        <w:t>(</w:t>
      </w:r>
      <w:r w:rsidR="00EA08EA">
        <w:t xml:space="preserve">Philipper </w:t>
      </w:r>
      <w:r>
        <w:t>1</w:t>
      </w:r>
      <w:r w:rsidR="00EA08EA">
        <w:t>, 2</w:t>
      </w:r>
      <w:r>
        <w:t>1).</w:t>
      </w:r>
      <w:r w:rsidR="00EA08EA">
        <w:t xml:space="preserve"> </w:t>
      </w:r>
      <w:r>
        <w:t>Endlich</w:t>
      </w:r>
      <w:r w:rsidR="00EA08EA">
        <w:t xml:space="preserve"> </w:t>
      </w:r>
      <w:r>
        <w:t>tat</w:t>
      </w:r>
      <w:r w:rsidR="00EA08EA">
        <w:t xml:space="preserve"> </w:t>
      </w:r>
      <w:r>
        <w:t>der</w:t>
      </w:r>
      <w:r w:rsidR="00EA08EA">
        <w:t xml:space="preserve"> </w:t>
      </w:r>
      <w:r>
        <w:t>liebe</w:t>
      </w:r>
      <w:r w:rsidR="00EA08EA">
        <w:t xml:space="preserve"> </w:t>
      </w:r>
      <w:r>
        <w:t>Mann</w:t>
      </w:r>
      <w:r w:rsidR="00EA08EA">
        <w:t xml:space="preserve"> </w:t>
      </w:r>
      <w:r>
        <w:t>seine</w:t>
      </w:r>
      <w:r w:rsidR="00EA08EA">
        <w:t xml:space="preserve"> </w:t>
      </w:r>
      <w:r>
        <w:t>Füße</w:t>
      </w:r>
      <w:r w:rsidR="00EA08EA">
        <w:t xml:space="preserve"> </w:t>
      </w:r>
      <w:r>
        <w:t>auf</w:t>
      </w:r>
      <w:r w:rsidR="00EA08EA">
        <w:t xml:space="preserve"> </w:t>
      </w:r>
      <w:r>
        <w:t>seinem</w:t>
      </w:r>
      <w:r w:rsidR="00EA08EA">
        <w:t xml:space="preserve"> </w:t>
      </w:r>
      <w:r>
        <w:t>Bett</w:t>
      </w:r>
      <w:r w:rsidR="00EA08EA">
        <w:t xml:space="preserve"> </w:t>
      </w:r>
      <w:r>
        <w:t>zusammen,</w:t>
      </w:r>
      <w:r w:rsidR="00EA08EA">
        <w:t xml:space="preserve"> </w:t>
      </w:r>
      <w:r>
        <w:t>und</w:t>
      </w:r>
      <w:r w:rsidR="00EA08EA">
        <w:t xml:space="preserve"> </w:t>
      </w:r>
      <w:r>
        <w:t>verschied,</w:t>
      </w:r>
      <w:r w:rsidR="00EA08EA">
        <w:t xml:space="preserve"> </w:t>
      </w:r>
      <w:r>
        <w:t>und</w:t>
      </w:r>
      <w:r w:rsidR="00EA08EA">
        <w:t xml:space="preserve"> </w:t>
      </w:r>
      <w:r>
        <w:t>ward</w:t>
      </w:r>
      <w:r w:rsidR="00EA08EA">
        <w:t xml:space="preserve"> </w:t>
      </w:r>
      <w:r>
        <w:t>versammelt</w:t>
      </w:r>
      <w:r w:rsidR="00EA08EA">
        <w:t xml:space="preserve"> </w:t>
      </w:r>
      <w:r>
        <w:t>zu</w:t>
      </w:r>
      <w:r w:rsidR="00EA08EA">
        <w:t xml:space="preserve"> </w:t>
      </w:r>
      <w:r>
        <w:t>seinem</w:t>
      </w:r>
      <w:r w:rsidR="00EA08EA">
        <w:t xml:space="preserve"> </w:t>
      </w:r>
      <w:r>
        <w:t>Volk</w:t>
      </w:r>
      <w:r w:rsidR="00EA08EA">
        <w:t xml:space="preserve"> </w:t>
      </w:r>
      <w:r>
        <w:t>(1.</w:t>
      </w:r>
      <w:r w:rsidR="00EA08EA">
        <w:t xml:space="preserve"> </w:t>
      </w:r>
      <w:r>
        <w:t>Mose</w:t>
      </w:r>
      <w:r w:rsidR="00EA08EA">
        <w:t xml:space="preserve"> </w:t>
      </w:r>
      <w:r>
        <w:t>49</w:t>
      </w:r>
      <w:r w:rsidR="00EA08EA">
        <w:t>, 3</w:t>
      </w:r>
      <w:r>
        <w:t>3).</w:t>
      </w:r>
      <w:r w:rsidR="00EA08EA">
        <w:t xml:space="preserve"> </w:t>
      </w:r>
      <w:r>
        <w:t>Da</w:t>
      </w:r>
      <w:r w:rsidR="00EA08EA">
        <w:t xml:space="preserve"> </w:t>
      </w:r>
      <w:r>
        <w:t>war</w:t>
      </w:r>
      <w:r w:rsidR="00EA08EA">
        <w:t xml:space="preserve"> </w:t>
      </w:r>
      <w:r>
        <w:t>das</w:t>
      </w:r>
      <w:r w:rsidR="00EA08EA">
        <w:t xml:space="preserve"> </w:t>
      </w:r>
      <w:r>
        <w:t>Hinken</w:t>
      </w:r>
      <w:r w:rsidR="00EA08EA">
        <w:t xml:space="preserve"> </w:t>
      </w:r>
      <w:r>
        <w:t>zu</w:t>
      </w:r>
      <w:r w:rsidR="00EA08EA">
        <w:t xml:space="preserve"> </w:t>
      </w:r>
      <w:r>
        <w:t>Ende,</w:t>
      </w:r>
      <w:r w:rsidR="00EA08EA">
        <w:t xml:space="preserve"> </w:t>
      </w:r>
      <w:r>
        <w:t>und</w:t>
      </w:r>
      <w:r w:rsidR="00EA08EA">
        <w:t xml:space="preserve"> </w:t>
      </w:r>
      <w:r>
        <w:t>er</w:t>
      </w:r>
      <w:r w:rsidR="00EA08EA">
        <w:t xml:space="preserve"> </w:t>
      </w:r>
      <w:r>
        <w:t>fiel</w:t>
      </w:r>
      <w:r w:rsidR="00EA08EA">
        <w:t xml:space="preserve"> </w:t>
      </w:r>
      <w:r>
        <w:t>ganz</w:t>
      </w:r>
      <w:r w:rsidR="00EA08EA">
        <w:t xml:space="preserve"> </w:t>
      </w:r>
      <w:r>
        <w:t>auf</w:t>
      </w:r>
      <w:r w:rsidR="00EA08EA">
        <w:t xml:space="preserve"> </w:t>
      </w:r>
      <w:r>
        <w:t>die</w:t>
      </w:r>
      <w:r w:rsidR="00EA08EA">
        <w:t xml:space="preserve"> </w:t>
      </w:r>
      <w:r>
        <w:t>eine</w:t>
      </w:r>
      <w:r w:rsidR="00EA08EA">
        <w:t xml:space="preserve"> </w:t>
      </w:r>
      <w:r>
        <w:t>Seite.</w:t>
      </w:r>
      <w:r w:rsidR="00EA08EA">
        <w:t xml:space="preserve"> </w:t>
      </w:r>
    </w:p>
    <w:p w14:paraId="120F13C6" w14:textId="4691F1C5" w:rsidR="002A27EC" w:rsidRDefault="002A27EC" w:rsidP="002A27EC">
      <w:pPr>
        <w:pStyle w:val="StandardWeb"/>
      </w:pPr>
      <w:r>
        <w:t>Ihm</w:t>
      </w:r>
      <w:r w:rsidR="00EA08EA">
        <w:t xml:space="preserve"> </w:t>
      </w:r>
      <w:r>
        <w:t>ging</w:t>
      </w:r>
      <w:r w:rsidR="00EA08EA">
        <w:t xml:space="preserve"> </w:t>
      </w:r>
      <w:r>
        <w:t>die</w:t>
      </w:r>
      <w:r w:rsidR="00EA08EA">
        <w:t xml:space="preserve"> </w:t>
      </w:r>
      <w:r>
        <w:t>Sonne</w:t>
      </w:r>
      <w:r w:rsidR="00EA08EA">
        <w:t xml:space="preserve"> </w:t>
      </w:r>
      <w:r>
        <w:t>auf.</w:t>
      </w:r>
      <w:r w:rsidR="00EA08EA">
        <w:t xml:space="preserve"> </w:t>
      </w:r>
      <w:r>
        <w:t>Sie</w:t>
      </w:r>
      <w:r w:rsidR="00EA08EA">
        <w:t xml:space="preserve"> </w:t>
      </w:r>
      <w:r>
        <w:t>gehe</w:t>
      </w:r>
      <w:r w:rsidR="00EA08EA">
        <w:t xml:space="preserve"> </w:t>
      </w:r>
      <w:r>
        <w:t>auch</w:t>
      </w:r>
      <w:r w:rsidR="00EA08EA">
        <w:t xml:space="preserve"> </w:t>
      </w:r>
      <w:r>
        <w:t>uns</w:t>
      </w:r>
      <w:r w:rsidR="00EA08EA">
        <w:t xml:space="preserve"> </w:t>
      </w:r>
      <w:r>
        <w:t>auf</w:t>
      </w:r>
      <w:r w:rsidR="00EA08EA">
        <w:t xml:space="preserve"> </w:t>
      </w:r>
      <w:r>
        <w:t>am</w:t>
      </w:r>
      <w:r w:rsidR="00EA08EA">
        <w:t xml:space="preserve"> </w:t>
      </w:r>
      <w:r>
        <w:t>Horizont</w:t>
      </w:r>
      <w:r w:rsidR="00EA08EA">
        <w:t xml:space="preserve"> </w:t>
      </w:r>
      <w:r>
        <w:t>seines</w:t>
      </w:r>
      <w:r w:rsidR="00EA08EA">
        <w:t xml:space="preserve"> </w:t>
      </w:r>
      <w:r>
        <w:t>Worts</w:t>
      </w:r>
      <w:r w:rsidR="00EA08EA">
        <w:t xml:space="preserve"> </w:t>
      </w:r>
      <w:r>
        <w:t>und</w:t>
      </w:r>
      <w:r w:rsidR="00EA08EA">
        <w:t xml:space="preserve"> </w:t>
      </w:r>
      <w:r>
        <w:t>lasse</w:t>
      </w:r>
      <w:r w:rsidR="00EA08EA">
        <w:t xml:space="preserve"> </w:t>
      </w:r>
      <w:r>
        <w:t>es</w:t>
      </w:r>
      <w:r w:rsidR="00EA08EA">
        <w:t xml:space="preserve"> </w:t>
      </w:r>
      <w:r>
        <w:t>uns</w:t>
      </w:r>
      <w:r w:rsidR="00EA08EA">
        <w:t xml:space="preserve"> </w:t>
      </w:r>
      <w:r>
        <w:t>in</w:t>
      </w:r>
      <w:r w:rsidR="00EA08EA">
        <w:t xml:space="preserve"> </w:t>
      </w:r>
      <w:r>
        <w:t>ihren</w:t>
      </w:r>
      <w:r w:rsidR="00EA08EA">
        <w:t xml:space="preserve"> </w:t>
      </w:r>
      <w:r>
        <w:t>segnenden</w:t>
      </w:r>
      <w:r w:rsidR="00EA08EA">
        <w:t xml:space="preserve"> </w:t>
      </w:r>
      <w:r>
        <w:t>Strahlen</w:t>
      </w:r>
      <w:r w:rsidR="00EA08EA">
        <w:t xml:space="preserve"> </w:t>
      </w:r>
      <w:r>
        <w:t>beschauen!</w:t>
      </w:r>
      <w:r w:rsidR="00EA08EA">
        <w:t xml:space="preserve"> </w:t>
      </w:r>
    </w:p>
    <w:p w14:paraId="67764ECC" w14:textId="6A4EAEF1" w:rsidR="002A27EC" w:rsidRDefault="002A27EC" w:rsidP="002A27EC">
      <w:pPr>
        <w:pStyle w:val="StandardWeb"/>
      </w:pPr>
      <w:r>
        <w:t>„O</w:t>
      </w:r>
      <w:r w:rsidR="00EA08EA">
        <w:t xml:space="preserve"> </w:t>
      </w:r>
      <w:r>
        <w:t>welch</w:t>
      </w:r>
      <w:r w:rsidR="00EA08EA">
        <w:t xml:space="preserve"> </w:t>
      </w:r>
      <w:r>
        <w:t>eine</w:t>
      </w:r>
      <w:r w:rsidR="00EA08EA">
        <w:t xml:space="preserve"> </w:t>
      </w:r>
      <w:r>
        <w:t>Tiefe!“</w:t>
      </w:r>
      <w:r w:rsidR="00EA08EA">
        <w:t xml:space="preserve"> </w:t>
      </w:r>
      <w:r>
        <w:t>(</w:t>
      </w:r>
      <w:r w:rsidR="00EA08EA">
        <w:t xml:space="preserve">Römer </w:t>
      </w:r>
      <w:r>
        <w:t>11</w:t>
      </w:r>
      <w:r w:rsidR="00EA08EA">
        <w:t>, 3</w:t>
      </w:r>
      <w:r>
        <w:t>3)</w:t>
      </w:r>
      <w:r w:rsidR="00EA08EA">
        <w:t xml:space="preserve"> </w:t>
      </w:r>
      <w:r>
        <w:t>so</w:t>
      </w:r>
      <w:r w:rsidR="00EA08EA">
        <w:t xml:space="preserve"> </w:t>
      </w:r>
      <w:r>
        <w:t>mögen</w:t>
      </w:r>
      <w:r w:rsidR="00EA08EA">
        <w:t xml:space="preserve"> </w:t>
      </w:r>
      <w:r>
        <w:t>wir</w:t>
      </w:r>
      <w:r w:rsidR="00EA08EA">
        <w:t xml:space="preserve"> </w:t>
      </w:r>
      <w:r>
        <w:t>mit</w:t>
      </w:r>
      <w:r w:rsidR="00EA08EA">
        <w:t xml:space="preserve"> </w:t>
      </w:r>
      <w:r>
        <w:t>Recht</w:t>
      </w:r>
      <w:r w:rsidR="00EA08EA">
        <w:t xml:space="preserve"> </w:t>
      </w:r>
      <w:r>
        <w:t>über</w:t>
      </w:r>
      <w:r w:rsidR="00EA08EA">
        <w:t xml:space="preserve"> </w:t>
      </w:r>
      <w:r>
        <w:t>dem</w:t>
      </w:r>
      <w:r w:rsidR="00EA08EA">
        <w:t xml:space="preserve"> </w:t>
      </w:r>
      <w:r>
        <w:t>Inhalt</w:t>
      </w:r>
      <w:r w:rsidR="00EA08EA">
        <w:t xml:space="preserve"> </w:t>
      </w:r>
      <w:r>
        <w:t>unserer</w:t>
      </w:r>
      <w:r w:rsidR="00EA08EA">
        <w:t xml:space="preserve"> </w:t>
      </w:r>
      <w:proofErr w:type="spellStart"/>
      <w:r>
        <w:t>Textesworte</w:t>
      </w:r>
      <w:proofErr w:type="spellEnd"/>
      <w:r w:rsidR="00EA08EA">
        <w:t xml:space="preserve"> </w:t>
      </w:r>
      <w:r>
        <w:t>ausrufen.</w:t>
      </w:r>
      <w:r w:rsidR="00EA08EA">
        <w:t xml:space="preserve"> </w:t>
      </w:r>
      <w:r>
        <w:t>Bei</w:t>
      </w:r>
      <w:r w:rsidR="00EA08EA">
        <w:t xml:space="preserve"> </w:t>
      </w:r>
      <w:r>
        <w:t>Erwägung</w:t>
      </w:r>
      <w:r w:rsidR="00EA08EA">
        <w:t xml:space="preserve"> </w:t>
      </w:r>
      <w:r>
        <w:t>derselben,</w:t>
      </w:r>
      <w:r w:rsidR="00EA08EA">
        <w:t xml:space="preserve"> </w:t>
      </w:r>
      <w:r>
        <w:t>werfen</w:t>
      </w:r>
      <w:r w:rsidR="00EA08EA">
        <w:t xml:space="preserve"> </w:t>
      </w:r>
      <w:r>
        <w:t>wir</w:t>
      </w:r>
      <w:r w:rsidR="00EA08EA">
        <w:t xml:space="preserve"> </w:t>
      </w:r>
      <w:r>
        <w:t>einen</w:t>
      </w:r>
      <w:r w:rsidR="00EA08EA">
        <w:t xml:space="preserve"> </w:t>
      </w:r>
      <w:r>
        <w:t>Blick</w:t>
      </w:r>
      <w:r w:rsidR="00EA08EA">
        <w:t xml:space="preserve"> </w:t>
      </w:r>
      <w:r>
        <w:t>erstens</w:t>
      </w:r>
      <w:r w:rsidR="00EA08EA">
        <w:t xml:space="preserve"> </w:t>
      </w:r>
      <w:r>
        <w:t>auf</w:t>
      </w:r>
      <w:r w:rsidR="00EA08EA">
        <w:t xml:space="preserve"> </w:t>
      </w:r>
      <w:r>
        <w:t>die</w:t>
      </w:r>
      <w:r w:rsidR="00EA08EA">
        <w:t xml:space="preserve"> </w:t>
      </w:r>
      <w:r>
        <w:t>Personen,</w:t>
      </w:r>
      <w:r w:rsidR="00EA08EA">
        <w:t xml:space="preserve"> </w:t>
      </w:r>
      <w:r>
        <w:t>an</w:t>
      </w:r>
      <w:r w:rsidR="00EA08EA">
        <w:t xml:space="preserve"> </w:t>
      </w:r>
      <w:r>
        <w:t>die</w:t>
      </w:r>
      <w:r w:rsidR="00EA08EA">
        <w:t xml:space="preserve"> </w:t>
      </w:r>
      <w:r>
        <w:t>der</w:t>
      </w:r>
      <w:r w:rsidR="00EA08EA">
        <w:t xml:space="preserve"> </w:t>
      </w:r>
      <w:r>
        <w:t>Apostel</w:t>
      </w:r>
      <w:r w:rsidR="00EA08EA">
        <w:t xml:space="preserve"> </w:t>
      </w:r>
      <w:r>
        <w:t>schreibt;</w:t>
      </w:r>
      <w:r w:rsidR="00EA08EA">
        <w:t xml:space="preserve"> </w:t>
      </w:r>
      <w:r>
        <w:t>zweitens</w:t>
      </w:r>
      <w:r w:rsidR="00EA08EA">
        <w:t xml:space="preserve"> </w:t>
      </w:r>
      <w:r>
        <w:t>auf</w:t>
      </w:r>
      <w:r w:rsidR="00EA08EA">
        <w:t xml:space="preserve"> </w:t>
      </w:r>
      <w:r>
        <w:t>die</w:t>
      </w:r>
      <w:r w:rsidR="00EA08EA">
        <w:t xml:space="preserve"> </w:t>
      </w:r>
      <w:r>
        <w:t>vierfache</w:t>
      </w:r>
      <w:r w:rsidR="00EA08EA">
        <w:t xml:space="preserve"> </w:t>
      </w:r>
      <w:r>
        <w:t>Vereinigung</w:t>
      </w:r>
      <w:r w:rsidR="00EA08EA">
        <w:t xml:space="preserve"> </w:t>
      </w:r>
      <w:r>
        <w:t>der</w:t>
      </w:r>
      <w:r w:rsidR="00EA08EA">
        <w:t xml:space="preserve"> </w:t>
      </w:r>
      <w:r>
        <w:t>Gläubigen</w:t>
      </w:r>
      <w:r w:rsidR="00EA08EA">
        <w:t xml:space="preserve"> </w:t>
      </w:r>
      <w:r>
        <w:t>mit</w:t>
      </w:r>
      <w:r w:rsidR="00EA08EA">
        <w:t xml:space="preserve"> </w:t>
      </w:r>
      <w:r>
        <w:t>Christo,</w:t>
      </w:r>
      <w:r w:rsidR="00EA08EA">
        <w:t xml:space="preserve"> </w:t>
      </w:r>
      <w:r>
        <w:t>von</w:t>
      </w:r>
      <w:r w:rsidR="00EA08EA">
        <w:t xml:space="preserve"> </w:t>
      </w:r>
      <w:r>
        <w:t>welcher</w:t>
      </w:r>
      <w:r w:rsidR="00EA08EA">
        <w:t xml:space="preserve"> </w:t>
      </w:r>
      <w:r>
        <w:t>der</w:t>
      </w:r>
      <w:r w:rsidR="00EA08EA">
        <w:t xml:space="preserve"> </w:t>
      </w:r>
      <w:r>
        <w:t>Apostel</w:t>
      </w:r>
      <w:r w:rsidR="00EA08EA">
        <w:t xml:space="preserve"> </w:t>
      </w:r>
      <w:r>
        <w:t>handelt.</w:t>
      </w:r>
      <w:r w:rsidR="00EA08EA">
        <w:t xml:space="preserve"> </w:t>
      </w:r>
      <w:r>
        <w:t>(Diesmal</w:t>
      </w:r>
      <w:r w:rsidR="00EA08EA">
        <w:t xml:space="preserve"> </w:t>
      </w:r>
      <w:r>
        <w:t>erwägen</w:t>
      </w:r>
      <w:r w:rsidR="00EA08EA">
        <w:t xml:space="preserve"> </w:t>
      </w:r>
      <w:r>
        <w:t>wir</w:t>
      </w:r>
      <w:r w:rsidR="00EA08EA">
        <w:t xml:space="preserve"> </w:t>
      </w:r>
      <w:r>
        <w:t>einiges</w:t>
      </w:r>
      <w:r w:rsidR="00EA08EA">
        <w:t xml:space="preserve"> </w:t>
      </w:r>
      <w:r>
        <w:t>von</w:t>
      </w:r>
      <w:r w:rsidR="00EA08EA">
        <w:t xml:space="preserve"> </w:t>
      </w:r>
      <w:r>
        <w:t>der</w:t>
      </w:r>
      <w:r w:rsidR="00EA08EA">
        <w:t xml:space="preserve"> </w:t>
      </w:r>
      <w:r>
        <w:t>Vereinigung</w:t>
      </w:r>
      <w:r w:rsidR="00EA08EA">
        <w:t xml:space="preserve"> </w:t>
      </w:r>
      <w:r>
        <w:t>mit</w:t>
      </w:r>
      <w:r w:rsidR="00EA08EA">
        <w:t xml:space="preserve"> </w:t>
      </w:r>
      <w:r>
        <w:t>Christo</w:t>
      </w:r>
      <w:r w:rsidR="00EA08EA">
        <w:t xml:space="preserve"> </w:t>
      </w:r>
      <w:r>
        <w:t>in</w:t>
      </w:r>
      <w:r w:rsidR="00EA08EA">
        <w:t xml:space="preserve"> </w:t>
      </w:r>
      <w:r>
        <w:t>seiner</w:t>
      </w:r>
      <w:r w:rsidR="00EA08EA">
        <w:t xml:space="preserve"> </w:t>
      </w:r>
      <w:r>
        <w:t>Kreuzigung</w:t>
      </w:r>
      <w:r w:rsidR="00EA08EA">
        <w:t xml:space="preserve"> </w:t>
      </w:r>
      <w:r>
        <w:t>und</w:t>
      </w:r>
      <w:r w:rsidR="00EA08EA">
        <w:t xml:space="preserve"> </w:t>
      </w:r>
      <w:r>
        <w:t>in</w:t>
      </w:r>
      <w:r w:rsidR="00EA08EA">
        <w:t xml:space="preserve"> </w:t>
      </w:r>
      <w:r>
        <w:t>seinem</w:t>
      </w:r>
      <w:r w:rsidR="00EA08EA">
        <w:t xml:space="preserve"> </w:t>
      </w:r>
      <w:r>
        <w:t>Tode).</w:t>
      </w:r>
      <w:r w:rsidR="00EA08EA">
        <w:t xml:space="preserve"> </w:t>
      </w:r>
    </w:p>
    <w:p w14:paraId="40B9C6F8" w14:textId="77777777" w:rsidR="002A27EC" w:rsidRDefault="002A27EC" w:rsidP="002A27EC">
      <w:pPr>
        <w:pStyle w:val="berschrift2"/>
      </w:pPr>
      <w:r>
        <w:t>I.</w:t>
      </w:r>
    </w:p>
    <w:p w14:paraId="3212F049" w14:textId="025383C4" w:rsidR="002A27EC" w:rsidRDefault="002A27EC" w:rsidP="00EA08EA">
      <w:pPr>
        <w:pStyle w:val="StandardWeb"/>
      </w:pPr>
      <w:r>
        <w:t>Die</w:t>
      </w:r>
      <w:r w:rsidR="00EA08EA">
        <w:t xml:space="preserve"> </w:t>
      </w:r>
      <w:r>
        <w:t>Personen,</w:t>
      </w:r>
      <w:r w:rsidR="00EA08EA">
        <w:t xml:space="preserve"> </w:t>
      </w:r>
      <w:r>
        <w:t>denen</w:t>
      </w:r>
      <w:r w:rsidR="00EA08EA">
        <w:t xml:space="preserve"> </w:t>
      </w:r>
      <w:r>
        <w:t>der</w:t>
      </w:r>
      <w:r w:rsidR="00EA08EA">
        <w:t xml:space="preserve"> </w:t>
      </w:r>
      <w:r>
        <w:t>Apostel</w:t>
      </w:r>
      <w:r w:rsidR="00EA08EA">
        <w:t xml:space="preserve"> </w:t>
      </w:r>
      <w:r>
        <w:t>diesen</w:t>
      </w:r>
      <w:r w:rsidR="00EA08EA">
        <w:t xml:space="preserve"> </w:t>
      </w:r>
      <w:r>
        <w:t>wichtigen</w:t>
      </w:r>
      <w:r w:rsidR="00EA08EA">
        <w:t xml:space="preserve"> </w:t>
      </w:r>
      <w:r>
        <w:t>Unterricht</w:t>
      </w:r>
      <w:r w:rsidR="00EA08EA">
        <w:t xml:space="preserve"> </w:t>
      </w:r>
      <w:r>
        <w:t>erteilt,</w:t>
      </w:r>
      <w:r w:rsidR="00EA08EA">
        <w:t xml:space="preserve"> </w:t>
      </w:r>
      <w:r>
        <w:t>bezeichnet</w:t>
      </w:r>
      <w:r w:rsidR="00EA08EA">
        <w:t xml:space="preserve"> </w:t>
      </w:r>
      <w:r>
        <w:t>er</w:t>
      </w:r>
      <w:r w:rsidR="00EA08EA">
        <w:t xml:space="preserve"> </w:t>
      </w:r>
      <w:r>
        <w:t>als</w:t>
      </w:r>
      <w:r w:rsidR="00EA08EA">
        <w:t xml:space="preserve"> </w:t>
      </w:r>
      <w:r>
        <w:t>solche,</w:t>
      </w:r>
      <w:r w:rsidR="00EA08EA">
        <w:t xml:space="preserve"> </w:t>
      </w:r>
      <w:r>
        <w:t>welche</w:t>
      </w:r>
      <w:r w:rsidR="00EA08EA">
        <w:t xml:space="preserve"> </w:t>
      </w:r>
      <w:r>
        <w:t>wissen,</w:t>
      </w:r>
      <w:r w:rsidR="00EA08EA">
        <w:t xml:space="preserve"> </w:t>
      </w:r>
      <w:r>
        <w:t>und</w:t>
      </w:r>
      <w:r w:rsidR="00EA08EA">
        <w:t xml:space="preserve"> </w:t>
      </w:r>
      <w:r>
        <w:t>was</w:t>
      </w:r>
      <w:r w:rsidR="00EA08EA">
        <w:t xml:space="preserve"> </w:t>
      </w:r>
      <w:r>
        <w:t>denn?</w:t>
      </w:r>
      <w:r w:rsidR="00EA08EA">
        <w:t xml:space="preserve"> </w:t>
      </w:r>
      <w:r>
        <w:t>„</w:t>
      </w:r>
      <w:proofErr w:type="spellStart"/>
      <w:r>
        <w:t>Daß</w:t>
      </w:r>
      <w:proofErr w:type="spellEnd"/>
      <w:r w:rsidR="00EA08EA">
        <w:t xml:space="preserve"> </w:t>
      </w:r>
      <w:r>
        <w:t>alle,</w:t>
      </w:r>
      <w:r w:rsidR="00EA08EA">
        <w:t xml:space="preserve"> </w:t>
      </w:r>
      <w:r>
        <w:t>die</w:t>
      </w:r>
      <w:r w:rsidR="00EA08EA">
        <w:t xml:space="preserve"> </w:t>
      </w:r>
      <w:r>
        <w:t>wir</w:t>
      </w:r>
      <w:r w:rsidR="00EA08EA">
        <w:t xml:space="preserve"> </w:t>
      </w:r>
      <w:r>
        <w:t>in</w:t>
      </w:r>
      <w:r w:rsidR="00EA08EA">
        <w:t xml:space="preserve"> </w:t>
      </w:r>
      <w:proofErr w:type="spellStart"/>
      <w:r>
        <w:t>Jesum</w:t>
      </w:r>
      <w:proofErr w:type="spellEnd"/>
      <w:r w:rsidR="00EA08EA">
        <w:t xml:space="preserve"> </w:t>
      </w:r>
      <w:r>
        <w:t>Christum</w:t>
      </w:r>
      <w:r w:rsidR="00EA08EA">
        <w:t xml:space="preserve"> </w:t>
      </w:r>
      <w:r>
        <w:t>getauft</w:t>
      </w:r>
      <w:r w:rsidR="00EA08EA">
        <w:t xml:space="preserve"> </w:t>
      </w:r>
      <w:r>
        <w:t>sind,</w:t>
      </w:r>
      <w:r w:rsidR="00EA08EA">
        <w:t xml:space="preserve"> </w:t>
      </w:r>
      <w:r>
        <w:t>die</w:t>
      </w:r>
      <w:r w:rsidR="00EA08EA">
        <w:t xml:space="preserve"> </w:t>
      </w:r>
      <w:r>
        <w:t>sind</w:t>
      </w:r>
      <w:r w:rsidR="00EA08EA">
        <w:t xml:space="preserve"> </w:t>
      </w:r>
      <w:r>
        <w:t>in</w:t>
      </w:r>
      <w:r w:rsidR="00EA08EA">
        <w:t xml:space="preserve"> </w:t>
      </w:r>
      <w:r>
        <w:t>seinem</w:t>
      </w:r>
      <w:r w:rsidR="00EA08EA">
        <w:t xml:space="preserve"> </w:t>
      </w:r>
      <w:r>
        <w:t>Tod</w:t>
      </w:r>
      <w:r w:rsidR="00EA08EA">
        <w:t xml:space="preserve"> </w:t>
      </w:r>
      <w:r>
        <w:t>getauft.“</w:t>
      </w:r>
      <w:r w:rsidR="00EA08EA">
        <w:t xml:space="preserve"> </w:t>
      </w:r>
      <w:r>
        <w:t>Es</w:t>
      </w:r>
      <w:r w:rsidR="00EA08EA">
        <w:t xml:space="preserve"> </w:t>
      </w:r>
      <w:r>
        <w:t>waren</w:t>
      </w:r>
      <w:r w:rsidR="00EA08EA">
        <w:t xml:space="preserve"> </w:t>
      </w:r>
      <w:r>
        <w:t>also</w:t>
      </w:r>
      <w:r w:rsidR="00EA08EA">
        <w:t xml:space="preserve"> </w:t>
      </w:r>
      <w:r>
        <w:t>keine</w:t>
      </w:r>
      <w:r w:rsidR="00EA08EA">
        <w:t xml:space="preserve"> </w:t>
      </w:r>
      <w:r>
        <w:t>unwissenden</w:t>
      </w:r>
      <w:r w:rsidR="00EA08EA">
        <w:t xml:space="preserve"> </w:t>
      </w:r>
      <w:r>
        <w:t>Leute,</w:t>
      </w:r>
      <w:r w:rsidR="00EA08EA">
        <w:t xml:space="preserve"> </w:t>
      </w:r>
      <w:r>
        <w:t>an</w:t>
      </w:r>
      <w:r w:rsidR="00EA08EA">
        <w:t xml:space="preserve"> </w:t>
      </w:r>
      <w:r>
        <w:t>welche</w:t>
      </w:r>
      <w:r w:rsidR="00EA08EA">
        <w:t xml:space="preserve"> </w:t>
      </w:r>
      <w:r>
        <w:t>Paulus</w:t>
      </w:r>
      <w:r w:rsidR="00EA08EA">
        <w:t xml:space="preserve"> </w:t>
      </w:r>
      <w:r>
        <w:t>dies</w:t>
      </w:r>
      <w:r w:rsidR="00EA08EA">
        <w:t xml:space="preserve"> </w:t>
      </w:r>
      <w:r>
        <w:t>schrieb.</w:t>
      </w:r>
      <w:r w:rsidR="00EA08EA">
        <w:t xml:space="preserve"> </w:t>
      </w:r>
      <w:r>
        <w:t>Solchen</w:t>
      </w:r>
      <w:r w:rsidR="00EA08EA">
        <w:t xml:space="preserve"> </w:t>
      </w:r>
      <w:r>
        <w:t>würde</w:t>
      </w:r>
      <w:r w:rsidR="00EA08EA">
        <w:t xml:space="preserve"> </w:t>
      </w:r>
      <w:r>
        <w:t>er</w:t>
      </w:r>
      <w:r w:rsidR="00EA08EA">
        <w:t xml:space="preserve"> </w:t>
      </w:r>
      <w:r>
        <w:t>nicht</w:t>
      </w:r>
      <w:r w:rsidR="00EA08EA">
        <w:t xml:space="preserve"> </w:t>
      </w:r>
      <w:r>
        <w:t>o</w:t>
      </w:r>
      <w:r w:rsidR="00EA08EA">
        <w:t xml:space="preserve"> </w:t>
      </w:r>
      <w:r>
        <w:t>sehr</w:t>
      </w:r>
      <w:r w:rsidR="00EA08EA">
        <w:t xml:space="preserve"> </w:t>
      </w:r>
      <w:r>
        <w:t>das,</w:t>
      </w:r>
      <w:r w:rsidR="00EA08EA">
        <w:t xml:space="preserve"> </w:t>
      </w:r>
      <w:r>
        <w:t>was</w:t>
      </w:r>
      <w:r w:rsidR="00EA08EA">
        <w:t xml:space="preserve"> </w:t>
      </w:r>
      <w:r>
        <w:t>nun</w:t>
      </w:r>
      <w:r w:rsidR="00EA08EA">
        <w:t xml:space="preserve"> </w:t>
      </w:r>
      <w:r>
        <w:t>folgt,</w:t>
      </w:r>
      <w:r w:rsidR="00EA08EA">
        <w:t xml:space="preserve"> </w:t>
      </w:r>
      <w:r>
        <w:t>geschrieben,</w:t>
      </w:r>
      <w:r w:rsidR="00EA08EA">
        <w:t xml:space="preserve"> </w:t>
      </w:r>
      <w:r>
        <w:t>sondern</w:t>
      </w:r>
      <w:r w:rsidR="00EA08EA">
        <w:t xml:space="preserve"> </w:t>
      </w:r>
      <w:r>
        <w:t>vielmehr</w:t>
      </w:r>
      <w:r w:rsidR="00EA08EA">
        <w:t xml:space="preserve"> </w:t>
      </w:r>
      <w:r>
        <w:t>wie</w:t>
      </w:r>
      <w:r w:rsidR="00EA08EA">
        <w:t xml:space="preserve"> </w:t>
      </w:r>
      <w:r>
        <w:t>bei</w:t>
      </w:r>
      <w:r w:rsidR="00EA08EA">
        <w:t xml:space="preserve"> </w:t>
      </w:r>
      <w:r>
        <w:t>den</w:t>
      </w:r>
      <w:r w:rsidR="00EA08EA">
        <w:t xml:space="preserve"> </w:t>
      </w:r>
      <w:r>
        <w:t>Hebräern</w:t>
      </w:r>
      <w:r w:rsidR="00EA08EA">
        <w:t xml:space="preserve"> </w:t>
      </w:r>
      <w:r>
        <w:t>Grund</w:t>
      </w:r>
      <w:r w:rsidR="00EA08EA">
        <w:t xml:space="preserve"> </w:t>
      </w:r>
      <w:r>
        <w:t>gelegt</w:t>
      </w:r>
      <w:r w:rsidR="00EA08EA">
        <w:t xml:space="preserve"> </w:t>
      </w:r>
      <w:r>
        <w:t>haben</w:t>
      </w:r>
      <w:r w:rsidR="00EA08EA">
        <w:t xml:space="preserve"> </w:t>
      </w:r>
      <w:r>
        <w:t>von</w:t>
      </w:r>
      <w:r w:rsidR="00EA08EA">
        <w:t xml:space="preserve"> </w:t>
      </w:r>
      <w:r>
        <w:t>dem</w:t>
      </w:r>
      <w:r w:rsidR="00EA08EA">
        <w:t xml:space="preserve"> </w:t>
      </w:r>
      <w:r>
        <w:t>Anfange</w:t>
      </w:r>
      <w:r w:rsidR="00EA08EA">
        <w:t xml:space="preserve"> </w:t>
      </w:r>
      <w:r>
        <w:t>des</w:t>
      </w:r>
      <w:r w:rsidR="00EA08EA">
        <w:t xml:space="preserve"> </w:t>
      </w:r>
      <w:r>
        <w:t>christlichen</w:t>
      </w:r>
      <w:r w:rsidR="00EA08EA">
        <w:t xml:space="preserve"> </w:t>
      </w:r>
      <w:r>
        <w:t>Lebens,</w:t>
      </w:r>
      <w:r w:rsidR="00EA08EA">
        <w:t xml:space="preserve"> </w:t>
      </w:r>
      <w:r>
        <w:t>von</w:t>
      </w:r>
      <w:r w:rsidR="00EA08EA">
        <w:t xml:space="preserve"> </w:t>
      </w:r>
      <w:r>
        <w:t>der</w:t>
      </w:r>
      <w:r w:rsidR="00EA08EA">
        <w:t xml:space="preserve"> </w:t>
      </w:r>
      <w:r>
        <w:t>Buße</w:t>
      </w:r>
      <w:r w:rsidR="00EA08EA">
        <w:t xml:space="preserve"> </w:t>
      </w:r>
      <w:r>
        <w:t>von</w:t>
      </w:r>
      <w:r w:rsidR="00EA08EA">
        <w:t xml:space="preserve"> </w:t>
      </w:r>
      <w:r>
        <w:t>den</w:t>
      </w:r>
      <w:r w:rsidR="00EA08EA">
        <w:t xml:space="preserve"> </w:t>
      </w:r>
      <w:r>
        <w:t>toten</w:t>
      </w:r>
      <w:r w:rsidR="00EA08EA">
        <w:t xml:space="preserve"> </w:t>
      </w:r>
      <w:r>
        <w:t>Werken,</w:t>
      </w:r>
      <w:r w:rsidR="00EA08EA">
        <w:t xml:space="preserve"> </w:t>
      </w:r>
      <w:r>
        <w:t>vom</w:t>
      </w:r>
      <w:r w:rsidR="00EA08EA">
        <w:t xml:space="preserve"> </w:t>
      </w:r>
      <w:r>
        <w:t>Glauben</w:t>
      </w:r>
      <w:r w:rsidR="00EA08EA">
        <w:t xml:space="preserve"> </w:t>
      </w:r>
      <w:r>
        <w:t>an</w:t>
      </w:r>
      <w:r w:rsidR="00EA08EA">
        <w:t xml:space="preserve"> </w:t>
      </w:r>
      <w:r>
        <w:t>Gott,</w:t>
      </w:r>
      <w:r w:rsidR="00EA08EA">
        <w:t xml:space="preserve"> </w:t>
      </w:r>
      <w:r>
        <w:t>von</w:t>
      </w:r>
      <w:r w:rsidR="00EA08EA">
        <w:t xml:space="preserve"> </w:t>
      </w:r>
      <w:r>
        <w:t>der</w:t>
      </w:r>
      <w:r w:rsidR="00EA08EA">
        <w:t xml:space="preserve"> </w:t>
      </w:r>
      <w:r>
        <w:t>Auferstehung</w:t>
      </w:r>
      <w:r w:rsidR="00EA08EA">
        <w:t xml:space="preserve"> </w:t>
      </w:r>
      <w:r>
        <w:t>der</w:t>
      </w:r>
      <w:r w:rsidR="00EA08EA">
        <w:t xml:space="preserve"> </w:t>
      </w:r>
      <w:r>
        <w:t>Toten</w:t>
      </w:r>
      <w:r w:rsidR="00EA08EA">
        <w:t xml:space="preserve"> </w:t>
      </w:r>
      <w:r>
        <w:t>und</w:t>
      </w:r>
      <w:r w:rsidR="00EA08EA">
        <w:t xml:space="preserve"> </w:t>
      </w:r>
      <w:r>
        <w:t>dem</w:t>
      </w:r>
      <w:r w:rsidR="00EA08EA">
        <w:t xml:space="preserve"> </w:t>
      </w:r>
      <w:r>
        <w:t>ewigen</w:t>
      </w:r>
      <w:r w:rsidR="00EA08EA">
        <w:t xml:space="preserve"> </w:t>
      </w:r>
      <w:r>
        <w:t>Gericht</w:t>
      </w:r>
      <w:r w:rsidR="00EA08EA">
        <w:t xml:space="preserve"> </w:t>
      </w:r>
      <w:r>
        <w:t>(Heb</w:t>
      </w:r>
      <w:r w:rsidR="00EA08EA">
        <w:t xml:space="preserve">räer </w:t>
      </w:r>
      <w:r>
        <w:t>6</w:t>
      </w:r>
      <w:r w:rsidR="00EA08EA">
        <w:t>, 1</w:t>
      </w:r>
      <w:r>
        <w:t>).</w:t>
      </w:r>
      <w:r w:rsidR="00EA08EA">
        <w:t xml:space="preserve"> </w:t>
      </w:r>
      <w:r>
        <w:t>Von</w:t>
      </w:r>
      <w:r w:rsidR="00EA08EA">
        <w:t xml:space="preserve"> </w:t>
      </w:r>
      <w:r>
        <w:t>diesem</w:t>
      </w:r>
      <w:r w:rsidR="00EA08EA">
        <w:t xml:space="preserve"> </w:t>
      </w:r>
      <w:r>
        <w:t>allen</w:t>
      </w:r>
      <w:r w:rsidR="00EA08EA">
        <w:t xml:space="preserve"> </w:t>
      </w:r>
      <w:r>
        <w:t>waren</w:t>
      </w:r>
      <w:r w:rsidR="00EA08EA">
        <w:t xml:space="preserve"> </w:t>
      </w:r>
      <w:r>
        <w:t>seine</w:t>
      </w:r>
      <w:r w:rsidR="00EA08EA">
        <w:t xml:space="preserve"> </w:t>
      </w:r>
      <w:r>
        <w:t>Leser</w:t>
      </w:r>
      <w:r w:rsidR="00EA08EA">
        <w:t xml:space="preserve"> </w:t>
      </w:r>
      <w:r>
        <w:t>hinlänglich</w:t>
      </w:r>
      <w:r w:rsidR="00EA08EA">
        <w:t xml:space="preserve"> </w:t>
      </w:r>
      <w:r>
        <w:t>unterwiesen.</w:t>
      </w:r>
      <w:r w:rsidR="00EA08EA">
        <w:t xml:space="preserve"> </w:t>
      </w:r>
      <w:r>
        <w:t>Ihre</w:t>
      </w:r>
      <w:r w:rsidR="00EA08EA">
        <w:t xml:space="preserve"> </w:t>
      </w:r>
      <w:r>
        <w:t>Kenntnis</w:t>
      </w:r>
      <w:r w:rsidR="00EA08EA">
        <w:t xml:space="preserve"> </w:t>
      </w:r>
      <w:r>
        <w:t>war</w:t>
      </w:r>
      <w:r w:rsidR="00EA08EA">
        <w:t xml:space="preserve"> </w:t>
      </w:r>
      <w:r>
        <w:t>aber</w:t>
      </w:r>
      <w:r w:rsidR="00EA08EA">
        <w:t xml:space="preserve"> </w:t>
      </w:r>
      <w:r>
        <w:t>auch</w:t>
      </w:r>
      <w:r w:rsidR="00EA08EA">
        <w:t xml:space="preserve"> </w:t>
      </w:r>
      <w:r>
        <w:t>kein</w:t>
      </w:r>
      <w:r w:rsidR="00EA08EA">
        <w:t xml:space="preserve"> </w:t>
      </w:r>
      <w:r>
        <w:t>bloßes</w:t>
      </w:r>
      <w:r w:rsidR="00EA08EA">
        <w:t xml:space="preserve"> </w:t>
      </w:r>
      <w:r>
        <w:t>totes</w:t>
      </w:r>
      <w:r w:rsidR="00EA08EA">
        <w:t xml:space="preserve"> </w:t>
      </w:r>
      <w:r>
        <w:t>Wissen,</w:t>
      </w:r>
      <w:r w:rsidR="00EA08EA">
        <w:t xml:space="preserve"> </w:t>
      </w:r>
      <w:r>
        <w:t>eine</w:t>
      </w:r>
      <w:r w:rsidR="00EA08EA">
        <w:t xml:space="preserve"> </w:t>
      </w:r>
      <w:r>
        <w:t>erlernte,</w:t>
      </w:r>
      <w:r w:rsidR="00EA08EA">
        <w:t xml:space="preserve"> </w:t>
      </w:r>
      <w:r>
        <w:t>dem</w:t>
      </w:r>
      <w:r w:rsidR="00EA08EA">
        <w:t xml:space="preserve"> </w:t>
      </w:r>
      <w:r>
        <w:t>Gedächtnis</w:t>
      </w:r>
      <w:r w:rsidR="00EA08EA">
        <w:t xml:space="preserve"> </w:t>
      </w:r>
      <w:r>
        <w:t>eingeprägte,</w:t>
      </w:r>
      <w:r w:rsidR="00EA08EA">
        <w:t xml:space="preserve"> </w:t>
      </w:r>
      <w:r>
        <w:t>von</w:t>
      </w:r>
      <w:r w:rsidR="00EA08EA">
        <w:t xml:space="preserve"> </w:t>
      </w:r>
      <w:r>
        <w:t>Menschen</w:t>
      </w:r>
      <w:r w:rsidR="00EA08EA">
        <w:t xml:space="preserve"> </w:t>
      </w:r>
      <w:r>
        <w:t>und</w:t>
      </w:r>
      <w:r w:rsidR="00EA08EA">
        <w:t xml:space="preserve"> </w:t>
      </w:r>
      <w:r>
        <w:t>aus</w:t>
      </w:r>
      <w:r w:rsidR="00EA08EA">
        <w:t xml:space="preserve"> </w:t>
      </w:r>
      <w:r>
        <w:t>Büchern</w:t>
      </w:r>
      <w:r w:rsidR="00EA08EA">
        <w:t xml:space="preserve"> </w:t>
      </w:r>
      <w:r>
        <w:t>übernommene</w:t>
      </w:r>
      <w:r w:rsidR="00EA08EA">
        <w:t xml:space="preserve"> </w:t>
      </w:r>
      <w:r>
        <w:t>Sache,</w:t>
      </w:r>
      <w:r w:rsidR="00EA08EA">
        <w:t xml:space="preserve"> </w:t>
      </w:r>
      <w:r>
        <w:t>woran</w:t>
      </w:r>
      <w:r w:rsidR="00EA08EA">
        <w:t xml:space="preserve"> </w:t>
      </w:r>
      <w:r>
        <w:t>ihnen</w:t>
      </w:r>
      <w:r w:rsidR="00EA08EA">
        <w:t xml:space="preserve"> </w:t>
      </w:r>
      <w:r>
        <w:t>weiter</w:t>
      </w:r>
      <w:r w:rsidR="00EA08EA">
        <w:t xml:space="preserve"> </w:t>
      </w:r>
      <w:r>
        <w:t>nichts</w:t>
      </w:r>
      <w:r w:rsidR="00EA08EA">
        <w:t xml:space="preserve"> </w:t>
      </w:r>
      <w:r>
        <w:t>gelegen</w:t>
      </w:r>
      <w:r w:rsidR="00EA08EA">
        <w:t xml:space="preserve"> </w:t>
      </w:r>
      <w:r>
        <w:t>war.</w:t>
      </w:r>
      <w:r w:rsidR="00EA08EA">
        <w:t xml:space="preserve"> </w:t>
      </w:r>
      <w:r>
        <w:t>Nein,</w:t>
      </w:r>
      <w:r w:rsidR="00EA08EA">
        <w:t xml:space="preserve"> </w:t>
      </w:r>
      <w:r>
        <w:t>es</w:t>
      </w:r>
      <w:r w:rsidR="00EA08EA">
        <w:t xml:space="preserve"> </w:t>
      </w:r>
      <w:r>
        <w:t>war</w:t>
      </w:r>
      <w:r w:rsidR="00EA08EA">
        <w:t xml:space="preserve"> </w:t>
      </w:r>
      <w:r>
        <w:t>ein</w:t>
      </w:r>
      <w:r w:rsidR="00EA08EA">
        <w:t xml:space="preserve"> </w:t>
      </w:r>
      <w:r>
        <w:t>mit</w:t>
      </w:r>
      <w:r w:rsidR="00EA08EA">
        <w:t xml:space="preserve"> </w:t>
      </w:r>
      <w:r>
        <w:t>Erfahrung</w:t>
      </w:r>
      <w:r w:rsidR="00EA08EA">
        <w:t xml:space="preserve"> </w:t>
      </w:r>
      <w:r>
        <w:t>begleitetes</w:t>
      </w:r>
      <w:r w:rsidR="00EA08EA">
        <w:t xml:space="preserve"> </w:t>
      </w:r>
      <w:r>
        <w:t>Wissen,</w:t>
      </w:r>
      <w:r w:rsidR="00EA08EA">
        <w:t xml:space="preserve"> </w:t>
      </w:r>
      <w:r>
        <w:t>ein</w:t>
      </w:r>
      <w:r w:rsidR="00EA08EA">
        <w:t xml:space="preserve"> </w:t>
      </w:r>
      <w:r>
        <w:t>Wissen,</w:t>
      </w:r>
      <w:r w:rsidR="00EA08EA">
        <w:t xml:space="preserve"> </w:t>
      </w:r>
      <w:r>
        <w:t>das</w:t>
      </w:r>
      <w:r w:rsidR="00EA08EA">
        <w:t xml:space="preserve"> </w:t>
      </w:r>
      <w:r>
        <w:t>das</w:t>
      </w:r>
      <w:r w:rsidR="00EA08EA">
        <w:t xml:space="preserve"> </w:t>
      </w:r>
      <w:r>
        <w:t>Gewissen</w:t>
      </w:r>
      <w:r w:rsidR="00EA08EA">
        <w:t xml:space="preserve"> </w:t>
      </w:r>
      <w:r>
        <w:t>tröstete,</w:t>
      </w:r>
      <w:r w:rsidR="00EA08EA">
        <w:t xml:space="preserve"> </w:t>
      </w:r>
      <w:r>
        <w:t>das</w:t>
      </w:r>
      <w:r w:rsidR="00EA08EA">
        <w:t xml:space="preserve"> </w:t>
      </w:r>
      <w:r>
        <w:t>Gemüt</w:t>
      </w:r>
      <w:r w:rsidR="00EA08EA">
        <w:t xml:space="preserve"> </w:t>
      </w:r>
      <w:r>
        <w:t>erquickte,</w:t>
      </w:r>
      <w:r w:rsidR="00EA08EA">
        <w:t xml:space="preserve"> </w:t>
      </w:r>
      <w:r>
        <w:t>Herz</w:t>
      </w:r>
      <w:r w:rsidR="00EA08EA">
        <w:t xml:space="preserve"> </w:t>
      </w:r>
      <w:r>
        <w:t>und</w:t>
      </w:r>
      <w:r w:rsidR="00EA08EA">
        <w:t xml:space="preserve"> </w:t>
      </w:r>
      <w:r>
        <w:t>Wandel</w:t>
      </w:r>
      <w:r w:rsidR="00EA08EA">
        <w:t xml:space="preserve"> </w:t>
      </w:r>
      <w:r>
        <w:t>heiligte,</w:t>
      </w:r>
      <w:r w:rsidR="00EA08EA">
        <w:t xml:space="preserve"> </w:t>
      </w:r>
      <w:r>
        <w:t>indem</w:t>
      </w:r>
      <w:r w:rsidR="00EA08EA">
        <w:t xml:space="preserve"> </w:t>
      </w:r>
      <w:r>
        <w:t>es</w:t>
      </w:r>
      <w:r w:rsidR="00EA08EA">
        <w:t xml:space="preserve"> </w:t>
      </w:r>
      <w:r>
        <w:t>den</w:t>
      </w:r>
      <w:r w:rsidR="00EA08EA">
        <w:t xml:space="preserve"> </w:t>
      </w:r>
      <w:r>
        <w:t>Verstand</w:t>
      </w:r>
      <w:r w:rsidR="00EA08EA">
        <w:t xml:space="preserve"> </w:t>
      </w:r>
      <w:r>
        <w:t>erleuchtete.</w:t>
      </w:r>
      <w:r w:rsidR="00EA08EA">
        <w:t xml:space="preserve"> </w:t>
      </w:r>
    </w:p>
    <w:p w14:paraId="1B98F258" w14:textId="1000A534" w:rsidR="002A27EC" w:rsidRDefault="002A27EC" w:rsidP="00EA08EA">
      <w:pPr>
        <w:pStyle w:val="StandardWeb"/>
      </w:pPr>
      <w:r>
        <w:t>Was</w:t>
      </w:r>
      <w:r w:rsidR="00EA08EA">
        <w:t xml:space="preserve"> </w:t>
      </w:r>
      <w:proofErr w:type="spellStart"/>
      <w:r>
        <w:t>wußten</w:t>
      </w:r>
      <w:proofErr w:type="spellEnd"/>
      <w:r w:rsidR="00EA08EA">
        <w:t xml:space="preserve"> </w:t>
      </w:r>
      <w:r>
        <w:t>sie</w:t>
      </w:r>
      <w:r w:rsidR="00EA08EA">
        <w:t xml:space="preserve"> </w:t>
      </w:r>
      <w:r>
        <w:t>denn?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wir</w:t>
      </w:r>
      <w:r w:rsidR="00EA08EA">
        <w:t xml:space="preserve"> </w:t>
      </w:r>
      <w:r>
        <w:t>alle,</w:t>
      </w:r>
      <w:r w:rsidR="00EA08EA">
        <w:t xml:space="preserve"> </w:t>
      </w:r>
      <w:r>
        <w:t>die</w:t>
      </w:r>
      <w:r w:rsidR="00EA08EA">
        <w:t xml:space="preserve"> </w:t>
      </w:r>
      <w:r>
        <w:t>wir</w:t>
      </w:r>
      <w:r w:rsidR="00EA08EA">
        <w:t xml:space="preserve"> </w:t>
      </w:r>
      <w:r>
        <w:t>in</w:t>
      </w:r>
      <w:r w:rsidR="00EA08EA">
        <w:t xml:space="preserve"> </w:t>
      </w:r>
      <w:proofErr w:type="spellStart"/>
      <w:r>
        <w:t>Jesum</w:t>
      </w:r>
      <w:proofErr w:type="spellEnd"/>
      <w:r w:rsidR="00EA08EA">
        <w:t xml:space="preserve"> </w:t>
      </w:r>
      <w:r>
        <w:t>Christ</w:t>
      </w:r>
      <w:r w:rsidR="00EA08EA">
        <w:t xml:space="preserve"> </w:t>
      </w:r>
      <w:r>
        <w:t>getauft</w:t>
      </w:r>
      <w:r w:rsidR="00EA08EA">
        <w:t xml:space="preserve"> </w:t>
      </w:r>
      <w:r>
        <w:t>sind,</w:t>
      </w:r>
      <w:r w:rsidR="00EA08EA">
        <w:t xml:space="preserve"> </w:t>
      </w:r>
      <w:r>
        <w:t>die</w:t>
      </w:r>
      <w:r w:rsidR="00EA08EA">
        <w:t xml:space="preserve"> </w:t>
      </w:r>
      <w:r>
        <w:t>sind</w:t>
      </w:r>
      <w:r w:rsidR="00EA08EA">
        <w:t xml:space="preserve"> </w:t>
      </w:r>
      <w:r>
        <w:t>in</w:t>
      </w:r>
      <w:r w:rsidR="00EA08EA">
        <w:t xml:space="preserve"> </w:t>
      </w:r>
      <w:r>
        <w:t>seinem</w:t>
      </w:r>
      <w:r w:rsidR="00EA08EA">
        <w:t xml:space="preserve"> </w:t>
      </w:r>
      <w:r>
        <w:t>Tod</w:t>
      </w:r>
      <w:r w:rsidR="00EA08EA">
        <w:t xml:space="preserve"> </w:t>
      </w:r>
      <w:r>
        <w:t>getauft.</w:t>
      </w:r>
      <w:r w:rsidR="00EA08EA">
        <w:t xml:space="preserve"> </w:t>
      </w:r>
      <w:r>
        <w:t>Ob</w:t>
      </w:r>
      <w:r w:rsidR="00EA08EA">
        <w:t xml:space="preserve"> </w:t>
      </w:r>
      <w:r>
        <w:t>wir</w:t>
      </w:r>
      <w:r w:rsidR="00EA08EA">
        <w:t xml:space="preserve"> </w:t>
      </w:r>
      <w:r>
        <w:t>das</w:t>
      </w:r>
      <w:r w:rsidR="00EA08EA">
        <w:t xml:space="preserve"> </w:t>
      </w:r>
      <w:r>
        <w:t>auch</w:t>
      </w:r>
      <w:r w:rsidR="00EA08EA">
        <w:t xml:space="preserve"> </w:t>
      </w:r>
      <w:r>
        <w:t>wissen?</w:t>
      </w:r>
      <w:r w:rsidR="00EA08EA">
        <w:t xml:space="preserve"> </w:t>
      </w:r>
      <w:r>
        <w:t>Eigentlich</w:t>
      </w:r>
      <w:r w:rsidR="00EA08EA">
        <w:t xml:space="preserve"> </w:t>
      </w:r>
      <w:r>
        <w:t>heißt</w:t>
      </w:r>
      <w:r w:rsidR="00EA08EA">
        <w:t xml:space="preserve"> </w:t>
      </w:r>
      <w:r>
        <w:t>taufen</w:t>
      </w:r>
      <w:r w:rsidR="00EA08EA">
        <w:t xml:space="preserve"> </w:t>
      </w:r>
      <w:r>
        <w:t>„in</w:t>
      </w:r>
      <w:r w:rsidR="00EA08EA">
        <w:t xml:space="preserve"> </w:t>
      </w:r>
      <w:r>
        <w:t>etwas</w:t>
      </w:r>
      <w:r w:rsidR="00EA08EA">
        <w:t xml:space="preserve"> </w:t>
      </w:r>
      <w:r>
        <w:t>hineintauchen</w:t>
      </w:r>
      <w:proofErr w:type="gramStart"/>
      <w:r>
        <w:t>,“</w:t>
      </w:r>
      <w:proofErr w:type="gramEnd"/>
      <w:r w:rsidR="00EA08EA">
        <w:t xml:space="preserve"> </w:t>
      </w:r>
      <w:r>
        <w:t>sei</w:t>
      </w:r>
      <w:r w:rsidR="00EA08EA">
        <w:t xml:space="preserve"> </w:t>
      </w:r>
      <w:r>
        <w:t>es,</w:t>
      </w:r>
      <w:r w:rsidR="00EA08EA">
        <w:t xml:space="preserve"> </w:t>
      </w:r>
      <w:r>
        <w:t>wie</w:t>
      </w:r>
      <w:r w:rsidR="00EA08EA">
        <w:t xml:space="preserve"> </w:t>
      </w:r>
      <w:r>
        <w:t>meistens,</w:t>
      </w:r>
      <w:r w:rsidR="00EA08EA">
        <w:t xml:space="preserve"> </w:t>
      </w:r>
      <w:r>
        <w:t>in</w:t>
      </w:r>
      <w:r w:rsidR="00EA08EA">
        <w:t xml:space="preserve"> </w:t>
      </w:r>
      <w:r>
        <w:t>Wasser</w:t>
      </w:r>
      <w:r w:rsidR="00EA08EA">
        <w:t xml:space="preserve"> </w:t>
      </w:r>
      <w:r>
        <w:t>oder</w:t>
      </w:r>
      <w:r w:rsidR="00EA08EA">
        <w:t xml:space="preserve"> </w:t>
      </w:r>
      <w:r>
        <w:t>auch</w:t>
      </w:r>
      <w:r w:rsidR="00EA08EA">
        <w:t xml:space="preserve"> </w:t>
      </w:r>
      <w:r>
        <w:t>sonst</w:t>
      </w:r>
      <w:r w:rsidR="00EA08EA">
        <w:t xml:space="preserve"> </w:t>
      </w:r>
      <w:r>
        <w:t>etwas,</w:t>
      </w:r>
      <w:r w:rsidR="00EA08EA">
        <w:t xml:space="preserve"> </w:t>
      </w:r>
      <w:r>
        <w:t>z.B.</w:t>
      </w:r>
      <w:r w:rsidR="00EA08EA">
        <w:t xml:space="preserve"> </w:t>
      </w:r>
      <w:r>
        <w:t>Blut,</w:t>
      </w:r>
      <w:r w:rsidR="00EA08EA">
        <w:t xml:space="preserve"> </w:t>
      </w:r>
      <w:r>
        <w:t>wie</w:t>
      </w:r>
      <w:r w:rsidR="00EA08EA">
        <w:t xml:space="preserve"> </w:t>
      </w:r>
      <w:r>
        <w:t>es</w:t>
      </w:r>
      <w:r w:rsidR="00EA08EA">
        <w:t xml:space="preserve"> </w:t>
      </w:r>
      <w:r>
        <w:t>von</w:t>
      </w:r>
      <w:r w:rsidR="00EA08EA">
        <w:t xml:space="preserve"> </w:t>
      </w:r>
      <w:r>
        <w:t>Josefs</w:t>
      </w:r>
      <w:r w:rsidR="00EA08EA">
        <w:t xml:space="preserve"> </w:t>
      </w:r>
      <w:r>
        <w:t>Brüdern</w:t>
      </w:r>
      <w:r w:rsidR="00EA08EA">
        <w:t xml:space="preserve"> </w:t>
      </w:r>
      <w:r>
        <w:t>heißt:</w:t>
      </w:r>
      <w:r w:rsidR="00EA08EA">
        <w:t xml:space="preserve"> </w:t>
      </w:r>
      <w:r>
        <w:t>Sie</w:t>
      </w:r>
      <w:r w:rsidR="00EA08EA">
        <w:t xml:space="preserve"> </w:t>
      </w:r>
      <w:r>
        <w:t>tauchten</w:t>
      </w:r>
      <w:r w:rsidR="00EA08EA">
        <w:t xml:space="preserve"> </w:t>
      </w:r>
      <w:r>
        <w:t>seinen</w:t>
      </w:r>
      <w:r w:rsidR="00EA08EA">
        <w:t xml:space="preserve"> </w:t>
      </w:r>
      <w:r>
        <w:t>Rock</w:t>
      </w:r>
      <w:r w:rsidR="00EA08EA">
        <w:t xml:space="preserve"> </w:t>
      </w:r>
      <w:r>
        <w:t>in</w:t>
      </w:r>
      <w:r w:rsidR="00EA08EA">
        <w:t xml:space="preserve"> </w:t>
      </w:r>
      <w:r>
        <w:t>Blut</w:t>
      </w:r>
      <w:r w:rsidR="00EA08EA">
        <w:t xml:space="preserve"> </w:t>
      </w:r>
      <w:r>
        <w:t>(1.</w:t>
      </w:r>
      <w:r w:rsidR="00EA08EA">
        <w:t xml:space="preserve"> </w:t>
      </w:r>
      <w:r>
        <w:t>Mose</w:t>
      </w:r>
      <w:r w:rsidR="00EA08EA">
        <w:t xml:space="preserve"> </w:t>
      </w:r>
      <w:r>
        <w:t>37</w:t>
      </w:r>
      <w:r w:rsidR="00EA08EA">
        <w:t>, 3</w:t>
      </w:r>
      <w:r>
        <w:t>1).</w:t>
      </w:r>
      <w:r w:rsidR="00EA08EA">
        <w:t xml:space="preserve"> </w:t>
      </w:r>
      <w:r>
        <w:t>Durch</w:t>
      </w:r>
      <w:r w:rsidR="00EA08EA">
        <w:t xml:space="preserve"> </w:t>
      </w:r>
      <w:r>
        <w:t>diese</w:t>
      </w:r>
      <w:r w:rsidR="00EA08EA">
        <w:t xml:space="preserve"> </w:t>
      </w:r>
      <w:r>
        <w:t>Eintauchung</w:t>
      </w:r>
      <w:r w:rsidR="00EA08EA">
        <w:t xml:space="preserve"> </w:t>
      </w:r>
      <w:r>
        <w:t>kommt</w:t>
      </w:r>
      <w:r w:rsidR="00EA08EA">
        <w:t xml:space="preserve"> </w:t>
      </w:r>
      <w:r>
        <w:t>man</w:t>
      </w:r>
      <w:r w:rsidR="00EA08EA">
        <w:t xml:space="preserve"> </w:t>
      </w:r>
      <w:r>
        <w:t>in</w:t>
      </w:r>
      <w:r w:rsidR="00EA08EA">
        <w:t xml:space="preserve"> </w:t>
      </w:r>
      <w:r>
        <w:t>eine</w:t>
      </w:r>
      <w:r w:rsidR="00EA08EA">
        <w:t xml:space="preserve"> </w:t>
      </w:r>
      <w:r>
        <w:t>gewisse</w:t>
      </w:r>
      <w:r w:rsidR="00EA08EA">
        <w:t xml:space="preserve"> </w:t>
      </w:r>
      <w:r>
        <w:t>Gemeinschaft</w:t>
      </w:r>
      <w:r w:rsidR="00EA08EA">
        <w:t xml:space="preserve"> </w:t>
      </w:r>
      <w:r>
        <w:t>mit</w:t>
      </w:r>
      <w:r w:rsidR="00EA08EA">
        <w:t xml:space="preserve"> </w:t>
      </w:r>
      <w:r>
        <w:t>dem</w:t>
      </w:r>
      <w:r w:rsidR="00EA08EA">
        <w:t xml:space="preserve"> </w:t>
      </w:r>
      <w:r>
        <w:t>Wasser,</w:t>
      </w:r>
      <w:r w:rsidR="00EA08EA">
        <w:t xml:space="preserve"> </w:t>
      </w:r>
      <w:r>
        <w:t>oder</w:t>
      </w:r>
      <w:r w:rsidR="00EA08EA">
        <w:t xml:space="preserve"> </w:t>
      </w:r>
      <w:r>
        <w:t>was</w:t>
      </w:r>
      <w:r w:rsidR="00EA08EA">
        <w:t xml:space="preserve"> </w:t>
      </w:r>
      <w:r>
        <w:t>es</w:t>
      </w:r>
      <w:r w:rsidR="00EA08EA">
        <w:t xml:space="preserve"> </w:t>
      </w:r>
      <w:r>
        <w:t>sonst</w:t>
      </w:r>
      <w:r w:rsidR="00EA08EA">
        <w:t xml:space="preserve"> </w:t>
      </w:r>
      <w:r>
        <w:t>ist,</w:t>
      </w:r>
      <w:r w:rsidR="00EA08EA">
        <w:t xml:space="preserve"> </w:t>
      </w:r>
      <w:r>
        <w:t>und</w:t>
      </w:r>
      <w:r w:rsidR="00EA08EA">
        <w:t xml:space="preserve"> </w:t>
      </w:r>
      <w:r>
        <w:t>wird</w:t>
      </w:r>
      <w:r w:rsidR="00EA08EA">
        <w:t xml:space="preserve"> </w:t>
      </w:r>
      <w:r>
        <w:t>seiner</w:t>
      </w:r>
      <w:r w:rsidR="00EA08EA">
        <w:t xml:space="preserve"> </w:t>
      </w:r>
      <w:r>
        <w:t>Wirkung</w:t>
      </w:r>
      <w:r w:rsidR="00EA08EA">
        <w:t xml:space="preserve"> </w:t>
      </w:r>
      <w:r>
        <w:t>teilhaftig,</w:t>
      </w:r>
      <w:r w:rsidR="00EA08EA">
        <w:t xml:space="preserve"> </w:t>
      </w:r>
      <w:r>
        <w:t>d.h.</w:t>
      </w:r>
      <w:r w:rsidR="00EA08EA">
        <w:t xml:space="preserve"> </w:t>
      </w:r>
      <w:proofErr w:type="spellStart"/>
      <w:r>
        <w:t>naß</w:t>
      </w:r>
      <w:proofErr w:type="spellEnd"/>
      <w:r>
        <w:t>,</w:t>
      </w:r>
      <w:r w:rsidR="00EA08EA">
        <w:t xml:space="preserve"> </w:t>
      </w:r>
      <w:r>
        <w:t>abgekühlt,</w:t>
      </w:r>
      <w:r w:rsidR="00EA08EA">
        <w:t xml:space="preserve"> </w:t>
      </w:r>
      <w:r>
        <w:t>gereinigt,</w:t>
      </w:r>
      <w:r w:rsidR="00EA08EA">
        <w:t xml:space="preserve"> </w:t>
      </w:r>
      <w:r>
        <w:t>oder</w:t>
      </w:r>
      <w:r w:rsidR="00EA08EA">
        <w:t xml:space="preserve"> </w:t>
      </w:r>
      <w:r>
        <w:t>gar</w:t>
      </w:r>
      <w:r w:rsidR="00EA08EA">
        <w:t xml:space="preserve"> </w:t>
      </w:r>
      <w:r>
        <w:t>erstickt.</w:t>
      </w:r>
      <w:r w:rsidR="00EA08EA">
        <w:t xml:space="preserve"> </w:t>
      </w:r>
      <w:r>
        <w:t>In</w:t>
      </w:r>
      <w:r w:rsidR="00EA08EA">
        <w:t xml:space="preserve"> </w:t>
      </w:r>
      <w:r>
        <w:t>dem</w:t>
      </w:r>
      <w:r w:rsidR="00EA08EA">
        <w:t xml:space="preserve"> </w:t>
      </w:r>
      <w:r>
        <w:t>Sakrament,</w:t>
      </w:r>
      <w:r w:rsidR="00EA08EA">
        <w:t xml:space="preserve"> </w:t>
      </w:r>
      <w:r>
        <w:t>d.</w:t>
      </w:r>
      <w:r w:rsidR="00EA08EA">
        <w:t xml:space="preserve"> </w:t>
      </w:r>
      <w:r>
        <w:t>i.</w:t>
      </w:r>
      <w:r w:rsidR="00EA08EA">
        <w:t xml:space="preserve"> </w:t>
      </w:r>
      <w:r>
        <w:t>Geheimnis</w:t>
      </w:r>
      <w:r w:rsidR="00EA08EA">
        <w:t xml:space="preserve"> </w:t>
      </w:r>
      <w:r>
        <w:t>der</w:t>
      </w:r>
      <w:r w:rsidR="00EA08EA">
        <w:t xml:space="preserve"> </w:t>
      </w:r>
      <w:r>
        <w:t>Taufe</w:t>
      </w:r>
      <w:r w:rsidR="00EA08EA">
        <w:t xml:space="preserve"> </w:t>
      </w:r>
      <w:r>
        <w:t>werden</w:t>
      </w:r>
      <w:r w:rsidR="00EA08EA">
        <w:t xml:space="preserve"> </w:t>
      </w:r>
      <w:r>
        <w:t>wir</w:t>
      </w:r>
      <w:r w:rsidR="00EA08EA">
        <w:t xml:space="preserve"> </w:t>
      </w:r>
      <w:r>
        <w:t>körperlich</w:t>
      </w:r>
      <w:r w:rsidR="00EA08EA">
        <w:t xml:space="preserve"> </w:t>
      </w:r>
      <w:r>
        <w:t>mit</w:t>
      </w:r>
      <w:r w:rsidR="00EA08EA">
        <w:t xml:space="preserve"> </w:t>
      </w:r>
      <w:r>
        <w:t>dem</w:t>
      </w:r>
      <w:r w:rsidR="00EA08EA">
        <w:t xml:space="preserve"> </w:t>
      </w:r>
      <w:r>
        <w:t>Taufwasser</w:t>
      </w:r>
      <w:r w:rsidR="00EA08EA">
        <w:t xml:space="preserve"> </w:t>
      </w:r>
      <w:r>
        <w:t>in</w:t>
      </w:r>
      <w:r w:rsidR="00EA08EA">
        <w:t xml:space="preserve"> </w:t>
      </w:r>
      <w:r>
        <w:t>Verbindung</w:t>
      </w:r>
      <w:r w:rsidR="00EA08EA">
        <w:t xml:space="preserve"> </w:t>
      </w:r>
      <w:r>
        <w:t>gesetzt,</w:t>
      </w:r>
      <w:r w:rsidR="00EA08EA">
        <w:t xml:space="preserve"> </w:t>
      </w:r>
      <w:r>
        <w:t>sei</w:t>
      </w:r>
      <w:r w:rsidR="00EA08EA">
        <w:t xml:space="preserve"> </w:t>
      </w:r>
      <w:r>
        <w:t>es</w:t>
      </w:r>
      <w:r w:rsidR="00EA08EA">
        <w:t xml:space="preserve"> </w:t>
      </w:r>
      <w:r>
        <w:t>durch</w:t>
      </w:r>
      <w:r w:rsidR="00EA08EA">
        <w:t xml:space="preserve"> </w:t>
      </w:r>
      <w:r>
        <w:t>gänzliche</w:t>
      </w:r>
      <w:r w:rsidR="00EA08EA">
        <w:t xml:space="preserve"> </w:t>
      </w:r>
      <w:r>
        <w:t>Eintauchung,</w:t>
      </w:r>
      <w:r w:rsidR="00EA08EA">
        <w:t xml:space="preserve"> </w:t>
      </w:r>
      <w:r>
        <w:t>wie</w:t>
      </w:r>
      <w:r w:rsidR="00EA08EA">
        <w:t xml:space="preserve"> </w:t>
      </w:r>
      <w:r>
        <w:t>ehemals,</w:t>
      </w:r>
      <w:r w:rsidR="00EA08EA">
        <w:t xml:space="preserve"> </w:t>
      </w:r>
      <w:r>
        <w:t>oder</w:t>
      </w:r>
      <w:r w:rsidR="00EA08EA">
        <w:t xml:space="preserve"> </w:t>
      </w:r>
      <w:r>
        <w:t>durch</w:t>
      </w:r>
      <w:r w:rsidR="00EA08EA">
        <w:t xml:space="preserve"> </w:t>
      </w:r>
      <w:proofErr w:type="spellStart"/>
      <w:r>
        <w:t>Besprengung</w:t>
      </w:r>
      <w:proofErr w:type="spellEnd"/>
      <w:r>
        <w:t>,</w:t>
      </w:r>
      <w:r w:rsidR="00EA08EA">
        <w:t xml:space="preserve"> </w:t>
      </w:r>
      <w:r>
        <w:t>wie</w:t>
      </w:r>
      <w:r w:rsidR="00EA08EA">
        <w:t xml:space="preserve"> </w:t>
      </w:r>
      <w:r>
        <w:t>jetzt.</w:t>
      </w:r>
      <w:r w:rsidR="00EA08EA">
        <w:t xml:space="preserve"> </w:t>
      </w:r>
      <w:r>
        <w:t>Das</w:t>
      </w:r>
      <w:r w:rsidR="00EA08EA">
        <w:t xml:space="preserve"> </w:t>
      </w:r>
      <w:r>
        <w:t>ist</w:t>
      </w:r>
      <w:r w:rsidR="00EA08EA">
        <w:t xml:space="preserve"> </w:t>
      </w:r>
      <w:r>
        <w:t>an</w:t>
      </w:r>
      <w:r w:rsidR="00EA08EA">
        <w:t xml:space="preserve"> </w:t>
      </w:r>
      <w:r>
        <w:t>sich</w:t>
      </w:r>
      <w:r w:rsidR="00EA08EA">
        <w:t xml:space="preserve"> </w:t>
      </w:r>
      <w:r>
        <w:t>unnütz,</w:t>
      </w:r>
      <w:r w:rsidR="00EA08EA">
        <w:t xml:space="preserve"> </w:t>
      </w:r>
      <w:r>
        <w:t>wo</w:t>
      </w:r>
      <w:r w:rsidR="00EA08EA">
        <w:t xml:space="preserve"> </w:t>
      </w:r>
      <w:r>
        <w:t>nicht</w:t>
      </w:r>
      <w:r w:rsidR="00EA08EA">
        <w:t xml:space="preserve"> </w:t>
      </w:r>
      <w:r>
        <w:t>gar</w:t>
      </w:r>
      <w:r w:rsidR="00EA08EA">
        <w:t xml:space="preserve"> </w:t>
      </w:r>
      <w:r>
        <w:t>nachteilig.</w:t>
      </w:r>
      <w:r w:rsidR="00EA08EA">
        <w:t xml:space="preserve"> </w:t>
      </w:r>
      <w:r>
        <w:t>Geistig</w:t>
      </w:r>
      <w:r w:rsidR="00EA08EA">
        <w:t xml:space="preserve"> </w:t>
      </w:r>
      <w:r>
        <w:t>aber</w:t>
      </w:r>
      <w:r w:rsidR="00EA08EA">
        <w:t xml:space="preserve"> </w:t>
      </w:r>
      <w:r>
        <w:t>werden</w:t>
      </w:r>
      <w:r w:rsidR="00EA08EA">
        <w:t xml:space="preserve"> </w:t>
      </w:r>
      <w:r>
        <w:t>wir</w:t>
      </w:r>
      <w:r w:rsidR="00EA08EA">
        <w:t xml:space="preserve"> </w:t>
      </w:r>
      <w:r>
        <w:t>nicht</w:t>
      </w:r>
      <w:r w:rsidR="00EA08EA">
        <w:t xml:space="preserve"> </w:t>
      </w:r>
      <w:r>
        <w:t>in</w:t>
      </w:r>
      <w:r w:rsidR="00EA08EA">
        <w:t xml:space="preserve"> </w:t>
      </w:r>
      <w:r>
        <w:t>das</w:t>
      </w:r>
      <w:r w:rsidR="00EA08EA">
        <w:t xml:space="preserve"> </w:t>
      </w:r>
      <w:r>
        <w:t>sinnbildliche</w:t>
      </w:r>
      <w:r w:rsidR="00EA08EA">
        <w:t xml:space="preserve"> </w:t>
      </w:r>
      <w:r>
        <w:t>Wasser,</w:t>
      </w:r>
      <w:r w:rsidR="00EA08EA">
        <w:t xml:space="preserve"> </w:t>
      </w:r>
      <w:r>
        <w:t>sondern</w:t>
      </w:r>
      <w:r w:rsidR="00EA08EA">
        <w:t xml:space="preserve"> </w:t>
      </w:r>
      <w:r>
        <w:t>in</w:t>
      </w:r>
      <w:r w:rsidR="00EA08EA">
        <w:t xml:space="preserve"> </w:t>
      </w:r>
      <w:r>
        <w:t>Christum</w:t>
      </w:r>
      <w:r w:rsidR="00EA08EA">
        <w:t xml:space="preserve"> </w:t>
      </w:r>
      <w:r>
        <w:t>selbst</w:t>
      </w:r>
      <w:r w:rsidR="00EA08EA">
        <w:t xml:space="preserve"> </w:t>
      </w:r>
      <w:r>
        <w:t>hineingetaucht</w:t>
      </w:r>
      <w:r w:rsidR="00EA08EA">
        <w:t xml:space="preserve"> </w:t>
      </w:r>
      <w:r>
        <w:t>und</w:t>
      </w:r>
      <w:r w:rsidR="00EA08EA">
        <w:t xml:space="preserve"> </w:t>
      </w:r>
      <w:r>
        <w:t>besonders</w:t>
      </w:r>
      <w:r w:rsidR="00EA08EA">
        <w:t xml:space="preserve"> </w:t>
      </w:r>
      <w:r>
        <w:t>in</w:t>
      </w:r>
      <w:r w:rsidR="00EA08EA">
        <w:t xml:space="preserve"> </w:t>
      </w:r>
      <w:r>
        <w:t>seinen</w:t>
      </w:r>
      <w:r w:rsidR="00EA08EA">
        <w:t xml:space="preserve"> </w:t>
      </w:r>
      <w:r>
        <w:t>Tod.</w:t>
      </w:r>
      <w:r w:rsidR="00EA08EA">
        <w:t xml:space="preserve"> </w:t>
      </w:r>
      <w:r>
        <w:t>Und</w:t>
      </w:r>
      <w:r w:rsidR="00EA08EA">
        <w:t xml:space="preserve"> </w:t>
      </w:r>
      <w:r>
        <w:t>das,</w:t>
      </w:r>
      <w:r w:rsidR="00EA08EA">
        <w:t xml:space="preserve"> </w:t>
      </w:r>
      <w:r>
        <w:t>fürchte</w:t>
      </w:r>
      <w:r w:rsidR="00EA08EA">
        <w:t xml:space="preserve"> </w:t>
      </w:r>
      <w:r>
        <w:t>ich,</w:t>
      </w:r>
      <w:r w:rsidR="00EA08EA">
        <w:t xml:space="preserve"> </w:t>
      </w:r>
      <w:r>
        <w:t>wissen,</w:t>
      </w:r>
      <w:r w:rsidR="00EA08EA">
        <w:t xml:space="preserve"> </w:t>
      </w:r>
      <w:r>
        <w:t>beherzigen</w:t>
      </w:r>
      <w:r w:rsidR="00EA08EA">
        <w:t xml:space="preserve"> </w:t>
      </w:r>
      <w:r>
        <w:t>und</w:t>
      </w:r>
      <w:r w:rsidR="00EA08EA">
        <w:t xml:space="preserve"> </w:t>
      </w:r>
      <w:r>
        <w:t>bedenken</w:t>
      </w:r>
      <w:r w:rsidR="00EA08EA">
        <w:t xml:space="preserve"> </w:t>
      </w:r>
      <w:r>
        <w:t>nicht</w:t>
      </w:r>
      <w:r w:rsidR="00EA08EA">
        <w:t xml:space="preserve"> </w:t>
      </w:r>
      <w:r>
        <w:t>viele,</w:t>
      </w:r>
      <w:r w:rsidR="00EA08EA">
        <w:t xml:space="preserve"> </w:t>
      </w:r>
      <w:r>
        <w:t>ja</w:t>
      </w:r>
      <w:r w:rsidR="00EA08EA">
        <w:t xml:space="preserve"> </w:t>
      </w:r>
      <w:r>
        <w:t>es</w:t>
      </w:r>
      <w:r w:rsidR="00EA08EA">
        <w:t xml:space="preserve"> </w:t>
      </w:r>
      <w:r>
        <w:t>ist</w:t>
      </w:r>
      <w:r w:rsidR="00EA08EA">
        <w:t xml:space="preserve"> </w:t>
      </w:r>
      <w:r>
        <w:t>ihnen</w:t>
      </w:r>
      <w:r w:rsidR="00EA08EA">
        <w:t xml:space="preserve"> </w:t>
      </w:r>
      <w:r>
        <w:t>nichts</w:t>
      </w:r>
      <w:r w:rsidR="00EA08EA">
        <w:t xml:space="preserve"> </w:t>
      </w:r>
      <w:r>
        <w:t>an</w:t>
      </w:r>
      <w:r w:rsidR="00EA08EA">
        <w:t xml:space="preserve"> </w:t>
      </w:r>
      <w:r>
        <w:t>der</w:t>
      </w:r>
      <w:r w:rsidR="00EA08EA">
        <w:t xml:space="preserve"> </w:t>
      </w:r>
      <w:r>
        <w:t>wirklichen</w:t>
      </w:r>
      <w:r w:rsidR="00EA08EA">
        <w:t xml:space="preserve"> </w:t>
      </w:r>
      <w:r>
        <w:t>Erlangung</w:t>
      </w:r>
      <w:r w:rsidR="00EA08EA">
        <w:t xml:space="preserve"> </w:t>
      </w:r>
      <w:r>
        <w:t>der</w:t>
      </w:r>
      <w:r w:rsidR="00EA08EA">
        <w:t xml:space="preserve"> </w:t>
      </w:r>
      <w:r>
        <w:t>ungemein</w:t>
      </w:r>
      <w:r w:rsidR="00EA08EA">
        <w:t xml:space="preserve"> </w:t>
      </w:r>
      <w:r>
        <w:t>herrlichen</w:t>
      </w:r>
      <w:r w:rsidR="00EA08EA">
        <w:t xml:space="preserve"> </w:t>
      </w:r>
      <w:r>
        <w:t>Güter</w:t>
      </w:r>
      <w:r w:rsidR="00EA08EA">
        <w:t xml:space="preserve"> </w:t>
      </w:r>
      <w:r>
        <w:t>gelegen,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sie</w:t>
      </w:r>
      <w:r w:rsidR="00EA08EA">
        <w:t xml:space="preserve"> </w:t>
      </w:r>
      <w:r>
        <w:t>ihnen</w:t>
      </w:r>
      <w:r w:rsidR="00EA08EA">
        <w:t xml:space="preserve"> </w:t>
      </w:r>
      <w:r>
        <w:t>auch</w:t>
      </w:r>
      <w:r w:rsidR="00EA08EA">
        <w:t xml:space="preserve"> </w:t>
      </w:r>
      <w:r>
        <w:t>versiegelt</w:t>
      </w:r>
      <w:r w:rsidR="00EA08EA">
        <w:t xml:space="preserve"> </w:t>
      </w:r>
      <w:r>
        <w:t>würden,</w:t>
      </w:r>
      <w:r w:rsidR="00EA08EA">
        <w:t xml:space="preserve"> </w:t>
      </w:r>
      <w:r>
        <w:t>wie</w:t>
      </w:r>
      <w:r w:rsidR="00EA08EA">
        <w:t xml:space="preserve"> </w:t>
      </w:r>
      <w:r>
        <w:t>allen</w:t>
      </w:r>
      <w:r w:rsidR="00EA08EA">
        <w:t xml:space="preserve"> </w:t>
      </w:r>
      <w:r>
        <w:t>bezeichnet</w:t>
      </w:r>
      <w:r w:rsidR="00EA08EA">
        <w:t xml:space="preserve"> </w:t>
      </w:r>
      <w:r>
        <w:t>worden</w:t>
      </w:r>
      <w:r w:rsidR="00EA08EA">
        <w:t xml:space="preserve"> </w:t>
      </w:r>
      <w:r>
        <w:t>sind,</w:t>
      </w:r>
      <w:r w:rsidR="00EA08EA">
        <w:t xml:space="preserve"> </w:t>
      </w:r>
      <w:r>
        <w:t>„</w:t>
      </w:r>
      <w:proofErr w:type="spellStart"/>
      <w:r>
        <w:t>daß</w:t>
      </w:r>
      <w:proofErr w:type="spellEnd"/>
      <w:r w:rsidR="00EA08EA">
        <w:t xml:space="preserve"> </w:t>
      </w:r>
      <w:r>
        <w:t>wir</w:t>
      </w:r>
      <w:r w:rsidR="00EA08EA">
        <w:t xml:space="preserve"> </w:t>
      </w:r>
      <w:r>
        <w:t>nämlich</w:t>
      </w:r>
      <w:r w:rsidR="00EA08EA">
        <w:t xml:space="preserve"> </w:t>
      </w:r>
      <w:r>
        <w:t>Christum</w:t>
      </w:r>
      <w:r w:rsidR="00EA08EA">
        <w:t xml:space="preserve"> </w:t>
      </w:r>
      <w:r>
        <w:t>angezogen</w:t>
      </w:r>
      <w:r w:rsidR="00EA08EA">
        <w:t xml:space="preserve"> </w:t>
      </w:r>
      <w:r>
        <w:t>haben“</w:t>
      </w:r>
      <w:r w:rsidR="00EA08EA">
        <w:t xml:space="preserve"> </w:t>
      </w:r>
      <w:r>
        <w:t>(</w:t>
      </w:r>
      <w:r w:rsidR="00EA08EA">
        <w:t xml:space="preserve">Galater </w:t>
      </w:r>
      <w:r>
        <w:t>3</w:t>
      </w:r>
      <w:r w:rsidR="00EA08EA">
        <w:t>, 2</w:t>
      </w:r>
      <w:r>
        <w:t>7)</w:t>
      </w:r>
      <w:r w:rsidR="00EA08EA">
        <w:t xml:space="preserve"> </w:t>
      </w:r>
      <w:r>
        <w:t>und</w:t>
      </w:r>
      <w:r w:rsidR="00EA08EA">
        <w:t xml:space="preserve"> </w:t>
      </w:r>
      <w:r>
        <w:t>„durch</w:t>
      </w:r>
      <w:r w:rsidR="00EA08EA">
        <w:t xml:space="preserve"> </w:t>
      </w:r>
      <w:r>
        <w:t>den</w:t>
      </w:r>
      <w:r w:rsidR="00EA08EA">
        <w:t xml:space="preserve"> </w:t>
      </w:r>
      <w:r>
        <w:t>Glauben</w:t>
      </w:r>
      <w:r w:rsidR="00EA08EA">
        <w:t xml:space="preserve"> </w:t>
      </w:r>
      <w:r>
        <w:t>an</w:t>
      </w:r>
      <w:r w:rsidR="00EA08EA">
        <w:t xml:space="preserve"> </w:t>
      </w:r>
      <w:r>
        <w:t>ihn</w:t>
      </w:r>
      <w:r w:rsidR="00EA08EA">
        <w:t xml:space="preserve"> </w:t>
      </w:r>
      <w:r>
        <w:t>nicht</w:t>
      </w:r>
      <w:r w:rsidR="00EA08EA">
        <w:t xml:space="preserve"> </w:t>
      </w:r>
      <w:r>
        <w:t>mehr</w:t>
      </w:r>
      <w:r w:rsidR="00EA08EA">
        <w:t xml:space="preserve"> </w:t>
      </w:r>
      <w:r>
        <w:t>unter</w:t>
      </w:r>
      <w:r w:rsidR="00EA08EA">
        <w:t xml:space="preserve"> </w:t>
      </w:r>
      <w:r>
        <w:t>unserm</w:t>
      </w:r>
      <w:r w:rsidR="00EA08EA">
        <w:t xml:space="preserve"> </w:t>
      </w:r>
      <w:r>
        <w:t>alten</w:t>
      </w:r>
      <w:r w:rsidR="00EA08EA">
        <w:t xml:space="preserve"> </w:t>
      </w:r>
      <w:r>
        <w:t>Zuchtmeister</w:t>
      </w:r>
      <w:r w:rsidR="00EA08EA">
        <w:t xml:space="preserve"> </w:t>
      </w:r>
      <w:r>
        <w:t>stehen,</w:t>
      </w:r>
      <w:r w:rsidR="00EA08EA">
        <w:t xml:space="preserve"> </w:t>
      </w:r>
      <w:r>
        <w:t>sondern</w:t>
      </w:r>
      <w:r w:rsidR="00EA08EA">
        <w:t xml:space="preserve"> </w:t>
      </w:r>
      <w:r>
        <w:t>allzumal</w:t>
      </w:r>
      <w:r w:rsidR="00EA08EA">
        <w:t xml:space="preserve"> </w:t>
      </w:r>
      <w:r>
        <w:t>Gottes</w:t>
      </w:r>
      <w:r w:rsidR="00EA08EA">
        <w:t xml:space="preserve"> </w:t>
      </w:r>
      <w:r>
        <w:t>Kinder</w:t>
      </w:r>
      <w:r w:rsidR="00EA08EA">
        <w:t xml:space="preserve"> </w:t>
      </w:r>
      <w:r>
        <w:t>sind“</w:t>
      </w:r>
      <w:r w:rsidR="00EA08EA">
        <w:t xml:space="preserve"> </w:t>
      </w:r>
      <w:r>
        <w:t>(</w:t>
      </w:r>
      <w:r w:rsidR="00EA08EA">
        <w:t xml:space="preserve">Galater </w:t>
      </w:r>
      <w:r>
        <w:t>3</w:t>
      </w:r>
      <w:r w:rsidR="00EA08EA">
        <w:t>, 2</w:t>
      </w:r>
      <w:r>
        <w:t>5</w:t>
      </w:r>
      <w:r w:rsidR="00EA08EA">
        <w:t>, 2</w:t>
      </w:r>
      <w:r>
        <w:t>6),</w:t>
      </w:r>
      <w:r w:rsidR="00EA08EA">
        <w:t xml:space="preserve"> </w:t>
      </w:r>
      <w:r>
        <w:t>„</w:t>
      </w:r>
      <w:proofErr w:type="spellStart"/>
      <w:r>
        <w:t>daß</w:t>
      </w:r>
      <w:proofErr w:type="spellEnd"/>
      <w:r w:rsidR="00EA08EA">
        <w:t xml:space="preserve"> </w:t>
      </w:r>
      <w:r>
        <w:t>wir</w:t>
      </w:r>
      <w:r w:rsidR="00EA08EA">
        <w:t xml:space="preserve"> </w:t>
      </w:r>
      <w:r>
        <w:t>den</w:t>
      </w:r>
      <w:r w:rsidR="00EA08EA">
        <w:t xml:space="preserve"> </w:t>
      </w:r>
      <w:r>
        <w:t>Leib</w:t>
      </w:r>
      <w:r w:rsidR="00EA08EA">
        <w:t xml:space="preserve"> </w:t>
      </w:r>
      <w:r>
        <w:t>der</w:t>
      </w:r>
      <w:r w:rsidR="00EA08EA">
        <w:t xml:space="preserve"> </w:t>
      </w:r>
      <w:r>
        <w:t>Sünden</w:t>
      </w:r>
      <w:r w:rsidR="00EA08EA">
        <w:t xml:space="preserve"> </w:t>
      </w:r>
      <w:r>
        <w:t>abgelegt</w:t>
      </w:r>
      <w:r w:rsidR="00EA08EA">
        <w:t xml:space="preserve"> </w:t>
      </w:r>
      <w:r>
        <w:t>haben,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wird</w:t>
      </w:r>
      <w:r w:rsidR="00EA08EA">
        <w:t xml:space="preserve"> </w:t>
      </w:r>
      <w:r>
        <w:t>durch</w:t>
      </w:r>
      <w:r w:rsidR="00EA08EA">
        <w:t xml:space="preserve"> </w:t>
      </w:r>
      <w:r>
        <w:t>den</w:t>
      </w:r>
      <w:r w:rsidR="00EA08EA">
        <w:t xml:space="preserve"> </w:t>
      </w:r>
      <w:r>
        <w:t>Glauben</w:t>
      </w:r>
      <w:r w:rsidR="00EA08EA">
        <w:t xml:space="preserve"> </w:t>
      </w:r>
      <w:r>
        <w:t>mit</w:t>
      </w:r>
      <w:r w:rsidR="00EA08EA">
        <w:t xml:space="preserve"> </w:t>
      </w:r>
      <w:r>
        <w:t>Christo</w:t>
      </w:r>
      <w:r w:rsidR="00EA08EA">
        <w:t xml:space="preserve"> </w:t>
      </w:r>
      <w:r>
        <w:t>gestorben</w:t>
      </w:r>
      <w:r w:rsidR="00EA08EA">
        <w:t xml:space="preserve"> </w:t>
      </w:r>
      <w:r>
        <w:t>und</w:t>
      </w:r>
      <w:r w:rsidR="00EA08EA">
        <w:t xml:space="preserve"> </w:t>
      </w:r>
      <w:r>
        <w:t>auferwecket,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uns</w:t>
      </w:r>
      <w:r w:rsidR="00EA08EA">
        <w:t xml:space="preserve"> </w:t>
      </w:r>
      <w:r>
        <w:t>alle</w:t>
      </w:r>
      <w:r w:rsidR="00EA08EA">
        <w:t xml:space="preserve"> </w:t>
      </w:r>
      <w:r>
        <w:lastRenderedPageBreak/>
        <w:t>unsere</w:t>
      </w:r>
      <w:r w:rsidR="00EA08EA">
        <w:t xml:space="preserve"> </w:t>
      </w:r>
      <w:r>
        <w:t>Sünden</w:t>
      </w:r>
      <w:r w:rsidR="00EA08EA">
        <w:t xml:space="preserve"> </w:t>
      </w:r>
      <w:r>
        <w:t>vergeben</w:t>
      </w:r>
      <w:r w:rsidR="00EA08EA">
        <w:t xml:space="preserve"> </w:t>
      </w:r>
      <w:r>
        <w:t>sind“</w:t>
      </w:r>
      <w:r w:rsidR="00EA08EA">
        <w:t xml:space="preserve"> </w:t>
      </w:r>
      <w:r>
        <w:t>(</w:t>
      </w:r>
      <w:r w:rsidR="00EA08EA">
        <w:t xml:space="preserve">Kolosser </w:t>
      </w:r>
      <w:r>
        <w:t>2</w:t>
      </w:r>
      <w:r w:rsidR="00EA08EA">
        <w:t>, 1</w:t>
      </w:r>
      <w:r>
        <w:t>2</w:t>
      </w:r>
      <w:r w:rsidR="00EA08EA">
        <w:t>, 1</w:t>
      </w:r>
      <w:r>
        <w:t>3),</w:t>
      </w:r>
      <w:r w:rsidR="00EA08EA">
        <w:t xml:space="preserve"> </w:t>
      </w:r>
      <w:r>
        <w:t>„</w:t>
      </w:r>
      <w:proofErr w:type="spellStart"/>
      <w:r>
        <w:t>daß</w:t>
      </w:r>
      <w:proofErr w:type="spellEnd"/>
      <w:r w:rsidR="00EA08EA">
        <w:t xml:space="preserve"> </w:t>
      </w:r>
      <w:r>
        <w:t>wir</w:t>
      </w:r>
      <w:r w:rsidR="00EA08EA">
        <w:t xml:space="preserve"> </w:t>
      </w:r>
      <w:r>
        <w:t>Glieder</w:t>
      </w:r>
      <w:r w:rsidR="00EA08EA">
        <w:t xml:space="preserve"> </w:t>
      </w:r>
      <w:r>
        <w:t>eines</w:t>
      </w:r>
      <w:r w:rsidR="00EA08EA">
        <w:t xml:space="preserve"> </w:t>
      </w:r>
      <w:r>
        <w:t>Leibes,</w:t>
      </w:r>
      <w:r w:rsidR="00EA08EA">
        <w:t xml:space="preserve"> </w:t>
      </w:r>
      <w:r>
        <w:t>nämlich</w:t>
      </w:r>
      <w:r w:rsidR="00EA08EA">
        <w:t xml:space="preserve"> </w:t>
      </w:r>
      <w:r>
        <w:t>Christi,</w:t>
      </w:r>
      <w:r w:rsidR="00EA08EA">
        <w:t xml:space="preserve"> </w:t>
      </w:r>
      <w:r>
        <w:t>und</w:t>
      </w:r>
      <w:r w:rsidR="00EA08EA">
        <w:t xml:space="preserve"> </w:t>
      </w:r>
      <w:r>
        <w:t>zu</w:t>
      </w:r>
      <w:r w:rsidR="00EA08EA">
        <w:t xml:space="preserve"> </w:t>
      </w:r>
      <w:r>
        <w:t>einem</w:t>
      </w:r>
      <w:r w:rsidR="00EA08EA">
        <w:t xml:space="preserve"> </w:t>
      </w:r>
      <w:r>
        <w:t>Geiste</w:t>
      </w:r>
      <w:r w:rsidR="00EA08EA">
        <w:t xml:space="preserve"> </w:t>
      </w:r>
      <w:proofErr w:type="spellStart"/>
      <w:r>
        <w:t>getränket</w:t>
      </w:r>
      <w:proofErr w:type="spellEnd"/>
      <w:r w:rsidR="00EA08EA">
        <w:t xml:space="preserve"> </w:t>
      </w:r>
      <w:r>
        <w:t>sind“</w:t>
      </w:r>
      <w:r w:rsidR="00EA08EA">
        <w:t xml:space="preserve"> </w:t>
      </w:r>
      <w:r>
        <w:t>(1.</w:t>
      </w:r>
      <w:r w:rsidR="00EA08EA">
        <w:t xml:space="preserve"> Korinther </w:t>
      </w:r>
      <w:r>
        <w:t>12</w:t>
      </w:r>
      <w:r w:rsidR="00EA08EA">
        <w:t>, 1</w:t>
      </w:r>
      <w:r>
        <w:t>2</w:t>
      </w:r>
      <w:r w:rsidR="00EA08EA">
        <w:t>-1</w:t>
      </w:r>
      <w:r>
        <w:t>3).</w:t>
      </w:r>
      <w:r w:rsidR="00EA08EA">
        <w:t xml:space="preserve"> </w:t>
      </w:r>
      <w:r>
        <w:t>Denn</w:t>
      </w:r>
      <w:r w:rsidR="00EA08EA">
        <w:t xml:space="preserve"> </w:t>
      </w:r>
      <w:r>
        <w:t>die</w:t>
      </w:r>
      <w:r w:rsidR="00EA08EA">
        <w:t xml:space="preserve"> </w:t>
      </w:r>
      <w:r>
        <w:t>Natur</w:t>
      </w:r>
      <w:r w:rsidR="00EA08EA">
        <w:t xml:space="preserve"> </w:t>
      </w:r>
      <w:r>
        <w:t>und</w:t>
      </w:r>
      <w:r w:rsidR="00EA08EA">
        <w:t xml:space="preserve"> </w:t>
      </w:r>
      <w:r>
        <w:t>Absicht</w:t>
      </w:r>
      <w:r w:rsidR="00EA08EA">
        <w:t xml:space="preserve"> </w:t>
      </w:r>
      <w:r>
        <w:t>der</w:t>
      </w:r>
      <w:r w:rsidR="00EA08EA">
        <w:t xml:space="preserve"> </w:t>
      </w:r>
      <w:r>
        <w:t>Taufe</w:t>
      </w:r>
      <w:r w:rsidR="00EA08EA">
        <w:t xml:space="preserve"> </w:t>
      </w:r>
      <w:r>
        <w:t>ist,</w:t>
      </w:r>
      <w:r w:rsidR="00EA08EA">
        <w:t xml:space="preserve"> </w:t>
      </w:r>
      <w:r>
        <w:t>uns</w:t>
      </w:r>
      <w:r w:rsidR="00EA08EA">
        <w:t xml:space="preserve"> </w:t>
      </w:r>
      <w:r>
        <w:t>durch</w:t>
      </w:r>
      <w:r w:rsidR="00EA08EA">
        <w:t xml:space="preserve"> </w:t>
      </w:r>
      <w:r>
        <w:t>eine</w:t>
      </w:r>
      <w:r w:rsidR="00EA08EA">
        <w:t xml:space="preserve"> </w:t>
      </w:r>
      <w:r>
        <w:t>Gemeinschaft</w:t>
      </w:r>
      <w:r w:rsidR="00EA08EA">
        <w:t xml:space="preserve"> </w:t>
      </w:r>
      <w:r>
        <w:t>und</w:t>
      </w:r>
      <w:r w:rsidR="00EA08EA">
        <w:t xml:space="preserve"> </w:t>
      </w:r>
      <w:r>
        <w:t>Vereinigung</w:t>
      </w:r>
      <w:r w:rsidR="00EA08EA">
        <w:t xml:space="preserve"> </w:t>
      </w:r>
      <w:r>
        <w:t>mit</w:t>
      </w:r>
      <w:r w:rsidR="00EA08EA">
        <w:t xml:space="preserve"> </w:t>
      </w:r>
      <w:r>
        <w:t>Christo,</w:t>
      </w:r>
      <w:r w:rsidR="00EA08EA">
        <w:t xml:space="preserve"> </w:t>
      </w:r>
      <w:r>
        <w:t>allein</w:t>
      </w:r>
      <w:r w:rsidR="00EA08EA">
        <w:t xml:space="preserve"> </w:t>
      </w:r>
      <w:r>
        <w:t>vermittelst</w:t>
      </w:r>
      <w:r w:rsidR="00EA08EA">
        <w:t xml:space="preserve"> </w:t>
      </w:r>
      <w:r>
        <w:t>des</w:t>
      </w:r>
      <w:r w:rsidR="00EA08EA">
        <w:t xml:space="preserve"> </w:t>
      </w:r>
      <w:r>
        <w:t>Glaubens</w:t>
      </w:r>
      <w:r w:rsidR="00EA08EA">
        <w:t xml:space="preserve"> </w:t>
      </w:r>
      <w:r>
        <w:t>an</w:t>
      </w:r>
      <w:r w:rsidR="00EA08EA">
        <w:t xml:space="preserve"> </w:t>
      </w:r>
      <w:r>
        <w:t>ihn,</w:t>
      </w:r>
      <w:r w:rsidR="00EA08EA">
        <w:t xml:space="preserve"> </w:t>
      </w:r>
      <w:r>
        <w:t>zur</w:t>
      </w:r>
      <w:r w:rsidR="00EA08EA">
        <w:t xml:space="preserve"> </w:t>
      </w:r>
      <w:r>
        <w:t>Vergebung</w:t>
      </w:r>
      <w:r w:rsidR="00EA08EA">
        <w:t xml:space="preserve"> </w:t>
      </w:r>
      <w:r>
        <w:t>der</w:t>
      </w:r>
      <w:r w:rsidR="00EA08EA">
        <w:t xml:space="preserve"> </w:t>
      </w:r>
      <w:r>
        <w:t>Sünden,</w:t>
      </w:r>
      <w:r w:rsidR="00EA08EA">
        <w:t xml:space="preserve"> </w:t>
      </w:r>
      <w:r>
        <w:t>zur</w:t>
      </w:r>
      <w:r w:rsidR="00EA08EA">
        <w:t xml:space="preserve"> </w:t>
      </w:r>
      <w:r>
        <w:t>Heiligkeit</w:t>
      </w:r>
      <w:r w:rsidR="00EA08EA">
        <w:t xml:space="preserve"> </w:t>
      </w:r>
      <w:r>
        <w:t>und</w:t>
      </w:r>
      <w:r w:rsidR="00EA08EA">
        <w:t xml:space="preserve"> </w:t>
      </w:r>
      <w:r>
        <w:t>Seligkeit</w:t>
      </w:r>
      <w:r w:rsidR="00EA08EA">
        <w:t xml:space="preserve"> </w:t>
      </w:r>
      <w:r>
        <w:t>zu</w:t>
      </w:r>
      <w:r w:rsidR="00EA08EA">
        <w:t xml:space="preserve"> </w:t>
      </w:r>
      <w:r>
        <w:t>leiten.</w:t>
      </w:r>
      <w:r w:rsidR="00EA08EA">
        <w:t xml:space="preserve"> </w:t>
      </w:r>
      <w:r>
        <w:t>So</w:t>
      </w:r>
      <w:r w:rsidR="00EA08EA">
        <w:t xml:space="preserve"> </w:t>
      </w:r>
      <w:r>
        <w:t>seine</w:t>
      </w:r>
      <w:r w:rsidR="00EA08EA">
        <w:t xml:space="preserve"> </w:t>
      </w:r>
      <w:r>
        <w:t>Taufe</w:t>
      </w:r>
      <w:r w:rsidR="00EA08EA">
        <w:t xml:space="preserve"> </w:t>
      </w:r>
      <w:r>
        <w:t>ansehen,</w:t>
      </w:r>
      <w:r w:rsidR="00EA08EA">
        <w:t xml:space="preserve"> </w:t>
      </w:r>
      <w:r>
        <w:t>sie</w:t>
      </w:r>
      <w:r w:rsidR="00EA08EA">
        <w:t xml:space="preserve"> </w:t>
      </w:r>
      <w:r>
        <w:t>dazu</w:t>
      </w:r>
      <w:r w:rsidR="00EA08EA">
        <w:t xml:space="preserve"> </w:t>
      </w:r>
      <w:r>
        <w:t>benutzen,</w:t>
      </w:r>
      <w:r w:rsidR="00EA08EA">
        <w:t xml:space="preserve"> </w:t>
      </w:r>
      <w:r>
        <w:t>heißt</w:t>
      </w:r>
      <w:r w:rsidR="00EA08EA">
        <w:t xml:space="preserve"> </w:t>
      </w:r>
      <w:r>
        <w:t>wissen,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wir</w:t>
      </w:r>
      <w:r w:rsidR="00EA08EA">
        <w:t xml:space="preserve"> </w:t>
      </w:r>
      <w:r>
        <w:t>in</w:t>
      </w:r>
      <w:r w:rsidR="00EA08EA">
        <w:t xml:space="preserve"> </w:t>
      </w:r>
      <w:r>
        <w:t>Christum</w:t>
      </w:r>
      <w:r w:rsidR="00EA08EA">
        <w:t xml:space="preserve"> </w:t>
      </w:r>
      <w:r>
        <w:t>getauft</w:t>
      </w:r>
      <w:r w:rsidR="00EA08EA">
        <w:t xml:space="preserve"> </w:t>
      </w:r>
      <w:r>
        <w:t>sind.</w:t>
      </w:r>
      <w:r w:rsidR="00EA08EA">
        <w:t xml:space="preserve"> </w:t>
      </w:r>
      <w:r>
        <w:t>Paulus</w:t>
      </w:r>
      <w:r w:rsidR="00EA08EA">
        <w:t xml:space="preserve"> </w:t>
      </w:r>
      <w:r>
        <w:t>hebt</w:t>
      </w:r>
      <w:r w:rsidR="00EA08EA">
        <w:t xml:space="preserve"> </w:t>
      </w:r>
      <w:r>
        <w:t>insbesondere</w:t>
      </w:r>
      <w:r w:rsidR="00EA08EA">
        <w:t xml:space="preserve"> </w:t>
      </w:r>
      <w:r>
        <w:t>seinen</w:t>
      </w:r>
      <w:r w:rsidR="00EA08EA">
        <w:t xml:space="preserve"> </w:t>
      </w:r>
      <w:r>
        <w:t>Tod</w:t>
      </w:r>
      <w:r w:rsidR="00EA08EA">
        <w:t xml:space="preserve"> </w:t>
      </w:r>
      <w:r>
        <w:t>hervor,</w:t>
      </w:r>
      <w:r w:rsidR="00EA08EA">
        <w:t xml:space="preserve"> </w:t>
      </w:r>
      <w:r>
        <w:t>und</w:t>
      </w:r>
      <w:r w:rsidR="00EA08EA">
        <w:t xml:space="preserve"> </w:t>
      </w:r>
      <w:r>
        <w:t>in</w:t>
      </w:r>
      <w:r w:rsidR="00EA08EA">
        <w:t xml:space="preserve"> </w:t>
      </w:r>
      <w:r>
        <w:t>denselben</w:t>
      </w:r>
      <w:r w:rsidR="00EA08EA">
        <w:t xml:space="preserve"> </w:t>
      </w:r>
      <w:r>
        <w:t>getaucht</w:t>
      </w:r>
      <w:r w:rsidR="00EA08EA">
        <w:t xml:space="preserve"> </w:t>
      </w:r>
      <w:r>
        <w:t>oder</w:t>
      </w:r>
      <w:r w:rsidR="00EA08EA">
        <w:t xml:space="preserve"> </w:t>
      </w:r>
      <w:r>
        <w:t>getauft</w:t>
      </w:r>
      <w:r w:rsidR="00EA08EA">
        <w:t xml:space="preserve"> </w:t>
      </w:r>
      <w:r>
        <w:t>sein,</w:t>
      </w:r>
      <w:r w:rsidR="00EA08EA">
        <w:t xml:space="preserve"> </w:t>
      </w:r>
      <w:r>
        <w:t>heißt</w:t>
      </w:r>
      <w:r w:rsidR="00EA08EA">
        <w:t xml:space="preserve"> </w:t>
      </w:r>
      <w:r>
        <w:t>die</w:t>
      </w:r>
      <w:r w:rsidR="00EA08EA">
        <w:t xml:space="preserve"> </w:t>
      </w:r>
      <w:r>
        <w:t>zwiefache</w:t>
      </w:r>
      <w:r w:rsidR="00EA08EA">
        <w:t xml:space="preserve"> </w:t>
      </w:r>
      <w:r>
        <w:t>Wirkung</w:t>
      </w:r>
      <w:r w:rsidR="00EA08EA">
        <w:t xml:space="preserve"> </w:t>
      </w:r>
      <w:r>
        <w:t>desselben</w:t>
      </w:r>
      <w:r w:rsidR="00EA08EA">
        <w:t xml:space="preserve"> </w:t>
      </w:r>
      <w:r>
        <w:t>erfahren,</w:t>
      </w:r>
      <w:r w:rsidR="00EA08EA">
        <w:t xml:space="preserve"> </w:t>
      </w:r>
      <w:r>
        <w:t>nach</w:t>
      </w:r>
      <w:r w:rsidR="00EA08EA">
        <w:t xml:space="preserve"> </w:t>
      </w:r>
      <w:r>
        <w:t>welcher</w:t>
      </w:r>
      <w:r w:rsidR="00EA08EA">
        <w:t xml:space="preserve"> </w:t>
      </w:r>
      <w:r>
        <w:t>er</w:t>
      </w:r>
      <w:r w:rsidR="00EA08EA">
        <w:t xml:space="preserve"> </w:t>
      </w:r>
      <w:r>
        <w:t>teils</w:t>
      </w:r>
      <w:r w:rsidR="00EA08EA">
        <w:t xml:space="preserve"> </w:t>
      </w:r>
      <w:r>
        <w:t>die</w:t>
      </w:r>
      <w:r w:rsidR="00EA08EA">
        <w:t xml:space="preserve"> </w:t>
      </w:r>
      <w:r>
        <w:t>Schuld</w:t>
      </w:r>
      <w:r w:rsidR="00EA08EA">
        <w:t xml:space="preserve"> </w:t>
      </w:r>
      <w:r>
        <w:t>und</w:t>
      </w:r>
      <w:r w:rsidR="00EA08EA">
        <w:t xml:space="preserve"> </w:t>
      </w:r>
      <w:r>
        <w:t>Strafe</w:t>
      </w:r>
      <w:r w:rsidR="00EA08EA">
        <w:t xml:space="preserve"> </w:t>
      </w:r>
      <w:r>
        <w:t>von</w:t>
      </w:r>
      <w:r w:rsidR="00EA08EA">
        <w:t xml:space="preserve"> </w:t>
      </w:r>
      <w:r>
        <w:t>uns</w:t>
      </w:r>
      <w:r w:rsidR="00EA08EA">
        <w:t xml:space="preserve"> </w:t>
      </w:r>
      <w:r>
        <w:t>hinwegnimmt,</w:t>
      </w:r>
      <w:r w:rsidR="00EA08EA">
        <w:t xml:space="preserve"> </w:t>
      </w:r>
      <w:r>
        <w:t>teils</w:t>
      </w:r>
      <w:r w:rsidR="00EA08EA">
        <w:t xml:space="preserve"> </w:t>
      </w:r>
      <w:r>
        <w:t>unsere</w:t>
      </w:r>
      <w:r w:rsidR="00EA08EA">
        <w:t xml:space="preserve"> </w:t>
      </w:r>
      <w:r>
        <w:t>Sünde</w:t>
      </w:r>
      <w:r w:rsidR="00EA08EA">
        <w:t xml:space="preserve"> </w:t>
      </w:r>
      <w:proofErr w:type="spellStart"/>
      <w:r>
        <w:t>ertötet</w:t>
      </w:r>
      <w:proofErr w:type="spellEnd"/>
      <w:r>
        <w:t>.</w:t>
      </w:r>
      <w:r w:rsidR="00EA08EA">
        <w:t xml:space="preserve"> </w:t>
      </w:r>
      <w:r>
        <w:t>O,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denn</w:t>
      </w:r>
      <w:r w:rsidR="00EA08EA">
        <w:t xml:space="preserve"> </w:t>
      </w:r>
      <w:r>
        <w:t>auch</w:t>
      </w:r>
      <w:r w:rsidR="00EA08EA">
        <w:t xml:space="preserve"> </w:t>
      </w:r>
      <w:r>
        <w:t>wir</w:t>
      </w:r>
      <w:r w:rsidR="00EA08EA">
        <w:t xml:space="preserve"> </w:t>
      </w:r>
      <w:r>
        <w:t>recht</w:t>
      </w:r>
      <w:r w:rsidR="00EA08EA">
        <w:t xml:space="preserve"> </w:t>
      </w:r>
      <w:proofErr w:type="spellStart"/>
      <w:r>
        <w:t>wüßten</w:t>
      </w:r>
      <w:proofErr w:type="spellEnd"/>
      <w:r>
        <w:t>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wir</w:t>
      </w:r>
      <w:r w:rsidR="00EA08EA">
        <w:t xml:space="preserve"> </w:t>
      </w:r>
      <w:r>
        <w:t>alle,</w:t>
      </w:r>
      <w:r w:rsidR="00EA08EA">
        <w:t xml:space="preserve"> </w:t>
      </w:r>
      <w:r>
        <w:t>die</w:t>
      </w:r>
      <w:r w:rsidR="00EA08EA">
        <w:t xml:space="preserve"> </w:t>
      </w:r>
      <w:r>
        <w:t>wir</w:t>
      </w:r>
      <w:r w:rsidR="00EA08EA">
        <w:t xml:space="preserve"> </w:t>
      </w:r>
      <w:r>
        <w:t>in</w:t>
      </w:r>
      <w:r w:rsidR="00EA08EA">
        <w:t xml:space="preserve"> </w:t>
      </w:r>
      <w:r>
        <w:t>Christum</w:t>
      </w:r>
      <w:r w:rsidR="00EA08EA">
        <w:t xml:space="preserve"> </w:t>
      </w:r>
      <w:r>
        <w:t>getauft</w:t>
      </w:r>
      <w:r w:rsidR="00EA08EA">
        <w:t xml:space="preserve"> </w:t>
      </w:r>
      <w:r>
        <w:t>sind,</w:t>
      </w:r>
      <w:r w:rsidR="00EA08EA">
        <w:t xml:space="preserve"> </w:t>
      </w:r>
      <w:r>
        <w:t>in</w:t>
      </w:r>
      <w:r w:rsidR="00EA08EA">
        <w:t xml:space="preserve"> </w:t>
      </w:r>
      <w:r>
        <w:t>seinen</w:t>
      </w:r>
      <w:r w:rsidR="00EA08EA">
        <w:t xml:space="preserve"> </w:t>
      </w:r>
      <w:r>
        <w:t>Tod</w:t>
      </w:r>
      <w:r w:rsidR="00EA08EA">
        <w:t xml:space="preserve"> </w:t>
      </w:r>
      <w:r>
        <w:t>getauft</w:t>
      </w:r>
      <w:r w:rsidR="00EA08EA">
        <w:t xml:space="preserve"> </w:t>
      </w:r>
      <w:r>
        <w:t>sind.</w:t>
      </w:r>
      <w:r w:rsidR="00EA08EA">
        <w:t xml:space="preserve"> </w:t>
      </w:r>
    </w:p>
    <w:p w14:paraId="5595DAEE" w14:textId="77777777" w:rsidR="002A27EC" w:rsidRDefault="002A27EC" w:rsidP="002A27EC">
      <w:pPr>
        <w:pStyle w:val="berschrift2"/>
      </w:pPr>
      <w:r>
        <w:t>II.</w:t>
      </w:r>
    </w:p>
    <w:p w14:paraId="70FCC8CE" w14:textId="2A0C64E2" w:rsidR="002A27EC" w:rsidRDefault="002A27EC" w:rsidP="002A27EC">
      <w:pPr>
        <w:pStyle w:val="StandardWeb"/>
      </w:pPr>
      <w:r>
        <w:t>Gehen</w:t>
      </w:r>
      <w:r w:rsidR="00EA08EA">
        <w:t xml:space="preserve"> </w:t>
      </w:r>
      <w:r>
        <w:t>wir</w:t>
      </w:r>
      <w:r w:rsidR="00EA08EA">
        <w:t xml:space="preserve"> </w:t>
      </w:r>
      <w:r>
        <w:t>denn</w:t>
      </w:r>
      <w:r w:rsidR="00EA08EA">
        <w:t xml:space="preserve"> </w:t>
      </w:r>
      <w:r>
        <w:t>jetzt,</w:t>
      </w:r>
      <w:r w:rsidR="00EA08EA">
        <w:t xml:space="preserve"> </w:t>
      </w:r>
      <w:r>
        <w:t>nachdem</w:t>
      </w:r>
      <w:r w:rsidR="00EA08EA">
        <w:t xml:space="preserve"> </w:t>
      </w:r>
      <w:r>
        <w:t>wir</w:t>
      </w:r>
      <w:r w:rsidR="00EA08EA">
        <w:t xml:space="preserve"> </w:t>
      </w:r>
      <w:r>
        <w:t>einen</w:t>
      </w:r>
      <w:r w:rsidR="00EA08EA">
        <w:t xml:space="preserve"> </w:t>
      </w:r>
      <w:r>
        <w:t>Blick</w:t>
      </w:r>
      <w:r w:rsidR="00EA08EA">
        <w:t xml:space="preserve"> </w:t>
      </w:r>
      <w:r>
        <w:t>auf</w:t>
      </w:r>
      <w:r w:rsidR="00EA08EA">
        <w:t xml:space="preserve"> </w:t>
      </w:r>
      <w:r>
        <w:t>die</w:t>
      </w:r>
      <w:r w:rsidR="00EA08EA">
        <w:t xml:space="preserve"> </w:t>
      </w:r>
      <w:r>
        <w:t>Personen</w:t>
      </w:r>
      <w:r w:rsidR="00EA08EA">
        <w:t xml:space="preserve"> </w:t>
      </w:r>
      <w:r>
        <w:t>geworfen</w:t>
      </w:r>
      <w:r w:rsidR="00EA08EA">
        <w:t xml:space="preserve"> </w:t>
      </w:r>
      <w:r>
        <w:t>haben,</w:t>
      </w:r>
      <w:r w:rsidR="00EA08EA">
        <w:t xml:space="preserve"> </w:t>
      </w:r>
      <w:r>
        <w:t>an</w:t>
      </w:r>
      <w:r w:rsidR="00EA08EA">
        <w:t xml:space="preserve"> </w:t>
      </w:r>
      <w:r>
        <w:t>welche</w:t>
      </w:r>
      <w:r w:rsidR="00EA08EA">
        <w:t xml:space="preserve"> </w:t>
      </w:r>
      <w:r>
        <w:t>der</w:t>
      </w:r>
      <w:r w:rsidR="00EA08EA">
        <w:t xml:space="preserve"> </w:t>
      </w:r>
      <w:r>
        <w:t>Apostel</w:t>
      </w:r>
      <w:r w:rsidR="00EA08EA">
        <w:t xml:space="preserve"> </w:t>
      </w:r>
      <w:r>
        <w:t>schreibt,</w:t>
      </w:r>
      <w:r w:rsidR="00EA08EA">
        <w:t xml:space="preserve"> </w:t>
      </w:r>
      <w:r>
        <w:t>zur</w:t>
      </w:r>
      <w:r w:rsidR="00EA08EA">
        <w:t xml:space="preserve"> </w:t>
      </w:r>
      <w:r>
        <w:t>Betrachtung</w:t>
      </w:r>
      <w:r w:rsidR="00EA08EA">
        <w:t xml:space="preserve"> </w:t>
      </w:r>
      <w:r>
        <w:t>seiner</w:t>
      </w:r>
      <w:r w:rsidR="00EA08EA">
        <w:t xml:space="preserve"> </w:t>
      </w:r>
      <w:r>
        <w:t>Worte</w:t>
      </w:r>
      <w:r w:rsidR="00EA08EA">
        <w:t xml:space="preserve"> </w:t>
      </w:r>
      <w:r>
        <w:t>über,</w:t>
      </w:r>
      <w:r w:rsidR="00EA08EA">
        <w:t xml:space="preserve"> </w:t>
      </w:r>
      <w:r>
        <w:t>worin</w:t>
      </w:r>
      <w:r w:rsidR="00EA08EA">
        <w:t xml:space="preserve"> </w:t>
      </w:r>
      <w:r>
        <w:t>er</w:t>
      </w:r>
      <w:r w:rsidR="00EA08EA">
        <w:t xml:space="preserve"> </w:t>
      </w:r>
      <w:r>
        <w:t>von</w:t>
      </w:r>
      <w:r w:rsidR="00EA08EA">
        <w:t xml:space="preserve"> </w:t>
      </w:r>
      <w:r>
        <w:t>einer</w:t>
      </w:r>
      <w:r w:rsidR="00EA08EA">
        <w:t xml:space="preserve"> </w:t>
      </w:r>
      <w:r>
        <w:t>vierfachen</w:t>
      </w:r>
      <w:r w:rsidR="00EA08EA">
        <w:t xml:space="preserve"> </w:t>
      </w:r>
      <w:r>
        <w:t>Vereinigung</w:t>
      </w:r>
      <w:r w:rsidR="00EA08EA">
        <w:t xml:space="preserve"> </w:t>
      </w:r>
      <w:r>
        <w:t>mit</w:t>
      </w:r>
      <w:r w:rsidR="00EA08EA">
        <w:t xml:space="preserve"> </w:t>
      </w:r>
      <w:r>
        <w:t>Christo</w:t>
      </w:r>
      <w:r w:rsidR="00EA08EA">
        <w:t xml:space="preserve"> </w:t>
      </w:r>
      <w:r>
        <w:t>handelt,</w:t>
      </w:r>
      <w:r w:rsidR="00EA08EA">
        <w:t xml:space="preserve"> </w:t>
      </w:r>
      <w:r>
        <w:t>nämlich</w:t>
      </w:r>
      <w:r w:rsidR="00EA08EA">
        <w:t xml:space="preserve"> </w:t>
      </w:r>
      <w:r>
        <w:t>in</w:t>
      </w:r>
      <w:r w:rsidR="00EA08EA">
        <w:t xml:space="preserve"> </w:t>
      </w:r>
      <w:r>
        <w:t>seiner</w:t>
      </w:r>
      <w:r w:rsidR="00EA08EA">
        <w:t xml:space="preserve"> </w:t>
      </w:r>
      <w:r>
        <w:t>Kreuzigung,</w:t>
      </w:r>
      <w:r w:rsidR="00EA08EA">
        <w:t xml:space="preserve"> </w:t>
      </w:r>
      <w:r>
        <w:t>in</w:t>
      </w:r>
      <w:r w:rsidR="00EA08EA">
        <w:t xml:space="preserve"> </w:t>
      </w:r>
      <w:r>
        <w:t>seinem</w:t>
      </w:r>
      <w:r w:rsidR="00EA08EA">
        <w:t xml:space="preserve"> </w:t>
      </w:r>
      <w:r>
        <w:t>Tode,</w:t>
      </w:r>
      <w:r w:rsidR="00EA08EA">
        <w:t xml:space="preserve"> </w:t>
      </w:r>
      <w:r>
        <w:t>in</w:t>
      </w:r>
      <w:r w:rsidR="00EA08EA">
        <w:t xml:space="preserve"> </w:t>
      </w:r>
      <w:r>
        <w:t>seinem</w:t>
      </w:r>
      <w:r w:rsidR="00EA08EA">
        <w:t xml:space="preserve"> </w:t>
      </w:r>
      <w:r>
        <w:t>Begräbnis</w:t>
      </w:r>
      <w:r w:rsidR="00EA08EA">
        <w:t xml:space="preserve"> </w:t>
      </w:r>
      <w:r>
        <w:t>und</w:t>
      </w:r>
      <w:r w:rsidR="00EA08EA">
        <w:t xml:space="preserve"> </w:t>
      </w:r>
      <w:r>
        <w:t>in</w:t>
      </w:r>
      <w:r w:rsidR="00EA08EA">
        <w:t xml:space="preserve"> </w:t>
      </w:r>
      <w:r>
        <w:t>seiner</w:t>
      </w:r>
      <w:r w:rsidR="00EA08EA">
        <w:t xml:space="preserve"> </w:t>
      </w:r>
      <w:r>
        <w:t>Auferstehung.</w:t>
      </w:r>
      <w:r w:rsidR="00EA08EA">
        <w:t xml:space="preserve"> </w:t>
      </w:r>
    </w:p>
    <w:p w14:paraId="2CB079B4" w14:textId="4EE6F738" w:rsidR="002A27EC" w:rsidRDefault="002A27EC" w:rsidP="00EA08EA">
      <w:pPr>
        <w:pStyle w:val="StandardWeb"/>
      </w:pPr>
      <w:r>
        <w:t>Vorab</w:t>
      </w:r>
      <w:r w:rsidR="00EA08EA">
        <w:t xml:space="preserve"> </w:t>
      </w:r>
      <w:r>
        <w:t>bemerken</w:t>
      </w:r>
      <w:r w:rsidR="00EA08EA">
        <w:t xml:space="preserve"> </w:t>
      </w:r>
      <w:r>
        <w:t>wir</w:t>
      </w:r>
      <w:r w:rsidR="00EA08EA">
        <w:t xml:space="preserve"> </w:t>
      </w:r>
      <w:r>
        <w:t>zweierlei.</w:t>
      </w:r>
      <w:r w:rsidR="00EA08EA">
        <w:t xml:space="preserve"> </w:t>
      </w:r>
      <w:proofErr w:type="spellStart"/>
      <w:r>
        <w:t>Erstlich</w:t>
      </w:r>
      <w:proofErr w:type="spellEnd"/>
      <w:r>
        <w:t>:</w:t>
      </w:r>
      <w:r w:rsidR="00EA08EA">
        <w:t xml:space="preserve"> </w:t>
      </w:r>
      <w:r>
        <w:t>Die</w:t>
      </w:r>
      <w:r w:rsidR="00EA08EA">
        <w:t xml:space="preserve"> </w:t>
      </w:r>
      <w:r>
        <w:t>ganze</w:t>
      </w:r>
      <w:r w:rsidR="00EA08EA">
        <w:t xml:space="preserve"> </w:t>
      </w:r>
      <w:r>
        <w:t>Vorstellung</w:t>
      </w:r>
      <w:r w:rsidR="00EA08EA">
        <w:t xml:space="preserve"> </w:t>
      </w:r>
      <w:r>
        <w:t>des</w:t>
      </w:r>
      <w:r w:rsidR="00EA08EA">
        <w:t xml:space="preserve"> </w:t>
      </w:r>
      <w:r>
        <w:t>Apostels</w:t>
      </w:r>
      <w:r w:rsidR="00EA08EA">
        <w:t xml:space="preserve"> </w:t>
      </w:r>
      <w:r>
        <w:t>ist</w:t>
      </w:r>
      <w:r w:rsidR="00EA08EA">
        <w:t xml:space="preserve"> </w:t>
      </w:r>
      <w:r>
        <w:t>aus</w:t>
      </w:r>
      <w:r w:rsidR="00EA08EA">
        <w:t xml:space="preserve"> </w:t>
      </w:r>
      <w:r>
        <w:t>den</w:t>
      </w:r>
      <w:r w:rsidR="00EA08EA">
        <w:t xml:space="preserve"> </w:t>
      </w:r>
      <w:r>
        <w:t>Tiefen</w:t>
      </w:r>
      <w:r w:rsidR="00EA08EA">
        <w:t xml:space="preserve"> </w:t>
      </w:r>
      <w:r>
        <w:t>des</w:t>
      </w:r>
      <w:r w:rsidR="00EA08EA">
        <w:t xml:space="preserve"> </w:t>
      </w:r>
      <w:r>
        <w:t>Evangeliums</w:t>
      </w:r>
      <w:r w:rsidR="00EA08EA">
        <w:t xml:space="preserve"> </w:t>
      </w:r>
      <w:r>
        <w:t>geschöpft</w:t>
      </w:r>
      <w:r w:rsidR="00EA08EA">
        <w:t xml:space="preserve"> </w:t>
      </w:r>
      <w:r>
        <w:t>und</w:t>
      </w:r>
      <w:r w:rsidR="00EA08EA">
        <w:t xml:space="preserve"> </w:t>
      </w:r>
      <w:r>
        <w:t>geheimnisvoll.</w:t>
      </w:r>
      <w:r w:rsidR="00EA08EA">
        <w:t xml:space="preserve"> </w:t>
      </w:r>
      <w:r>
        <w:t>Hier</w:t>
      </w:r>
      <w:r w:rsidR="00EA08EA">
        <w:t xml:space="preserve"> </w:t>
      </w:r>
      <w:r>
        <w:t>ist</w:t>
      </w:r>
      <w:r w:rsidR="00EA08EA">
        <w:t xml:space="preserve"> </w:t>
      </w:r>
      <w:r>
        <w:t>nichts,</w:t>
      </w:r>
      <w:r w:rsidR="00EA08EA">
        <w:t xml:space="preserve"> </w:t>
      </w:r>
      <w:r>
        <w:t>was</w:t>
      </w:r>
      <w:r w:rsidR="00EA08EA">
        <w:t xml:space="preserve"> </w:t>
      </w:r>
      <w:r>
        <w:t>uns</w:t>
      </w:r>
      <w:r w:rsidR="00EA08EA">
        <w:t xml:space="preserve"> </w:t>
      </w:r>
      <w:r>
        <w:t>unsere</w:t>
      </w:r>
      <w:r w:rsidR="00EA08EA">
        <w:t xml:space="preserve"> </w:t>
      </w:r>
      <w:r>
        <w:t>Vernunft</w:t>
      </w:r>
      <w:r w:rsidR="00EA08EA">
        <w:t xml:space="preserve"> </w:t>
      </w:r>
      <w:r>
        <w:t>allenfalls</w:t>
      </w:r>
      <w:r w:rsidR="00EA08EA">
        <w:t xml:space="preserve"> </w:t>
      </w:r>
      <w:r>
        <w:t>auch</w:t>
      </w:r>
      <w:r w:rsidR="00EA08EA">
        <w:t xml:space="preserve"> </w:t>
      </w:r>
      <w:r>
        <w:t>lehren</w:t>
      </w:r>
      <w:r w:rsidR="00EA08EA">
        <w:t xml:space="preserve"> </w:t>
      </w:r>
      <w:r>
        <w:t>könnte,</w:t>
      </w:r>
      <w:r w:rsidR="00EA08EA">
        <w:t xml:space="preserve"> </w:t>
      </w:r>
      <w:r>
        <w:t>wiewohl</w:t>
      </w:r>
      <w:r w:rsidR="00EA08EA">
        <w:t xml:space="preserve"> </w:t>
      </w:r>
      <w:r>
        <w:t>auch</w:t>
      </w:r>
      <w:r w:rsidR="00EA08EA">
        <w:t xml:space="preserve"> </w:t>
      </w:r>
      <w:r>
        <w:t>nichts,</w:t>
      </w:r>
      <w:r w:rsidR="00EA08EA">
        <w:t xml:space="preserve"> </w:t>
      </w:r>
      <w:r>
        <w:t>das</w:t>
      </w:r>
      <w:r w:rsidR="00EA08EA">
        <w:t xml:space="preserve"> </w:t>
      </w:r>
      <w:r>
        <w:t>ihr</w:t>
      </w:r>
      <w:r w:rsidR="00EA08EA">
        <w:t xml:space="preserve"> </w:t>
      </w:r>
      <w:r>
        <w:t>entgegengesetzt</w:t>
      </w:r>
      <w:r w:rsidR="00EA08EA">
        <w:t xml:space="preserve"> </w:t>
      </w:r>
      <w:r>
        <w:t>wäre.</w:t>
      </w:r>
      <w:r w:rsidR="00EA08EA">
        <w:t xml:space="preserve"> </w:t>
      </w:r>
      <w:r>
        <w:t>Hier</w:t>
      </w:r>
      <w:r w:rsidR="00EA08EA">
        <w:t xml:space="preserve"> </w:t>
      </w:r>
      <w:r>
        <w:t>sind</w:t>
      </w:r>
      <w:r w:rsidR="00EA08EA">
        <w:t xml:space="preserve"> </w:t>
      </w:r>
      <w:r>
        <w:t>keine</w:t>
      </w:r>
      <w:r w:rsidR="00EA08EA">
        <w:t xml:space="preserve"> </w:t>
      </w:r>
      <w:r>
        <w:t>vernünftigen</w:t>
      </w:r>
      <w:r w:rsidR="00EA08EA">
        <w:t xml:space="preserve"> </w:t>
      </w:r>
      <w:r>
        <w:t>Reden</w:t>
      </w:r>
      <w:r w:rsidR="00EA08EA">
        <w:t xml:space="preserve"> </w:t>
      </w:r>
      <w:r>
        <w:t>bloß</w:t>
      </w:r>
      <w:r w:rsidR="00EA08EA">
        <w:t xml:space="preserve"> </w:t>
      </w:r>
      <w:r>
        <w:t>menschlicher</w:t>
      </w:r>
      <w:r w:rsidR="00EA08EA">
        <w:t xml:space="preserve"> </w:t>
      </w:r>
      <w:r>
        <w:t>Weisheit.</w:t>
      </w:r>
      <w:r w:rsidR="00EA08EA">
        <w:t xml:space="preserve"> </w:t>
      </w:r>
      <w:r>
        <w:t>Er</w:t>
      </w:r>
      <w:r w:rsidR="00EA08EA">
        <w:t xml:space="preserve"> </w:t>
      </w:r>
      <w:r>
        <w:t>redet</w:t>
      </w:r>
      <w:r w:rsidR="00EA08EA">
        <w:t xml:space="preserve"> </w:t>
      </w:r>
      <w:r>
        <w:t>nicht</w:t>
      </w:r>
      <w:r w:rsidR="00EA08EA">
        <w:t xml:space="preserve"> </w:t>
      </w:r>
      <w:r>
        <w:t>mit</w:t>
      </w:r>
      <w:r w:rsidR="00EA08EA">
        <w:t xml:space="preserve"> </w:t>
      </w:r>
      <w:r>
        <w:t>Worten,</w:t>
      </w:r>
      <w:r w:rsidR="00EA08EA">
        <w:t xml:space="preserve"> </w:t>
      </w:r>
      <w:r>
        <w:t>welche</w:t>
      </w:r>
      <w:r w:rsidR="00EA08EA">
        <w:t xml:space="preserve"> </w:t>
      </w:r>
      <w:r>
        <w:t>menschliche</w:t>
      </w:r>
      <w:r w:rsidR="00EA08EA">
        <w:t xml:space="preserve"> </w:t>
      </w:r>
      <w:r>
        <w:t>Weisheit</w:t>
      </w:r>
      <w:r w:rsidR="00EA08EA">
        <w:t xml:space="preserve"> </w:t>
      </w:r>
      <w:r>
        <w:t>lehren</w:t>
      </w:r>
      <w:r w:rsidR="00EA08EA">
        <w:t xml:space="preserve"> </w:t>
      </w:r>
      <w:r>
        <w:t>kann,</w:t>
      </w:r>
      <w:r w:rsidR="00EA08EA">
        <w:t xml:space="preserve"> </w:t>
      </w:r>
      <w:r>
        <w:t>sondern</w:t>
      </w:r>
      <w:r w:rsidR="00EA08EA">
        <w:t xml:space="preserve"> </w:t>
      </w:r>
      <w:r>
        <w:t>die</w:t>
      </w:r>
      <w:r w:rsidR="00EA08EA">
        <w:t xml:space="preserve"> </w:t>
      </w:r>
      <w:r>
        <w:t>der</w:t>
      </w:r>
      <w:r w:rsidR="00EA08EA">
        <w:t xml:space="preserve"> </w:t>
      </w:r>
      <w:r>
        <w:t>Heilige</w:t>
      </w:r>
      <w:r w:rsidR="00EA08EA">
        <w:t xml:space="preserve"> </w:t>
      </w:r>
      <w:r>
        <w:t>Geist</w:t>
      </w:r>
      <w:r w:rsidR="00EA08EA">
        <w:t xml:space="preserve"> </w:t>
      </w:r>
      <w:proofErr w:type="gramStart"/>
      <w:r>
        <w:t>lehret</w:t>
      </w:r>
      <w:proofErr w:type="gramEnd"/>
      <w:r>
        <w:t>,</w:t>
      </w:r>
      <w:r w:rsidR="00EA08EA">
        <w:t xml:space="preserve"> </w:t>
      </w:r>
      <w:r>
        <w:t>und</w:t>
      </w:r>
      <w:r w:rsidR="00EA08EA">
        <w:t xml:space="preserve"> </w:t>
      </w:r>
      <w:r>
        <w:t>richtet</w:t>
      </w:r>
      <w:r w:rsidR="00EA08EA">
        <w:t xml:space="preserve"> </w:t>
      </w:r>
      <w:r>
        <w:t>geistliche</w:t>
      </w:r>
      <w:r w:rsidR="00EA08EA">
        <w:t xml:space="preserve"> </w:t>
      </w:r>
      <w:r>
        <w:t>Dinge</w:t>
      </w:r>
      <w:r w:rsidR="00EA08EA">
        <w:t xml:space="preserve"> </w:t>
      </w:r>
      <w:r>
        <w:t>geistlich.</w:t>
      </w:r>
      <w:r w:rsidR="00EA08EA">
        <w:t xml:space="preserve"> </w:t>
      </w:r>
      <w:r>
        <w:t>Der</w:t>
      </w:r>
      <w:r w:rsidR="00EA08EA">
        <w:t xml:space="preserve"> </w:t>
      </w:r>
      <w:r>
        <w:t>natürliche</w:t>
      </w:r>
      <w:r w:rsidR="00EA08EA">
        <w:t xml:space="preserve"> </w:t>
      </w:r>
      <w:r>
        <w:t>Mensch</w:t>
      </w:r>
      <w:r w:rsidR="00EA08EA">
        <w:t xml:space="preserve"> </w:t>
      </w:r>
      <w:r>
        <w:t>vernimmt</w:t>
      </w:r>
      <w:r w:rsidR="00EA08EA">
        <w:t xml:space="preserve"> </w:t>
      </w:r>
      <w:r>
        <w:t>nicht</w:t>
      </w:r>
      <w:r w:rsidR="00EA08EA">
        <w:t xml:space="preserve"> </w:t>
      </w:r>
      <w:r>
        <w:t>nur</w:t>
      </w:r>
      <w:r w:rsidR="00EA08EA">
        <w:t xml:space="preserve"> </w:t>
      </w:r>
      <w:r>
        <w:t>nichts</w:t>
      </w:r>
      <w:r w:rsidR="00EA08EA">
        <w:t xml:space="preserve"> </w:t>
      </w:r>
      <w:r>
        <w:t>davon,</w:t>
      </w:r>
      <w:r w:rsidR="00EA08EA">
        <w:t xml:space="preserve"> </w:t>
      </w:r>
      <w:r>
        <w:t>es</w:t>
      </w:r>
      <w:r w:rsidR="00EA08EA">
        <w:t xml:space="preserve"> </w:t>
      </w:r>
      <w:r>
        <w:t>ist</w:t>
      </w:r>
      <w:r w:rsidR="00EA08EA">
        <w:t xml:space="preserve"> </w:t>
      </w:r>
      <w:r>
        <w:t>ihm</w:t>
      </w:r>
      <w:r w:rsidR="00EA08EA">
        <w:t xml:space="preserve"> </w:t>
      </w:r>
      <w:r>
        <w:t>sogar</w:t>
      </w:r>
      <w:r w:rsidR="00EA08EA">
        <w:t xml:space="preserve"> </w:t>
      </w:r>
      <w:r>
        <w:t>eine</w:t>
      </w:r>
      <w:r w:rsidR="00EA08EA">
        <w:t xml:space="preserve"> </w:t>
      </w:r>
      <w:r>
        <w:t>Torheit</w:t>
      </w:r>
      <w:r w:rsidR="00EA08EA">
        <w:t xml:space="preserve"> </w:t>
      </w:r>
      <w:r>
        <w:t>und</w:t>
      </w:r>
      <w:r w:rsidR="00EA08EA">
        <w:t xml:space="preserve"> </w:t>
      </w:r>
      <w:r>
        <w:t>kann</w:t>
      </w:r>
      <w:r w:rsidR="00EA08EA">
        <w:t xml:space="preserve"> </w:t>
      </w:r>
      <w:r>
        <w:t>es</w:t>
      </w:r>
      <w:r w:rsidR="00EA08EA">
        <w:t xml:space="preserve"> </w:t>
      </w:r>
      <w:r>
        <w:t>nicht</w:t>
      </w:r>
      <w:r w:rsidR="00EA08EA">
        <w:t xml:space="preserve"> </w:t>
      </w:r>
      <w:r>
        <w:t>erkennen.</w:t>
      </w:r>
      <w:r w:rsidR="00EA08EA">
        <w:t xml:space="preserve"> </w:t>
      </w:r>
      <w:r>
        <w:t>Da</w:t>
      </w:r>
      <w:r w:rsidR="00EA08EA">
        <w:t xml:space="preserve"> </w:t>
      </w:r>
      <w:r>
        <w:t>wir</w:t>
      </w:r>
      <w:r w:rsidR="00EA08EA">
        <w:t xml:space="preserve"> </w:t>
      </w:r>
      <w:r>
        <w:t>aber</w:t>
      </w:r>
      <w:r w:rsidR="00EA08EA">
        <w:t xml:space="preserve"> </w:t>
      </w:r>
      <w:r>
        <w:t>von</w:t>
      </w:r>
      <w:r w:rsidR="00EA08EA">
        <w:t xml:space="preserve"> </w:t>
      </w:r>
      <w:r>
        <w:t>reden,</w:t>
      </w:r>
      <w:r w:rsidR="00EA08EA">
        <w:t xml:space="preserve"> </w:t>
      </w:r>
      <w:r>
        <w:t>ist</w:t>
      </w:r>
      <w:r w:rsidR="00EA08EA">
        <w:t xml:space="preserve"> </w:t>
      </w:r>
      <w:r>
        <w:t>dennoch</w:t>
      </w:r>
      <w:r w:rsidR="00EA08EA">
        <w:t xml:space="preserve"> </w:t>
      </w:r>
      <w:r>
        <w:t>Weisheit,</w:t>
      </w:r>
      <w:r w:rsidR="00EA08EA">
        <w:t xml:space="preserve"> </w:t>
      </w:r>
      <w:r>
        <w:t>aber</w:t>
      </w:r>
      <w:r w:rsidR="00EA08EA">
        <w:t xml:space="preserve"> </w:t>
      </w:r>
      <w:r>
        <w:t>bei</w:t>
      </w:r>
      <w:r w:rsidR="00EA08EA">
        <w:t xml:space="preserve"> </w:t>
      </w:r>
      <w:r>
        <w:t>den</w:t>
      </w:r>
      <w:r w:rsidR="00EA08EA">
        <w:t xml:space="preserve"> </w:t>
      </w:r>
      <w:r>
        <w:t>Vollkommenen</w:t>
      </w:r>
      <w:r w:rsidR="00EA08EA">
        <w:t xml:space="preserve"> </w:t>
      </w:r>
      <w:r>
        <w:t>(1.</w:t>
      </w:r>
      <w:r w:rsidR="00EA08EA">
        <w:t xml:space="preserve"> </w:t>
      </w:r>
      <w:r>
        <w:t>Kor</w:t>
      </w:r>
      <w:r w:rsidR="00EA08EA">
        <w:t xml:space="preserve">inther </w:t>
      </w:r>
      <w:r>
        <w:t>2</w:t>
      </w:r>
      <w:r w:rsidR="00EA08EA">
        <w:t>, 4</w:t>
      </w:r>
      <w:r>
        <w:t>.6</w:t>
      </w:r>
      <w:r w:rsidR="00EA08EA">
        <w:t xml:space="preserve"> </w:t>
      </w:r>
      <w:r>
        <w:t>und</w:t>
      </w:r>
      <w:r w:rsidR="00EA08EA">
        <w:t xml:space="preserve"> </w:t>
      </w:r>
      <w:r>
        <w:t>13</w:t>
      </w:r>
      <w:r w:rsidR="00EA08EA">
        <w:t>, 1</w:t>
      </w:r>
      <w:r>
        <w:t>4).</w:t>
      </w:r>
      <w:r w:rsidR="00EA08EA">
        <w:t xml:space="preserve"> </w:t>
      </w:r>
      <w:r>
        <w:t>Das</w:t>
      </w:r>
      <w:r w:rsidR="00EA08EA">
        <w:t xml:space="preserve"> </w:t>
      </w:r>
      <w:r>
        <w:t>Ganze</w:t>
      </w:r>
      <w:r w:rsidR="00EA08EA">
        <w:t xml:space="preserve"> </w:t>
      </w:r>
      <w:r>
        <w:t>ist</w:t>
      </w:r>
      <w:r w:rsidR="00EA08EA">
        <w:t xml:space="preserve"> </w:t>
      </w:r>
      <w:r>
        <w:t>nicht</w:t>
      </w:r>
      <w:r w:rsidR="00EA08EA">
        <w:t xml:space="preserve"> </w:t>
      </w:r>
      <w:r>
        <w:t>nach</w:t>
      </w:r>
      <w:r w:rsidR="00EA08EA">
        <w:t xml:space="preserve"> </w:t>
      </w:r>
      <w:r>
        <w:t>der</w:t>
      </w:r>
      <w:r w:rsidR="00EA08EA">
        <w:t xml:space="preserve"> </w:t>
      </w:r>
      <w:r>
        <w:t>Menschenlehre,</w:t>
      </w:r>
      <w:r w:rsidR="00EA08EA">
        <w:t xml:space="preserve"> </w:t>
      </w:r>
      <w:r>
        <w:t>noch</w:t>
      </w:r>
      <w:r w:rsidR="00EA08EA">
        <w:t xml:space="preserve"> </w:t>
      </w:r>
      <w:r>
        <w:t>nach</w:t>
      </w:r>
      <w:r w:rsidR="00EA08EA">
        <w:t xml:space="preserve"> </w:t>
      </w:r>
      <w:r>
        <w:t>den</w:t>
      </w:r>
      <w:r w:rsidR="00EA08EA">
        <w:t xml:space="preserve"> </w:t>
      </w:r>
      <w:r>
        <w:t>in</w:t>
      </w:r>
      <w:r w:rsidR="00EA08EA">
        <w:t xml:space="preserve"> </w:t>
      </w:r>
      <w:r>
        <w:t>der</w:t>
      </w:r>
      <w:r w:rsidR="00EA08EA">
        <w:t xml:space="preserve"> </w:t>
      </w:r>
      <w:r>
        <w:t>Welt</w:t>
      </w:r>
      <w:r w:rsidR="00EA08EA">
        <w:t xml:space="preserve"> </w:t>
      </w:r>
      <w:r>
        <w:t>üblichen</w:t>
      </w:r>
      <w:r w:rsidR="00EA08EA">
        <w:t xml:space="preserve"> </w:t>
      </w:r>
      <w:r>
        <w:t>Satzungen</w:t>
      </w:r>
      <w:r w:rsidR="00EA08EA">
        <w:t xml:space="preserve"> </w:t>
      </w:r>
      <w:r>
        <w:t>und</w:t>
      </w:r>
      <w:r w:rsidR="00EA08EA">
        <w:t xml:space="preserve"> </w:t>
      </w:r>
      <w:r>
        <w:t>Grundsätzen,</w:t>
      </w:r>
      <w:r w:rsidR="00EA08EA">
        <w:t xml:space="preserve"> </w:t>
      </w:r>
      <w:r>
        <w:t>wohl</w:t>
      </w:r>
      <w:r w:rsidR="00EA08EA">
        <w:t xml:space="preserve"> </w:t>
      </w:r>
      <w:r>
        <w:t>aber</w:t>
      </w:r>
      <w:r w:rsidR="00EA08EA">
        <w:t xml:space="preserve"> </w:t>
      </w:r>
      <w:r>
        <w:t>nach</w:t>
      </w:r>
      <w:r w:rsidR="00EA08EA">
        <w:t xml:space="preserve"> </w:t>
      </w:r>
      <w:r>
        <w:t>Christo</w:t>
      </w:r>
      <w:r w:rsidR="00EA08EA">
        <w:t xml:space="preserve"> </w:t>
      </w:r>
      <w:r>
        <w:t>(</w:t>
      </w:r>
      <w:r w:rsidR="00EA08EA">
        <w:t xml:space="preserve">Kolosser </w:t>
      </w:r>
      <w:r>
        <w:t>2</w:t>
      </w:r>
      <w:r w:rsidR="00EA08EA">
        <w:t>, 8</w:t>
      </w:r>
      <w:r>
        <w:t>).</w:t>
      </w:r>
      <w:r w:rsidR="00EA08EA">
        <w:t xml:space="preserve"> </w:t>
      </w:r>
      <w:r>
        <w:t>Hier</w:t>
      </w:r>
      <w:r w:rsidR="00EA08EA">
        <w:t xml:space="preserve"> </w:t>
      </w:r>
      <w:r>
        <w:t>müssen</w:t>
      </w:r>
      <w:r w:rsidR="00EA08EA">
        <w:t xml:space="preserve"> </w:t>
      </w:r>
      <w:r>
        <w:t>wir</w:t>
      </w:r>
      <w:r w:rsidR="00EA08EA">
        <w:t xml:space="preserve"> </w:t>
      </w:r>
      <w:r>
        <w:t>alle</w:t>
      </w:r>
      <w:r w:rsidR="00EA08EA">
        <w:t xml:space="preserve"> </w:t>
      </w:r>
      <w:r>
        <w:t>unwissende,</w:t>
      </w:r>
      <w:r w:rsidR="00EA08EA">
        <w:t xml:space="preserve"> </w:t>
      </w:r>
      <w:r>
        <w:t>aber</w:t>
      </w:r>
      <w:r w:rsidR="00EA08EA">
        <w:t xml:space="preserve"> </w:t>
      </w:r>
      <w:r>
        <w:t>lernbegierige</w:t>
      </w:r>
      <w:r w:rsidR="00EA08EA">
        <w:t xml:space="preserve"> </w:t>
      </w:r>
      <w:r>
        <w:t>Schüler</w:t>
      </w:r>
      <w:r w:rsidR="00EA08EA">
        <w:t xml:space="preserve"> </w:t>
      </w:r>
      <w:r>
        <w:t>sein,</w:t>
      </w:r>
      <w:r w:rsidR="00EA08EA">
        <w:t xml:space="preserve"> </w:t>
      </w:r>
      <w:r>
        <w:t>wie</w:t>
      </w:r>
      <w:r w:rsidR="00EA08EA">
        <w:t xml:space="preserve"> </w:t>
      </w:r>
      <w:r>
        <w:t>wir</w:t>
      </w:r>
      <w:r w:rsidR="00EA08EA">
        <w:t xml:space="preserve"> </w:t>
      </w:r>
      <w:r>
        <w:t>denn</w:t>
      </w:r>
      <w:r w:rsidR="00EA08EA">
        <w:t xml:space="preserve"> </w:t>
      </w:r>
      <w:r>
        <w:t>belehrungsfähig</w:t>
      </w:r>
      <w:r w:rsidR="00EA08EA">
        <w:t xml:space="preserve"> </w:t>
      </w:r>
      <w:r>
        <w:t>sind,</w:t>
      </w:r>
      <w:r w:rsidR="00EA08EA">
        <w:t xml:space="preserve"> </w:t>
      </w:r>
      <w:r>
        <w:t>nur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wir's</w:t>
      </w:r>
      <w:r w:rsidR="00EA08EA">
        <w:t xml:space="preserve"> </w:t>
      </w:r>
      <w:r>
        <w:t>uns</w:t>
      </w:r>
      <w:r w:rsidR="00EA08EA">
        <w:t xml:space="preserve"> </w:t>
      </w:r>
      <w:r>
        <w:t>von</w:t>
      </w:r>
      <w:r w:rsidR="00EA08EA">
        <w:t xml:space="preserve"> </w:t>
      </w:r>
      <w:r>
        <w:t>Gott</w:t>
      </w:r>
      <w:r w:rsidR="00EA08EA">
        <w:t xml:space="preserve"> </w:t>
      </w:r>
      <w:r>
        <w:t>durch</w:t>
      </w:r>
      <w:r w:rsidR="00EA08EA">
        <w:t xml:space="preserve"> </w:t>
      </w:r>
      <w:r>
        <w:t>seinen</w:t>
      </w:r>
      <w:r w:rsidR="00EA08EA">
        <w:t xml:space="preserve"> </w:t>
      </w:r>
      <w:r>
        <w:t>Geist</w:t>
      </w:r>
      <w:r w:rsidR="00EA08EA">
        <w:t xml:space="preserve"> </w:t>
      </w:r>
      <w:r>
        <w:t>offenbaren</w:t>
      </w:r>
      <w:r w:rsidR="00EA08EA">
        <w:t xml:space="preserve"> </w:t>
      </w:r>
      <w:r>
        <w:t>lassen</w:t>
      </w:r>
      <w:r w:rsidR="00EA08EA">
        <w:t xml:space="preserve"> </w:t>
      </w:r>
      <w:r>
        <w:t>(</w:t>
      </w:r>
      <w:r w:rsidR="00EA08EA">
        <w:t xml:space="preserve">Philipper </w:t>
      </w:r>
      <w:r>
        <w:t>3</w:t>
      </w:r>
      <w:r w:rsidR="00EA08EA">
        <w:t>, 1</w:t>
      </w:r>
      <w:r>
        <w:t>5).</w:t>
      </w:r>
      <w:r w:rsidR="00EA08EA">
        <w:t xml:space="preserve"> </w:t>
      </w:r>
    </w:p>
    <w:p w14:paraId="0939B367" w14:textId="2DC99E09" w:rsidR="002A27EC" w:rsidRDefault="002A27EC" w:rsidP="00EA08EA">
      <w:pPr>
        <w:pStyle w:val="StandardWeb"/>
      </w:pPr>
      <w:r>
        <w:t>Die</w:t>
      </w:r>
      <w:r w:rsidR="00EA08EA">
        <w:t xml:space="preserve"> </w:t>
      </w:r>
      <w:r>
        <w:t>zweite</w:t>
      </w:r>
      <w:r w:rsidR="00EA08EA">
        <w:t xml:space="preserve"> </w:t>
      </w:r>
      <w:r>
        <w:t>vorläufige</w:t>
      </w:r>
      <w:r w:rsidR="00EA08EA">
        <w:t xml:space="preserve"> </w:t>
      </w:r>
      <w:r>
        <w:t>Bemerkung</w:t>
      </w:r>
      <w:r w:rsidR="00EA08EA">
        <w:t xml:space="preserve"> </w:t>
      </w:r>
      <w:r>
        <w:t>ist</w:t>
      </w:r>
      <w:r w:rsidR="00EA08EA">
        <w:t xml:space="preserve"> </w:t>
      </w:r>
      <w:r>
        <w:t>diese:</w:t>
      </w:r>
      <w:r w:rsidR="00EA08EA">
        <w:t xml:space="preserve"> </w:t>
      </w:r>
      <w:r>
        <w:t>Um</w:t>
      </w:r>
      <w:r w:rsidR="00EA08EA">
        <w:t xml:space="preserve"> </w:t>
      </w:r>
      <w:r>
        <w:t>des</w:t>
      </w:r>
      <w:r w:rsidR="00EA08EA">
        <w:t xml:space="preserve"> </w:t>
      </w:r>
      <w:r>
        <w:t>Apostels</w:t>
      </w:r>
      <w:r w:rsidR="00EA08EA">
        <w:t xml:space="preserve"> </w:t>
      </w:r>
      <w:r>
        <w:t>Vortrag</w:t>
      </w:r>
      <w:r w:rsidR="00EA08EA">
        <w:t xml:space="preserve"> </w:t>
      </w:r>
      <w:r>
        <w:t>richtig</w:t>
      </w:r>
      <w:r w:rsidR="00EA08EA">
        <w:t xml:space="preserve"> </w:t>
      </w:r>
      <w:r>
        <w:t>zu</w:t>
      </w:r>
      <w:r w:rsidR="00EA08EA">
        <w:t xml:space="preserve"> </w:t>
      </w:r>
      <w:r>
        <w:t>verstehen,</w:t>
      </w:r>
      <w:r w:rsidR="00EA08EA">
        <w:t xml:space="preserve"> </w:t>
      </w:r>
      <w:r>
        <w:t>ist</w:t>
      </w:r>
      <w:r w:rsidR="00EA08EA">
        <w:t xml:space="preserve"> </w:t>
      </w:r>
      <w:r>
        <w:t>wohl</w:t>
      </w:r>
      <w:r w:rsidR="00EA08EA">
        <w:t xml:space="preserve"> </w:t>
      </w:r>
      <w:r>
        <w:t>zu</w:t>
      </w:r>
      <w:r w:rsidR="00EA08EA">
        <w:t xml:space="preserve"> </w:t>
      </w:r>
      <w:r>
        <w:t>merken,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durch</w:t>
      </w:r>
      <w:r w:rsidR="00EA08EA">
        <w:t xml:space="preserve"> </w:t>
      </w:r>
      <w:r>
        <w:t>den</w:t>
      </w:r>
      <w:r w:rsidR="00EA08EA">
        <w:t xml:space="preserve"> </w:t>
      </w:r>
      <w:r>
        <w:t>wahren</w:t>
      </w:r>
      <w:r w:rsidR="00EA08EA">
        <w:t xml:space="preserve"> </w:t>
      </w:r>
      <w:r>
        <w:t>Glauben</w:t>
      </w:r>
      <w:r w:rsidR="00EA08EA">
        <w:t xml:space="preserve"> </w:t>
      </w:r>
      <w:r>
        <w:t>eine</w:t>
      </w:r>
      <w:r w:rsidR="00EA08EA">
        <w:t xml:space="preserve"> </w:t>
      </w:r>
      <w:r>
        <w:t>allerinnigste</w:t>
      </w:r>
      <w:r w:rsidR="00EA08EA">
        <w:t xml:space="preserve"> </w:t>
      </w:r>
      <w:r>
        <w:t>Vereinigung</w:t>
      </w:r>
      <w:r w:rsidR="00EA08EA">
        <w:t xml:space="preserve"> </w:t>
      </w:r>
      <w:r>
        <w:t>zwischen</w:t>
      </w:r>
      <w:r w:rsidR="00EA08EA">
        <w:t xml:space="preserve"> </w:t>
      </w:r>
      <w:r>
        <w:t>Christo</w:t>
      </w:r>
      <w:r w:rsidR="00EA08EA">
        <w:t xml:space="preserve"> </w:t>
      </w:r>
      <w:r>
        <w:t>und</w:t>
      </w:r>
      <w:r w:rsidR="00EA08EA">
        <w:t xml:space="preserve"> </w:t>
      </w:r>
      <w:r>
        <w:t>der</w:t>
      </w:r>
      <w:r w:rsidR="00EA08EA">
        <w:t xml:space="preserve"> </w:t>
      </w:r>
      <w:r>
        <w:t>wiedergeborenen</w:t>
      </w:r>
      <w:r w:rsidR="00EA08EA">
        <w:t xml:space="preserve"> </w:t>
      </w:r>
      <w:r>
        <w:t>Seele</w:t>
      </w:r>
      <w:r w:rsidR="00EA08EA">
        <w:t xml:space="preserve"> </w:t>
      </w:r>
      <w:r>
        <w:t>bewirkt</w:t>
      </w:r>
      <w:r w:rsidR="00EA08EA">
        <w:t xml:space="preserve"> </w:t>
      </w:r>
      <w:r>
        <w:t>wird</w:t>
      </w:r>
      <w:r w:rsidR="00EA08EA">
        <w:t xml:space="preserve"> </w:t>
      </w:r>
      <w:r>
        <w:t>(</w:t>
      </w:r>
      <w:r w:rsidR="00EA08EA">
        <w:t xml:space="preserve">Johannes </w:t>
      </w:r>
      <w:r>
        <w:t>6</w:t>
      </w:r>
      <w:r w:rsidR="00EA08EA">
        <w:t>, 5</w:t>
      </w:r>
      <w:r>
        <w:t>6</w:t>
      </w:r>
      <w:r w:rsidR="00EA08EA">
        <w:t xml:space="preserve"> </w:t>
      </w:r>
      <w:r>
        <w:t>und</w:t>
      </w:r>
      <w:r w:rsidR="00EA08EA">
        <w:t xml:space="preserve"> </w:t>
      </w:r>
      <w:r>
        <w:t>14</w:t>
      </w:r>
      <w:r w:rsidR="00EA08EA">
        <w:t>, 2</w:t>
      </w:r>
      <w:r>
        <w:t>0.</w:t>
      </w:r>
      <w:r w:rsidR="00EA08EA">
        <w:t xml:space="preserve"> </w:t>
      </w:r>
      <w:r>
        <w:t>1.</w:t>
      </w:r>
      <w:r w:rsidR="00EA08EA">
        <w:t xml:space="preserve"> </w:t>
      </w:r>
      <w:r>
        <w:t>Kor</w:t>
      </w:r>
      <w:r w:rsidR="00EA08EA">
        <w:t xml:space="preserve">inther </w:t>
      </w:r>
      <w:r>
        <w:t>6</w:t>
      </w:r>
      <w:r w:rsidR="00EA08EA">
        <w:t>, 1</w:t>
      </w:r>
      <w:r>
        <w:t>7.</w:t>
      </w:r>
      <w:r w:rsidR="00EA08EA">
        <w:t xml:space="preserve"> Epheser </w:t>
      </w:r>
      <w:r>
        <w:t>5</w:t>
      </w:r>
      <w:r w:rsidR="00EA08EA">
        <w:t>, 3</w:t>
      </w:r>
      <w:r>
        <w:t>0</w:t>
      </w:r>
      <w:r w:rsidR="00EA08EA">
        <w:t>, 3</w:t>
      </w:r>
      <w:r>
        <w:t>1),</w:t>
      </w:r>
      <w:r w:rsidR="00EA08EA">
        <w:t xml:space="preserve"> </w:t>
      </w:r>
      <w:r>
        <w:t>so</w:t>
      </w:r>
      <w:r w:rsidR="00EA08EA">
        <w:t xml:space="preserve"> </w:t>
      </w:r>
      <w:r>
        <w:t>innig</w:t>
      </w:r>
      <w:r w:rsidR="00EA08EA">
        <w:t xml:space="preserve"> </w:t>
      </w:r>
      <w:r>
        <w:t>wie</w:t>
      </w:r>
      <w:r w:rsidR="00EA08EA">
        <w:t xml:space="preserve"> </w:t>
      </w:r>
      <w:r>
        <w:t>die</w:t>
      </w:r>
      <w:r w:rsidR="00EA08EA">
        <w:t xml:space="preserve"> </w:t>
      </w:r>
      <w:r>
        <w:t>Vereinigung</w:t>
      </w:r>
      <w:r w:rsidR="00EA08EA">
        <w:t xml:space="preserve"> </w:t>
      </w:r>
      <w:r>
        <w:t>zwischen</w:t>
      </w:r>
      <w:r w:rsidR="00EA08EA">
        <w:t xml:space="preserve"> </w:t>
      </w:r>
      <w:r>
        <w:t>Haupt</w:t>
      </w:r>
      <w:r w:rsidR="00EA08EA">
        <w:t xml:space="preserve"> </w:t>
      </w:r>
      <w:r>
        <w:t>und</w:t>
      </w:r>
      <w:r w:rsidR="00EA08EA">
        <w:t xml:space="preserve"> </w:t>
      </w:r>
      <w:r>
        <w:t>Gliedern</w:t>
      </w:r>
      <w:r w:rsidR="00EA08EA">
        <w:t xml:space="preserve"> </w:t>
      </w:r>
      <w:r>
        <w:t>(</w:t>
      </w:r>
      <w:r w:rsidR="00EA08EA">
        <w:t xml:space="preserve">Epheser </w:t>
      </w:r>
      <w:r>
        <w:t>1</w:t>
      </w:r>
      <w:r w:rsidR="00EA08EA">
        <w:t>, 2</w:t>
      </w:r>
      <w:r>
        <w:t>2</w:t>
      </w:r>
      <w:r w:rsidR="00EA08EA">
        <w:t>, 2</w:t>
      </w:r>
      <w:r>
        <w:t>3),</w:t>
      </w:r>
      <w:r w:rsidR="00EA08EA">
        <w:t xml:space="preserve"> </w:t>
      </w:r>
      <w:r>
        <w:t>ja</w:t>
      </w:r>
      <w:r w:rsidR="00EA08EA">
        <w:t xml:space="preserve"> </w:t>
      </w:r>
      <w:r>
        <w:t>zwischen</w:t>
      </w:r>
      <w:r w:rsidR="00EA08EA">
        <w:t xml:space="preserve"> </w:t>
      </w:r>
      <w:r>
        <w:t>Leib</w:t>
      </w:r>
      <w:r w:rsidR="00EA08EA">
        <w:t xml:space="preserve"> </w:t>
      </w:r>
      <w:r>
        <w:t>und</w:t>
      </w:r>
      <w:r w:rsidR="00EA08EA">
        <w:t xml:space="preserve"> </w:t>
      </w:r>
      <w:r>
        <w:t>Seele</w:t>
      </w:r>
      <w:r w:rsidR="00EA08EA">
        <w:t xml:space="preserve"> </w:t>
      </w:r>
      <w:r>
        <w:t>stattfinden</w:t>
      </w:r>
      <w:r w:rsidR="00EA08EA">
        <w:t xml:space="preserve"> </w:t>
      </w:r>
      <w:r>
        <w:t>mag.</w:t>
      </w:r>
      <w:r w:rsidR="00EA08EA">
        <w:t xml:space="preserve"> </w:t>
      </w:r>
      <w:r>
        <w:t>Der</w:t>
      </w:r>
      <w:r w:rsidR="00EA08EA">
        <w:t xml:space="preserve"> </w:t>
      </w:r>
      <w:r>
        <w:t>heilige</w:t>
      </w:r>
      <w:r w:rsidR="00EA08EA">
        <w:t xml:space="preserve"> </w:t>
      </w:r>
      <w:r>
        <w:t>Apostel</w:t>
      </w:r>
      <w:r w:rsidR="00EA08EA">
        <w:t xml:space="preserve"> </w:t>
      </w:r>
      <w:r>
        <w:t>redet</w:t>
      </w:r>
      <w:r w:rsidR="00EA08EA">
        <w:t xml:space="preserve"> </w:t>
      </w:r>
      <w:r>
        <w:t>hier</w:t>
      </w:r>
      <w:r w:rsidR="00EA08EA">
        <w:t xml:space="preserve"> </w:t>
      </w:r>
      <w:r>
        <w:t>nicht</w:t>
      </w:r>
      <w:r w:rsidR="00EA08EA">
        <w:t xml:space="preserve"> </w:t>
      </w:r>
      <w:r>
        <w:t>von</w:t>
      </w:r>
      <w:r w:rsidR="00EA08EA">
        <w:t xml:space="preserve"> </w:t>
      </w:r>
      <w:r>
        <w:t>einer</w:t>
      </w:r>
      <w:r w:rsidR="00EA08EA">
        <w:t xml:space="preserve"> </w:t>
      </w:r>
      <w:r>
        <w:t>bloßen</w:t>
      </w:r>
      <w:r w:rsidR="00EA08EA">
        <w:t xml:space="preserve"> </w:t>
      </w:r>
      <w:r>
        <w:t>Nachahmung</w:t>
      </w:r>
      <w:r w:rsidR="00EA08EA">
        <w:t xml:space="preserve"> </w:t>
      </w:r>
      <w:r>
        <w:t>Christi,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wir</w:t>
      </w:r>
      <w:r w:rsidR="00EA08EA">
        <w:t xml:space="preserve"> </w:t>
      </w:r>
      <w:r>
        <w:t>z.B.</w:t>
      </w:r>
      <w:r w:rsidR="00EA08EA">
        <w:t xml:space="preserve"> </w:t>
      </w:r>
      <w:r>
        <w:t>von</w:t>
      </w:r>
      <w:r w:rsidR="00EA08EA">
        <w:t xml:space="preserve"> </w:t>
      </w:r>
      <w:r>
        <w:t>allem</w:t>
      </w:r>
      <w:r w:rsidR="00EA08EA">
        <w:t xml:space="preserve"> </w:t>
      </w:r>
      <w:proofErr w:type="spellStart"/>
      <w:r>
        <w:t>Sündlichen</w:t>
      </w:r>
      <w:proofErr w:type="spellEnd"/>
      <w:r w:rsidR="00EA08EA">
        <w:t xml:space="preserve"> </w:t>
      </w:r>
      <w:r>
        <w:t>geschieden</w:t>
      </w:r>
      <w:r w:rsidR="00EA08EA">
        <w:t xml:space="preserve"> </w:t>
      </w:r>
      <w:r>
        <w:t>sein</w:t>
      </w:r>
      <w:r w:rsidR="00EA08EA">
        <w:t xml:space="preserve"> </w:t>
      </w:r>
      <w:r>
        <w:t>sollen,</w:t>
      </w:r>
      <w:r w:rsidR="00EA08EA">
        <w:t xml:space="preserve"> </w:t>
      </w:r>
      <w:r>
        <w:t>wie</w:t>
      </w:r>
      <w:r w:rsidR="00EA08EA">
        <w:t xml:space="preserve"> </w:t>
      </w:r>
      <w:r>
        <w:t>ein</w:t>
      </w:r>
      <w:r w:rsidR="00EA08EA">
        <w:t xml:space="preserve"> </w:t>
      </w:r>
      <w:r>
        <w:t>Toter,</w:t>
      </w:r>
      <w:r w:rsidR="00EA08EA">
        <w:t xml:space="preserve"> </w:t>
      </w:r>
      <w:r>
        <w:t>ja</w:t>
      </w:r>
      <w:r w:rsidR="00EA08EA">
        <w:t xml:space="preserve"> </w:t>
      </w:r>
      <w:r>
        <w:t>Begrabener</w:t>
      </w:r>
      <w:r w:rsidR="00EA08EA">
        <w:t xml:space="preserve"> </w:t>
      </w:r>
      <w:r>
        <w:t>von</w:t>
      </w:r>
      <w:r w:rsidR="00EA08EA">
        <w:t xml:space="preserve"> </w:t>
      </w:r>
      <w:r>
        <w:t>den</w:t>
      </w:r>
      <w:r w:rsidR="00EA08EA">
        <w:t xml:space="preserve"> </w:t>
      </w:r>
      <w:r>
        <w:t>Lebendigen,</w:t>
      </w:r>
      <w:r w:rsidR="00EA08EA">
        <w:t xml:space="preserve"> </w:t>
      </w:r>
      <w:r>
        <w:t>wenn</w:t>
      </w:r>
      <w:r w:rsidR="00EA08EA">
        <w:t xml:space="preserve"> </w:t>
      </w:r>
      <w:r>
        <w:t>dies</w:t>
      </w:r>
      <w:r w:rsidR="00EA08EA">
        <w:t xml:space="preserve"> </w:t>
      </w:r>
      <w:r>
        <w:t>gleich</w:t>
      </w:r>
      <w:r w:rsidR="00EA08EA">
        <w:t xml:space="preserve"> </w:t>
      </w:r>
      <w:r>
        <w:t>allerdings</w:t>
      </w:r>
      <w:r w:rsidR="00EA08EA">
        <w:t xml:space="preserve"> </w:t>
      </w:r>
      <w:r>
        <w:t>eine</w:t>
      </w:r>
      <w:r w:rsidR="00EA08EA">
        <w:t xml:space="preserve"> </w:t>
      </w:r>
      <w:r>
        <w:t>unbestreitbare</w:t>
      </w:r>
      <w:r w:rsidR="00EA08EA">
        <w:t xml:space="preserve"> </w:t>
      </w:r>
      <w:r>
        <w:t>Wahrheit</w:t>
      </w:r>
      <w:r w:rsidR="00EA08EA">
        <w:t xml:space="preserve"> </w:t>
      </w:r>
      <w:r>
        <w:t>und</w:t>
      </w:r>
      <w:r w:rsidR="00EA08EA">
        <w:t xml:space="preserve"> </w:t>
      </w:r>
      <w:r>
        <w:t>Pflicht</w:t>
      </w:r>
      <w:r w:rsidR="00EA08EA">
        <w:t xml:space="preserve"> </w:t>
      </w:r>
      <w:r>
        <w:t>ist.</w:t>
      </w:r>
      <w:r w:rsidR="00EA08EA">
        <w:t xml:space="preserve"> </w:t>
      </w:r>
      <w:r>
        <w:t>Der</w:t>
      </w:r>
      <w:r w:rsidR="00EA08EA">
        <w:t xml:space="preserve"> </w:t>
      </w:r>
      <w:r>
        <w:t>heilige</w:t>
      </w:r>
      <w:r w:rsidR="00EA08EA">
        <w:t xml:space="preserve"> </w:t>
      </w:r>
      <w:r>
        <w:t>Gottesmann</w:t>
      </w:r>
      <w:r w:rsidR="00EA08EA">
        <w:t xml:space="preserve"> </w:t>
      </w:r>
      <w:r>
        <w:t>fordert</w:t>
      </w:r>
      <w:r w:rsidR="00EA08EA">
        <w:t xml:space="preserve"> </w:t>
      </w:r>
      <w:r>
        <w:t>hier</w:t>
      </w:r>
      <w:r w:rsidR="00EA08EA">
        <w:t xml:space="preserve"> </w:t>
      </w:r>
      <w:r>
        <w:t>wenig</w:t>
      </w:r>
      <w:r w:rsidR="00EA08EA">
        <w:t xml:space="preserve"> </w:t>
      </w:r>
      <w:r>
        <w:t>oder</w:t>
      </w:r>
      <w:r w:rsidR="00EA08EA">
        <w:t xml:space="preserve"> </w:t>
      </w:r>
      <w:r>
        <w:t>nichts.</w:t>
      </w:r>
      <w:r w:rsidR="00EA08EA">
        <w:t xml:space="preserve"> </w:t>
      </w:r>
      <w:r>
        <w:t>Denn</w:t>
      </w:r>
      <w:r w:rsidR="00EA08EA">
        <w:t xml:space="preserve"> </w:t>
      </w:r>
      <w:r>
        <w:t>alsdann</w:t>
      </w:r>
      <w:r w:rsidR="00EA08EA">
        <w:t xml:space="preserve"> </w:t>
      </w:r>
      <w:r>
        <w:t>hätte</w:t>
      </w:r>
      <w:r w:rsidR="00EA08EA">
        <w:t xml:space="preserve"> </w:t>
      </w:r>
      <w:r>
        <w:t>er,</w:t>
      </w:r>
      <w:r w:rsidR="00EA08EA">
        <w:t xml:space="preserve"> </w:t>
      </w:r>
      <w:r>
        <w:t>wie</w:t>
      </w:r>
      <w:r w:rsidR="00EA08EA">
        <w:t xml:space="preserve"> </w:t>
      </w:r>
      <w:r>
        <w:t>Calvin</w:t>
      </w:r>
      <w:r w:rsidR="00EA08EA">
        <w:t xml:space="preserve"> </w:t>
      </w:r>
      <w:r>
        <w:t>sehr</w:t>
      </w:r>
      <w:r w:rsidR="00EA08EA">
        <w:t xml:space="preserve"> </w:t>
      </w:r>
      <w:r>
        <w:t>treffend</w:t>
      </w:r>
      <w:r w:rsidR="00EA08EA">
        <w:t xml:space="preserve"> </w:t>
      </w:r>
      <w:r>
        <w:t>bemerkt,</w:t>
      </w:r>
      <w:r w:rsidR="00EA08EA">
        <w:t xml:space="preserve"> </w:t>
      </w:r>
      <w:r>
        <w:t>nicht</w:t>
      </w:r>
      <w:r w:rsidR="00EA08EA">
        <w:t xml:space="preserve"> </w:t>
      </w:r>
      <w:r>
        <w:t>sagen</w:t>
      </w:r>
      <w:r w:rsidR="00EA08EA">
        <w:t xml:space="preserve"> </w:t>
      </w:r>
      <w:r>
        <w:t>müssen:</w:t>
      </w:r>
      <w:r w:rsidR="00EA08EA">
        <w:t xml:space="preserve"> </w:t>
      </w:r>
      <w:r>
        <w:t>„Sind</w:t>
      </w:r>
      <w:r w:rsidR="00EA08EA">
        <w:t xml:space="preserve"> </w:t>
      </w:r>
      <w:r>
        <w:t>wir</w:t>
      </w:r>
      <w:r w:rsidR="00EA08EA">
        <w:t xml:space="preserve"> </w:t>
      </w:r>
      <w:r>
        <w:t>mit</w:t>
      </w:r>
      <w:r w:rsidR="00EA08EA">
        <w:t xml:space="preserve"> </w:t>
      </w:r>
      <w:r>
        <w:t>Christo</w:t>
      </w:r>
      <w:r w:rsidR="00EA08EA">
        <w:t xml:space="preserve"> </w:t>
      </w:r>
      <w:r>
        <w:t>gestorben,</w:t>
      </w:r>
      <w:r w:rsidR="00EA08EA">
        <w:t xml:space="preserve"> </w:t>
      </w:r>
      <w:r>
        <w:t>so</w:t>
      </w:r>
      <w:r w:rsidR="00EA08EA">
        <w:t xml:space="preserve"> </w:t>
      </w:r>
      <w:r>
        <w:t>glauben</w:t>
      </w:r>
      <w:r w:rsidR="00EA08EA">
        <w:t xml:space="preserve"> </w:t>
      </w:r>
      <w:r>
        <w:t>wir</w:t>
      </w:r>
      <w:r w:rsidR="00EA08EA">
        <w:t xml:space="preserve"> </w:t>
      </w:r>
      <w:r>
        <w:t>auch,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wir</w:t>
      </w:r>
      <w:r w:rsidR="00EA08EA">
        <w:t xml:space="preserve"> </w:t>
      </w:r>
      <w:r>
        <w:t>mit</w:t>
      </w:r>
      <w:r w:rsidR="00EA08EA">
        <w:t xml:space="preserve"> </w:t>
      </w:r>
      <w:r>
        <w:t>ihm</w:t>
      </w:r>
      <w:r w:rsidR="00EA08EA">
        <w:t xml:space="preserve"> </w:t>
      </w:r>
      <w:r>
        <w:t>leben</w:t>
      </w:r>
      <w:r w:rsidR="00EA08EA">
        <w:t xml:space="preserve"> </w:t>
      </w:r>
      <w:r>
        <w:t>werden“</w:t>
      </w:r>
      <w:r w:rsidR="00EA08EA">
        <w:t xml:space="preserve"> </w:t>
      </w:r>
      <w:r>
        <w:t>sondern</w:t>
      </w:r>
      <w:r w:rsidR="00EA08EA">
        <w:t xml:space="preserve"> </w:t>
      </w:r>
      <w:r>
        <w:t>er</w:t>
      </w:r>
      <w:r w:rsidR="00EA08EA">
        <w:t xml:space="preserve"> </w:t>
      </w:r>
      <w:r>
        <w:t>würde</w:t>
      </w:r>
      <w:r w:rsidR="00EA08EA">
        <w:t xml:space="preserve"> </w:t>
      </w:r>
      <w:r>
        <w:t>gesagt</w:t>
      </w:r>
      <w:r w:rsidR="00EA08EA">
        <w:t xml:space="preserve"> </w:t>
      </w:r>
      <w:r>
        <w:t>haben:</w:t>
      </w:r>
      <w:r w:rsidR="00EA08EA">
        <w:t xml:space="preserve"> </w:t>
      </w:r>
      <w:r>
        <w:t>„So</w:t>
      </w:r>
      <w:r w:rsidR="00EA08EA">
        <w:t xml:space="preserve"> </w:t>
      </w:r>
      <w:r>
        <w:t>lasset</w:t>
      </w:r>
      <w:r w:rsidR="00EA08EA">
        <w:t xml:space="preserve"> </w:t>
      </w:r>
      <w:r>
        <w:t>uns</w:t>
      </w:r>
      <w:r w:rsidR="00EA08EA">
        <w:t xml:space="preserve"> </w:t>
      </w:r>
      <w:r>
        <w:t>auch</w:t>
      </w:r>
      <w:r w:rsidR="00EA08EA">
        <w:t xml:space="preserve"> </w:t>
      </w:r>
      <w:r>
        <w:t>mit</w:t>
      </w:r>
      <w:r w:rsidR="00EA08EA">
        <w:t xml:space="preserve"> </w:t>
      </w:r>
      <w:r>
        <w:t>ihm</w:t>
      </w:r>
      <w:r w:rsidR="00EA08EA">
        <w:t xml:space="preserve"> </w:t>
      </w:r>
      <w:r>
        <w:t>leben.“</w:t>
      </w:r>
      <w:r w:rsidR="00EA08EA">
        <w:t xml:space="preserve"> </w:t>
      </w:r>
      <w:r>
        <w:t>Bloß</w:t>
      </w:r>
      <w:r w:rsidR="00EA08EA">
        <w:t xml:space="preserve"> </w:t>
      </w:r>
      <w:r>
        <w:t>fordert</w:t>
      </w:r>
      <w:r w:rsidR="00EA08EA">
        <w:t xml:space="preserve"> </w:t>
      </w:r>
      <w:r>
        <w:t>er,</w:t>
      </w:r>
      <w:r w:rsidR="00EA08EA">
        <w:t xml:space="preserve"> </w:t>
      </w:r>
      <w:r>
        <w:t>wenn</w:t>
      </w:r>
      <w:r w:rsidR="00EA08EA">
        <w:t xml:space="preserve"> </w:t>
      </w:r>
      <w:r>
        <w:t>man</w:t>
      </w:r>
      <w:r w:rsidR="00EA08EA">
        <w:t xml:space="preserve"> </w:t>
      </w:r>
      <w:r>
        <w:t>so</w:t>
      </w:r>
      <w:r w:rsidR="00EA08EA">
        <w:t xml:space="preserve"> </w:t>
      </w:r>
      <w:r>
        <w:t>will,</w:t>
      </w:r>
      <w:r w:rsidR="00EA08EA">
        <w:t xml:space="preserve"> </w:t>
      </w:r>
      <w:r>
        <w:t>„haltet</w:t>
      </w:r>
      <w:r w:rsidR="00EA08EA">
        <w:t xml:space="preserve"> </w:t>
      </w:r>
      <w:r>
        <w:t>euch</w:t>
      </w:r>
      <w:r w:rsidR="00EA08EA">
        <w:t xml:space="preserve"> </w:t>
      </w:r>
      <w:r>
        <w:t>dafür,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ihr</w:t>
      </w:r>
      <w:r w:rsidR="00EA08EA">
        <w:t xml:space="preserve"> </w:t>
      </w: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gestorben</w:t>
      </w:r>
      <w:r w:rsidR="00EA08EA">
        <w:t xml:space="preserve"> </w:t>
      </w:r>
      <w:r>
        <w:t>seid</w:t>
      </w:r>
      <w:r w:rsidR="00EA08EA">
        <w:t xml:space="preserve"> </w:t>
      </w:r>
      <w:r>
        <w:t>und</w:t>
      </w:r>
      <w:r w:rsidR="00EA08EA">
        <w:t xml:space="preserve"> </w:t>
      </w:r>
      <w:r>
        <w:t>lebet</w:t>
      </w:r>
      <w:r w:rsidR="00EA08EA">
        <w:t xml:space="preserve"> </w:t>
      </w:r>
      <w:r>
        <w:t>Gott</w:t>
      </w:r>
      <w:r w:rsidR="00EA08EA">
        <w:t xml:space="preserve"> </w:t>
      </w:r>
      <w:r>
        <w:t>in</w:t>
      </w:r>
      <w:r w:rsidR="00EA08EA">
        <w:t xml:space="preserve"> </w:t>
      </w:r>
      <w:r>
        <w:t>Christo</w:t>
      </w:r>
      <w:r w:rsidR="00EA08EA">
        <w:t xml:space="preserve"> </w:t>
      </w:r>
      <w:r>
        <w:t>Jesu</w:t>
      </w:r>
      <w:r w:rsidR="00EA08EA">
        <w:t xml:space="preserve"> </w:t>
      </w:r>
      <w:r>
        <w:t>unserm</w:t>
      </w:r>
      <w:r w:rsidR="00EA08EA">
        <w:t xml:space="preserve"> </w:t>
      </w:r>
      <w:r>
        <w:t>Herrn.“</w:t>
      </w:r>
      <w:r w:rsidR="00EA08EA">
        <w:t xml:space="preserve"> </w:t>
      </w:r>
      <w:r>
        <w:t>Er</w:t>
      </w:r>
      <w:r w:rsidR="00EA08EA">
        <w:t xml:space="preserve"> </w:t>
      </w:r>
      <w:r>
        <w:t>redet</w:t>
      </w:r>
      <w:r w:rsidR="00EA08EA">
        <w:t xml:space="preserve"> </w:t>
      </w:r>
      <w:r>
        <w:t>aber</w:t>
      </w:r>
      <w:r w:rsidR="00EA08EA">
        <w:t xml:space="preserve"> </w:t>
      </w:r>
      <w:r>
        <w:t>von</w:t>
      </w:r>
      <w:r w:rsidR="00EA08EA">
        <w:t xml:space="preserve"> </w:t>
      </w:r>
      <w:r>
        <w:t>den</w:t>
      </w:r>
      <w:r w:rsidR="00EA08EA">
        <w:t xml:space="preserve"> </w:t>
      </w:r>
      <w:r>
        <w:t>Wohltaten</w:t>
      </w:r>
      <w:r w:rsidR="00EA08EA">
        <w:t xml:space="preserve"> </w:t>
      </w:r>
      <w:r>
        <w:t>Christi</w:t>
      </w:r>
      <w:r w:rsidR="00EA08EA">
        <w:t xml:space="preserve"> </w:t>
      </w:r>
      <w:r>
        <w:t>und</w:t>
      </w:r>
      <w:r w:rsidR="00EA08EA">
        <w:t xml:space="preserve"> </w:t>
      </w:r>
      <w:r>
        <w:t>lehrt</w:t>
      </w:r>
      <w:r w:rsidR="00EA08EA">
        <w:t xml:space="preserve"> </w:t>
      </w:r>
      <w:r>
        <w:t>die</w:t>
      </w:r>
      <w:r w:rsidR="00EA08EA">
        <w:t xml:space="preserve"> </w:t>
      </w:r>
      <w:r>
        <w:t>Einpflanzung</w:t>
      </w:r>
      <w:r w:rsidR="00EA08EA">
        <w:t xml:space="preserve"> </w:t>
      </w:r>
      <w:r>
        <w:t>in</w:t>
      </w:r>
      <w:r w:rsidR="00EA08EA">
        <w:t xml:space="preserve"> </w:t>
      </w:r>
      <w:r>
        <w:t>ihn,</w:t>
      </w:r>
      <w:r w:rsidR="00EA08EA">
        <w:t xml:space="preserve"> </w:t>
      </w:r>
      <w:r>
        <w:t>wodurch</w:t>
      </w:r>
      <w:r w:rsidR="00EA08EA">
        <w:t xml:space="preserve"> </w:t>
      </w:r>
      <w:r>
        <w:t>der</w:t>
      </w:r>
      <w:r w:rsidR="00EA08EA">
        <w:t xml:space="preserve"> </w:t>
      </w:r>
      <w:r>
        <w:t>Gläubige</w:t>
      </w:r>
      <w:r w:rsidR="00EA08EA">
        <w:t xml:space="preserve"> </w:t>
      </w:r>
      <w:r>
        <w:t>eine</w:t>
      </w:r>
      <w:r w:rsidR="00EA08EA">
        <w:t xml:space="preserve"> </w:t>
      </w:r>
      <w:r>
        <w:t>Pflanze</w:t>
      </w:r>
      <w:r w:rsidR="00EA08EA">
        <w:t xml:space="preserve"> </w:t>
      </w:r>
      <w:r>
        <w:t>mit</w:t>
      </w:r>
      <w:r w:rsidR="00EA08EA">
        <w:t xml:space="preserve"> </w:t>
      </w:r>
      <w:r>
        <w:t>ihm</w:t>
      </w:r>
      <w:r w:rsidR="00EA08EA">
        <w:t xml:space="preserve"> </w:t>
      </w:r>
      <w:r>
        <w:t>wird</w:t>
      </w:r>
      <w:r w:rsidR="00EA08EA">
        <w:t xml:space="preserve"> </w:t>
      </w:r>
      <w:r>
        <w:t>(Römer</w:t>
      </w:r>
      <w:r w:rsidR="00EA08EA">
        <w:t xml:space="preserve"> </w:t>
      </w:r>
      <w:r>
        <w:t>6</w:t>
      </w:r>
      <w:r w:rsidR="00EA08EA">
        <w:t>, 5</w:t>
      </w:r>
      <w:r>
        <w:t>),</w:t>
      </w:r>
      <w:r w:rsidR="00EA08EA">
        <w:t xml:space="preserve"> </w:t>
      </w:r>
      <w:r>
        <w:t>und</w:t>
      </w:r>
      <w:r w:rsidR="00EA08EA">
        <w:t xml:space="preserve"> </w:t>
      </w:r>
      <w:r>
        <w:t>zwar</w:t>
      </w:r>
      <w:r w:rsidR="00EA08EA">
        <w:t xml:space="preserve"> </w:t>
      </w:r>
      <w:r>
        <w:t>zu</w:t>
      </w:r>
      <w:r w:rsidR="00EA08EA">
        <w:t xml:space="preserve"> </w:t>
      </w:r>
      <w:r>
        <w:t>seiner</w:t>
      </w:r>
      <w:r w:rsidR="00EA08EA">
        <w:t xml:space="preserve"> </w:t>
      </w:r>
      <w:r>
        <w:t>Rechtfertigung</w:t>
      </w:r>
      <w:r w:rsidR="00EA08EA">
        <w:t xml:space="preserve"> </w:t>
      </w:r>
      <w:r>
        <w:t>und</w:t>
      </w:r>
      <w:r w:rsidR="00EA08EA">
        <w:t xml:space="preserve"> </w:t>
      </w:r>
      <w:r>
        <w:t>zugleich</w:t>
      </w:r>
      <w:r w:rsidR="00EA08EA">
        <w:t xml:space="preserve"> </w:t>
      </w:r>
      <w:r>
        <w:t>zu</w:t>
      </w:r>
      <w:r w:rsidR="00EA08EA">
        <w:t xml:space="preserve"> </w:t>
      </w:r>
      <w:r>
        <w:t>seiner</w:t>
      </w:r>
      <w:r w:rsidR="00EA08EA">
        <w:t xml:space="preserve"> </w:t>
      </w:r>
      <w:r>
        <w:t>Heiligung.</w:t>
      </w:r>
      <w:r w:rsidR="00EA08EA">
        <w:t xml:space="preserve"> </w:t>
      </w:r>
      <w:r>
        <w:t>Beide</w:t>
      </w:r>
      <w:r w:rsidR="00EA08EA">
        <w:t xml:space="preserve"> </w:t>
      </w:r>
      <w:r>
        <w:t>werden</w:t>
      </w:r>
      <w:r w:rsidR="00EA08EA">
        <w:t xml:space="preserve"> </w:t>
      </w:r>
      <w:r>
        <w:t>aus</w:t>
      </w:r>
      <w:r w:rsidR="00EA08EA">
        <w:t xml:space="preserve"> </w:t>
      </w:r>
      <w:r>
        <w:t>einer</w:t>
      </w:r>
      <w:r w:rsidR="00EA08EA">
        <w:t xml:space="preserve"> </w:t>
      </w:r>
      <w:r>
        <w:t>Quelle</w:t>
      </w:r>
      <w:r w:rsidR="00EA08EA">
        <w:t xml:space="preserve"> </w:t>
      </w:r>
      <w:r>
        <w:t>hergeleitet,</w:t>
      </w:r>
      <w:r w:rsidR="00EA08EA">
        <w:t xml:space="preserve"> </w:t>
      </w:r>
      <w:r>
        <w:t>und</w:t>
      </w:r>
      <w:r w:rsidR="00EA08EA">
        <w:t xml:space="preserve"> </w:t>
      </w:r>
      <w:r>
        <w:t>diese</w:t>
      </w:r>
      <w:r w:rsidR="00EA08EA">
        <w:t xml:space="preserve"> </w:t>
      </w:r>
      <w:r>
        <w:t>Quelle</w:t>
      </w:r>
      <w:r w:rsidR="00EA08EA">
        <w:t xml:space="preserve"> </w:t>
      </w:r>
      <w:r>
        <w:t>ist</w:t>
      </w:r>
      <w:r w:rsidR="00EA08EA">
        <w:t xml:space="preserve"> </w:t>
      </w:r>
      <w:r>
        <w:t>die</w:t>
      </w:r>
      <w:r w:rsidR="00EA08EA">
        <w:t xml:space="preserve"> </w:t>
      </w:r>
      <w:r>
        <w:t>Vereinigung</w:t>
      </w:r>
      <w:r w:rsidR="00EA08EA">
        <w:t xml:space="preserve"> </w:t>
      </w:r>
      <w:r>
        <w:t>mit</w:t>
      </w:r>
      <w:r w:rsidR="00EA08EA">
        <w:t xml:space="preserve"> </w:t>
      </w:r>
      <w:r>
        <w:t>Christo</w:t>
      </w:r>
      <w:r w:rsidR="00EA08EA">
        <w:t xml:space="preserve"> </w:t>
      </w:r>
      <w:r>
        <w:t>in</w:t>
      </w:r>
      <w:r w:rsidR="00EA08EA">
        <w:t xml:space="preserve"> </w:t>
      </w:r>
      <w:r>
        <w:t>vierfacher</w:t>
      </w:r>
      <w:r w:rsidR="00EA08EA">
        <w:t xml:space="preserve"> </w:t>
      </w:r>
      <w:r>
        <w:t>Beziehung,</w:t>
      </w:r>
      <w:r w:rsidR="00EA08EA">
        <w:t xml:space="preserve"> </w:t>
      </w:r>
      <w:r>
        <w:t>und</w:t>
      </w:r>
      <w:r w:rsidR="00EA08EA">
        <w:t xml:space="preserve"> </w:t>
      </w:r>
      <w:r>
        <w:t>zwar</w:t>
      </w:r>
      <w:r w:rsidR="00EA08EA">
        <w:t xml:space="preserve"> </w:t>
      </w:r>
      <w:proofErr w:type="spellStart"/>
      <w:r>
        <w:t>erstlich</w:t>
      </w:r>
      <w:proofErr w:type="spellEnd"/>
      <w:r w:rsidR="00EA08EA">
        <w:t xml:space="preserve"> </w:t>
      </w:r>
      <w:r>
        <w:t>in</w:t>
      </w:r>
      <w:r w:rsidR="00EA08EA">
        <w:t xml:space="preserve"> </w:t>
      </w:r>
      <w:r>
        <w:t>seiner</w:t>
      </w:r>
      <w:r w:rsidR="00EA08EA">
        <w:t xml:space="preserve"> </w:t>
      </w:r>
      <w:r>
        <w:t>Kreuzigung.</w:t>
      </w:r>
      <w:r w:rsidR="00EA08EA">
        <w:t xml:space="preserve"> </w:t>
      </w:r>
    </w:p>
    <w:p w14:paraId="05A43510" w14:textId="470D2CAF" w:rsidR="002A27EC" w:rsidRDefault="002A27EC" w:rsidP="002A27EC">
      <w:pPr>
        <w:pStyle w:val="StandardWeb"/>
      </w:pPr>
      <w:r>
        <w:t>„Wir</w:t>
      </w:r>
      <w:r w:rsidR="00EA08EA">
        <w:t xml:space="preserve"> </w:t>
      </w:r>
      <w:r>
        <w:t>wissen,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unser</w:t>
      </w:r>
      <w:r w:rsidR="00EA08EA">
        <w:t xml:space="preserve"> </w:t>
      </w:r>
      <w:r>
        <w:t>alter</w:t>
      </w:r>
      <w:r w:rsidR="00EA08EA">
        <w:t xml:space="preserve"> </w:t>
      </w:r>
      <w:r>
        <w:t>Mensch</w:t>
      </w:r>
      <w:r w:rsidR="00EA08EA">
        <w:t xml:space="preserve"> </w:t>
      </w:r>
      <w:r>
        <w:t>samt</w:t>
      </w:r>
      <w:r w:rsidR="00EA08EA">
        <w:t xml:space="preserve"> </w:t>
      </w:r>
      <w:r>
        <w:t>ihm</w:t>
      </w:r>
      <w:r w:rsidR="00EA08EA">
        <w:t xml:space="preserve"> </w:t>
      </w:r>
      <w:r>
        <w:t>gekreuzigt</w:t>
      </w:r>
      <w:r w:rsidR="00EA08EA">
        <w:t xml:space="preserve"> </w:t>
      </w:r>
      <w:r>
        <w:t>ist,</w:t>
      </w:r>
      <w:r w:rsidR="00EA08EA">
        <w:t xml:space="preserve"> </w:t>
      </w:r>
      <w:r>
        <w:t>auf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der</w:t>
      </w:r>
      <w:r w:rsidR="00EA08EA">
        <w:t xml:space="preserve"> </w:t>
      </w:r>
      <w:proofErr w:type="spellStart"/>
      <w:r>
        <w:t>sündliche</w:t>
      </w:r>
      <w:proofErr w:type="spellEnd"/>
      <w:r w:rsidR="00EA08EA">
        <w:t xml:space="preserve"> </w:t>
      </w:r>
      <w:r>
        <w:t>Leib</w:t>
      </w:r>
      <w:r w:rsidR="00EA08EA">
        <w:t xml:space="preserve"> </w:t>
      </w:r>
      <w:r>
        <w:t>aufhöre,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wir</w:t>
      </w:r>
      <w:r w:rsidR="00EA08EA">
        <w:t xml:space="preserve"> </w:t>
      </w:r>
      <w:r>
        <w:t>hinfort</w:t>
      </w:r>
      <w:r w:rsidR="00EA08EA">
        <w:t xml:space="preserve"> </w:t>
      </w: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nicht</w:t>
      </w:r>
      <w:r w:rsidR="00EA08EA">
        <w:t xml:space="preserve"> </w:t>
      </w:r>
      <w:r>
        <w:t>dienen.“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Christus</w:t>
      </w:r>
      <w:r w:rsidR="00EA08EA">
        <w:t xml:space="preserve"> </w:t>
      </w:r>
      <w:r>
        <w:t>gekreuzigt</w:t>
      </w:r>
      <w:r w:rsidR="00EA08EA">
        <w:t xml:space="preserve"> </w:t>
      </w:r>
      <w:r>
        <w:t>sei,</w:t>
      </w:r>
      <w:r w:rsidR="00EA08EA">
        <w:t xml:space="preserve"> </w:t>
      </w:r>
      <w:r>
        <w:t>wem</w:t>
      </w:r>
      <w:r w:rsidR="00EA08EA">
        <w:t xml:space="preserve"> </w:t>
      </w:r>
      <w:r>
        <w:t>wäre</w:t>
      </w:r>
      <w:r w:rsidR="00EA08EA">
        <w:t xml:space="preserve"> </w:t>
      </w:r>
      <w:r>
        <w:t>das</w:t>
      </w:r>
      <w:r w:rsidR="00EA08EA">
        <w:t xml:space="preserve"> </w:t>
      </w:r>
      <w:r>
        <w:t>unbekannt?</w:t>
      </w:r>
      <w:r w:rsidR="00EA08EA">
        <w:t xml:space="preserve"> </w:t>
      </w:r>
      <w:r>
        <w:t>Aber</w:t>
      </w:r>
      <w:r w:rsidR="00EA08EA">
        <w:t xml:space="preserve"> </w:t>
      </w:r>
      <w:r>
        <w:t>wem</w:t>
      </w:r>
      <w:r w:rsidR="00EA08EA">
        <w:t xml:space="preserve"> </w:t>
      </w:r>
      <w:r>
        <w:t>ist</w:t>
      </w:r>
      <w:r w:rsidR="00EA08EA">
        <w:t xml:space="preserve"> </w:t>
      </w:r>
      <w:r>
        <w:t>das</w:t>
      </w:r>
      <w:r w:rsidR="00EA08EA">
        <w:t xml:space="preserve"> </w:t>
      </w:r>
      <w:r>
        <w:t>bekannt,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unser</w:t>
      </w:r>
      <w:r w:rsidR="00EA08EA">
        <w:t xml:space="preserve"> </w:t>
      </w:r>
      <w:r>
        <w:t>alter</w:t>
      </w:r>
      <w:r w:rsidR="00EA08EA">
        <w:t xml:space="preserve"> </w:t>
      </w:r>
      <w:r>
        <w:t>Mensch</w:t>
      </w:r>
      <w:r w:rsidR="00EA08EA">
        <w:t xml:space="preserve"> </w:t>
      </w:r>
      <w:r>
        <w:t>mitgekreuzigt</w:t>
      </w:r>
      <w:r w:rsidR="00EA08EA">
        <w:t xml:space="preserve"> </w:t>
      </w:r>
      <w:r>
        <w:t>ist?</w:t>
      </w:r>
      <w:r w:rsidR="00EA08EA">
        <w:t xml:space="preserve"> </w:t>
      </w:r>
      <w:r>
        <w:t>Der</w:t>
      </w:r>
      <w:r w:rsidR="00EA08EA">
        <w:t xml:space="preserve"> </w:t>
      </w:r>
      <w:r>
        <w:t>alte</w:t>
      </w:r>
      <w:r w:rsidR="00EA08EA">
        <w:t xml:space="preserve"> </w:t>
      </w:r>
      <w:r>
        <w:lastRenderedPageBreak/>
        <w:t>Mensch</w:t>
      </w:r>
      <w:r w:rsidR="00EA08EA">
        <w:t xml:space="preserve"> </w:t>
      </w:r>
      <w:r>
        <w:t>ist</w:t>
      </w:r>
      <w:r w:rsidR="00EA08EA">
        <w:t xml:space="preserve"> </w:t>
      </w:r>
      <w:r>
        <w:t>die</w:t>
      </w:r>
      <w:r w:rsidR="00EA08EA">
        <w:t xml:space="preserve"> </w:t>
      </w:r>
      <w:r>
        <w:t>Sünde.</w:t>
      </w:r>
      <w:r w:rsidR="00EA08EA">
        <w:t xml:space="preserve"> </w:t>
      </w:r>
      <w:r>
        <w:t>Alt</w:t>
      </w:r>
      <w:r w:rsidR="00EA08EA">
        <w:t xml:space="preserve"> </w:t>
      </w:r>
      <w:r>
        <w:t>heißt</w:t>
      </w:r>
      <w:r w:rsidR="00EA08EA">
        <w:t xml:space="preserve"> </w:t>
      </w:r>
      <w:r>
        <w:t>sie,</w:t>
      </w:r>
      <w:r w:rsidR="00EA08EA">
        <w:t xml:space="preserve"> </w:t>
      </w:r>
      <w:r>
        <w:t>weil</w:t>
      </w:r>
      <w:r w:rsidR="00EA08EA">
        <w:t xml:space="preserve"> </w:t>
      </w:r>
      <w:r>
        <w:t>sie</w:t>
      </w:r>
      <w:r w:rsidR="00EA08EA">
        <w:t xml:space="preserve"> </w:t>
      </w:r>
      <w:r>
        <w:t>beinahe</w:t>
      </w:r>
      <w:r w:rsidR="00EA08EA">
        <w:t xml:space="preserve"> </w:t>
      </w:r>
      <w:r>
        <w:t>so</w:t>
      </w:r>
      <w:r w:rsidR="00EA08EA">
        <w:t xml:space="preserve"> </w:t>
      </w:r>
      <w:r>
        <w:t>alt</w:t>
      </w:r>
      <w:r w:rsidR="00EA08EA">
        <w:t xml:space="preserve"> </w:t>
      </w:r>
      <w:r>
        <w:t>ist,</w:t>
      </w:r>
      <w:r w:rsidR="00EA08EA">
        <w:t xml:space="preserve"> </w:t>
      </w:r>
      <w:r>
        <w:t>als</w:t>
      </w:r>
      <w:r w:rsidR="00EA08EA">
        <w:t xml:space="preserve"> </w:t>
      </w:r>
      <w:r>
        <w:t>das</w:t>
      </w:r>
      <w:r w:rsidR="00EA08EA">
        <w:t xml:space="preserve"> </w:t>
      </w:r>
      <w:r>
        <w:t>menschliche</w:t>
      </w:r>
      <w:r w:rsidR="00EA08EA">
        <w:t xml:space="preserve"> </w:t>
      </w:r>
      <w:r>
        <w:t>Geschlecht;</w:t>
      </w:r>
      <w:r w:rsidR="00EA08EA">
        <w:t xml:space="preserve"> </w:t>
      </w:r>
      <w:r>
        <w:t>Mensch</w:t>
      </w:r>
      <w:r w:rsidR="00EA08EA">
        <w:t xml:space="preserve"> </w:t>
      </w:r>
      <w:r>
        <w:t>wird</w:t>
      </w:r>
      <w:r w:rsidR="00EA08EA">
        <w:t xml:space="preserve"> </w:t>
      </w:r>
      <w:r>
        <w:t>sie</w:t>
      </w:r>
      <w:r w:rsidR="00EA08EA">
        <w:t xml:space="preserve"> </w:t>
      </w:r>
      <w:r>
        <w:t>genannt,</w:t>
      </w:r>
      <w:r w:rsidR="00EA08EA">
        <w:t xml:space="preserve"> </w:t>
      </w:r>
      <w:r>
        <w:t>weil</w:t>
      </w:r>
      <w:r w:rsidR="00EA08EA">
        <w:t xml:space="preserve"> </w:t>
      </w:r>
      <w:r>
        <w:t>sie</w:t>
      </w:r>
      <w:r w:rsidR="00EA08EA">
        <w:t xml:space="preserve"> </w:t>
      </w:r>
      <w:r>
        <w:t>im</w:t>
      </w:r>
      <w:r w:rsidR="00EA08EA">
        <w:t xml:space="preserve"> </w:t>
      </w:r>
      <w:r>
        <w:t>Menschen</w:t>
      </w:r>
      <w:r w:rsidR="00EA08EA">
        <w:t xml:space="preserve"> </w:t>
      </w:r>
      <w:r>
        <w:t>ist,</w:t>
      </w:r>
      <w:r w:rsidR="00EA08EA">
        <w:t xml:space="preserve"> </w:t>
      </w:r>
      <w:r>
        <w:t>ihn</w:t>
      </w:r>
      <w:r w:rsidR="00EA08EA">
        <w:t xml:space="preserve"> </w:t>
      </w:r>
      <w:r>
        <w:t>durchdrungen</w:t>
      </w:r>
      <w:r w:rsidR="00EA08EA">
        <w:t xml:space="preserve"> </w:t>
      </w:r>
      <w:r>
        <w:t>hat,</w:t>
      </w:r>
      <w:r w:rsidR="00EA08EA">
        <w:t xml:space="preserve"> </w:t>
      </w:r>
      <w:r>
        <w:t>wie</w:t>
      </w:r>
      <w:r w:rsidR="00EA08EA">
        <w:t xml:space="preserve"> </w:t>
      </w:r>
      <w:r>
        <w:t>das</w:t>
      </w:r>
      <w:r w:rsidR="00EA08EA">
        <w:t xml:space="preserve"> </w:t>
      </w:r>
      <w:r>
        <w:t>Feuer</w:t>
      </w:r>
      <w:r w:rsidR="00EA08EA">
        <w:t xml:space="preserve"> </w:t>
      </w:r>
      <w:r>
        <w:t>ein</w:t>
      </w:r>
      <w:r w:rsidR="00EA08EA">
        <w:t xml:space="preserve"> </w:t>
      </w:r>
      <w:r>
        <w:t>glühendes</w:t>
      </w:r>
      <w:r w:rsidR="00EA08EA">
        <w:t xml:space="preserve"> </w:t>
      </w:r>
      <w:r>
        <w:t>Eisen,</w:t>
      </w:r>
      <w:r w:rsidR="00EA08EA">
        <w:t xml:space="preserve"> </w:t>
      </w:r>
      <w:r>
        <w:t>und</w:t>
      </w:r>
      <w:r w:rsidR="00EA08EA">
        <w:t xml:space="preserve"> </w:t>
      </w:r>
      <w:r>
        <w:t>durch</w:t>
      </w:r>
      <w:r w:rsidR="00EA08EA">
        <w:t xml:space="preserve"> </w:t>
      </w:r>
      <w:r>
        <w:t>ihn</w:t>
      </w:r>
      <w:r w:rsidR="00EA08EA">
        <w:t xml:space="preserve"> </w:t>
      </w:r>
      <w:r>
        <w:t>wirksam</w:t>
      </w:r>
      <w:r w:rsidR="00EA08EA">
        <w:t xml:space="preserve"> </w:t>
      </w:r>
      <w:r>
        <w:t>ist.</w:t>
      </w:r>
      <w:r w:rsidR="00EA08EA">
        <w:t xml:space="preserve"> </w:t>
      </w:r>
      <w:r>
        <w:t>Der</w:t>
      </w:r>
      <w:r w:rsidR="00EA08EA">
        <w:t xml:space="preserve"> </w:t>
      </w:r>
      <w:proofErr w:type="spellStart"/>
      <w:r>
        <w:t>sündliche</w:t>
      </w:r>
      <w:proofErr w:type="spellEnd"/>
      <w:r w:rsidR="00EA08EA">
        <w:t xml:space="preserve"> </w:t>
      </w:r>
      <w:r>
        <w:t>Leib</w:t>
      </w:r>
      <w:r w:rsidR="00EA08EA">
        <w:t xml:space="preserve"> </w:t>
      </w:r>
      <w:r>
        <w:t>ist</w:t>
      </w:r>
      <w:r w:rsidR="00EA08EA">
        <w:t xml:space="preserve"> </w:t>
      </w:r>
      <w:r>
        <w:t>das</w:t>
      </w:r>
      <w:r w:rsidR="00EA08EA">
        <w:t xml:space="preserve"> </w:t>
      </w:r>
      <w:r>
        <w:t>Nämliche.</w:t>
      </w:r>
      <w:r w:rsidR="00EA08EA">
        <w:t xml:space="preserve"> </w:t>
      </w:r>
      <w:r>
        <w:t>Nicht</w:t>
      </w:r>
      <w:r w:rsidR="00EA08EA">
        <w:t xml:space="preserve"> </w:t>
      </w:r>
      <w:r>
        <w:t>wird</w:t>
      </w:r>
      <w:r w:rsidR="00EA08EA">
        <w:t xml:space="preserve"> </w:t>
      </w:r>
      <w:r>
        <w:t>der</w:t>
      </w:r>
      <w:r w:rsidR="00EA08EA">
        <w:t xml:space="preserve"> </w:t>
      </w:r>
      <w:r>
        <w:t>körperliche</w:t>
      </w:r>
      <w:r w:rsidR="00EA08EA">
        <w:t xml:space="preserve"> </w:t>
      </w:r>
      <w:r>
        <w:t>Leib</w:t>
      </w:r>
      <w:r w:rsidR="00EA08EA">
        <w:t xml:space="preserve"> </w:t>
      </w:r>
      <w:r>
        <w:t>darunter</w:t>
      </w:r>
      <w:r w:rsidR="00EA08EA">
        <w:t xml:space="preserve"> </w:t>
      </w:r>
      <w:r>
        <w:t>verstanden,</w:t>
      </w:r>
      <w:r w:rsidR="00EA08EA">
        <w:t xml:space="preserve"> </w:t>
      </w:r>
      <w:r>
        <w:t>denn</w:t>
      </w:r>
      <w:r w:rsidR="00EA08EA">
        <w:t xml:space="preserve"> </w:t>
      </w:r>
      <w:r>
        <w:t>der</w:t>
      </w:r>
      <w:r w:rsidR="00EA08EA">
        <w:t xml:space="preserve"> </w:t>
      </w:r>
      <w:r>
        <w:t>ist</w:t>
      </w:r>
      <w:r w:rsidR="00EA08EA">
        <w:t xml:space="preserve"> </w:t>
      </w:r>
      <w:r>
        <w:t>an</w:t>
      </w:r>
      <w:r w:rsidR="00EA08EA">
        <w:t xml:space="preserve"> </w:t>
      </w:r>
      <w:r>
        <w:t>sich</w:t>
      </w:r>
      <w:r w:rsidR="00EA08EA">
        <w:t xml:space="preserve"> </w:t>
      </w:r>
      <w:r>
        <w:t>nicht</w:t>
      </w:r>
      <w:r w:rsidR="00EA08EA">
        <w:t xml:space="preserve"> </w:t>
      </w:r>
      <w:r>
        <w:t>böse,</w:t>
      </w:r>
      <w:r w:rsidR="00EA08EA">
        <w:t xml:space="preserve"> </w:t>
      </w:r>
      <w:r>
        <w:t>sondern</w:t>
      </w:r>
      <w:r w:rsidR="00EA08EA">
        <w:t xml:space="preserve"> </w:t>
      </w:r>
      <w:r>
        <w:t>eine,</w:t>
      </w:r>
      <w:r w:rsidR="00EA08EA">
        <w:t xml:space="preserve"> </w:t>
      </w:r>
      <w:r>
        <w:t>wenn</w:t>
      </w:r>
      <w:r w:rsidR="00EA08EA">
        <w:t xml:space="preserve"> </w:t>
      </w:r>
      <w:r>
        <w:t>gleich</w:t>
      </w:r>
      <w:r w:rsidR="00EA08EA">
        <w:t xml:space="preserve"> </w:t>
      </w:r>
      <w:r>
        <w:t>verunstaltete</w:t>
      </w:r>
      <w:r w:rsidR="00EA08EA">
        <w:t xml:space="preserve"> </w:t>
      </w:r>
      <w:r>
        <w:t>Kreatur</w:t>
      </w:r>
      <w:r w:rsidR="00EA08EA">
        <w:t xml:space="preserve"> </w:t>
      </w:r>
      <w:r>
        <w:t>Gottes,</w:t>
      </w:r>
      <w:r w:rsidR="00EA08EA">
        <w:t xml:space="preserve"> </w:t>
      </w:r>
      <w:r>
        <w:t>ja</w:t>
      </w:r>
      <w:r w:rsidR="00EA08EA">
        <w:t xml:space="preserve"> </w:t>
      </w:r>
      <w:r>
        <w:t>ein</w:t>
      </w:r>
      <w:r w:rsidR="00EA08EA">
        <w:t xml:space="preserve"> </w:t>
      </w:r>
      <w:r>
        <w:t>mit</w:t>
      </w:r>
      <w:r w:rsidR="00EA08EA">
        <w:t xml:space="preserve"> </w:t>
      </w:r>
      <w:r>
        <w:t>bewundernswürdiger</w:t>
      </w:r>
      <w:r w:rsidR="00EA08EA">
        <w:t xml:space="preserve"> </w:t>
      </w:r>
      <w:r>
        <w:t>Weisheit</w:t>
      </w:r>
      <w:r w:rsidR="00EA08EA">
        <w:t xml:space="preserve"> </w:t>
      </w:r>
      <w:r>
        <w:t>und</w:t>
      </w:r>
      <w:r w:rsidR="00EA08EA">
        <w:t xml:space="preserve"> </w:t>
      </w:r>
      <w:r>
        <w:t>Kunst</w:t>
      </w:r>
      <w:r w:rsidR="00EA08EA">
        <w:t xml:space="preserve"> </w:t>
      </w:r>
      <w:r>
        <w:t>eingerichteter</w:t>
      </w:r>
      <w:r w:rsidR="00EA08EA">
        <w:t xml:space="preserve"> </w:t>
      </w:r>
      <w:r>
        <w:t>Bau,</w:t>
      </w:r>
      <w:r w:rsidR="00EA08EA">
        <w:t xml:space="preserve"> </w:t>
      </w:r>
      <w:r>
        <w:t>woran</w:t>
      </w:r>
      <w:r w:rsidR="00EA08EA">
        <w:t xml:space="preserve"> </w:t>
      </w:r>
      <w:r>
        <w:t>man</w:t>
      </w:r>
      <w:r w:rsidR="00EA08EA">
        <w:t xml:space="preserve"> </w:t>
      </w:r>
      <w:r>
        <w:t>unzählige</w:t>
      </w:r>
      <w:r w:rsidR="00EA08EA">
        <w:t xml:space="preserve"> </w:t>
      </w:r>
      <w:r>
        <w:t>Wunder</w:t>
      </w:r>
      <w:r w:rsidR="00EA08EA">
        <w:t xml:space="preserve"> </w:t>
      </w:r>
      <w:r>
        <w:t>entdeckt.</w:t>
      </w:r>
      <w:r w:rsidR="00EA08EA">
        <w:t xml:space="preserve"> </w:t>
      </w:r>
      <w:r>
        <w:t>Kunstvoll</w:t>
      </w:r>
      <w:r w:rsidR="00EA08EA">
        <w:t xml:space="preserve"> </w:t>
      </w:r>
      <w:r>
        <w:t>hast</w:t>
      </w:r>
      <w:r w:rsidR="00EA08EA">
        <w:t xml:space="preserve"> </w:t>
      </w:r>
      <w:r>
        <w:t>du</w:t>
      </w:r>
      <w:r w:rsidR="00EA08EA">
        <w:t xml:space="preserve"> </w:t>
      </w:r>
      <w:r>
        <w:t>mich</w:t>
      </w:r>
      <w:r w:rsidR="00EA08EA">
        <w:t xml:space="preserve"> </w:t>
      </w:r>
      <w:r>
        <w:t>bereitet,</w:t>
      </w:r>
      <w:r w:rsidR="00EA08EA">
        <w:t xml:space="preserve"> </w:t>
      </w:r>
      <w:r>
        <w:t>sagt</w:t>
      </w:r>
      <w:r w:rsidR="00EA08EA">
        <w:t xml:space="preserve"> </w:t>
      </w:r>
      <w:r>
        <w:t>David</w:t>
      </w:r>
      <w:r w:rsidR="00EA08EA">
        <w:t xml:space="preserve"> </w:t>
      </w:r>
      <w:r>
        <w:t>(</w:t>
      </w:r>
      <w:r w:rsidR="00EA08EA">
        <w:t xml:space="preserve">Psalm </w:t>
      </w:r>
      <w:r>
        <w:t>139</w:t>
      </w:r>
      <w:r w:rsidR="00EA08EA">
        <w:t>, 1</w:t>
      </w:r>
      <w:r>
        <w:t>4).</w:t>
      </w:r>
      <w:r w:rsidR="00EA08EA">
        <w:t xml:space="preserve"> </w:t>
      </w:r>
      <w:r>
        <w:t>Dieser</w:t>
      </w:r>
      <w:r w:rsidR="00EA08EA">
        <w:t xml:space="preserve"> </w:t>
      </w:r>
      <w:r>
        <w:t>Leib</w:t>
      </w:r>
      <w:r w:rsidR="00EA08EA">
        <w:t xml:space="preserve"> </w:t>
      </w:r>
      <w:r>
        <w:t>kann</w:t>
      </w:r>
      <w:r w:rsidR="00EA08EA">
        <w:t xml:space="preserve"> </w:t>
      </w:r>
      <w:r>
        <w:t>zum</w:t>
      </w:r>
      <w:r w:rsidR="00EA08EA">
        <w:t xml:space="preserve"> </w:t>
      </w:r>
      <w:r>
        <w:t>Bösen</w:t>
      </w:r>
      <w:r w:rsidR="00EA08EA">
        <w:t xml:space="preserve"> </w:t>
      </w:r>
      <w:proofErr w:type="spellStart"/>
      <w:r>
        <w:t>mißbraucht</w:t>
      </w:r>
      <w:proofErr w:type="spellEnd"/>
      <w:r w:rsidR="00EA08EA">
        <w:t xml:space="preserve"> </w:t>
      </w:r>
      <w:r>
        <w:t>werden,</w:t>
      </w:r>
      <w:r w:rsidR="00EA08EA">
        <w:t xml:space="preserve"> </w:t>
      </w:r>
      <w:r>
        <w:t>wie</w:t>
      </w:r>
      <w:r w:rsidR="00EA08EA">
        <w:t xml:space="preserve"> </w:t>
      </w:r>
      <w:r>
        <w:t>es</w:t>
      </w:r>
      <w:r w:rsidR="00EA08EA">
        <w:t xml:space="preserve"> </w:t>
      </w:r>
      <w:r>
        <w:t>durchgängig</w:t>
      </w:r>
      <w:r w:rsidR="00EA08EA">
        <w:t xml:space="preserve"> </w:t>
      </w:r>
      <w:r>
        <w:t>geschieht,</w:t>
      </w:r>
      <w:r w:rsidR="00EA08EA">
        <w:t xml:space="preserve"> </w:t>
      </w:r>
      <w:r>
        <w:t>er</w:t>
      </w:r>
      <w:r w:rsidR="00EA08EA">
        <w:t xml:space="preserve"> </w:t>
      </w:r>
      <w:r>
        <w:t>kann</w:t>
      </w:r>
      <w:r w:rsidR="00EA08EA">
        <w:t xml:space="preserve"> </w:t>
      </w:r>
      <w:r>
        <w:t>und</w:t>
      </w:r>
      <w:r w:rsidR="00EA08EA">
        <w:t xml:space="preserve"> </w:t>
      </w:r>
      <w:r>
        <w:t>soll</w:t>
      </w:r>
      <w:r w:rsidR="00EA08EA">
        <w:t xml:space="preserve"> </w:t>
      </w:r>
      <w:r>
        <w:t>aber</w:t>
      </w:r>
      <w:r w:rsidR="00EA08EA">
        <w:t xml:space="preserve"> </w:t>
      </w:r>
      <w:r>
        <w:t>auch</w:t>
      </w:r>
      <w:r w:rsidR="00EA08EA">
        <w:t xml:space="preserve"> </w:t>
      </w:r>
      <w:r>
        <w:t>ein</w:t>
      </w:r>
      <w:r w:rsidR="00EA08EA">
        <w:t xml:space="preserve"> </w:t>
      </w:r>
      <w:r>
        <w:t>ewiges</w:t>
      </w:r>
      <w:r w:rsidR="00EA08EA">
        <w:t xml:space="preserve"> </w:t>
      </w:r>
      <w:r>
        <w:t>Werkzeug</w:t>
      </w:r>
      <w:r w:rsidR="00EA08EA">
        <w:t xml:space="preserve"> </w:t>
      </w:r>
      <w:r>
        <w:t>zur</w:t>
      </w:r>
      <w:r w:rsidR="00EA08EA">
        <w:t xml:space="preserve"> </w:t>
      </w:r>
      <w:r>
        <w:t>Verherrlichung</w:t>
      </w:r>
      <w:r w:rsidR="00EA08EA">
        <w:t xml:space="preserve"> </w:t>
      </w:r>
      <w:r>
        <w:t>Gottes</w:t>
      </w:r>
      <w:r w:rsidR="00EA08EA">
        <w:t xml:space="preserve"> </w:t>
      </w:r>
      <w:r>
        <w:t>sein,</w:t>
      </w:r>
      <w:r w:rsidR="00EA08EA">
        <w:t xml:space="preserve"> </w:t>
      </w:r>
      <w:r>
        <w:t>wie</w:t>
      </w:r>
      <w:r w:rsidR="00EA08EA">
        <w:t xml:space="preserve"> </w:t>
      </w:r>
      <w:r>
        <w:t>er's</w:t>
      </w:r>
      <w:r w:rsidR="00EA08EA">
        <w:t xml:space="preserve"> </w:t>
      </w:r>
      <w:r>
        <w:t>bei</w:t>
      </w:r>
      <w:r w:rsidR="00EA08EA">
        <w:t xml:space="preserve"> </w:t>
      </w:r>
      <w:r>
        <w:t>einigen</w:t>
      </w:r>
      <w:r w:rsidR="00EA08EA">
        <w:t xml:space="preserve"> </w:t>
      </w:r>
      <w:r>
        <w:t>wirklich</w:t>
      </w:r>
      <w:r w:rsidR="00EA08EA">
        <w:t xml:space="preserve"> </w:t>
      </w:r>
      <w:r>
        <w:t>ist.</w:t>
      </w:r>
      <w:r w:rsidR="00EA08EA">
        <w:t xml:space="preserve"> </w:t>
      </w:r>
      <w:r>
        <w:t>Ja</w:t>
      </w:r>
      <w:r w:rsidR="00EA08EA">
        <w:t xml:space="preserve"> </w:t>
      </w:r>
      <w:r>
        <w:t>er</w:t>
      </w:r>
      <w:r w:rsidR="00EA08EA">
        <w:t xml:space="preserve"> </w:t>
      </w:r>
      <w:r>
        <w:t>soll</w:t>
      </w:r>
      <w:r w:rsidR="00EA08EA">
        <w:t xml:space="preserve"> </w:t>
      </w:r>
      <w:r>
        <w:t>am</w:t>
      </w:r>
      <w:r w:rsidR="00EA08EA">
        <w:t xml:space="preserve"> </w:t>
      </w:r>
      <w:r>
        <w:t>jüngsten</w:t>
      </w:r>
      <w:r w:rsidR="00EA08EA">
        <w:t xml:space="preserve"> </w:t>
      </w:r>
      <w:r>
        <w:t>Tage</w:t>
      </w:r>
      <w:r w:rsidR="00EA08EA">
        <w:t xml:space="preserve"> </w:t>
      </w:r>
      <w:r>
        <w:t>auferweckt</w:t>
      </w:r>
      <w:r w:rsidR="00EA08EA">
        <w:t xml:space="preserve"> </w:t>
      </w:r>
      <w:r>
        <w:t>und</w:t>
      </w:r>
      <w:r w:rsidR="00EA08EA">
        <w:t xml:space="preserve"> </w:t>
      </w:r>
      <w:r>
        <w:t>dem</w:t>
      </w:r>
      <w:r w:rsidR="00EA08EA">
        <w:t xml:space="preserve"> </w:t>
      </w:r>
      <w:r>
        <w:t>herrlichen</w:t>
      </w:r>
      <w:r w:rsidR="00EA08EA">
        <w:t xml:space="preserve"> </w:t>
      </w:r>
      <w:r>
        <w:t>Leibe</w:t>
      </w:r>
      <w:r w:rsidR="00EA08EA">
        <w:t xml:space="preserve"> </w:t>
      </w:r>
      <w:r>
        <w:t>Christi</w:t>
      </w:r>
      <w:r w:rsidR="00EA08EA">
        <w:t xml:space="preserve"> </w:t>
      </w:r>
      <w:r>
        <w:t>gleichförmig</w:t>
      </w:r>
      <w:r w:rsidR="00EA08EA">
        <w:t xml:space="preserve"> </w:t>
      </w:r>
      <w:r>
        <w:t>werden</w:t>
      </w:r>
      <w:r w:rsidR="00EA08EA">
        <w:t xml:space="preserve"> </w:t>
      </w:r>
      <w:r>
        <w:t>(</w:t>
      </w:r>
      <w:r w:rsidR="00EA08EA">
        <w:t xml:space="preserve">Philipper </w:t>
      </w:r>
      <w:r>
        <w:t>3</w:t>
      </w:r>
      <w:r w:rsidR="00EA08EA">
        <w:t>, 2</w:t>
      </w:r>
      <w:r>
        <w:t>1)</w:t>
      </w:r>
      <w:r w:rsidR="00EA08EA">
        <w:t xml:space="preserve"> </w:t>
      </w:r>
      <w:r>
        <w:t>um</w:t>
      </w:r>
      <w:r w:rsidR="00EA08EA">
        <w:t xml:space="preserve"> </w:t>
      </w:r>
      <w:r>
        <w:t>deswillen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eure</w:t>
      </w:r>
      <w:r w:rsidR="00EA08EA">
        <w:t xml:space="preserve"> </w:t>
      </w:r>
      <w:r>
        <w:t>Leiber</w:t>
      </w:r>
      <w:r w:rsidR="00EA08EA">
        <w:t xml:space="preserve"> </w:t>
      </w:r>
      <w:r>
        <w:t>Tempel</w:t>
      </w:r>
      <w:r w:rsidR="00EA08EA">
        <w:t xml:space="preserve"> </w:t>
      </w:r>
      <w:r>
        <w:t>Gottes</w:t>
      </w:r>
      <w:r w:rsidR="00EA08EA">
        <w:t xml:space="preserve"> </w:t>
      </w:r>
      <w:r>
        <w:t>sind,</w:t>
      </w:r>
      <w:r w:rsidR="00EA08EA">
        <w:t xml:space="preserve"> </w:t>
      </w:r>
      <w:r>
        <w:t>darin</w:t>
      </w:r>
      <w:r w:rsidR="00EA08EA">
        <w:t xml:space="preserve"> </w:t>
      </w:r>
      <w:r>
        <w:t>sein</w:t>
      </w:r>
      <w:r w:rsidR="00EA08EA">
        <w:t xml:space="preserve"> </w:t>
      </w:r>
      <w:r>
        <w:t>Geist</w:t>
      </w:r>
      <w:r w:rsidR="00EA08EA">
        <w:t xml:space="preserve"> </w:t>
      </w:r>
      <w:r>
        <w:t>wohnt</w:t>
      </w:r>
      <w:r w:rsidR="00EA08EA">
        <w:t xml:space="preserve"> </w:t>
      </w:r>
      <w:r>
        <w:t>(1.</w:t>
      </w:r>
      <w:r w:rsidR="00EA08EA">
        <w:t xml:space="preserve"> </w:t>
      </w:r>
      <w:r>
        <w:t>Kor.</w:t>
      </w:r>
      <w:r w:rsidR="00EA08EA">
        <w:t xml:space="preserve"> </w:t>
      </w:r>
      <w:r>
        <w:t>6</w:t>
      </w:r>
      <w:r w:rsidR="00EA08EA">
        <w:t>, 1</w:t>
      </w:r>
      <w:r>
        <w:t>9</w:t>
      </w:r>
      <w:r w:rsidR="00EA08EA">
        <w:t xml:space="preserve"> Römer </w:t>
      </w:r>
      <w:r>
        <w:t>8</w:t>
      </w:r>
      <w:r w:rsidR="00EA08EA">
        <w:t>, 1</w:t>
      </w:r>
      <w:r>
        <w:t>1).</w:t>
      </w:r>
      <w:r w:rsidR="00EA08EA">
        <w:t xml:space="preserve"> </w:t>
      </w:r>
      <w:r>
        <w:t>Die</w:t>
      </w:r>
      <w:r w:rsidR="00EA08EA">
        <w:t xml:space="preserve"> </w:t>
      </w:r>
      <w:r>
        <w:t>Sünde</w:t>
      </w:r>
      <w:r w:rsidR="00EA08EA">
        <w:t xml:space="preserve"> </w:t>
      </w:r>
      <w:r>
        <w:t>heißt</w:t>
      </w:r>
      <w:r w:rsidR="00EA08EA">
        <w:t xml:space="preserve"> </w:t>
      </w:r>
      <w:r>
        <w:t>aber</w:t>
      </w:r>
      <w:r w:rsidR="00EA08EA">
        <w:t xml:space="preserve"> </w:t>
      </w:r>
      <w:r>
        <w:t>ein</w:t>
      </w:r>
      <w:r w:rsidR="00EA08EA">
        <w:t xml:space="preserve"> </w:t>
      </w:r>
      <w:r>
        <w:t>Leib,</w:t>
      </w:r>
      <w:r w:rsidR="00EA08EA">
        <w:t xml:space="preserve"> </w:t>
      </w:r>
      <w:r>
        <w:t>weil</w:t>
      </w:r>
      <w:r w:rsidR="00EA08EA">
        <w:t xml:space="preserve"> </w:t>
      </w:r>
      <w:proofErr w:type="gramStart"/>
      <w:r>
        <w:t>sie</w:t>
      </w:r>
      <w:proofErr w:type="gramEnd"/>
      <w:r w:rsidR="00EA08EA">
        <w:t xml:space="preserve"> </w:t>
      </w:r>
      <w:r>
        <w:t>etwas</w:t>
      </w:r>
      <w:r w:rsidR="00EA08EA">
        <w:t xml:space="preserve"> </w:t>
      </w:r>
      <w:r>
        <w:t>Zusammenhängendes</w:t>
      </w:r>
      <w:r w:rsidR="00EA08EA">
        <w:t xml:space="preserve"> </w:t>
      </w:r>
      <w:r>
        <w:t>ist,</w:t>
      </w:r>
      <w:r w:rsidR="00EA08EA">
        <w:t xml:space="preserve"> </w:t>
      </w:r>
      <w:r>
        <w:t>so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eine</w:t>
      </w:r>
      <w:r w:rsidR="00EA08EA">
        <w:t xml:space="preserve"> </w:t>
      </w:r>
      <w:r>
        <w:t>Sünde</w:t>
      </w:r>
      <w:r w:rsidR="00EA08EA">
        <w:t xml:space="preserve"> </w:t>
      </w:r>
      <w:r>
        <w:t>aus</w:t>
      </w:r>
      <w:r w:rsidR="00EA08EA">
        <w:t xml:space="preserve"> </w:t>
      </w:r>
      <w:r>
        <w:t>der</w:t>
      </w:r>
      <w:r w:rsidR="00EA08EA">
        <w:t xml:space="preserve"> </w:t>
      </w:r>
      <w:r>
        <w:t>andern</w:t>
      </w:r>
      <w:r w:rsidR="00EA08EA">
        <w:t xml:space="preserve"> </w:t>
      </w:r>
      <w:r>
        <w:t>erwächst,</w:t>
      </w:r>
      <w:r w:rsidR="00EA08EA">
        <w:t xml:space="preserve"> </w:t>
      </w:r>
      <w:r>
        <w:t>eine</w:t>
      </w:r>
      <w:r w:rsidR="00EA08EA">
        <w:t xml:space="preserve"> </w:t>
      </w:r>
      <w:r>
        <w:t>die</w:t>
      </w:r>
      <w:r w:rsidR="00EA08EA">
        <w:t xml:space="preserve"> </w:t>
      </w:r>
      <w:r>
        <w:t>andere</w:t>
      </w:r>
      <w:r w:rsidR="00EA08EA">
        <w:t xml:space="preserve"> </w:t>
      </w:r>
      <w:r>
        <w:t>befördert</w:t>
      </w:r>
      <w:r w:rsidR="00EA08EA">
        <w:t xml:space="preserve"> </w:t>
      </w:r>
      <w:r>
        <w:t>und</w:t>
      </w:r>
      <w:r w:rsidR="00EA08EA">
        <w:t xml:space="preserve"> </w:t>
      </w:r>
      <w:r>
        <w:t>begünstigt.</w:t>
      </w:r>
      <w:r w:rsidR="00EA08EA">
        <w:t xml:space="preserve"> </w:t>
      </w:r>
      <w:r>
        <w:t>Deshalb</w:t>
      </w:r>
      <w:r w:rsidR="00EA08EA">
        <w:t xml:space="preserve"> </w:t>
      </w:r>
      <w:r>
        <w:t>ist</w:t>
      </w:r>
      <w:r w:rsidR="00EA08EA">
        <w:t xml:space="preserve"> </w:t>
      </w:r>
      <w:r>
        <w:t>die</w:t>
      </w:r>
      <w:r w:rsidR="00EA08EA">
        <w:t xml:space="preserve"> </w:t>
      </w:r>
      <w:r>
        <w:t>Sache</w:t>
      </w:r>
      <w:r w:rsidR="00EA08EA">
        <w:t xml:space="preserve"> </w:t>
      </w:r>
      <w:r>
        <w:t>der</w:t>
      </w:r>
      <w:r w:rsidR="00EA08EA">
        <w:t xml:space="preserve"> </w:t>
      </w:r>
      <w:r>
        <w:t>Heiligung</w:t>
      </w:r>
      <w:r w:rsidR="00EA08EA">
        <w:t xml:space="preserve"> </w:t>
      </w:r>
      <w:r>
        <w:t>auch</w:t>
      </w:r>
      <w:r w:rsidR="00EA08EA">
        <w:t xml:space="preserve"> </w:t>
      </w:r>
      <w:r>
        <w:t>damit</w:t>
      </w:r>
      <w:r w:rsidR="00EA08EA">
        <w:t xml:space="preserve"> </w:t>
      </w:r>
      <w:r>
        <w:t>nicht</w:t>
      </w:r>
      <w:r w:rsidR="00EA08EA">
        <w:t xml:space="preserve"> </w:t>
      </w:r>
      <w:r>
        <w:t>abgemacht,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man</w:t>
      </w:r>
      <w:r w:rsidR="00EA08EA">
        <w:t xml:space="preserve"> </w:t>
      </w:r>
      <w:r>
        <w:t>einzelne</w:t>
      </w:r>
      <w:r w:rsidR="00EA08EA">
        <w:t xml:space="preserve"> </w:t>
      </w:r>
      <w:r>
        <w:t>Sünden,</w:t>
      </w:r>
      <w:r w:rsidR="00EA08EA">
        <w:t xml:space="preserve"> </w:t>
      </w:r>
      <w:r>
        <w:t>sondern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man</w:t>
      </w:r>
      <w:r w:rsidR="00EA08EA">
        <w:t xml:space="preserve"> </w:t>
      </w:r>
      <w:r>
        <w:t>sie</w:t>
      </w:r>
      <w:r w:rsidR="00EA08EA">
        <w:t xml:space="preserve"> </w:t>
      </w:r>
      <w:r>
        <w:t>alle</w:t>
      </w:r>
      <w:r w:rsidR="00EA08EA">
        <w:t xml:space="preserve"> </w:t>
      </w:r>
      <w:r>
        <w:t>mit</w:t>
      </w:r>
      <w:r w:rsidR="00EA08EA">
        <w:t xml:space="preserve"> </w:t>
      </w:r>
      <w:r>
        <w:t>ihrem</w:t>
      </w:r>
      <w:r w:rsidR="00EA08EA">
        <w:t xml:space="preserve"> </w:t>
      </w:r>
      <w:r>
        <w:t>Haupt</w:t>
      </w:r>
      <w:r w:rsidR="00EA08EA">
        <w:t xml:space="preserve"> </w:t>
      </w:r>
      <w:r>
        <w:t>ablegt;</w:t>
      </w:r>
      <w:r w:rsidR="00EA08EA">
        <w:t xml:space="preserve"> </w:t>
      </w:r>
      <w:r>
        <w:t>nicht</w:t>
      </w:r>
      <w:r w:rsidR="00EA08EA">
        <w:t xml:space="preserve"> </w:t>
      </w:r>
      <w:r>
        <w:t>genug,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man</w:t>
      </w:r>
      <w:r w:rsidR="00EA08EA">
        <w:t xml:space="preserve"> </w:t>
      </w:r>
      <w:r>
        <w:t>einzelne</w:t>
      </w:r>
      <w:r w:rsidR="00EA08EA">
        <w:t xml:space="preserve"> </w:t>
      </w:r>
      <w:r>
        <w:t>Tugenden</w:t>
      </w:r>
      <w:r w:rsidR="00EA08EA">
        <w:t xml:space="preserve"> </w:t>
      </w:r>
      <w:r>
        <w:t>übt,</w:t>
      </w:r>
      <w:r w:rsidR="00EA08EA">
        <w:t xml:space="preserve"> </w:t>
      </w:r>
      <w:r>
        <w:t>man</w:t>
      </w:r>
      <w:r w:rsidR="00EA08EA">
        <w:t xml:space="preserve"> </w:t>
      </w:r>
      <w:proofErr w:type="spellStart"/>
      <w:r>
        <w:t>muß</w:t>
      </w:r>
      <w:proofErr w:type="spellEnd"/>
      <w:r w:rsidR="00EA08EA">
        <w:t xml:space="preserve"> </w:t>
      </w:r>
      <w:r>
        <w:t>Lust</w:t>
      </w:r>
      <w:r w:rsidR="00EA08EA">
        <w:t xml:space="preserve"> </w:t>
      </w:r>
      <w:r>
        <w:t>und</w:t>
      </w:r>
      <w:r w:rsidR="00EA08EA">
        <w:t xml:space="preserve"> </w:t>
      </w:r>
      <w:r>
        <w:t>Liebe</w:t>
      </w:r>
      <w:r w:rsidR="00EA08EA">
        <w:t xml:space="preserve"> </w:t>
      </w:r>
      <w:r>
        <w:t>zu</w:t>
      </w:r>
      <w:r w:rsidR="00EA08EA">
        <w:t xml:space="preserve"> </w:t>
      </w:r>
      <w:r>
        <w:t>allen</w:t>
      </w:r>
      <w:r w:rsidR="00EA08EA">
        <w:t xml:space="preserve"> </w:t>
      </w:r>
      <w:r>
        <w:t>haben</w:t>
      </w:r>
      <w:r w:rsidR="00EA08EA">
        <w:t xml:space="preserve"> </w:t>
      </w:r>
      <w:r>
        <w:t>(</w:t>
      </w:r>
      <w:r w:rsidR="00EA08EA">
        <w:t xml:space="preserve">Jakobus </w:t>
      </w:r>
      <w:r>
        <w:t>2</w:t>
      </w:r>
      <w:r w:rsidR="00EA08EA">
        <w:t>, 1</w:t>
      </w:r>
      <w:r>
        <w:t>0).</w:t>
      </w:r>
      <w:r w:rsidR="00EA08EA">
        <w:t xml:space="preserve"> </w:t>
      </w:r>
      <w:r>
        <w:t>Dieser</w:t>
      </w:r>
      <w:r w:rsidR="00EA08EA">
        <w:t xml:space="preserve"> </w:t>
      </w:r>
      <w:r>
        <w:t>alte</w:t>
      </w:r>
      <w:r w:rsidR="00EA08EA">
        <w:t xml:space="preserve"> </w:t>
      </w:r>
      <w:r>
        <w:t>Mensch,</w:t>
      </w:r>
      <w:r w:rsidR="00EA08EA">
        <w:t xml:space="preserve"> </w:t>
      </w:r>
      <w:r>
        <w:t>dieser</w:t>
      </w:r>
      <w:r w:rsidR="00EA08EA">
        <w:t xml:space="preserve"> </w:t>
      </w:r>
      <w:proofErr w:type="spellStart"/>
      <w:r>
        <w:t>sündliche</w:t>
      </w:r>
      <w:proofErr w:type="spellEnd"/>
      <w:r w:rsidR="00EA08EA">
        <w:t xml:space="preserve"> </w:t>
      </w:r>
      <w:r>
        <w:t>Leib</w:t>
      </w:r>
      <w:r w:rsidR="00EA08EA">
        <w:t xml:space="preserve"> </w:t>
      </w:r>
      <w:r>
        <w:t>nun</w:t>
      </w:r>
      <w:r w:rsidR="00EA08EA">
        <w:t xml:space="preserve"> </w:t>
      </w:r>
      <w:r>
        <w:t>ist</w:t>
      </w:r>
      <w:r w:rsidR="00EA08EA">
        <w:t xml:space="preserve"> </w:t>
      </w:r>
      <w:r>
        <w:t>mit</w:t>
      </w:r>
      <w:r w:rsidR="00EA08EA">
        <w:t xml:space="preserve"> </w:t>
      </w:r>
      <w:r>
        <w:t>Christo</w:t>
      </w:r>
      <w:r w:rsidR="00EA08EA">
        <w:t xml:space="preserve"> </w:t>
      </w:r>
      <w:r>
        <w:t>gekreuzigt.</w:t>
      </w:r>
      <w:r w:rsidR="00EA08EA">
        <w:t xml:space="preserve"> </w:t>
      </w:r>
      <w:r>
        <w:t>Wunderbare</w:t>
      </w:r>
      <w:r w:rsidR="00EA08EA">
        <w:t xml:space="preserve"> </w:t>
      </w:r>
      <w:r>
        <w:t>Lehre!</w:t>
      </w:r>
      <w:r w:rsidR="00EA08EA">
        <w:t xml:space="preserve"> </w:t>
      </w:r>
      <w:r>
        <w:t>Christus</w:t>
      </w:r>
      <w:r w:rsidR="00EA08EA">
        <w:t xml:space="preserve"> </w:t>
      </w:r>
      <w:r>
        <w:t>und</w:t>
      </w:r>
      <w:r w:rsidR="00EA08EA">
        <w:t xml:space="preserve"> </w:t>
      </w:r>
      <w:r>
        <w:t>der</w:t>
      </w:r>
      <w:r w:rsidR="00EA08EA">
        <w:t xml:space="preserve"> </w:t>
      </w:r>
      <w:r>
        <w:t>alte</w:t>
      </w:r>
      <w:r w:rsidR="00EA08EA">
        <w:t xml:space="preserve"> </w:t>
      </w:r>
      <w:r>
        <w:t>Mensch</w:t>
      </w:r>
      <w:r w:rsidR="00EA08EA">
        <w:t xml:space="preserve"> </w:t>
      </w:r>
      <w:r>
        <w:t>waren</w:t>
      </w:r>
      <w:r w:rsidR="00EA08EA">
        <w:t xml:space="preserve"> </w:t>
      </w:r>
      <w:r>
        <w:t>also,</w:t>
      </w:r>
      <w:r w:rsidR="00EA08EA">
        <w:t xml:space="preserve"> </w:t>
      </w:r>
      <w:r>
        <w:t>da</w:t>
      </w:r>
      <w:r w:rsidR="00EA08EA">
        <w:t xml:space="preserve"> </w:t>
      </w:r>
      <w:r>
        <w:t>unser</w:t>
      </w:r>
      <w:r w:rsidR="00EA08EA">
        <w:t xml:space="preserve"> </w:t>
      </w:r>
      <w:r>
        <w:t>Herr</w:t>
      </w:r>
      <w:r w:rsidR="00EA08EA">
        <w:t xml:space="preserve"> </w:t>
      </w:r>
      <w:r>
        <w:t>gekreuzigt</w:t>
      </w:r>
      <w:r w:rsidR="00EA08EA">
        <w:t xml:space="preserve"> </w:t>
      </w:r>
      <w:r>
        <w:t>wurde,</w:t>
      </w:r>
      <w:r w:rsidR="00EA08EA">
        <w:t xml:space="preserve"> </w:t>
      </w:r>
      <w:r>
        <w:t>gewissermaßen</w:t>
      </w:r>
      <w:r w:rsidR="00EA08EA">
        <w:t xml:space="preserve"> </w:t>
      </w:r>
      <w:r>
        <w:t>Eins.</w:t>
      </w:r>
      <w:r w:rsidR="00EA08EA">
        <w:t xml:space="preserve"> </w:t>
      </w:r>
      <w:r>
        <w:t>Hier</w:t>
      </w:r>
      <w:r w:rsidR="00EA08EA">
        <w:t xml:space="preserve"> </w:t>
      </w:r>
      <w:r>
        <w:t>hatte</w:t>
      </w:r>
      <w:r w:rsidR="00EA08EA">
        <w:t xml:space="preserve"> </w:t>
      </w:r>
      <w:r>
        <w:t>also</w:t>
      </w:r>
      <w:r w:rsidR="00EA08EA">
        <w:t xml:space="preserve"> </w:t>
      </w:r>
      <w:r>
        <w:t>das</w:t>
      </w:r>
      <w:r w:rsidR="00EA08EA">
        <w:t xml:space="preserve"> </w:t>
      </w:r>
      <w:r>
        <w:t>Licht</w:t>
      </w:r>
      <w:r w:rsidR="00EA08EA">
        <w:t xml:space="preserve"> </w:t>
      </w:r>
      <w:r>
        <w:t>eine</w:t>
      </w:r>
      <w:r w:rsidR="00EA08EA">
        <w:t xml:space="preserve"> </w:t>
      </w:r>
      <w:r>
        <w:t>gewisse</w:t>
      </w:r>
      <w:r w:rsidR="00EA08EA">
        <w:t xml:space="preserve"> </w:t>
      </w:r>
      <w:r>
        <w:t>Gemeinschaft</w:t>
      </w:r>
      <w:r w:rsidR="00EA08EA">
        <w:t xml:space="preserve"> </w:t>
      </w:r>
      <w:r>
        <w:t>mit</w:t>
      </w:r>
      <w:r w:rsidR="00EA08EA">
        <w:t xml:space="preserve"> </w:t>
      </w:r>
      <w:r>
        <w:t>der</w:t>
      </w:r>
      <w:r w:rsidR="00EA08EA">
        <w:t xml:space="preserve"> </w:t>
      </w:r>
      <w:r>
        <w:t>Finsternis,</w:t>
      </w:r>
      <w:r w:rsidR="00EA08EA">
        <w:t xml:space="preserve"> </w:t>
      </w:r>
      <w:r>
        <w:t>und</w:t>
      </w:r>
      <w:r w:rsidR="00EA08EA">
        <w:t xml:space="preserve"> </w:t>
      </w:r>
      <w:r>
        <w:t>Christus</w:t>
      </w:r>
      <w:r w:rsidR="00EA08EA">
        <w:t xml:space="preserve"> </w:t>
      </w:r>
      <w:r>
        <w:t>mit</w:t>
      </w:r>
      <w:r w:rsidR="00EA08EA">
        <w:t xml:space="preserve"> </w:t>
      </w:r>
      <w:r>
        <w:t>Belial</w:t>
      </w:r>
      <w:r w:rsidR="00EA08EA">
        <w:t xml:space="preserve"> </w:t>
      </w:r>
      <w:r>
        <w:t>(</w:t>
      </w:r>
      <w:r w:rsidR="00EA08EA">
        <w:t xml:space="preserve">2. Korinther </w:t>
      </w:r>
      <w:r>
        <w:t>6</w:t>
      </w:r>
      <w:r w:rsidR="00EA08EA">
        <w:t>, 1</w:t>
      </w:r>
      <w:r>
        <w:t>5).</w:t>
      </w:r>
      <w:r w:rsidR="00EA08EA">
        <w:t xml:space="preserve"> </w:t>
      </w:r>
      <w:r>
        <w:t>Christus,</w:t>
      </w:r>
      <w:r w:rsidR="00EA08EA">
        <w:t xml:space="preserve"> </w:t>
      </w:r>
      <w:r>
        <w:t>der</w:t>
      </w:r>
      <w:r w:rsidR="00EA08EA">
        <w:t xml:space="preserve"> </w:t>
      </w:r>
      <w:r>
        <w:t>von</w:t>
      </w:r>
      <w:r w:rsidR="00EA08EA">
        <w:t xml:space="preserve"> </w:t>
      </w:r>
      <w:r>
        <w:t>keiner</w:t>
      </w:r>
      <w:r w:rsidR="00EA08EA">
        <w:t xml:space="preserve"> </w:t>
      </w:r>
      <w:r>
        <w:t>Sünde</w:t>
      </w:r>
      <w:r w:rsidR="00EA08EA">
        <w:t xml:space="preserve"> </w:t>
      </w:r>
      <w:proofErr w:type="spellStart"/>
      <w:r>
        <w:t>wußte</w:t>
      </w:r>
      <w:proofErr w:type="spellEnd"/>
      <w:r w:rsidR="00EA08EA">
        <w:t xml:space="preserve"> </w:t>
      </w:r>
      <w:r>
        <w:t>(</w:t>
      </w:r>
      <w:r w:rsidR="00EA08EA">
        <w:t xml:space="preserve">Johannes </w:t>
      </w:r>
      <w:r>
        <w:t>8</w:t>
      </w:r>
      <w:r w:rsidR="00EA08EA">
        <w:t>, 4</w:t>
      </w:r>
      <w:r>
        <w:t>6),</w:t>
      </w:r>
      <w:r w:rsidR="00EA08EA">
        <w:t xml:space="preserve"> </w:t>
      </w:r>
      <w:r>
        <w:t>war</w:t>
      </w:r>
      <w:r w:rsidR="00EA08EA">
        <w:t xml:space="preserve"> </w:t>
      </w:r>
      <w:r>
        <w:t>nämlich</w:t>
      </w:r>
      <w:r w:rsidR="00EA08EA">
        <w:t xml:space="preserve"> </w:t>
      </w:r>
      <w:r>
        <w:t>von</w:t>
      </w:r>
      <w:r w:rsidR="00EA08EA">
        <w:t xml:space="preserve"> </w:t>
      </w:r>
      <w:r>
        <w:t>Gott</w:t>
      </w:r>
      <w:r w:rsidR="00EA08EA">
        <w:t xml:space="preserve"> </w:t>
      </w:r>
      <w:r>
        <w:t>zur</w:t>
      </w:r>
      <w:r w:rsidR="00EA08EA">
        <w:t xml:space="preserve"> </w:t>
      </w:r>
      <w:r>
        <w:t>Sünde</w:t>
      </w:r>
      <w:r w:rsidR="00EA08EA">
        <w:t xml:space="preserve"> </w:t>
      </w:r>
      <w:r>
        <w:t>(</w:t>
      </w:r>
      <w:r w:rsidR="00EA08EA">
        <w:t xml:space="preserve">2. Korinther </w:t>
      </w:r>
      <w:r>
        <w:t>5</w:t>
      </w:r>
      <w:r w:rsidR="00EA08EA">
        <w:t>, 2</w:t>
      </w:r>
      <w:r>
        <w:t>1),</w:t>
      </w:r>
      <w:r w:rsidR="00EA08EA">
        <w:t xml:space="preserve"> </w:t>
      </w:r>
      <w:r>
        <w:t>zu</w:t>
      </w:r>
      <w:r w:rsidR="00EA08EA">
        <w:t xml:space="preserve"> </w:t>
      </w:r>
      <w:r>
        <w:t>unserm</w:t>
      </w:r>
      <w:r w:rsidR="00EA08EA">
        <w:t xml:space="preserve"> </w:t>
      </w:r>
      <w:r>
        <w:t>alten</w:t>
      </w:r>
      <w:r w:rsidR="00EA08EA">
        <w:t xml:space="preserve"> </w:t>
      </w:r>
      <w:r>
        <w:t>Menschen</w:t>
      </w:r>
      <w:r w:rsidR="00EA08EA">
        <w:t xml:space="preserve"> </w:t>
      </w:r>
      <w:r>
        <w:t>gemacht,</w:t>
      </w:r>
      <w:r w:rsidR="00EA08EA">
        <w:t xml:space="preserve"> </w:t>
      </w:r>
      <w:r>
        <w:t>d.</w:t>
      </w:r>
      <w:r w:rsidR="00EA08EA">
        <w:t xml:space="preserve"> </w:t>
      </w:r>
      <w:r>
        <w:t>i.</w:t>
      </w:r>
      <w:r w:rsidR="00EA08EA">
        <w:t xml:space="preserve"> </w:t>
      </w:r>
      <w:r>
        <w:t>durch</w:t>
      </w:r>
      <w:r w:rsidR="00EA08EA">
        <w:t xml:space="preserve"> </w:t>
      </w:r>
      <w:r>
        <w:t>Zurechnung</w:t>
      </w:r>
      <w:r w:rsidR="00EA08EA">
        <w:t xml:space="preserve"> </w:t>
      </w:r>
      <w:r>
        <w:t>so</w:t>
      </w:r>
      <w:r w:rsidR="00EA08EA">
        <w:t xml:space="preserve"> </w:t>
      </w:r>
      <w:r>
        <w:t>angesehen</w:t>
      </w:r>
      <w:r w:rsidR="00EA08EA">
        <w:t xml:space="preserve"> </w:t>
      </w:r>
      <w:r>
        <w:t>und</w:t>
      </w:r>
      <w:r w:rsidR="00EA08EA">
        <w:t xml:space="preserve"> </w:t>
      </w:r>
      <w:r>
        <w:t>behandelt.</w:t>
      </w:r>
      <w:r w:rsidR="00EA08EA">
        <w:t xml:space="preserve"> </w:t>
      </w:r>
      <w:r>
        <w:t>Behandelt</w:t>
      </w:r>
      <w:r w:rsidR="00EA08EA">
        <w:t xml:space="preserve"> </w:t>
      </w:r>
      <w:r>
        <w:t>wurde</w:t>
      </w:r>
      <w:r w:rsidR="00EA08EA">
        <w:t xml:space="preserve"> </w:t>
      </w:r>
      <w:r>
        <w:t>er</w:t>
      </w:r>
      <w:r w:rsidR="00EA08EA">
        <w:t xml:space="preserve"> </w:t>
      </w:r>
      <w:r>
        <w:t>von</w:t>
      </w:r>
      <w:r w:rsidR="00EA08EA">
        <w:t xml:space="preserve"> </w:t>
      </w:r>
      <w:r>
        <w:t>Menschen</w:t>
      </w:r>
      <w:r w:rsidR="00EA08EA">
        <w:t xml:space="preserve"> </w:t>
      </w:r>
      <w:r>
        <w:t>und</w:t>
      </w:r>
      <w:r w:rsidR="00EA08EA">
        <w:t xml:space="preserve"> </w:t>
      </w:r>
      <w:r>
        <w:t>von</w:t>
      </w:r>
      <w:r w:rsidR="00EA08EA">
        <w:t xml:space="preserve"> </w:t>
      </w:r>
      <w:r>
        <w:t>Gott</w:t>
      </w:r>
      <w:r w:rsidR="00EA08EA">
        <w:t xml:space="preserve"> </w:t>
      </w:r>
      <w:r>
        <w:t>nicht</w:t>
      </w:r>
      <w:r w:rsidR="00EA08EA">
        <w:t xml:space="preserve"> </w:t>
      </w:r>
      <w:r>
        <w:t>als</w:t>
      </w:r>
      <w:r w:rsidR="00EA08EA">
        <w:t xml:space="preserve"> </w:t>
      </w:r>
      <w:r>
        <w:t>der</w:t>
      </w:r>
      <w:r w:rsidR="00EA08EA">
        <w:t xml:space="preserve"> </w:t>
      </w:r>
      <w:r>
        <w:t>Heilige</w:t>
      </w:r>
      <w:r w:rsidR="00EA08EA">
        <w:t xml:space="preserve"> </w:t>
      </w:r>
      <w:r>
        <w:t>und</w:t>
      </w:r>
      <w:r w:rsidR="00EA08EA">
        <w:t xml:space="preserve"> </w:t>
      </w:r>
      <w:r>
        <w:t>noch</w:t>
      </w:r>
      <w:r w:rsidR="00EA08EA">
        <w:t xml:space="preserve"> </w:t>
      </w:r>
      <w:r>
        <w:t>weniger</w:t>
      </w:r>
      <w:r w:rsidR="00EA08EA">
        <w:t xml:space="preserve"> </w:t>
      </w:r>
      <w:r>
        <w:t>als</w:t>
      </w:r>
      <w:r w:rsidR="00EA08EA">
        <w:t xml:space="preserve"> </w:t>
      </w:r>
      <w:r>
        <w:t>der</w:t>
      </w:r>
      <w:r w:rsidR="00EA08EA">
        <w:t xml:space="preserve"> </w:t>
      </w:r>
      <w:r>
        <w:t>Sohn</w:t>
      </w:r>
      <w:r w:rsidR="00EA08EA">
        <w:t xml:space="preserve"> </w:t>
      </w:r>
      <w:r>
        <w:t>Gottes,</w:t>
      </w:r>
      <w:r w:rsidR="00EA08EA">
        <w:t xml:space="preserve"> </w:t>
      </w:r>
      <w:r>
        <w:t>sondern</w:t>
      </w:r>
      <w:r w:rsidR="00EA08EA">
        <w:t xml:space="preserve"> </w:t>
      </w:r>
      <w:r>
        <w:t>wie</w:t>
      </w:r>
      <w:r w:rsidR="00EA08EA">
        <w:t xml:space="preserve"> </w:t>
      </w:r>
      <w:r>
        <w:t>der</w:t>
      </w:r>
      <w:r w:rsidR="00EA08EA">
        <w:t xml:space="preserve"> </w:t>
      </w:r>
      <w:r>
        <w:t>alte</w:t>
      </w:r>
      <w:r w:rsidR="00EA08EA">
        <w:t xml:space="preserve"> </w:t>
      </w:r>
      <w:r>
        <w:t>Mensch</w:t>
      </w:r>
      <w:r w:rsidR="00EA08EA">
        <w:t xml:space="preserve"> </w:t>
      </w:r>
      <w:r>
        <w:t>es</w:t>
      </w:r>
      <w:r w:rsidR="00EA08EA">
        <w:t xml:space="preserve"> </w:t>
      </w:r>
      <w:r>
        <w:t>verdiente.</w:t>
      </w:r>
      <w:r w:rsidR="00EA08EA">
        <w:t xml:space="preserve"> </w:t>
      </w:r>
      <w:r>
        <w:t>Und</w:t>
      </w:r>
      <w:r w:rsidR="00EA08EA">
        <w:t xml:space="preserve"> </w:t>
      </w:r>
      <w:r>
        <w:t>der</w:t>
      </w:r>
      <w:r w:rsidR="00EA08EA">
        <w:t xml:space="preserve"> </w:t>
      </w:r>
      <w:r>
        <w:t>verdiente</w:t>
      </w:r>
      <w:r w:rsidR="00EA08EA">
        <w:t xml:space="preserve"> </w:t>
      </w:r>
      <w:r>
        <w:t>den</w:t>
      </w:r>
      <w:r w:rsidR="00EA08EA">
        <w:t xml:space="preserve"> </w:t>
      </w:r>
      <w:r>
        <w:t>Fluch.</w:t>
      </w:r>
      <w:r w:rsidR="00EA08EA">
        <w:t xml:space="preserve"> </w:t>
      </w:r>
      <w:r>
        <w:t>Christus</w:t>
      </w:r>
      <w:r w:rsidR="00EA08EA">
        <w:t xml:space="preserve"> </w:t>
      </w:r>
      <w:r>
        <w:t>weigerte</w:t>
      </w:r>
      <w:r w:rsidR="00EA08EA">
        <w:t xml:space="preserve"> </w:t>
      </w:r>
      <w:r>
        <w:t>sich</w:t>
      </w:r>
      <w:r w:rsidR="00EA08EA">
        <w:t xml:space="preserve"> </w:t>
      </w:r>
      <w:r>
        <w:t>also</w:t>
      </w:r>
      <w:r w:rsidR="00EA08EA">
        <w:t xml:space="preserve"> </w:t>
      </w:r>
      <w:r>
        <w:t>auch</w:t>
      </w:r>
      <w:r w:rsidR="00EA08EA">
        <w:t xml:space="preserve"> </w:t>
      </w:r>
      <w:r>
        <w:t>nicht,</w:t>
      </w:r>
      <w:r w:rsidR="00EA08EA">
        <w:t xml:space="preserve"> </w:t>
      </w:r>
      <w:r>
        <w:t>ein</w:t>
      </w:r>
      <w:r w:rsidR="00EA08EA">
        <w:t xml:space="preserve"> </w:t>
      </w:r>
      <w:r>
        <w:t>Fluch</w:t>
      </w:r>
      <w:r w:rsidR="00EA08EA">
        <w:t xml:space="preserve"> </w:t>
      </w:r>
      <w:r>
        <w:t>für</w:t>
      </w:r>
      <w:r w:rsidR="00EA08EA">
        <w:t xml:space="preserve"> </w:t>
      </w:r>
      <w:r>
        <w:t>uns</w:t>
      </w:r>
      <w:r w:rsidR="00EA08EA">
        <w:t xml:space="preserve"> </w:t>
      </w:r>
      <w:r>
        <w:t>zu</w:t>
      </w:r>
      <w:r w:rsidR="00EA08EA">
        <w:t xml:space="preserve"> </w:t>
      </w:r>
      <w:r>
        <w:t>werden,</w:t>
      </w:r>
      <w:r w:rsidR="00EA08EA">
        <w:t xml:space="preserve"> </w:t>
      </w:r>
      <w:r>
        <w:t>und</w:t>
      </w:r>
      <w:r w:rsidR="00EA08EA">
        <w:t xml:space="preserve"> </w:t>
      </w:r>
      <w:r>
        <w:t>ward</w:t>
      </w:r>
      <w:r w:rsidR="00EA08EA">
        <w:t xml:space="preserve"> </w:t>
      </w:r>
      <w:r>
        <w:t>es</w:t>
      </w:r>
      <w:r w:rsidR="00EA08EA">
        <w:t xml:space="preserve"> </w:t>
      </w:r>
      <w:r>
        <w:t>wirklich</w:t>
      </w:r>
      <w:r w:rsidR="00EA08EA">
        <w:t xml:space="preserve"> </w:t>
      </w:r>
      <w:r>
        <w:t>(</w:t>
      </w:r>
      <w:r w:rsidR="00EA08EA">
        <w:t xml:space="preserve">Galater </w:t>
      </w:r>
      <w:r>
        <w:t>3</w:t>
      </w:r>
      <w:r w:rsidR="00EA08EA">
        <w:t>, 1</w:t>
      </w:r>
      <w:r>
        <w:t>3).</w:t>
      </w:r>
      <w:r w:rsidR="00EA08EA">
        <w:t xml:space="preserve"> </w:t>
      </w:r>
      <w:r>
        <w:t>Zum</w:t>
      </w:r>
      <w:r w:rsidR="00EA08EA">
        <w:t xml:space="preserve"> </w:t>
      </w:r>
      <w:r>
        <w:t>Beweise</w:t>
      </w:r>
      <w:r w:rsidR="00EA08EA">
        <w:t xml:space="preserve"> </w:t>
      </w:r>
      <w:r>
        <w:t>davon</w:t>
      </w:r>
      <w:r w:rsidR="00EA08EA">
        <w:t xml:space="preserve"> </w:t>
      </w:r>
      <w:r>
        <w:t>ließ</w:t>
      </w:r>
      <w:r w:rsidR="00EA08EA">
        <w:t xml:space="preserve"> </w:t>
      </w:r>
      <w:r>
        <w:t>er</w:t>
      </w:r>
      <w:r w:rsidR="00EA08EA">
        <w:t xml:space="preserve"> </w:t>
      </w:r>
      <w:r>
        <w:t>sich</w:t>
      </w:r>
      <w:r w:rsidR="00EA08EA">
        <w:t xml:space="preserve"> </w:t>
      </w:r>
      <w:r>
        <w:t>an</w:t>
      </w:r>
      <w:r w:rsidR="00EA08EA">
        <w:t xml:space="preserve"> </w:t>
      </w:r>
      <w:r>
        <w:t>ein</w:t>
      </w:r>
      <w:r w:rsidR="00EA08EA">
        <w:t xml:space="preserve"> </w:t>
      </w:r>
      <w:r>
        <w:t>Kreuz</w:t>
      </w:r>
      <w:r w:rsidR="00EA08EA">
        <w:t xml:space="preserve"> </w:t>
      </w:r>
      <w:r>
        <w:t>aufhängen,</w:t>
      </w:r>
      <w:r w:rsidR="00EA08EA">
        <w:t xml:space="preserve"> </w:t>
      </w:r>
      <w:r>
        <w:t>weil,</w:t>
      </w:r>
      <w:r w:rsidR="00EA08EA">
        <w:t xml:space="preserve"> </w:t>
      </w:r>
      <w:r>
        <w:t>wie</w:t>
      </w:r>
      <w:r w:rsidR="00EA08EA">
        <w:t xml:space="preserve"> </w:t>
      </w:r>
      <w:r>
        <w:t>ein</w:t>
      </w:r>
      <w:r w:rsidR="00EA08EA">
        <w:t xml:space="preserve"> </w:t>
      </w:r>
      <w:r>
        <w:t>jeder</w:t>
      </w:r>
      <w:r w:rsidR="00EA08EA">
        <w:t xml:space="preserve"> </w:t>
      </w:r>
      <w:r>
        <w:t>Jude</w:t>
      </w:r>
      <w:r w:rsidR="00EA08EA">
        <w:t xml:space="preserve"> </w:t>
      </w:r>
      <w:proofErr w:type="spellStart"/>
      <w:r>
        <w:t>wußte</w:t>
      </w:r>
      <w:proofErr w:type="spellEnd"/>
      <w:r>
        <w:t>,</w:t>
      </w:r>
      <w:r w:rsidR="00EA08EA">
        <w:t xml:space="preserve"> </w:t>
      </w:r>
      <w:r>
        <w:t>wer</w:t>
      </w:r>
      <w:r w:rsidR="00EA08EA">
        <w:t xml:space="preserve"> </w:t>
      </w:r>
      <w:r>
        <w:t>am</w:t>
      </w:r>
      <w:r w:rsidR="00EA08EA">
        <w:t xml:space="preserve"> </w:t>
      </w:r>
      <w:r>
        <w:t>Holze</w:t>
      </w:r>
      <w:r w:rsidR="00EA08EA">
        <w:t xml:space="preserve"> </w:t>
      </w:r>
      <w:r>
        <w:t>hing,</w:t>
      </w:r>
      <w:r w:rsidR="00EA08EA">
        <w:t xml:space="preserve"> </w:t>
      </w:r>
      <w:r>
        <w:t>verflucht</w:t>
      </w:r>
      <w:r w:rsidR="00EA08EA">
        <w:t xml:space="preserve"> </w:t>
      </w:r>
      <w:r>
        <w:t>war</w:t>
      </w:r>
      <w:r w:rsidR="00EA08EA">
        <w:t xml:space="preserve"> </w:t>
      </w:r>
      <w:r>
        <w:t>(5.</w:t>
      </w:r>
      <w:r w:rsidR="00EA08EA">
        <w:t xml:space="preserve"> </w:t>
      </w:r>
      <w:r>
        <w:t>Mose</w:t>
      </w:r>
      <w:r w:rsidR="00EA08EA">
        <w:t xml:space="preserve"> </w:t>
      </w:r>
      <w:r>
        <w:t>21</w:t>
      </w:r>
      <w:r w:rsidR="00EA08EA">
        <w:t>, 2</w:t>
      </w:r>
      <w:r>
        <w:t>3).</w:t>
      </w:r>
      <w:r w:rsidR="00EA08EA">
        <w:t xml:space="preserve"> </w:t>
      </w:r>
      <w:r>
        <w:t>Jedoch</w:t>
      </w:r>
      <w:r w:rsidR="00EA08EA">
        <w:t xml:space="preserve"> </w:t>
      </w:r>
      <w:r>
        <w:t>traf</w:t>
      </w:r>
      <w:r w:rsidR="00EA08EA">
        <w:t xml:space="preserve"> </w:t>
      </w:r>
      <w:r>
        <w:t>dieser</w:t>
      </w:r>
      <w:r w:rsidR="00EA08EA">
        <w:t xml:space="preserve"> </w:t>
      </w:r>
      <w:r>
        <w:t>Fluch</w:t>
      </w:r>
      <w:r w:rsidR="00EA08EA">
        <w:t xml:space="preserve"> </w:t>
      </w:r>
      <w:r>
        <w:t>eigentlich</w:t>
      </w:r>
      <w:r w:rsidR="00EA08EA">
        <w:t xml:space="preserve"> </w:t>
      </w:r>
      <w:proofErr w:type="spellStart"/>
      <w:r>
        <w:t>Jesum</w:t>
      </w:r>
      <w:proofErr w:type="spellEnd"/>
      <w:r>
        <w:t>,</w:t>
      </w:r>
      <w:r w:rsidR="00EA08EA">
        <w:t xml:space="preserve"> </w:t>
      </w:r>
      <w:r>
        <w:t>den</w:t>
      </w:r>
      <w:r w:rsidR="00EA08EA">
        <w:t xml:space="preserve"> </w:t>
      </w:r>
      <w:r>
        <w:t>Heiligen</w:t>
      </w:r>
      <w:r w:rsidR="00EA08EA">
        <w:t xml:space="preserve"> </w:t>
      </w:r>
      <w:r>
        <w:t>und</w:t>
      </w:r>
      <w:r w:rsidR="00EA08EA">
        <w:t xml:space="preserve"> </w:t>
      </w:r>
      <w:r>
        <w:t>Unschuldigen,</w:t>
      </w:r>
      <w:r w:rsidR="00EA08EA">
        <w:t xml:space="preserve"> </w:t>
      </w:r>
      <w:r>
        <w:t>nicht,</w:t>
      </w:r>
      <w:r w:rsidR="00EA08EA">
        <w:t xml:space="preserve"> </w:t>
      </w:r>
      <w:r>
        <w:t>sondern</w:t>
      </w:r>
      <w:r w:rsidR="00EA08EA">
        <w:t xml:space="preserve"> </w:t>
      </w:r>
      <w:r>
        <w:t>er</w:t>
      </w:r>
      <w:r w:rsidR="00EA08EA">
        <w:t xml:space="preserve"> </w:t>
      </w:r>
      <w:r>
        <w:t>traf</w:t>
      </w:r>
      <w:r w:rsidR="00EA08EA">
        <w:t xml:space="preserve"> </w:t>
      </w:r>
      <w:r>
        <w:t>unsern</w:t>
      </w:r>
      <w:r w:rsidR="00EA08EA">
        <w:t xml:space="preserve"> </w:t>
      </w:r>
      <w:r>
        <w:t>alten</w:t>
      </w:r>
      <w:r w:rsidR="00EA08EA">
        <w:t xml:space="preserve"> </w:t>
      </w:r>
      <w:r>
        <w:t>Menschen,</w:t>
      </w:r>
      <w:r w:rsidR="00EA08EA">
        <w:t xml:space="preserve"> </w:t>
      </w:r>
      <w:r>
        <w:t>den</w:t>
      </w:r>
      <w:r w:rsidR="00EA08EA">
        <w:t xml:space="preserve"> </w:t>
      </w:r>
      <w:r>
        <w:t>Jesus</w:t>
      </w:r>
      <w:r w:rsidR="00EA08EA">
        <w:t xml:space="preserve"> </w:t>
      </w:r>
      <w:r>
        <w:t>angezogen</w:t>
      </w:r>
      <w:r w:rsidR="00EA08EA">
        <w:t xml:space="preserve"> </w:t>
      </w:r>
      <w:r>
        <w:t>hatte.</w:t>
      </w:r>
      <w:r w:rsidR="00EA08EA">
        <w:t xml:space="preserve"> </w:t>
      </w:r>
      <w:r>
        <w:t>Derselbe</w:t>
      </w:r>
      <w:r w:rsidR="00EA08EA">
        <w:t xml:space="preserve"> </w:t>
      </w:r>
      <w:r>
        <w:t>empfing</w:t>
      </w:r>
      <w:r w:rsidR="00EA08EA">
        <w:t xml:space="preserve"> </w:t>
      </w:r>
      <w:r>
        <w:t>hier</w:t>
      </w:r>
      <w:r w:rsidR="00EA08EA">
        <w:t xml:space="preserve"> </w:t>
      </w:r>
      <w:r>
        <w:t>seinen</w:t>
      </w:r>
      <w:r w:rsidR="00EA08EA">
        <w:t xml:space="preserve"> </w:t>
      </w:r>
      <w:r>
        <w:t>verdienten</w:t>
      </w:r>
      <w:r w:rsidR="00EA08EA">
        <w:t xml:space="preserve"> </w:t>
      </w:r>
      <w:r>
        <w:t>Lohn,</w:t>
      </w:r>
      <w:r w:rsidR="00EA08EA">
        <w:t xml:space="preserve"> </w:t>
      </w:r>
      <w:r>
        <w:t>wurde</w:t>
      </w:r>
      <w:r w:rsidR="00EA08EA">
        <w:t xml:space="preserve"> </w:t>
      </w:r>
      <w:r>
        <w:t>mitgekreuzigt.</w:t>
      </w:r>
      <w:r w:rsidR="00EA08EA">
        <w:t xml:space="preserve"> </w:t>
      </w:r>
      <w:r>
        <w:t>Wozu?</w:t>
      </w:r>
      <w:r w:rsidR="00EA08EA">
        <w:t xml:space="preserve"> </w:t>
      </w:r>
      <w:r>
        <w:t>Was</w:t>
      </w:r>
      <w:r w:rsidR="00EA08EA">
        <w:t xml:space="preserve"> </w:t>
      </w:r>
      <w:r>
        <w:t>wurde</w:t>
      </w:r>
      <w:r w:rsidR="00EA08EA">
        <w:t xml:space="preserve"> </w:t>
      </w:r>
      <w:r>
        <w:t>dadurch</w:t>
      </w:r>
      <w:r w:rsidR="00EA08EA">
        <w:t xml:space="preserve"> </w:t>
      </w:r>
      <w:r>
        <w:t>ausgewirkt?</w:t>
      </w:r>
      <w:r w:rsidR="00EA08EA">
        <w:t xml:space="preserve"> </w:t>
      </w:r>
      <w:r>
        <w:t>Hauptsächlich</w:t>
      </w:r>
      <w:r w:rsidR="00EA08EA">
        <w:t xml:space="preserve"> </w:t>
      </w:r>
      <w:r>
        <w:t>zweierlei.</w:t>
      </w:r>
      <w:r w:rsidR="00EA08EA">
        <w:t xml:space="preserve"> </w:t>
      </w:r>
      <w:proofErr w:type="spellStart"/>
      <w:r>
        <w:t>Erstlich</w:t>
      </w:r>
      <w:proofErr w:type="spellEnd"/>
      <w:r>
        <w:t>,</w:t>
      </w:r>
      <w:r w:rsidR="00EA08EA">
        <w:t xml:space="preserve"> </w:t>
      </w:r>
      <w:r>
        <w:t>unsere</w:t>
      </w:r>
      <w:r w:rsidR="00EA08EA">
        <w:t xml:space="preserve"> </w:t>
      </w:r>
      <w:r>
        <w:t>Versöhnung</w:t>
      </w:r>
      <w:r w:rsidR="00EA08EA">
        <w:t xml:space="preserve"> </w:t>
      </w:r>
      <w:r>
        <w:t>(</w:t>
      </w:r>
      <w:r w:rsidR="00EA08EA">
        <w:t xml:space="preserve">Epheser </w:t>
      </w:r>
      <w:r>
        <w:t>1</w:t>
      </w:r>
      <w:r w:rsidR="00EA08EA">
        <w:t>, 7</w:t>
      </w:r>
      <w:r>
        <w:t>),</w:t>
      </w:r>
      <w:r w:rsidR="00EA08EA">
        <w:t xml:space="preserve"> </w:t>
      </w:r>
      <w:r>
        <w:t>die</w:t>
      </w:r>
      <w:r w:rsidR="00EA08EA">
        <w:t xml:space="preserve"> </w:t>
      </w:r>
      <w:r>
        <w:t>Abtragung</w:t>
      </w:r>
      <w:r w:rsidR="00EA08EA">
        <w:t xml:space="preserve"> </w:t>
      </w:r>
      <w:r>
        <w:t>unserer</w:t>
      </w:r>
      <w:r w:rsidR="00EA08EA">
        <w:t xml:space="preserve"> </w:t>
      </w:r>
      <w:r>
        <w:t>Schuld</w:t>
      </w:r>
      <w:r w:rsidR="00EA08EA">
        <w:t xml:space="preserve"> </w:t>
      </w:r>
      <w:r>
        <w:t>und</w:t>
      </w:r>
      <w:r w:rsidR="00EA08EA">
        <w:t xml:space="preserve"> </w:t>
      </w:r>
      <w:r>
        <w:t>Strafe,</w:t>
      </w:r>
      <w:r w:rsidR="00EA08EA">
        <w:t xml:space="preserve"> </w:t>
      </w:r>
      <w:r>
        <w:t>die</w:t>
      </w:r>
      <w:r w:rsidR="00EA08EA">
        <w:t xml:space="preserve"> </w:t>
      </w:r>
      <w:r>
        <w:t>Übernahme</w:t>
      </w:r>
      <w:r w:rsidR="00EA08EA">
        <w:t xml:space="preserve"> </w:t>
      </w:r>
      <w:r>
        <w:t>derselben,</w:t>
      </w:r>
      <w:r w:rsidR="00EA08EA">
        <w:t xml:space="preserve"> </w:t>
      </w:r>
      <w:r>
        <w:t>die</w:t>
      </w:r>
      <w:r w:rsidR="00EA08EA">
        <w:t xml:space="preserve"> </w:t>
      </w:r>
      <w:r>
        <w:t>Abwendung</w:t>
      </w:r>
      <w:r w:rsidR="00EA08EA">
        <w:t xml:space="preserve"> </w:t>
      </w:r>
      <w:r>
        <w:t>des</w:t>
      </w:r>
      <w:r w:rsidR="00EA08EA">
        <w:t xml:space="preserve"> </w:t>
      </w:r>
      <w:r>
        <w:t>Fluches</w:t>
      </w:r>
      <w:r w:rsidR="00EA08EA">
        <w:t xml:space="preserve"> </w:t>
      </w:r>
      <w:r>
        <w:t>und</w:t>
      </w:r>
      <w:r w:rsidR="00EA08EA">
        <w:t xml:space="preserve"> </w:t>
      </w:r>
      <w:r>
        <w:t>Erwerbung</w:t>
      </w:r>
      <w:r w:rsidR="00EA08EA">
        <w:t xml:space="preserve"> </w:t>
      </w:r>
      <w:r>
        <w:t>des</w:t>
      </w:r>
      <w:r w:rsidR="00EA08EA">
        <w:t xml:space="preserve"> </w:t>
      </w:r>
      <w:r>
        <w:t>Segens</w:t>
      </w:r>
      <w:r w:rsidR="00EA08EA">
        <w:t xml:space="preserve"> </w:t>
      </w:r>
      <w:r>
        <w:t>(</w:t>
      </w:r>
      <w:r w:rsidR="00EA08EA">
        <w:t xml:space="preserve">Galater </w:t>
      </w:r>
      <w:r>
        <w:t>3</w:t>
      </w:r>
      <w:r w:rsidR="00EA08EA">
        <w:t>, 1</w:t>
      </w:r>
      <w:r>
        <w:t>3</w:t>
      </w:r>
      <w:r w:rsidR="00EA08EA">
        <w:t>, 1</w:t>
      </w:r>
      <w:r>
        <w:t>4.</w:t>
      </w:r>
      <w:r w:rsidR="00EA08EA">
        <w:t xml:space="preserve"> </w:t>
      </w:r>
      <w:r>
        <w:t>Heb.</w:t>
      </w:r>
      <w:r w:rsidR="00EA08EA">
        <w:t xml:space="preserve"> </w:t>
      </w:r>
      <w:r>
        <w:t>9</w:t>
      </w:r>
      <w:r w:rsidR="00EA08EA">
        <w:t>, 2</w:t>
      </w:r>
      <w:r>
        <w:t>8).</w:t>
      </w:r>
      <w:r w:rsidR="00EA08EA">
        <w:t xml:space="preserve"> </w:t>
      </w:r>
      <w:r>
        <w:t>Zweitens,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der</w:t>
      </w:r>
      <w:r w:rsidR="00EA08EA">
        <w:t xml:space="preserve"> </w:t>
      </w:r>
      <w:proofErr w:type="spellStart"/>
      <w:r>
        <w:t>sündliche</w:t>
      </w:r>
      <w:proofErr w:type="spellEnd"/>
      <w:r w:rsidR="00EA08EA">
        <w:t xml:space="preserve"> </w:t>
      </w:r>
      <w:r>
        <w:t>Leib</w:t>
      </w:r>
      <w:r w:rsidR="00EA08EA">
        <w:t xml:space="preserve"> </w:t>
      </w:r>
      <w:r>
        <w:t>aufhöre,</w:t>
      </w:r>
      <w:r w:rsidR="00EA08EA">
        <w:t xml:space="preserve"> </w:t>
      </w:r>
      <w:r>
        <w:t>abgetan</w:t>
      </w:r>
      <w:r w:rsidR="00EA08EA">
        <w:t xml:space="preserve"> </w:t>
      </w:r>
      <w:r>
        <w:t>werde.</w:t>
      </w:r>
      <w:r w:rsidR="00EA08EA">
        <w:t xml:space="preserve"> </w:t>
      </w:r>
    </w:p>
    <w:p w14:paraId="07945499" w14:textId="49642429" w:rsidR="002A27EC" w:rsidRDefault="002A27EC" w:rsidP="002A27EC">
      <w:pPr>
        <w:pStyle w:val="StandardWeb"/>
      </w:pPr>
      <w:r>
        <w:t>Insofern</w:t>
      </w:r>
      <w:r w:rsidR="00EA08EA">
        <w:t xml:space="preserve"> </w:t>
      </w:r>
      <w:r>
        <w:t>Christo</w:t>
      </w:r>
      <w:r w:rsidR="00EA08EA">
        <w:t xml:space="preserve"> </w:t>
      </w:r>
      <w:r>
        <w:t>dieser</w:t>
      </w:r>
      <w:r w:rsidR="00EA08EA">
        <w:t xml:space="preserve"> </w:t>
      </w:r>
      <w:proofErr w:type="spellStart"/>
      <w:r>
        <w:t>sündliche</w:t>
      </w:r>
      <w:proofErr w:type="spellEnd"/>
      <w:r w:rsidR="00EA08EA">
        <w:t xml:space="preserve"> </w:t>
      </w:r>
      <w:r>
        <w:t>Leib</w:t>
      </w:r>
      <w:r w:rsidR="00EA08EA">
        <w:t xml:space="preserve"> </w:t>
      </w:r>
      <w:r>
        <w:t>zugerechnet</w:t>
      </w:r>
      <w:r w:rsidR="00EA08EA">
        <w:t xml:space="preserve"> </w:t>
      </w:r>
      <w:r>
        <w:t>wurde,</w:t>
      </w:r>
      <w:r w:rsidR="00EA08EA">
        <w:t xml:space="preserve"> </w:t>
      </w:r>
      <w:r>
        <w:t>insofern</w:t>
      </w:r>
      <w:r w:rsidR="00EA08EA">
        <w:t xml:space="preserve"> </w:t>
      </w:r>
      <w:r>
        <w:t>er</w:t>
      </w:r>
      <w:r w:rsidR="00EA08EA">
        <w:t xml:space="preserve"> </w:t>
      </w:r>
      <w:r>
        <w:t>in</w:t>
      </w:r>
      <w:r w:rsidR="00EA08EA">
        <w:t xml:space="preserve"> </w:t>
      </w:r>
      <w:r>
        <w:t>der</w:t>
      </w:r>
      <w:r w:rsidR="00EA08EA">
        <w:t xml:space="preserve"> </w:t>
      </w:r>
      <w:r>
        <w:t>Gestalt</w:t>
      </w:r>
      <w:r w:rsidR="00EA08EA">
        <w:t xml:space="preserve"> </w:t>
      </w:r>
      <w:r>
        <w:t>des</w:t>
      </w:r>
      <w:r w:rsidR="00EA08EA">
        <w:t xml:space="preserve"> </w:t>
      </w:r>
      <w:proofErr w:type="spellStart"/>
      <w:r>
        <w:t>sündlichen</w:t>
      </w:r>
      <w:proofErr w:type="spellEnd"/>
      <w:r w:rsidR="00EA08EA">
        <w:t xml:space="preserve"> </w:t>
      </w:r>
      <w:r>
        <w:t>Fleisches</w:t>
      </w:r>
      <w:r w:rsidR="00EA08EA">
        <w:t xml:space="preserve"> </w:t>
      </w:r>
      <w:r>
        <w:t>war,</w:t>
      </w:r>
      <w:r w:rsidR="00EA08EA">
        <w:t xml:space="preserve"> </w:t>
      </w:r>
      <w:r>
        <w:t>wurde</w:t>
      </w:r>
      <w:r w:rsidR="00EA08EA">
        <w:t xml:space="preserve"> </w:t>
      </w:r>
      <w:r>
        <w:t>er</w:t>
      </w:r>
      <w:r w:rsidR="00EA08EA">
        <w:t xml:space="preserve"> </w:t>
      </w:r>
      <w:r>
        <w:t>in</w:t>
      </w:r>
      <w:r w:rsidR="00EA08EA">
        <w:t xml:space="preserve"> </w:t>
      </w:r>
      <w:r>
        <w:t>Christo</w:t>
      </w:r>
      <w:r w:rsidR="00EA08EA">
        <w:t xml:space="preserve"> </w:t>
      </w:r>
      <w:r>
        <w:t>selbst</w:t>
      </w:r>
      <w:r w:rsidR="00EA08EA">
        <w:t xml:space="preserve"> </w:t>
      </w:r>
      <w:r>
        <w:t>abgetan,</w:t>
      </w:r>
      <w:r w:rsidR="00EA08EA">
        <w:t xml:space="preserve"> </w:t>
      </w:r>
      <w:r>
        <w:t>um</w:t>
      </w:r>
      <w:r w:rsidR="00EA08EA">
        <w:t xml:space="preserve"> </w:t>
      </w:r>
      <w:r>
        <w:t>darnach</w:t>
      </w:r>
      <w:r w:rsidR="00EA08EA">
        <w:t xml:space="preserve"> </w:t>
      </w:r>
      <w:r>
        <w:t>auch</w:t>
      </w:r>
      <w:r w:rsidR="00EA08EA">
        <w:t xml:space="preserve"> </w:t>
      </w:r>
      <w:r>
        <w:t>in</w:t>
      </w:r>
      <w:r w:rsidR="00EA08EA">
        <w:t xml:space="preserve"> </w:t>
      </w:r>
      <w:r>
        <w:t>allen</w:t>
      </w:r>
      <w:r w:rsidR="00EA08EA">
        <w:t xml:space="preserve"> </w:t>
      </w:r>
      <w:r>
        <w:t>denen</w:t>
      </w:r>
      <w:r w:rsidR="00EA08EA">
        <w:t xml:space="preserve"> </w:t>
      </w:r>
      <w:r>
        <w:t>nach</w:t>
      </w:r>
      <w:r w:rsidR="00EA08EA">
        <w:t xml:space="preserve"> </w:t>
      </w:r>
      <w:r>
        <w:t>und</w:t>
      </w:r>
      <w:r w:rsidR="00EA08EA">
        <w:t xml:space="preserve"> </w:t>
      </w:r>
      <w:r>
        <w:t>nach,</w:t>
      </w:r>
      <w:r w:rsidR="00EA08EA">
        <w:t xml:space="preserve"> </w:t>
      </w:r>
      <w:r>
        <w:t>und</w:t>
      </w:r>
      <w:r w:rsidR="00EA08EA">
        <w:t xml:space="preserve"> </w:t>
      </w:r>
      <w:r>
        <w:t>endlich</w:t>
      </w:r>
      <w:r w:rsidR="00EA08EA">
        <w:t xml:space="preserve"> </w:t>
      </w:r>
      <w:r>
        <w:t>vollkommen</w:t>
      </w:r>
      <w:r w:rsidR="00EA08EA">
        <w:t xml:space="preserve"> </w:t>
      </w:r>
      <w:r>
        <w:t>abgetan</w:t>
      </w:r>
      <w:r w:rsidR="00EA08EA">
        <w:t xml:space="preserve"> </w:t>
      </w:r>
      <w:r>
        <w:t>zu</w:t>
      </w:r>
      <w:r w:rsidR="00EA08EA">
        <w:t xml:space="preserve"> </w:t>
      </w:r>
      <w:r>
        <w:t>werden,</w:t>
      </w:r>
      <w:r w:rsidR="00EA08EA">
        <w:t xml:space="preserve"> </w:t>
      </w:r>
      <w:r>
        <w:t>welche</w:t>
      </w:r>
      <w:r w:rsidR="00EA08EA">
        <w:t xml:space="preserve"> </w:t>
      </w:r>
      <w:r>
        <w:t>durch</w:t>
      </w:r>
      <w:r w:rsidR="00EA08EA">
        <w:t xml:space="preserve"> </w:t>
      </w:r>
      <w:r>
        <w:t>den</w:t>
      </w:r>
      <w:r w:rsidR="00EA08EA">
        <w:t xml:space="preserve"> </w:t>
      </w:r>
      <w:r>
        <w:t>Glauben</w:t>
      </w:r>
      <w:r w:rsidR="00EA08EA">
        <w:t xml:space="preserve"> </w:t>
      </w:r>
      <w:r>
        <w:t>Glieder</w:t>
      </w:r>
      <w:r w:rsidR="00EA08EA">
        <w:t xml:space="preserve"> </w:t>
      </w:r>
      <w:r>
        <w:t>Christi</w:t>
      </w:r>
      <w:r w:rsidR="00EA08EA">
        <w:t xml:space="preserve"> </w:t>
      </w:r>
      <w:r>
        <w:t>sind,</w:t>
      </w:r>
      <w:r w:rsidR="00EA08EA">
        <w:t xml:space="preserve"> </w:t>
      </w:r>
      <w:r>
        <w:t>so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ein</w:t>
      </w:r>
      <w:r w:rsidR="00EA08EA">
        <w:t xml:space="preserve"> </w:t>
      </w:r>
      <w:r>
        <w:t>jeder</w:t>
      </w:r>
      <w:r w:rsidR="00EA08EA">
        <w:t xml:space="preserve"> </w:t>
      </w:r>
      <w:r>
        <w:t>von</w:t>
      </w:r>
      <w:r w:rsidR="00EA08EA">
        <w:t xml:space="preserve"> </w:t>
      </w:r>
      <w:r>
        <w:t>ihnen</w:t>
      </w:r>
      <w:r w:rsidR="00EA08EA">
        <w:t xml:space="preserve"> </w:t>
      </w:r>
      <w:r>
        <w:t>Paulo</w:t>
      </w:r>
      <w:r w:rsidR="00EA08EA">
        <w:t xml:space="preserve"> </w:t>
      </w:r>
      <w:r>
        <w:t>nachbekennen</w:t>
      </w:r>
      <w:r w:rsidR="00EA08EA">
        <w:t xml:space="preserve"> </w:t>
      </w:r>
      <w:r>
        <w:t>kann:</w:t>
      </w:r>
      <w:r w:rsidR="00EA08EA">
        <w:t xml:space="preserve"> </w:t>
      </w:r>
      <w:r>
        <w:t>„Ich</w:t>
      </w:r>
      <w:r w:rsidR="00EA08EA">
        <w:t xml:space="preserve"> </w:t>
      </w:r>
      <w:r>
        <w:t>bin</w:t>
      </w:r>
      <w:r w:rsidR="00EA08EA">
        <w:t xml:space="preserve"> </w:t>
      </w:r>
      <w:r>
        <w:t>samt</w:t>
      </w:r>
      <w:r w:rsidR="00EA08EA">
        <w:t xml:space="preserve"> </w:t>
      </w:r>
      <w:r>
        <w:t>Christo</w:t>
      </w:r>
      <w:r w:rsidR="00EA08EA">
        <w:t xml:space="preserve"> </w:t>
      </w:r>
      <w:r>
        <w:t>gekreuzigt“</w:t>
      </w:r>
      <w:r w:rsidR="00EA08EA">
        <w:t xml:space="preserve"> </w:t>
      </w:r>
      <w:r>
        <w:t>(</w:t>
      </w:r>
      <w:r w:rsidR="00EA08EA">
        <w:t xml:space="preserve">Galater </w:t>
      </w:r>
      <w:r>
        <w:t>2</w:t>
      </w:r>
      <w:r w:rsidR="00EA08EA">
        <w:t>, 1</w:t>
      </w:r>
      <w:r>
        <w:t>9).</w:t>
      </w:r>
      <w:r w:rsidR="00EA08EA">
        <w:t xml:space="preserve"> </w:t>
      </w:r>
      <w:r>
        <w:t>Ja</w:t>
      </w:r>
      <w:r w:rsidR="00EA08EA">
        <w:t xml:space="preserve"> </w:t>
      </w:r>
      <w:r>
        <w:t>sie</w:t>
      </w:r>
      <w:r w:rsidR="00EA08EA">
        <w:t xml:space="preserve"> </w:t>
      </w:r>
      <w:r>
        <w:t>werden</w:t>
      </w:r>
      <w:r w:rsidR="00EA08EA">
        <w:t xml:space="preserve"> </w:t>
      </w:r>
      <w:r>
        <w:t>in</w:t>
      </w:r>
      <w:r w:rsidR="00EA08EA">
        <w:t xml:space="preserve"> </w:t>
      </w:r>
      <w:r>
        <w:t>ihm</w:t>
      </w:r>
      <w:r w:rsidR="00EA08EA">
        <w:t xml:space="preserve"> </w:t>
      </w:r>
      <w:r>
        <w:t>als</w:t>
      </w:r>
      <w:r w:rsidR="00EA08EA">
        <w:t xml:space="preserve"> </w:t>
      </w:r>
      <w:r>
        <w:t>solche</w:t>
      </w:r>
      <w:r w:rsidR="00EA08EA">
        <w:t xml:space="preserve"> </w:t>
      </w:r>
      <w:r>
        <w:t>angesehen,</w:t>
      </w:r>
      <w:r w:rsidR="00EA08EA">
        <w:t xml:space="preserve"> </w:t>
      </w:r>
      <w:r>
        <w:t>bei</w:t>
      </w:r>
      <w:r w:rsidR="00EA08EA">
        <w:t xml:space="preserve"> </w:t>
      </w:r>
      <w:r>
        <w:t>denen</w:t>
      </w:r>
      <w:r w:rsidR="00EA08EA">
        <w:t xml:space="preserve"> </w:t>
      </w:r>
      <w:r>
        <w:t>dies</w:t>
      </w:r>
      <w:r w:rsidR="00EA08EA">
        <w:t xml:space="preserve"> </w:t>
      </w:r>
      <w:r>
        <w:t>große</w:t>
      </w:r>
      <w:r w:rsidR="00EA08EA">
        <w:t xml:space="preserve"> </w:t>
      </w:r>
      <w:r>
        <w:t>Werk</w:t>
      </w:r>
      <w:r w:rsidR="00EA08EA">
        <w:t xml:space="preserve"> </w:t>
      </w:r>
      <w:r>
        <w:t>schon</w:t>
      </w:r>
      <w:r w:rsidR="00EA08EA">
        <w:t xml:space="preserve"> </w:t>
      </w:r>
      <w:r>
        <w:t>damals</w:t>
      </w:r>
      <w:r w:rsidR="00EA08EA">
        <w:t xml:space="preserve"> </w:t>
      </w:r>
      <w:r>
        <w:t>vollbracht</w:t>
      </w:r>
      <w:r w:rsidR="00EA08EA">
        <w:t xml:space="preserve"> </w:t>
      </w:r>
      <w:r>
        <w:t>ist,</w:t>
      </w:r>
      <w:r w:rsidR="00EA08EA">
        <w:t xml:space="preserve"> </w:t>
      </w:r>
      <w:r>
        <w:t>als</w:t>
      </w:r>
      <w:r w:rsidR="00EA08EA">
        <w:t xml:space="preserve"> </w:t>
      </w:r>
      <w:r>
        <w:t>Christus</w:t>
      </w:r>
      <w:r w:rsidR="00EA08EA">
        <w:t xml:space="preserve"> </w:t>
      </w:r>
      <w:r>
        <w:t>dies</w:t>
      </w:r>
      <w:r w:rsidR="00EA08EA">
        <w:t xml:space="preserve"> </w:t>
      </w:r>
      <w:r>
        <w:t>Wort</w:t>
      </w:r>
      <w:r w:rsidR="00EA08EA">
        <w:t xml:space="preserve"> </w:t>
      </w:r>
      <w:r>
        <w:t>ausrief</w:t>
      </w:r>
      <w:r w:rsidR="00EA08EA">
        <w:t xml:space="preserve"> </w:t>
      </w:r>
      <w:r>
        <w:t>(</w:t>
      </w:r>
      <w:r w:rsidR="00EA08EA">
        <w:t xml:space="preserve">Johannes </w:t>
      </w:r>
      <w:r>
        <w:t>19</w:t>
      </w:r>
      <w:r w:rsidR="00EA08EA">
        <w:t>, 3</w:t>
      </w:r>
      <w:r>
        <w:t>0),</w:t>
      </w:r>
      <w:r w:rsidR="00EA08EA">
        <w:t xml:space="preserve"> </w:t>
      </w:r>
      <w:r>
        <w:t>etwa</w:t>
      </w:r>
      <w:r w:rsidR="00EA08EA">
        <w:t xml:space="preserve"> </w:t>
      </w:r>
      <w:r>
        <w:t>so,</w:t>
      </w:r>
      <w:r w:rsidR="00EA08EA">
        <w:t xml:space="preserve"> </w:t>
      </w:r>
      <w:r>
        <w:t>wie</w:t>
      </w:r>
      <w:r w:rsidR="00EA08EA">
        <w:t xml:space="preserve"> </w:t>
      </w:r>
      <w:r>
        <w:t>Jesaias</w:t>
      </w:r>
      <w:r w:rsidR="00EA08EA">
        <w:t xml:space="preserve"> </w:t>
      </w:r>
      <w:r>
        <w:t>ausrief:</w:t>
      </w:r>
      <w:r w:rsidR="00EA08EA">
        <w:t xml:space="preserve"> </w:t>
      </w:r>
      <w:r>
        <w:t>„Ein</w:t>
      </w:r>
      <w:r w:rsidR="00EA08EA">
        <w:t xml:space="preserve"> </w:t>
      </w:r>
      <w:r>
        <w:t>Kind</w:t>
      </w:r>
      <w:r w:rsidR="00EA08EA">
        <w:t xml:space="preserve"> </w:t>
      </w:r>
      <w:r>
        <w:t>ist</w:t>
      </w:r>
      <w:r w:rsidR="00EA08EA">
        <w:t xml:space="preserve"> </w:t>
      </w:r>
      <w:r>
        <w:t>uns</w:t>
      </w:r>
      <w:r w:rsidR="00EA08EA">
        <w:t xml:space="preserve"> </w:t>
      </w:r>
      <w:r>
        <w:t>geboren“</w:t>
      </w:r>
      <w:r w:rsidR="00EA08EA">
        <w:t xml:space="preserve"> </w:t>
      </w:r>
      <w:r>
        <w:t>(</w:t>
      </w:r>
      <w:r w:rsidR="00EA08EA">
        <w:t xml:space="preserve">Jesaja </w:t>
      </w:r>
      <w:r>
        <w:t>9</w:t>
      </w:r>
      <w:r w:rsidR="00EA08EA">
        <w:t>, 6</w:t>
      </w:r>
      <w:r>
        <w:t>),</w:t>
      </w:r>
      <w:r w:rsidR="00EA08EA">
        <w:t xml:space="preserve"> </w:t>
      </w:r>
      <w:r>
        <w:t>da</w:t>
      </w:r>
      <w:r w:rsidR="00EA08EA">
        <w:t xml:space="preserve"> </w:t>
      </w:r>
      <w:r>
        <w:t>es</w:t>
      </w:r>
      <w:r w:rsidR="00EA08EA">
        <w:t xml:space="preserve"> </w:t>
      </w:r>
      <w:r>
        <w:t>doch</w:t>
      </w:r>
      <w:r w:rsidR="00EA08EA">
        <w:t xml:space="preserve"> </w:t>
      </w:r>
      <w:r>
        <w:t>noch</w:t>
      </w:r>
      <w:r w:rsidR="00EA08EA">
        <w:t xml:space="preserve"> </w:t>
      </w:r>
      <w:r>
        <w:t>achthundert</w:t>
      </w:r>
      <w:r w:rsidR="00EA08EA">
        <w:t xml:space="preserve"> </w:t>
      </w:r>
      <w:r>
        <w:t>Jahre</w:t>
      </w:r>
      <w:r w:rsidR="00EA08EA">
        <w:t xml:space="preserve"> </w:t>
      </w:r>
      <w:r>
        <w:t>währte,</w:t>
      </w:r>
      <w:r w:rsidR="00EA08EA">
        <w:t xml:space="preserve"> </w:t>
      </w:r>
      <w:r>
        <w:t>ehe</w:t>
      </w:r>
      <w:r w:rsidR="00EA08EA">
        <w:t xml:space="preserve"> </w:t>
      </w:r>
      <w:r>
        <w:t>Christus</w:t>
      </w:r>
      <w:r w:rsidR="00EA08EA">
        <w:t xml:space="preserve"> </w:t>
      </w:r>
      <w:r>
        <w:t>wirklich</w:t>
      </w:r>
      <w:r w:rsidR="00EA08EA">
        <w:t xml:space="preserve"> </w:t>
      </w:r>
      <w:r>
        <w:t>ins</w:t>
      </w:r>
      <w:r w:rsidR="00EA08EA">
        <w:t xml:space="preserve"> </w:t>
      </w:r>
      <w:r>
        <w:t>Fleisch</w:t>
      </w:r>
      <w:r w:rsidR="00EA08EA">
        <w:t xml:space="preserve"> </w:t>
      </w:r>
      <w:r>
        <w:t>kam,</w:t>
      </w:r>
      <w:r w:rsidR="00EA08EA">
        <w:t xml:space="preserve"> </w:t>
      </w:r>
      <w:r>
        <w:t>was</w:t>
      </w:r>
      <w:r w:rsidR="00EA08EA">
        <w:t xml:space="preserve"> </w:t>
      </w:r>
      <w:r>
        <w:t>aber</w:t>
      </w:r>
      <w:r w:rsidR="00EA08EA">
        <w:t xml:space="preserve"> </w:t>
      </w:r>
      <w:r>
        <w:t>schon</w:t>
      </w:r>
      <w:r w:rsidR="00EA08EA">
        <w:t xml:space="preserve"> </w:t>
      </w:r>
      <w:r>
        <w:t>zu</w:t>
      </w:r>
      <w:r w:rsidR="00EA08EA">
        <w:t xml:space="preserve"> </w:t>
      </w:r>
      <w:r>
        <w:t>des</w:t>
      </w:r>
      <w:r w:rsidR="00EA08EA">
        <w:t xml:space="preserve"> </w:t>
      </w:r>
      <w:r>
        <w:t>Propheten</w:t>
      </w:r>
      <w:r w:rsidR="00EA08EA">
        <w:t xml:space="preserve"> </w:t>
      </w:r>
      <w:r>
        <w:t>Lebzeiten</w:t>
      </w:r>
      <w:r w:rsidR="00EA08EA">
        <w:t xml:space="preserve"> </w:t>
      </w:r>
      <w:r>
        <w:t>so</w:t>
      </w:r>
      <w:r w:rsidR="00EA08EA">
        <w:t xml:space="preserve"> </w:t>
      </w:r>
      <w:r>
        <w:t>gut</w:t>
      </w:r>
      <w:r w:rsidR="00EA08EA">
        <w:t xml:space="preserve"> </w:t>
      </w:r>
      <w:r>
        <w:t>war,</w:t>
      </w:r>
      <w:r w:rsidR="00EA08EA">
        <w:t xml:space="preserve"> </w:t>
      </w:r>
      <w:r>
        <w:t>als</w:t>
      </w:r>
      <w:r w:rsidR="00EA08EA">
        <w:t xml:space="preserve"> </w:t>
      </w:r>
      <w:r>
        <w:t>wäre</w:t>
      </w:r>
      <w:r w:rsidR="00EA08EA">
        <w:t xml:space="preserve"> </w:t>
      </w:r>
      <w:r>
        <w:t>es</w:t>
      </w:r>
      <w:r w:rsidR="00EA08EA">
        <w:t xml:space="preserve"> </w:t>
      </w:r>
      <w:r>
        <w:t>wirklich</w:t>
      </w:r>
      <w:r w:rsidR="00EA08EA">
        <w:t xml:space="preserve"> </w:t>
      </w:r>
      <w:r>
        <w:t>geschehen,</w:t>
      </w:r>
      <w:r w:rsidR="00EA08EA">
        <w:t xml:space="preserve"> </w:t>
      </w:r>
      <w:r>
        <w:t>denn</w:t>
      </w:r>
      <w:r w:rsidR="00EA08EA">
        <w:t xml:space="preserve"> </w:t>
      </w:r>
      <w:r>
        <w:t>so</w:t>
      </w:r>
      <w:r w:rsidR="00EA08EA">
        <w:t xml:space="preserve"> </w:t>
      </w:r>
      <w:r>
        <w:t>rechnet</w:t>
      </w:r>
      <w:r w:rsidR="00EA08EA">
        <w:t xml:space="preserve"> </w:t>
      </w:r>
      <w:r>
        <w:t>der</w:t>
      </w:r>
      <w:r w:rsidR="00EA08EA">
        <w:t xml:space="preserve"> </w:t>
      </w:r>
      <w:r>
        <w:t>Glaube.</w:t>
      </w:r>
      <w:r w:rsidR="00EA08EA">
        <w:t xml:space="preserve"> </w:t>
      </w:r>
    </w:p>
    <w:p w14:paraId="607E2462" w14:textId="64EADC68" w:rsidR="002A27EC" w:rsidRDefault="002A27EC" w:rsidP="002A27EC">
      <w:pPr>
        <w:pStyle w:val="StandardWeb"/>
      </w:pP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nicht</w:t>
      </w:r>
      <w:r w:rsidR="00EA08EA">
        <w:t xml:space="preserve"> </w:t>
      </w:r>
      <w:r>
        <w:t>mehr</w:t>
      </w:r>
      <w:r w:rsidR="00EA08EA">
        <w:t xml:space="preserve"> </w:t>
      </w:r>
      <w:r>
        <w:t>zu</w:t>
      </w:r>
      <w:r w:rsidR="00EA08EA">
        <w:t xml:space="preserve"> </w:t>
      </w:r>
      <w:r>
        <w:t>dienen,</w:t>
      </w:r>
      <w:r w:rsidR="00EA08EA">
        <w:t xml:space="preserve"> </w:t>
      </w:r>
      <w:r>
        <w:t>das</w:t>
      </w:r>
      <w:r w:rsidR="00EA08EA">
        <w:t xml:space="preserve"> </w:t>
      </w:r>
      <w:r>
        <w:t>ist</w:t>
      </w:r>
      <w:r w:rsidR="00EA08EA">
        <w:t xml:space="preserve"> </w:t>
      </w:r>
      <w:r>
        <w:t>die</w:t>
      </w:r>
      <w:r w:rsidR="00EA08EA">
        <w:t xml:space="preserve"> </w:t>
      </w:r>
      <w:r>
        <w:t>köstliche</w:t>
      </w:r>
      <w:r w:rsidR="00EA08EA">
        <w:t xml:space="preserve"> </w:t>
      </w:r>
      <w:r>
        <w:t>Frucht</w:t>
      </w:r>
      <w:r w:rsidR="00EA08EA">
        <w:t xml:space="preserve"> </w:t>
      </w:r>
      <w:r>
        <w:t>der</w:t>
      </w:r>
      <w:r w:rsidR="00EA08EA">
        <w:t xml:space="preserve"> </w:t>
      </w:r>
      <w:r>
        <w:t>durch</w:t>
      </w:r>
      <w:r w:rsidR="00EA08EA">
        <w:t xml:space="preserve"> </w:t>
      </w:r>
      <w:r>
        <w:t>Christi</w:t>
      </w:r>
      <w:r w:rsidR="00EA08EA">
        <w:t xml:space="preserve"> </w:t>
      </w:r>
      <w:r>
        <w:t>Kreuzigung</w:t>
      </w:r>
      <w:r w:rsidR="00EA08EA">
        <w:t xml:space="preserve"> </w:t>
      </w:r>
      <w:r>
        <w:t>vollzogenen</w:t>
      </w:r>
      <w:r w:rsidR="00EA08EA">
        <w:t xml:space="preserve"> </w:t>
      </w:r>
      <w:proofErr w:type="spellStart"/>
      <w:r>
        <w:t>Abtuung</w:t>
      </w:r>
      <w:proofErr w:type="spellEnd"/>
      <w:r w:rsidR="00EA08EA">
        <w:t xml:space="preserve"> </w:t>
      </w:r>
      <w:r>
        <w:t>des</w:t>
      </w:r>
      <w:r w:rsidR="00EA08EA">
        <w:t xml:space="preserve"> </w:t>
      </w:r>
      <w:r>
        <w:t>alten</w:t>
      </w:r>
      <w:r w:rsidR="00EA08EA">
        <w:t xml:space="preserve"> </w:t>
      </w:r>
      <w:r>
        <w:t>Menschen.</w:t>
      </w:r>
      <w:r w:rsidR="00EA08EA">
        <w:t xml:space="preserve"> </w:t>
      </w:r>
      <w:r>
        <w:t>Durch</w:t>
      </w:r>
      <w:r w:rsidR="00EA08EA">
        <w:t xml:space="preserve"> </w:t>
      </w:r>
      <w:r>
        <w:t>dieselbe</w:t>
      </w:r>
      <w:r w:rsidR="00EA08EA">
        <w:t xml:space="preserve"> </w:t>
      </w:r>
      <w:r>
        <w:t>sind</w:t>
      </w:r>
      <w:r w:rsidR="00EA08EA">
        <w:t xml:space="preserve"> </w:t>
      </w:r>
      <w:r>
        <w:t>die</w:t>
      </w:r>
      <w:r w:rsidR="00EA08EA">
        <w:t xml:space="preserve"> </w:t>
      </w:r>
      <w:r>
        <w:t>Gläubigen</w:t>
      </w:r>
      <w:r w:rsidR="00EA08EA">
        <w:t xml:space="preserve"> </w:t>
      </w:r>
      <w:r>
        <w:t>vom</w:t>
      </w:r>
      <w:r w:rsidR="00EA08EA">
        <w:t xml:space="preserve"> </w:t>
      </w:r>
      <w:r>
        <w:t>Fluche</w:t>
      </w:r>
      <w:r w:rsidR="00EA08EA">
        <w:t xml:space="preserve"> </w:t>
      </w:r>
      <w:r>
        <w:t>frei,</w:t>
      </w:r>
      <w:r w:rsidR="00EA08EA">
        <w:t xml:space="preserve"> </w:t>
      </w:r>
      <w:r>
        <w:t>und,</w:t>
      </w:r>
      <w:r w:rsidR="00EA08EA">
        <w:t xml:space="preserve"> </w:t>
      </w:r>
      <w:r>
        <w:t>indem</w:t>
      </w:r>
      <w:r w:rsidR="00EA08EA">
        <w:t xml:space="preserve"> </w:t>
      </w:r>
      <w:r>
        <w:t>sie</w:t>
      </w:r>
      <w:r w:rsidR="00EA08EA">
        <w:t xml:space="preserve"> </w:t>
      </w:r>
      <w:r>
        <w:t>Christo</w:t>
      </w:r>
      <w:r w:rsidR="00EA08EA">
        <w:t xml:space="preserve"> </w:t>
      </w:r>
      <w:r>
        <w:t>im</w:t>
      </w:r>
      <w:r w:rsidR="00EA08EA">
        <w:t xml:space="preserve"> </w:t>
      </w:r>
      <w:r>
        <w:t>Geiste</w:t>
      </w:r>
      <w:r w:rsidR="00EA08EA">
        <w:t xml:space="preserve"> </w:t>
      </w:r>
      <w:r>
        <w:t>anhangen,</w:t>
      </w:r>
      <w:r w:rsidR="00EA08EA">
        <w:t xml:space="preserve"> </w:t>
      </w:r>
      <w:r>
        <w:t>werden</w:t>
      </w:r>
      <w:r w:rsidR="00EA08EA">
        <w:t xml:space="preserve"> </w:t>
      </w:r>
      <w:r>
        <w:t>sie</w:t>
      </w:r>
      <w:r w:rsidR="00EA08EA">
        <w:t xml:space="preserve"> </w:t>
      </w:r>
      <w:r>
        <w:t>es</w:t>
      </w:r>
      <w:r w:rsidR="00EA08EA">
        <w:t xml:space="preserve"> </w:t>
      </w:r>
      <w:r>
        <w:t>auch</w:t>
      </w:r>
      <w:r w:rsidR="00EA08EA">
        <w:t xml:space="preserve"> </w:t>
      </w:r>
      <w:r>
        <w:t>von</w:t>
      </w:r>
      <w:r w:rsidR="00EA08EA">
        <w:t xml:space="preserve"> </w:t>
      </w:r>
      <w:r>
        <w:t>allem</w:t>
      </w:r>
      <w:r w:rsidR="00EA08EA">
        <w:t xml:space="preserve"> </w:t>
      </w:r>
      <w:r>
        <w:t>Sündendienst</w:t>
      </w:r>
      <w:r w:rsidR="00EA08EA">
        <w:t xml:space="preserve"> </w:t>
      </w:r>
      <w:r>
        <w:t>(1.</w:t>
      </w:r>
      <w:r w:rsidR="00EA08EA">
        <w:t xml:space="preserve"> </w:t>
      </w:r>
      <w:r>
        <w:t>Kor.</w:t>
      </w:r>
      <w:r w:rsidR="00EA08EA">
        <w:t xml:space="preserve"> </w:t>
      </w:r>
      <w:r>
        <w:t>6</w:t>
      </w:r>
      <w:r w:rsidR="00EA08EA">
        <w:t>, 1</w:t>
      </w:r>
      <w:r>
        <w:t>7).</w:t>
      </w:r>
      <w:r w:rsidR="00EA08EA">
        <w:t xml:space="preserve"> </w:t>
      </w:r>
      <w:r>
        <w:t>Freilich</w:t>
      </w:r>
      <w:r w:rsidR="00EA08EA">
        <w:t xml:space="preserve"> </w:t>
      </w:r>
      <w:r>
        <w:t>ist</w:t>
      </w:r>
      <w:r w:rsidR="00EA08EA">
        <w:t xml:space="preserve"> </w:t>
      </w:r>
      <w:r>
        <w:t>„gekreuzigt</w:t>
      </w:r>
      <w:r w:rsidR="00EA08EA">
        <w:t xml:space="preserve"> </w:t>
      </w:r>
      <w:r>
        <w:t>sein“</w:t>
      </w:r>
      <w:r w:rsidR="00EA08EA">
        <w:t xml:space="preserve"> </w:t>
      </w:r>
      <w:r>
        <w:t>noch</w:t>
      </w:r>
      <w:r w:rsidR="00EA08EA">
        <w:t xml:space="preserve"> </w:t>
      </w:r>
      <w:r>
        <w:t>kein</w:t>
      </w:r>
      <w:r w:rsidR="00EA08EA">
        <w:t xml:space="preserve"> </w:t>
      </w:r>
      <w:r>
        <w:t>„tot</w:t>
      </w:r>
      <w:r w:rsidR="00EA08EA">
        <w:t xml:space="preserve"> </w:t>
      </w:r>
      <w:r>
        <w:t>sein</w:t>
      </w:r>
      <w:proofErr w:type="gramStart"/>
      <w:r>
        <w:t>,“</w:t>
      </w:r>
      <w:proofErr w:type="gramEnd"/>
      <w:r w:rsidR="00EA08EA">
        <w:t xml:space="preserve"> </w:t>
      </w:r>
      <w:r>
        <w:t>folgt</w:t>
      </w:r>
      <w:r w:rsidR="00EA08EA">
        <w:t xml:space="preserve"> </w:t>
      </w:r>
      <w:r>
        <w:t>aber</w:t>
      </w:r>
      <w:r w:rsidR="00EA08EA">
        <w:t xml:space="preserve"> </w:t>
      </w:r>
      <w:r>
        <w:t>doch</w:t>
      </w:r>
      <w:r w:rsidR="00EA08EA">
        <w:t xml:space="preserve"> </w:t>
      </w:r>
      <w:r>
        <w:t>bald</w:t>
      </w:r>
      <w:r w:rsidR="00EA08EA">
        <w:t xml:space="preserve"> </w:t>
      </w:r>
      <w:r>
        <w:t>darauf.</w:t>
      </w:r>
      <w:r w:rsidR="00EA08EA">
        <w:t xml:space="preserve"> </w:t>
      </w:r>
      <w:r>
        <w:t>Hienieden</w:t>
      </w:r>
      <w:r w:rsidR="00EA08EA">
        <w:t xml:space="preserve"> </w:t>
      </w:r>
      <w:r>
        <w:t>lebt</w:t>
      </w:r>
      <w:r w:rsidR="00EA08EA">
        <w:t xml:space="preserve"> </w:t>
      </w:r>
      <w:r>
        <w:t>und</w:t>
      </w:r>
      <w:r w:rsidR="00EA08EA">
        <w:t xml:space="preserve"> </w:t>
      </w:r>
      <w:r>
        <w:t>regt</w:t>
      </w:r>
      <w:r w:rsidR="00EA08EA">
        <w:t xml:space="preserve"> </w:t>
      </w:r>
      <w:r>
        <w:t>sich</w:t>
      </w:r>
      <w:r w:rsidR="00EA08EA">
        <w:t xml:space="preserve"> </w:t>
      </w:r>
      <w:r>
        <w:t>der</w:t>
      </w:r>
      <w:r w:rsidR="00EA08EA">
        <w:t xml:space="preserve"> </w:t>
      </w:r>
      <w:r>
        <w:t>alte</w:t>
      </w:r>
      <w:r w:rsidR="00EA08EA">
        <w:t xml:space="preserve"> </w:t>
      </w:r>
      <w:r>
        <w:t>Mensch</w:t>
      </w:r>
      <w:r w:rsidR="00EA08EA">
        <w:t xml:space="preserve"> </w:t>
      </w:r>
      <w:r>
        <w:t>noch.</w:t>
      </w:r>
      <w:r w:rsidR="00EA08EA">
        <w:t xml:space="preserve"> </w:t>
      </w:r>
      <w:r>
        <w:t>Haben</w:t>
      </w:r>
      <w:r w:rsidR="00EA08EA">
        <w:t xml:space="preserve"> </w:t>
      </w:r>
      <w:r>
        <w:t>wir</w:t>
      </w:r>
      <w:r w:rsidR="00EA08EA">
        <w:t xml:space="preserve"> </w:t>
      </w:r>
      <w:r>
        <w:t>aber</w:t>
      </w:r>
      <w:r w:rsidR="00EA08EA">
        <w:t xml:space="preserve"> </w:t>
      </w:r>
      <w:r>
        <w:t>Teil</w:t>
      </w:r>
      <w:r w:rsidR="00EA08EA">
        <w:t xml:space="preserve"> </w:t>
      </w:r>
      <w:r>
        <w:t>an</w:t>
      </w:r>
      <w:r w:rsidR="00EA08EA">
        <w:t xml:space="preserve"> </w:t>
      </w:r>
      <w:r>
        <w:t>Christo,</w:t>
      </w:r>
      <w:r w:rsidR="00EA08EA">
        <w:t xml:space="preserve"> </w:t>
      </w:r>
      <w:r>
        <w:t>so</w:t>
      </w:r>
      <w:r w:rsidR="00EA08EA">
        <w:t xml:space="preserve"> </w:t>
      </w:r>
      <w:r>
        <w:t>wird</w:t>
      </w:r>
      <w:r w:rsidR="00EA08EA">
        <w:t xml:space="preserve"> </w:t>
      </w:r>
      <w:r>
        <w:t>er</w:t>
      </w:r>
      <w:r w:rsidR="00EA08EA">
        <w:t xml:space="preserve"> </w:t>
      </w:r>
      <w:r>
        <w:t>ganz</w:t>
      </w:r>
      <w:r w:rsidR="00EA08EA">
        <w:t xml:space="preserve"> </w:t>
      </w:r>
      <w:r>
        <w:t>ersterben,</w:t>
      </w:r>
      <w:r w:rsidR="00EA08EA">
        <w:t xml:space="preserve"> </w:t>
      </w:r>
      <w:r>
        <w:t>und</w:t>
      </w:r>
      <w:r w:rsidR="00EA08EA">
        <w:t xml:space="preserve"> </w:t>
      </w:r>
      <w:r>
        <w:t>wir</w:t>
      </w:r>
      <w:r w:rsidR="00EA08EA">
        <w:t xml:space="preserve"> </w:t>
      </w:r>
      <w:r>
        <w:t>vollkommen</w:t>
      </w:r>
      <w:r w:rsidR="00EA08EA">
        <w:t xml:space="preserve"> </w:t>
      </w:r>
      <w:r>
        <w:t>zum</w:t>
      </w:r>
      <w:r w:rsidR="00EA08EA">
        <w:t xml:space="preserve"> </w:t>
      </w:r>
      <w:r>
        <w:t>Dienst</w:t>
      </w:r>
      <w:r w:rsidR="00EA08EA">
        <w:t xml:space="preserve"> </w:t>
      </w:r>
      <w:r>
        <w:t>Gottes</w:t>
      </w:r>
      <w:r w:rsidR="00EA08EA">
        <w:t xml:space="preserve"> </w:t>
      </w:r>
      <w:r>
        <w:t>tüchtig</w:t>
      </w:r>
      <w:r w:rsidR="00EA08EA">
        <w:t xml:space="preserve"> </w:t>
      </w:r>
      <w:r>
        <w:t>werden,</w:t>
      </w:r>
      <w:r w:rsidR="00EA08EA">
        <w:t xml:space="preserve"> </w:t>
      </w:r>
      <w:r>
        <w:t>nicht</w:t>
      </w:r>
      <w:r w:rsidR="00EA08EA">
        <w:t xml:space="preserve"> </w:t>
      </w:r>
      <w:r>
        <w:t>durch</w:t>
      </w:r>
      <w:r w:rsidR="00EA08EA">
        <w:t xml:space="preserve"> </w:t>
      </w:r>
      <w:r>
        <w:t>unsere</w:t>
      </w:r>
      <w:r w:rsidR="00EA08EA">
        <w:t xml:space="preserve"> </w:t>
      </w:r>
      <w:r>
        <w:t>eigenen</w:t>
      </w:r>
      <w:r w:rsidR="00EA08EA">
        <w:t xml:space="preserve"> </w:t>
      </w:r>
      <w:r>
        <w:t>Bemühungen,</w:t>
      </w:r>
      <w:r w:rsidR="00EA08EA">
        <w:t xml:space="preserve"> </w:t>
      </w:r>
      <w:r>
        <w:t>sondern</w:t>
      </w:r>
      <w:r w:rsidR="00EA08EA">
        <w:t xml:space="preserve"> </w:t>
      </w:r>
      <w:r>
        <w:t>kraft</w:t>
      </w:r>
      <w:r w:rsidR="00EA08EA">
        <w:t xml:space="preserve"> </w:t>
      </w:r>
      <w:r>
        <w:t>des</w:t>
      </w:r>
      <w:r w:rsidR="00EA08EA">
        <w:t xml:space="preserve"> </w:t>
      </w:r>
      <w:r>
        <w:t>Kreuzes</w:t>
      </w:r>
      <w:r w:rsidR="00EA08EA">
        <w:t xml:space="preserve"> </w:t>
      </w:r>
      <w:r>
        <w:t>Christi.</w:t>
      </w:r>
      <w:r w:rsidR="00EA08EA">
        <w:t xml:space="preserve"> </w:t>
      </w:r>
      <w:r>
        <w:t>Das</w:t>
      </w:r>
      <w:r w:rsidR="00EA08EA">
        <w:t xml:space="preserve"> </w:t>
      </w:r>
      <w:r>
        <w:t>wissen</w:t>
      </w:r>
      <w:r w:rsidR="00EA08EA">
        <w:t xml:space="preserve"> </w:t>
      </w:r>
      <w:r>
        <w:t>oder</w:t>
      </w:r>
      <w:r w:rsidR="00EA08EA">
        <w:t xml:space="preserve"> </w:t>
      </w:r>
      <w:r>
        <w:t>erkennen</w:t>
      </w:r>
      <w:r w:rsidR="00EA08EA">
        <w:t xml:space="preserve"> </w:t>
      </w:r>
      <w:r>
        <w:t>wir,</w:t>
      </w:r>
      <w:r w:rsidR="00EA08EA">
        <w:t xml:space="preserve"> </w:t>
      </w:r>
      <w:r>
        <w:t>sagt</w:t>
      </w:r>
      <w:r w:rsidR="00EA08EA">
        <w:t xml:space="preserve"> </w:t>
      </w:r>
      <w:r>
        <w:t>der</w:t>
      </w:r>
      <w:r w:rsidR="00EA08EA">
        <w:t xml:space="preserve"> </w:t>
      </w:r>
      <w:r>
        <w:t>Apostel,</w:t>
      </w:r>
      <w:r w:rsidR="00EA08EA">
        <w:t xml:space="preserve"> </w:t>
      </w:r>
      <w:r>
        <w:t>er</w:t>
      </w:r>
      <w:r w:rsidR="00EA08EA">
        <w:t xml:space="preserve"> </w:t>
      </w:r>
      <w:r>
        <w:t>selbst</w:t>
      </w:r>
      <w:r w:rsidR="00EA08EA">
        <w:t xml:space="preserve"> </w:t>
      </w:r>
      <w:r>
        <w:t>freilich</w:t>
      </w:r>
      <w:r w:rsidR="00EA08EA">
        <w:t xml:space="preserve"> </w:t>
      </w:r>
      <w:r>
        <w:t>in</w:t>
      </w:r>
      <w:r w:rsidR="00EA08EA">
        <w:t xml:space="preserve"> </w:t>
      </w:r>
      <w:r>
        <w:t>besonderem</w:t>
      </w:r>
      <w:r w:rsidR="00EA08EA">
        <w:t xml:space="preserve"> </w:t>
      </w:r>
      <w:r>
        <w:t>Maße.</w:t>
      </w:r>
      <w:r w:rsidR="00EA08EA">
        <w:t xml:space="preserve"> </w:t>
      </w:r>
      <w:r>
        <w:t>O,</w:t>
      </w:r>
      <w:r w:rsidR="00EA08EA">
        <w:t xml:space="preserve"> </w:t>
      </w:r>
      <w:r>
        <w:t>ein</w:t>
      </w:r>
      <w:r w:rsidR="00EA08EA">
        <w:t xml:space="preserve"> </w:t>
      </w:r>
      <w:r>
        <w:t>seliges,</w:t>
      </w:r>
      <w:r w:rsidR="00EA08EA">
        <w:t xml:space="preserve"> </w:t>
      </w:r>
      <w:r>
        <w:t>Friede</w:t>
      </w:r>
      <w:r w:rsidR="00EA08EA">
        <w:t xml:space="preserve"> </w:t>
      </w:r>
      <w:r>
        <w:t>gebendes,</w:t>
      </w:r>
      <w:r w:rsidR="00EA08EA">
        <w:t xml:space="preserve"> </w:t>
      </w:r>
      <w:r>
        <w:lastRenderedPageBreak/>
        <w:t>heiligendes</w:t>
      </w:r>
      <w:r w:rsidR="00EA08EA">
        <w:t xml:space="preserve"> </w:t>
      </w:r>
      <w:r>
        <w:t>Erkennen</w:t>
      </w:r>
      <w:r w:rsidR="00EA08EA">
        <w:t xml:space="preserve"> </w:t>
      </w:r>
      <w:r>
        <w:t>und</w:t>
      </w:r>
      <w:r w:rsidR="00EA08EA">
        <w:t xml:space="preserve"> </w:t>
      </w:r>
      <w:r>
        <w:t>Wissen,</w:t>
      </w:r>
      <w:r w:rsidR="00EA08EA">
        <w:t xml:space="preserve"> </w:t>
      </w:r>
      <w:r>
        <w:t>wenn</w:t>
      </w:r>
      <w:r w:rsidR="00EA08EA">
        <w:t xml:space="preserve"> </w:t>
      </w:r>
      <w:r>
        <w:t>wir</w:t>
      </w:r>
      <w:r w:rsidR="00EA08EA">
        <w:t xml:space="preserve"> </w:t>
      </w:r>
      <w:r>
        <w:t>so</w:t>
      </w:r>
      <w:r w:rsidR="00EA08EA">
        <w:t xml:space="preserve"> </w:t>
      </w:r>
      <w:r>
        <w:t>aufs</w:t>
      </w:r>
      <w:r w:rsidR="00EA08EA">
        <w:t xml:space="preserve"> </w:t>
      </w:r>
      <w:r>
        <w:t>Kreuz</w:t>
      </w:r>
      <w:r w:rsidR="00EA08EA">
        <w:t xml:space="preserve"> </w:t>
      </w:r>
      <w:r>
        <w:t>sehen</w:t>
      </w:r>
      <w:r w:rsidR="00EA08EA">
        <w:t xml:space="preserve"> </w:t>
      </w:r>
      <w:r>
        <w:t>können,</w:t>
      </w:r>
      <w:r w:rsidR="00EA08EA">
        <w:t xml:space="preserve"> </w:t>
      </w:r>
      <w:r>
        <w:t>wie</w:t>
      </w:r>
      <w:r w:rsidR="00EA08EA">
        <w:t xml:space="preserve"> </w:t>
      </w:r>
      <w:r>
        <w:t>es</w:t>
      </w:r>
      <w:r w:rsidR="00EA08EA">
        <w:t xml:space="preserve"> </w:t>
      </w:r>
      <w:r>
        <w:t>uns</w:t>
      </w:r>
      <w:r w:rsidR="00EA08EA">
        <w:t xml:space="preserve"> </w:t>
      </w:r>
      <w:r>
        <w:t>von</w:t>
      </w:r>
      <w:r w:rsidR="00EA08EA">
        <w:t xml:space="preserve"> </w:t>
      </w:r>
      <w:r>
        <w:t>allem</w:t>
      </w:r>
      <w:r w:rsidR="00EA08EA">
        <w:t xml:space="preserve"> </w:t>
      </w:r>
      <w:r>
        <w:t>Fluch</w:t>
      </w:r>
      <w:r w:rsidR="00EA08EA">
        <w:t xml:space="preserve"> </w:t>
      </w:r>
      <w:r>
        <w:t>und</w:t>
      </w:r>
      <w:r w:rsidR="00EA08EA">
        <w:t xml:space="preserve"> </w:t>
      </w:r>
      <w:r>
        <w:t>aller</w:t>
      </w:r>
      <w:r w:rsidR="00EA08EA">
        <w:t xml:space="preserve"> </w:t>
      </w:r>
      <w:r>
        <w:t>Sünde</w:t>
      </w:r>
      <w:r w:rsidR="00EA08EA">
        <w:t xml:space="preserve"> </w:t>
      </w:r>
      <w:r>
        <w:t>frei</w:t>
      </w:r>
      <w:r w:rsidR="00EA08EA">
        <w:t xml:space="preserve"> </w:t>
      </w:r>
      <w:r>
        <w:t>macht,</w:t>
      </w:r>
      <w:r w:rsidR="00EA08EA">
        <w:t xml:space="preserve"> </w:t>
      </w:r>
      <w:r>
        <w:t>frei</w:t>
      </w:r>
      <w:r w:rsidR="00EA08EA">
        <w:t xml:space="preserve"> </w:t>
      </w:r>
      <w:r>
        <w:t>gemacht</w:t>
      </w:r>
      <w:r w:rsidR="00EA08EA">
        <w:t xml:space="preserve"> </w:t>
      </w:r>
      <w:r>
        <w:t>hat</w:t>
      </w:r>
      <w:r w:rsidR="00EA08EA">
        <w:t xml:space="preserve"> </w:t>
      </w:r>
      <w:r>
        <w:t>und</w:t>
      </w:r>
      <w:r w:rsidR="00EA08EA">
        <w:t xml:space="preserve"> </w:t>
      </w:r>
      <w:r>
        <w:t>frei</w:t>
      </w:r>
      <w:r w:rsidR="00EA08EA">
        <w:t xml:space="preserve"> </w:t>
      </w:r>
      <w:r>
        <w:t>machen</w:t>
      </w:r>
      <w:r w:rsidR="00EA08EA">
        <w:t xml:space="preserve"> </w:t>
      </w:r>
      <w:r>
        <w:t>wird.</w:t>
      </w:r>
      <w:r w:rsidR="00EA08EA">
        <w:t xml:space="preserve"> </w:t>
      </w:r>
      <w:r>
        <w:t>Es</w:t>
      </w:r>
      <w:r w:rsidR="00EA08EA">
        <w:t xml:space="preserve"> </w:t>
      </w:r>
      <w:r>
        <w:t>sei</w:t>
      </w:r>
      <w:r w:rsidR="00EA08EA">
        <w:t xml:space="preserve"> </w:t>
      </w:r>
      <w:r>
        <w:t>uns</w:t>
      </w:r>
      <w:r w:rsidR="00EA08EA">
        <w:t xml:space="preserve"> </w:t>
      </w:r>
      <w:r>
        <w:t>denn</w:t>
      </w:r>
      <w:r w:rsidR="00EA08EA">
        <w:t xml:space="preserve"> </w:t>
      </w:r>
      <w:proofErr w:type="spellStart"/>
      <w:r>
        <w:t>innigst</w:t>
      </w:r>
      <w:proofErr w:type="spellEnd"/>
      <w:r w:rsidR="00EA08EA">
        <w:t xml:space="preserve"> </w:t>
      </w:r>
      <w:r>
        <w:t>angelegen,</w:t>
      </w:r>
      <w:r w:rsidR="00EA08EA">
        <w:t xml:space="preserve"> </w:t>
      </w:r>
      <w:r>
        <w:t>dies</w:t>
      </w:r>
      <w:r w:rsidR="00EA08EA">
        <w:t xml:space="preserve"> </w:t>
      </w:r>
      <w:r>
        <w:t>Geheimnis</w:t>
      </w:r>
      <w:r w:rsidR="00EA08EA">
        <w:t xml:space="preserve"> </w:t>
      </w:r>
      <w:r>
        <w:t>des</w:t>
      </w:r>
      <w:r w:rsidR="00EA08EA">
        <w:t xml:space="preserve"> </w:t>
      </w:r>
      <w:r>
        <w:t>Kreuzes</w:t>
      </w:r>
      <w:r w:rsidR="00EA08EA">
        <w:t xml:space="preserve"> </w:t>
      </w:r>
      <w:r>
        <w:t>unter</w:t>
      </w:r>
      <w:r w:rsidR="00EA08EA">
        <w:t xml:space="preserve"> </w:t>
      </w:r>
      <w:r>
        <w:t>Anleitung</w:t>
      </w:r>
      <w:r w:rsidR="00EA08EA">
        <w:t xml:space="preserve"> </w:t>
      </w:r>
      <w:r>
        <w:t>des</w:t>
      </w:r>
      <w:r w:rsidR="00EA08EA">
        <w:t xml:space="preserve"> </w:t>
      </w:r>
      <w:r>
        <w:t>Heiligen</w:t>
      </w:r>
      <w:r w:rsidR="00EA08EA">
        <w:t xml:space="preserve"> </w:t>
      </w:r>
      <w:r>
        <w:t>Geistes</w:t>
      </w:r>
      <w:r w:rsidR="00EA08EA">
        <w:t xml:space="preserve"> </w:t>
      </w:r>
      <w:r>
        <w:t>wohl</w:t>
      </w:r>
      <w:r w:rsidR="00EA08EA">
        <w:t xml:space="preserve"> </w:t>
      </w:r>
      <w:r>
        <w:t>und</w:t>
      </w:r>
      <w:r w:rsidR="00EA08EA">
        <w:t xml:space="preserve"> </w:t>
      </w:r>
      <w:r>
        <w:t>immer</w:t>
      </w:r>
      <w:r w:rsidR="00EA08EA">
        <w:t xml:space="preserve"> </w:t>
      </w:r>
      <w:r>
        <w:t>besser</w:t>
      </w:r>
      <w:r w:rsidR="00EA08EA">
        <w:t xml:space="preserve"> </w:t>
      </w:r>
      <w:r>
        <w:t>zu</w:t>
      </w:r>
      <w:r w:rsidR="00EA08EA">
        <w:t xml:space="preserve"> </w:t>
      </w:r>
      <w:r>
        <w:t>lernen.</w:t>
      </w:r>
      <w:r w:rsidR="00EA08EA">
        <w:t xml:space="preserve"> </w:t>
      </w:r>
    </w:p>
    <w:p w14:paraId="6246A349" w14:textId="296066E2" w:rsidR="002A27EC" w:rsidRDefault="002A27EC" w:rsidP="002A27EC">
      <w:pPr>
        <w:pStyle w:val="StandardWeb"/>
      </w:pPr>
      <w:r>
        <w:t>Die</w:t>
      </w:r>
      <w:r w:rsidR="00EA08EA">
        <w:t xml:space="preserve"> </w:t>
      </w:r>
      <w:r>
        <w:t>Rechtfertigung</w:t>
      </w:r>
      <w:r w:rsidR="00EA08EA">
        <w:t xml:space="preserve"> </w:t>
      </w:r>
      <w:r>
        <w:t>und</w:t>
      </w:r>
      <w:r w:rsidR="00EA08EA">
        <w:t xml:space="preserve"> </w:t>
      </w:r>
      <w:r>
        <w:t>insbesondere</w:t>
      </w:r>
      <w:r w:rsidR="00EA08EA">
        <w:t xml:space="preserve"> </w:t>
      </w:r>
      <w:r>
        <w:t>die</w:t>
      </w:r>
      <w:r w:rsidR="00EA08EA">
        <w:t xml:space="preserve"> </w:t>
      </w:r>
      <w:r>
        <w:t>Heiligung</w:t>
      </w:r>
      <w:r w:rsidR="00EA08EA">
        <w:t xml:space="preserve"> </w:t>
      </w:r>
      <w:r>
        <w:t>fließt</w:t>
      </w:r>
      <w:r w:rsidR="00EA08EA">
        <w:t xml:space="preserve"> </w:t>
      </w:r>
      <w:r>
        <w:t>aus</w:t>
      </w:r>
      <w:r w:rsidR="00EA08EA">
        <w:t xml:space="preserve"> </w:t>
      </w:r>
      <w:r>
        <w:t>der</w:t>
      </w:r>
      <w:r w:rsidR="00EA08EA">
        <w:t xml:space="preserve"> </w:t>
      </w:r>
      <w:r>
        <w:t>Vereinigung</w:t>
      </w:r>
      <w:r w:rsidR="00EA08EA">
        <w:t xml:space="preserve"> </w:t>
      </w:r>
      <w:r>
        <w:t>mit</w:t>
      </w:r>
      <w:r w:rsidR="00EA08EA">
        <w:t xml:space="preserve"> </w:t>
      </w:r>
      <w:r>
        <w:t>Christo</w:t>
      </w:r>
      <w:r w:rsidR="00EA08EA">
        <w:t xml:space="preserve"> </w:t>
      </w:r>
      <w:r>
        <w:t>in</w:t>
      </w:r>
      <w:r w:rsidR="00EA08EA">
        <w:t xml:space="preserve"> </w:t>
      </w:r>
      <w:r>
        <w:t>seinem</w:t>
      </w:r>
      <w:r w:rsidR="00EA08EA">
        <w:t xml:space="preserve"> </w:t>
      </w:r>
      <w:r>
        <w:t>Tode</w:t>
      </w:r>
      <w:r w:rsidR="00EA08EA">
        <w:t xml:space="preserve"> </w:t>
      </w:r>
      <w:r>
        <w:t>(Vergl.</w:t>
      </w:r>
      <w:r w:rsidR="00EA08EA">
        <w:t xml:space="preserve"> 2. Korinther </w:t>
      </w:r>
      <w:r>
        <w:t>5</w:t>
      </w:r>
      <w:r w:rsidR="00EA08EA">
        <w:t>, 1</w:t>
      </w:r>
      <w:r>
        <w:t>4</w:t>
      </w:r>
      <w:r w:rsidR="00EA08EA">
        <w:t>, 1</w:t>
      </w:r>
      <w:r>
        <w:t>5).</w:t>
      </w:r>
      <w:r w:rsidR="00EA08EA">
        <w:t xml:space="preserve"> </w:t>
      </w:r>
      <w:r>
        <w:t>Hierüber</w:t>
      </w:r>
      <w:r w:rsidR="00EA08EA">
        <w:t xml:space="preserve"> </w:t>
      </w:r>
      <w:r>
        <w:t>ist</w:t>
      </w:r>
      <w:r w:rsidR="00EA08EA">
        <w:t xml:space="preserve"> </w:t>
      </w:r>
      <w:r>
        <w:t>der</w:t>
      </w:r>
      <w:r w:rsidR="00EA08EA">
        <w:t xml:space="preserve"> </w:t>
      </w:r>
      <w:r>
        <w:t>Apostel</w:t>
      </w:r>
      <w:r w:rsidR="00EA08EA">
        <w:t xml:space="preserve"> </w:t>
      </w:r>
      <w:r>
        <w:t>am</w:t>
      </w:r>
      <w:r w:rsidR="00EA08EA">
        <w:t xml:space="preserve"> </w:t>
      </w:r>
      <w:r>
        <w:t>ausführlichsten</w:t>
      </w:r>
      <w:r w:rsidR="00EA08EA">
        <w:t xml:space="preserve"> </w:t>
      </w:r>
      <w:r>
        <w:t>und</w:t>
      </w:r>
      <w:r w:rsidR="00EA08EA">
        <w:t xml:space="preserve"> </w:t>
      </w:r>
      <w:r>
        <w:t>sagt</w:t>
      </w:r>
      <w:r w:rsidR="00EA08EA">
        <w:t xml:space="preserve"> </w:t>
      </w:r>
      <w:r>
        <w:t>darüber</w:t>
      </w:r>
      <w:r w:rsidR="00EA08EA">
        <w:t xml:space="preserve"> </w:t>
      </w:r>
      <w:r>
        <w:t>Folgendes:</w:t>
      </w:r>
      <w:r w:rsidR="00EA08EA">
        <w:t xml:space="preserve"> </w:t>
      </w:r>
      <w:r>
        <w:t>„Wir</w:t>
      </w:r>
      <w:r w:rsidR="00EA08EA">
        <w:t xml:space="preserve"> </w:t>
      </w:r>
      <w:r>
        <w:t>werden</w:t>
      </w:r>
      <w:r w:rsidR="00EA08EA">
        <w:t xml:space="preserve"> </w:t>
      </w:r>
      <w:r>
        <w:t>samt</w:t>
      </w:r>
      <w:r w:rsidR="00EA08EA">
        <w:t xml:space="preserve"> </w:t>
      </w:r>
      <w:r>
        <w:t>ihm</w:t>
      </w:r>
      <w:r w:rsidR="00EA08EA">
        <w:t xml:space="preserve"> </w:t>
      </w:r>
      <w:proofErr w:type="spellStart"/>
      <w:r>
        <w:t>gepflanzet</w:t>
      </w:r>
      <w:proofErr w:type="spellEnd"/>
      <w:r w:rsidR="00EA08EA">
        <w:t xml:space="preserve"> </w:t>
      </w:r>
      <w:r>
        <w:t>zu</w:t>
      </w:r>
      <w:r w:rsidR="00EA08EA">
        <w:t xml:space="preserve"> </w:t>
      </w:r>
      <w:r>
        <w:t>gleichem</w:t>
      </w:r>
      <w:r w:rsidR="00EA08EA">
        <w:t xml:space="preserve"> </w:t>
      </w:r>
      <w:r>
        <w:t>Tode.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er</w:t>
      </w:r>
      <w:r w:rsidR="00EA08EA">
        <w:t xml:space="preserve"> </w:t>
      </w:r>
      <w:r>
        <w:t>gestorben</w:t>
      </w:r>
      <w:r w:rsidR="00EA08EA">
        <w:t xml:space="preserve"> </w:t>
      </w:r>
      <w:r>
        <w:t>ist,</w:t>
      </w:r>
      <w:r w:rsidR="00EA08EA">
        <w:t xml:space="preserve"> </w:t>
      </w:r>
      <w:r>
        <w:t>ist</w:t>
      </w:r>
      <w:r w:rsidR="00EA08EA">
        <w:t xml:space="preserve"> </w:t>
      </w:r>
      <w:r>
        <w:t>er</w:t>
      </w:r>
      <w:r w:rsidR="00EA08EA">
        <w:t xml:space="preserve"> </w:t>
      </w: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gestorben</w:t>
      </w:r>
      <w:r w:rsidR="00EA08EA">
        <w:t xml:space="preserve"> </w:t>
      </w:r>
      <w:r>
        <w:t>zu</w:t>
      </w:r>
      <w:r w:rsidR="00EA08EA">
        <w:t xml:space="preserve"> </w:t>
      </w:r>
      <w:r>
        <w:t>einem</w:t>
      </w:r>
      <w:r w:rsidR="00EA08EA">
        <w:t xml:space="preserve"> </w:t>
      </w:r>
      <w:r>
        <w:t>Mal.</w:t>
      </w:r>
      <w:r w:rsidR="00EA08EA">
        <w:t xml:space="preserve"> </w:t>
      </w:r>
      <w:r>
        <w:t>Wer</w:t>
      </w:r>
      <w:r w:rsidR="00EA08EA">
        <w:t xml:space="preserve"> </w:t>
      </w:r>
      <w:r>
        <w:t>aber</w:t>
      </w:r>
      <w:r w:rsidR="00EA08EA">
        <w:t xml:space="preserve"> </w:t>
      </w:r>
      <w:r>
        <w:t>gestorben</w:t>
      </w:r>
      <w:r w:rsidR="00EA08EA">
        <w:t xml:space="preserve"> </w:t>
      </w:r>
      <w:r>
        <w:t>ist,</w:t>
      </w:r>
      <w:r w:rsidR="00EA08EA">
        <w:t xml:space="preserve"> </w:t>
      </w:r>
      <w:r>
        <w:t>ist</w:t>
      </w:r>
      <w:r w:rsidR="00EA08EA">
        <w:t xml:space="preserve"> </w:t>
      </w:r>
      <w:r>
        <w:t>gerechtfertigt</w:t>
      </w:r>
      <w:r w:rsidR="00EA08EA">
        <w:t xml:space="preserve"> </w:t>
      </w:r>
      <w:r>
        <w:t>von</w:t>
      </w:r>
      <w:r w:rsidR="00EA08EA">
        <w:t xml:space="preserve"> </w:t>
      </w:r>
      <w:r>
        <w:t>der</w:t>
      </w:r>
      <w:r w:rsidR="00EA08EA">
        <w:t xml:space="preserve"> </w:t>
      </w:r>
      <w:r>
        <w:t>Sünde.</w:t>
      </w:r>
      <w:r w:rsidR="00EA08EA">
        <w:t xml:space="preserve"> </w:t>
      </w:r>
      <w:r>
        <w:t>Haltet</w:t>
      </w:r>
      <w:r w:rsidR="00EA08EA">
        <w:t xml:space="preserve"> </w:t>
      </w:r>
      <w:r>
        <w:t>euch</w:t>
      </w:r>
      <w:r w:rsidR="00EA08EA">
        <w:t xml:space="preserve"> </w:t>
      </w:r>
      <w:r>
        <w:t>also</w:t>
      </w:r>
      <w:r w:rsidR="00EA08EA">
        <w:t xml:space="preserve"> </w:t>
      </w:r>
      <w:r>
        <w:t>dafür,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ihr</w:t>
      </w:r>
      <w:r w:rsidR="00EA08EA">
        <w:t xml:space="preserve"> </w:t>
      </w: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gestorben,</w:t>
      </w:r>
      <w:r w:rsidR="00EA08EA">
        <w:t xml:space="preserve"> </w:t>
      </w:r>
      <w:r>
        <w:t>tot</w:t>
      </w:r>
      <w:r w:rsidR="00EA08EA">
        <w:t xml:space="preserve"> </w:t>
      </w:r>
      <w:r>
        <w:t>seid.“</w:t>
      </w:r>
      <w:r w:rsidR="00EA08EA">
        <w:t xml:space="preserve"> </w:t>
      </w:r>
    </w:p>
    <w:p w14:paraId="4AF2FFA3" w14:textId="13BC8185" w:rsidR="002A27EC" w:rsidRDefault="002A27EC" w:rsidP="002A27EC">
      <w:pPr>
        <w:pStyle w:val="StandardWeb"/>
      </w:pPr>
      <w:r>
        <w:t>Dies</w:t>
      </w:r>
      <w:r w:rsidR="00EA08EA">
        <w:t xml:space="preserve"> </w:t>
      </w:r>
      <w:r>
        <w:t>ist</w:t>
      </w:r>
      <w:r w:rsidR="00EA08EA">
        <w:t xml:space="preserve"> </w:t>
      </w:r>
      <w:r>
        <w:t>die</w:t>
      </w:r>
      <w:r w:rsidR="00EA08EA">
        <w:t xml:space="preserve"> </w:t>
      </w:r>
      <w:r>
        <w:t>apostolische</w:t>
      </w:r>
      <w:r w:rsidR="00EA08EA">
        <w:t xml:space="preserve"> </w:t>
      </w:r>
      <w:r>
        <w:t>Vorstellung</w:t>
      </w:r>
      <w:r w:rsidR="00EA08EA">
        <w:t xml:space="preserve"> </w:t>
      </w:r>
      <w:r>
        <w:t>von</w:t>
      </w:r>
      <w:r w:rsidR="00EA08EA">
        <w:t xml:space="preserve"> </w:t>
      </w:r>
      <w:r>
        <w:t>den</w:t>
      </w:r>
      <w:r w:rsidR="00EA08EA">
        <w:t xml:space="preserve"> </w:t>
      </w:r>
      <w:r>
        <w:t>Früchten</w:t>
      </w:r>
      <w:r w:rsidR="00EA08EA">
        <w:t xml:space="preserve"> </w:t>
      </w:r>
      <w:r>
        <w:t>des</w:t>
      </w:r>
      <w:r w:rsidR="00EA08EA">
        <w:t xml:space="preserve"> </w:t>
      </w:r>
      <w:r>
        <w:t>Todes</w:t>
      </w:r>
      <w:r w:rsidR="00EA08EA">
        <w:t xml:space="preserve"> </w:t>
      </w:r>
      <w:r>
        <w:t>Jesu.</w:t>
      </w:r>
      <w:r w:rsidR="00EA08EA">
        <w:t xml:space="preserve"> </w:t>
      </w:r>
      <w:proofErr w:type="spellStart"/>
      <w:r>
        <w:t>Laßt</w:t>
      </w:r>
      <w:proofErr w:type="spellEnd"/>
      <w:r w:rsidR="00EA08EA">
        <w:t xml:space="preserve"> </w:t>
      </w:r>
      <w:r>
        <w:t>uns</w:t>
      </w:r>
      <w:r w:rsidR="00EA08EA">
        <w:t xml:space="preserve"> </w:t>
      </w:r>
      <w:r>
        <w:t>ihrem</w:t>
      </w:r>
      <w:r w:rsidR="00EA08EA">
        <w:t xml:space="preserve"> </w:t>
      </w:r>
      <w:r>
        <w:t>Sinne</w:t>
      </w:r>
      <w:r w:rsidR="00EA08EA">
        <w:t xml:space="preserve"> </w:t>
      </w:r>
      <w:r>
        <w:t>näher</w:t>
      </w:r>
      <w:r w:rsidR="00EA08EA">
        <w:t xml:space="preserve"> </w:t>
      </w:r>
      <w:r>
        <w:t>nachspüren.</w:t>
      </w:r>
      <w:r w:rsidR="00EA08EA">
        <w:t xml:space="preserve"> </w:t>
      </w:r>
    </w:p>
    <w:p w14:paraId="6745DB11" w14:textId="2247319A" w:rsidR="002A27EC" w:rsidRDefault="002A27EC" w:rsidP="002A27EC">
      <w:pPr>
        <w:pStyle w:val="StandardWeb"/>
      </w:pPr>
      <w:r>
        <w:t>Jesus</w:t>
      </w:r>
      <w:r w:rsidR="00EA08EA">
        <w:t xml:space="preserve"> </w:t>
      </w:r>
      <w:r>
        <w:t>ist</w:t>
      </w:r>
      <w:r w:rsidR="00EA08EA">
        <w:t xml:space="preserve"> </w:t>
      </w:r>
      <w:r>
        <w:t>gestorben,</w:t>
      </w:r>
      <w:r w:rsidR="00EA08EA">
        <w:t xml:space="preserve"> </w:t>
      </w:r>
      <w:r>
        <w:t>dies</w:t>
      </w:r>
      <w:r w:rsidR="00EA08EA">
        <w:t xml:space="preserve"> </w:t>
      </w:r>
      <w:r>
        <w:t>ist</w:t>
      </w:r>
      <w:r w:rsidR="00EA08EA">
        <w:t xml:space="preserve"> </w:t>
      </w:r>
      <w:r>
        <w:t>ein</w:t>
      </w:r>
      <w:r w:rsidR="00EA08EA">
        <w:t xml:space="preserve"> </w:t>
      </w:r>
      <w:r>
        <w:t>bekannter</w:t>
      </w:r>
      <w:r w:rsidR="00EA08EA">
        <w:t xml:space="preserve"> </w:t>
      </w:r>
      <w:r>
        <w:t>Glaubensartikel.</w:t>
      </w:r>
      <w:r w:rsidR="00EA08EA">
        <w:t xml:space="preserve"> </w:t>
      </w:r>
      <w:r>
        <w:t>Der</w:t>
      </w:r>
      <w:r w:rsidR="00EA08EA">
        <w:t xml:space="preserve"> </w:t>
      </w:r>
      <w:r>
        <w:t>Apostel</w:t>
      </w:r>
      <w:r w:rsidR="00EA08EA">
        <w:t xml:space="preserve"> </w:t>
      </w:r>
      <w:proofErr w:type="spellStart"/>
      <w:r>
        <w:t>veranlaßt</w:t>
      </w:r>
      <w:proofErr w:type="spellEnd"/>
      <w:r w:rsidR="00EA08EA">
        <w:t xml:space="preserve"> </w:t>
      </w:r>
      <w:r>
        <w:t>uns</w:t>
      </w:r>
      <w:r w:rsidR="00EA08EA">
        <w:t xml:space="preserve"> </w:t>
      </w:r>
      <w:r>
        <w:t>zu</w:t>
      </w:r>
      <w:r w:rsidR="00EA08EA">
        <w:t xml:space="preserve"> </w:t>
      </w:r>
      <w:r>
        <w:t>der</w:t>
      </w:r>
      <w:r w:rsidR="00EA08EA">
        <w:t xml:space="preserve"> </w:t>
      </w:r>
      <w:r>
        <w:t>Frage:</w:t>
      </w:r>
      <w:r w:rsidR="00EA08EA">
        <w:t xml:space="preserve"> </w:t>
      </w:r>
      <w:r>
        <w:t>Wem</w:t>
      </w:r>
      <w:r w:rsidR="00EA08EA">
        <w:t xml:space="preserve"> </w:t>
      </w:r>
      <w:r>
        <w:t>Jesus</w:t>
      </w:r>
      <w:r w:rsidR="00EA08EA">
        <w:t xml:space="preserve"> </w:t>
      </w:r>
      <w:r>
        <w:t>gestorben</w:t>
      </w:r>
      <w:r w:rsidR="00EA08EA">
        <w:t xml:space="preserve"> </w:t>
      </w:r>
      <w:r>
        <w:t>sei?</w:t>
      </w:r>
      <w:r w:rsidR="00EA08EA">
        <w:t xml:space="preserve"> </w:t>
      </w:r>
      <w:r>
        <w:t>Sehen</w:t>
      </w:r>
      <w:r w:rsidR="00EA08EA">
        <w:t xml:space="preserve"> </w:t>
      </w:r>
      <w:r>
        <w:t>wir</w:t>
      </w:r>
      <w:r w:rsidR="00EA08EA">
        <w:t xml:space="preserve"> </w:t>
      </w:r>
      <w:r>
        <w:t>jemanden</w:t>
      </w:r>
      <w:r w:rsidR="00EA08EA">
        <w:t xml:space="preserve"> </w:t>
      </w:r>
      <w:r>
        <w:t>in</w:t>
      </w:r>
      <w:r w:rsidR="00EA08EA">
        <w:t xml:space="preserve"> </w:t>
      </w:r>
      <w:r>
        <w:t>Trauerkleidern</w:t>
      </w:r>
      <w:r w:rsidR="00EA08EA">
        <w:t xml:space="preserve"> </w:t>
      </w:r>
      <w:r>
        <w:t>und</w:t>
      </w:r>
      <w:r w:rsidR="00EA08EA">
        <w:t xml:space="preserve"> </w:t>
      </w:r>
      <w:r>
        <w:t>wissen</w:t>
      </w:r>
      <w:r w:rsidR="00EA08EA">
        <w:t xml:space="preserve"> </w:t>
      </w:r>
      <w:r>
        <w:t>nicht</w:t>
      </w:r>
      <w:r w:rsidR="00EA08EA">
        <w:t xml:space="preserve"> </w:t>
      </w:r>
      <w:r>
        <w:t>warum,</w:t>
      </w:r>
      <w:r w:rsidR="00EA08EA">
        <w:t xml:space="preserve"> </w:t>
      </w:r>
      <w:r>
        <w:t>so</w:t>
      </w:r>
      <w:r w:rsidR="00EA08EA">
        <w:t xml:space="preserve"> </w:t>
      </w:r>
      <w:r>
        <w:t>fragen</w:t>
      </w:r>
      <w:r w:rsidR="00EA08EA">
        <w:t xml:space="preserve"> </w:t>
      </w:r>
      <w:r>
        <w:t>wir:</w:t>
      </w:r>
      <w:r w:rsidR="00EA08EA">
        <w:t xml:space="preserve"> </w:t>
      </w:r>
      <w:r>
        <w:t>„Wer</w:t>
      </w:r>
      <w:r w:rsidR="00EA08EA">
        <w:t xml:space="preserve"> </w:t>
      </w:r>
      <w:r>
        <w:t>ist</w:t>
      </w:r>
      <w:r w:rsidR="00EA08EA">
        <w:t xml:space="preserve"> </w:t>
      </w:r>
      <w:r>
        <w:t>dir</w:t>
      </w:r>
      <w:r w:rsidR="00EA08EA">
        <w:t xml:space="preserve"> </w:t>
      </w:r>
      <w:r>
        <w:t>gestorben?“</w:t>
      </w:r>
      <w:r w:rsidR="00EA08EA">
        <w:t xml:space="preserve"> </w:t>
      </w:r>
      <w:r>
        <w:t>Hier</w:t>
      </w:r>
      <w:r w:rsidR="00EA08EA">
        <w:t xml:space="preserve"> </w:t>
      </w:r>
      <w:r>
        <w:t>sterben</w:t>
      </w:r>
      <w:r w:rsidR="00EA08EA">
        <w:t xml:space="preserve"> </w:t>
      </w:r>
      <w:r>
        <w:t>Kinder</w:t>
      </w:r>
      <w:r w:rsidR="00EA08EA">
        <w:t xml:space="preserve"> </w:t>
      </w:r>
      <w:r>
        <w:t>ihren</w:t>
      </w:r>
      <w:r w:rsidR="00EA08EA">
        <w:t xml:space="preserve"> </w:t>
      </w:r>
      <w:r>
        <w:t>Eltern,</w:t>
      </w:r>
      <w:r w:rsidR="00EA08EA">
        <w:t xml:space="preserve"> </w:t>
      </w:r>
      <w:r>
        <w:t>ein</w:t>
      </w:r>
      <w:r w:rsidR="00EA08EA">
        <w:t xml:space="preserve"> </w:t>
      </w:r>
      <w:r>
        <w:t>Freund</w:t>
      </w:r>
      <w:r w:rsidR="00EA08EA">
        <w:t xml:space="preserve"> </w:t>
      </w:r>
      <w:r>
        <w:t>dem</w:t>
      </w:r>
      <w:r w:rsidR="00EA08EA">
        <w:t xml:space="preserve"> </w:t>
      </w:r>
      <w:r>
        <w:t>Freunde,</w:t>
      </w:r>
      <w:r w:rsidR="00EA08EA">
        <w:t xml:space="preserve"> </w:t>
      </w:r>
      <w:r>
        <w:t>einem</w:t>
      </w:r>
      <w:r w:rsidR="00EA08EA">
        <w:t xml:space="preserve"> </w:t>
      </w:r>
      <w:r>
        <w:t>Armen</w:t>
      </w:r>
      <w:r w:rsidR="00EA08EA">
        <w:t xml:space="preserve"> </w:t>
      </w:r>
      <w:r>
        <w:t>sein</w:t>
      </w:r>
      <w:r w:rsidR="00EA08EA">
        <w:t xml:space="preserve"> </w:t>
      </w:r>
      <w:r>
        <w:t>Wohltäter,</w:t>
      </w:r>
      <w:r w:rsidR="00EA08EA">
        <w:t xml:space="preserve"> </w:t>
      </w:r>
      <w:r>
        <w:t>aber</w:t>
      </w:r>
      <w:r w:rsidR="00EA08EA">
        <w:t xml:space="preserve"> </w:t>
      </w:r>
      <w:r>
        <w:t>auch</w:t>
      </w:r>
      <w:r w:rsidR="00EA08EA">
        <w:t xml:space="preserve"> </w:t>
      </w:r>
      <w:r>
        <w:t>ein</w:t>
      </w:r>
      <w:r w:rsidR="00EA08EA">
        <w:t xml:space="preserve"> </w:t>
      </w:r>
      <w:r>
        <w:t>Sklave</w:t>
      </w:r>
      <w:r w:rsidR="00EA08EA">
        <w:t xml:space="preserve"> </w:t>
      </w:r>
      <w:r>
        <w:t>stirbt</w:t>
      </w:r>
      <w:r w:rsidR="00EA08EA">
        <w:t xml:space="preserve"> </w:t>
      </w:r>
      <w:r>
        <w:t>seinem</w:t>
      </w:r>
      <w:r w:rsidR="00EA08EA">
        <w:t xml:space="preserve"> </w:t>
      </w:r>
      <w:r>
        <w:t>strengen</w:t>
      </w:r>
      <w:r w:rsidR="00EA08EA">
        <w:t xml:space="preserve"> </w:t>
      </w:r>
      <w:r>
        <w:t>Gebieter,</w:t>
      </w:r>
      <w:r w:rsidR="00EA08EA">
        <w:t xml:space="preserve"> </w:t>
      </w:r>
      <w:r>
        <w:t>ein</w:t>
      </w:r>
      <w:r w:rsidR="00EA08EA">
        <w:t xml:space="preserve"> </w:t>
      </w:r>
      <w:r>
        <w:t>Gefangener</w:t>
      </w:r>
      <w:r w:rsidR="00EA08EA">
        <w:t xml:space="preserve"> </w:t>
      </w:r>
      <w:r>
        <w:t>seinen</w:t>
      </w:r>
      <w:r w:rsidR="00EA08EA">
        <w:t xml:space="preserve"> </w:t>
      </w:r>
      <w:r>
        <w:t>Peinigern.</w:t>
      </w:r>
      <w:r w:rsidR="00EA08EA">
        <w:t xml:space="preserve"> </w:t>
      </w:r>
      <w:r>
        <w:t>Wem</w:t>
      </w:r>
      <w:r w:rsidR="00EA08EA">
        <w:t xml:space="preserve"> </w:t>
      </w:r>
      <w:r>
        <w:t>ist</w:t>
      </w:r>
      <w:r w:rsidR="00EA08EA">
        <w:t xml:space="preserve"> </w:t>
      </w:r>
      <w:r>
        <w:t>denn</w:t>
      </w:r>
      <w:r w:rsidR="00EA08EA">
        <w:t xml:space="preserve"> </w:t>
      </w:r>
      <w:r>
        <w:t>Jesus</w:t>
      </w:r>
      <w:r w:rsidR="00EA08EA">
        <w:t xml:space="preserve"> </w:t>
      </w:r>
      <w:r>
        <w:t>gestorben?</w:t>
      </w:r>
      <w:r w:rsidR="00EA08EA">
        <w:t xml:space="preserve"> </w:t>
      </w:r>
      <w:r>
        <w:t>Seiner</w:t>
      </w:r>
      <w:r w:rsidR="00EA08EA">
        <w:t xml:space="preserve"> </w:t>
      </w:r>
      <w:r>
        <w:t>bejahrten</w:t>
      </w:r>
      <w:r w:rsidR="00EA08EA">
        <w:t xml:space="preserve"> </w:t>
      </w:r>
      <w:r>
        <w:t>Mutter?</w:t>
      </w:r>
      <w:r w:rsidR="00EA08EA">
        <w:t xml:space="preserve"> </w:t>
      </w:r>
      <w:r>
        <w:t>Seinen</w:t>
      </w:r>
      <w:r w:rsidR="00EA08EA">
        <w:t xml:space="preserve"> </w:t>
      </w:r>
      <w:r>
        <w:t>Jüngern?</w:t>
      </w:r>
      <w:r w:rsidR="00EA08EA">
        <w:t xml:space="preserve"> </w:t>
      </w:r>
      <w:r>
        <w:t>Uns?</w:t>
      </w:r>
      <w:r w:rsidR="00EA08EA">
        <w:t xml:space="preserve"> </w:t>
      </w:r>
      <w:r>
        <w:t>Keineswegs.</w:t>
      </w:r>
      <w:r w:rsidR="00EA08EA">
        <w:t xml:space="preserve"> </w:t>
      </w:r>
      <w:r>
        <w:t>Seinen</w:t>
      </w:r>
      <w:r w:rsidR="00EA08EA">
        <w:t xml:space="preserve"> </w:t>
      </w:r>
      <w:r>
        <w:t>Feinden?</w:t>
      </w:r>
      <w:r w:rsidR="00EA08EA">
        <w:t xml:space="preserve"> </w:t>
      </w:r>
      <w:r>
        <w:t>Wohl</w:t>
      </w:r>
      <w:r w:rsidR="00EA08EA">
        <w:t xml:space="preserve"> </w:t>
      </w:r>
      <w:r>
        <w:t>eher,</w:t>
      </w:r>
      <w:r w:rsidR="00EA08EA">
        <w:t xml:space="preserve"> </w:t>
      </w:r>
      <w:r>
        <w:t>denn</w:t>
      </w:r>
      <w:r w:rsidR="00EA08EA">
        <w:t xml:space="preserve"> </w:t>
      </w:r>
      <w:r>
        <w:t>sie</w:t>
      </w:r>
      <w:r w:rsidR="00EA08EA">
        <w:t xml:space="preserve"> </w:t>
      </w:r>
      <w:r>
        <w:t>konnten</w:t>
      </w:r>
      <w:r w:rsidR="00EA08EA">
        <w:t xml:space="preserve"> </w:t>
      </w:r>
      <w:r>
        <w:t>ihm</w:t>
      </w:r>
      <w:r w:rsidR="00EA08EA">
        <w:t xml:space="preserve"> </w:t>
      </w:r>
      <w:r>
        <w:t>nun</w:t>
      </w:r>
      <w:r w:rsidR="00EA08EA">
        <w:t xml:space="preserve"> </w:t>
      </w:r>
      <w:r>
        <w:t>nichts</w:t>
      </w:r>
      <w:r w:rsidR="00EA08EA">
        <w:t xml:space="preserve"> </w:t>
      </w:r>
      <w:r>
        <w:t>mehr</w:t>
      </w:r>
      <w:r w:rsidR="00EA08EA">
        <w:t xml:space="preserve"> </w:t>
      </w:r>
      <w:r>
        <w:t>anhaben.</w:t>
      </w:r>
      <w:r w:rsidR="00EA08EA">
        <w:t xml:space="preserve"> </w:t>
      </w:r>
      <w:r>
        <w:t>Der</w:t>
      </w:r>
      <w:r w:rsidR="00EA08EA">
        <w:t xml:space="preserve"> </w:t>
      </w:r>
      <w:r>
        <w:t>Apostel</w:t>
      </w:r>
      <w:r w:rsidR="00EA08EA">
        <w:t xml:space="preserve"> </w:t>
      </w:r>
      <w:r>
        <w:t>sagt:</w:t>
      </w:r>
      <w:r w:rsidR="00EA08EA">
        <w:t xml:space="preserve"> </w:t>
      </w:r>
      <w:r>
        <w:t>Er</w:t>
      </w:r>
      <w:r w:rsidR="00EA08EA">
        <w:t xml:space="preserve"> </w:t>
      </w:r>
      <w:r>
        <w:t>ist</w:t>
      </w:r>
      <w:r w:rsidR="00EA08EA">
        <w:t xml:space="preserve"> </w:t>
      </w: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gestorben.</w:t>
      </w:r>
      <w:r w:rsidR="00EA08EA">
        <w:t xml:space="preserve"> </w:t>
      </w:r>
      <w:r>
        <w:t>Sie</w:t>
      </w:r>
      <w:r w:rsidR="00EA08EA">
        <w:t xml:space="preserve"> </w:t>
      </w:r>
      <w:r>
        <w:t>konnte</w:t>
      </w:r>
      <w:r w:rsidR="00EA08EA">
        <w:t xml:space="preserve"> </w:t>
      </w:r>
      <w:r>
        <w:t>ihm</w:t>
      </w:r>
      <w:r w:rsidR="00EA08EA">
        <w:t xml:space="preserve"> </w:t>
      </w:r>
      <w:r>
        <w:t>also</w:t>
      </w:r>
      <w:r w:rsidR="00EA08EA">
        <w:t xml:space="preserve"> </w:t>
      </w:r>
      <w:r>
        <w:t>nicht</w:t>
      </w:r>
      <w:r w:rsidR="00EA08EA">
        <w:t xml:space="preserve"> </w:t>
      </w:r>
      <w:r>
        <w:t>mehr</w:t>
      </w:r>
      <w:r w:rsidR="00EA08EA">
        <w:t xml:space="preserve"> </w:t>
      </w:r>
      <w:r>
        <w:t>anhaben,</w:t>
      </w:r>
      <w:r w:rsidR="00EA08EA">
        <w:t xml:space="preserve"> </w:t>
      </w:r>
      <w:r>
        <w:t>sie</w:t>
      </w:r>
      <w:r w:rsidR="00EA08EA">
        <w:t xml:space="preserve"> </w:t>
      </w:r>
      <w:r>
        <w:t>konnte</w:t>
      </w:r>
      <w:r w:rsidR="00EA08EA">
        <w:t xml:space="preserve"> </w:t>
      </w:r>
      <w:r>
        <w:t>ihn</w:t>
      </w:r>
      <w:r w:rsidR="00EA08EA">
        <w:t xml:space="preserve"> </w:t>
      </w:r>
      <w:r>
        <w:t>nicht</w:t>
      </w:r>
      <w:r w:rsidR="00EA08EA">
        <w:t xml:space="preserve"> </w:t>
      </w:r>
      <w:r>
        <w:t>mehr</w:t>
      </w:r>
      <w:r w:rsidR="00EA08EA">
        <w:t xml:space="preserve"> </w:t>
      </w:r>
      <w:r>
        <w:t>versuchen,</w:t>
      </w:r>
      <w:r w:rsidR="00EA08EA">
        <w:t xml:space="preserve"> </w:t>
      </w:r>
      <w:r>
        <w:t>nicht</w:t>
      </w:r>
      <w:r w:rsidR="00EA08EA">
        <w:t xml:space="preserve"> </w:t>
      </w:r>
      <w:r>
        <w:t>mehr</w:t>
      </w:r>
      <w:r w:rsidR="00EA08EA">
        <w:t xml:space="preserve"> </w:t>
      </w:r>
      <w:r>
        <w:t>ängstigen,</w:t>
      </w:r>
      <w:r w:rsidR="00EA08EA">
        <w:t xml:space="preserve"> </w:t>
      </w:r>
      <w:r>
        <w:t>ihm</w:t>
      </w:r>
      <w:r w:rsidR="00EA08EA">
        <w:t xml:space="preserve"> </w:t>
      </w:r>
      <w:r>
        <w:t>keine</w:t>
      </w:r>
      <w:r w:rsidR="00EA08EA">
        <w:t xml:space="preserve"> </w:t>
      </w:r>
      <w:r>
        <w:t>Not,</w:t>
      </w:r>
      <w:r w:rsidR="00EA08EA">
        <w:t xml:space="preserve"> </w:t>
      </w:r>
      <w:r>
        <w:t>Schmerzen,</w:t>
      </w:r>
      <w:r w:rsidR="00EA08EA">
        <w:t xml:space="preserve"> </w:t>
      </w:r>
      <w:r>
        <w:t>Leiden,</w:t>
      </w:r>
      <w:r w:rsidR="00EA08EA">
        <w:t xml:space="preserve"> </w:t>
      </w:r>
      <w:r>
        <w:t>Strafen</w:t>
      </w:r>
      <w:r w:rsidR="00EA08EA">
        <w:t xml:space="preserve"> </w:t>
      </w:r>
      <w:r>
        <w:t>verursachen,</w:t>
      </w:r>
      <w:r w:rsidR="00EA08EA">
        <w:t xml:space="preserve"> </w:t>
      </w:r>
      <w:r>
        <w:t>denn</w:t>
      </w:r>
      <w:r w:rsidR="00EA08EA">
        <w:t xml:space="preserve"> </w:t>
      </w:r>
      <w:r>
        <w:t>er</w:t>
      </w:r>
      <w:r w:rsidR="00EA08EA">
        <w:t xml:space="preserve"> </w:t>
      </w:r>
      <w:r>
        <w:t>war</w:t>
      </w:r>
      <w:r w:rsidR="00EA08EA">
        <w:t xml:space="preserve"> </w:t>
      </w:r>
      <w:r>
        <w:t>für</w:t>
      </w:r>
      <w:r w:rsidR="00EA08EA">
        <w:t xml:space="preserve"> </w:t>
      </w:r>
      <w:r>
        <w:t>sie</w:t>
      </w:r>
      <w:r w:rsidR="00EA08EA">
        <w:t xml:space="preserve"> </w:t>
      </w:r>
      <w:r>
        <w:t>tot.</w:t>
      </w:r>
      <w:r w:rsidR="00EA08EA">
        <w:t xml:space="preserve"> </w:t>
      </w:r>
      <w:r>
        <w:t>Konnte</w:t>
      </w:r>
      <w:r w:rsidR="00EA08EA">
        <w:t xml:space="preserve"> </w:t>
      </w:r>
      <w:r>
        <w:t>sie</w:t>
      </w:r>
      <w:r w:rsidR="00EA08EA">
        <w:t xml:space="preserve"> </w:t>
      </w:r>
      <w:r>
        <w:t>das</w:t>
      </w:r>
      <w:r w:rsidR="00EA08EA">
        <w:t xml:space="preserve"> </w:t>
      </w:r>
      <w:r>
        <w:t>denn</w:t>
      </w:r>
      <w:r w:rsidR="00EA08EA">
        <w:t xml:space="preserve"> </w:t>
      </w:r>
      <w:r>
        <w:t>früher,</w:t>
      </w:r>
      <w:r w:rsidR="00EA08EA">
        <w:t xml:space="preserve"> </w:t>
      </w:r>
      <w:r>
        <w:t>so</w:t>
      </w:r>
      <w:r w:rsidR="00EA08EA">
        <w:t xml:space="preserve"> </w:t>
      </w:r>
      <w:r>
        <w:t>lange</w:t>
      </w:r>
      <w:r w:rsidR="00EA08EA">
        <w:t xml:space="preserve"> </w:t>
      </w:r>
      <w:r>
        <w:t>er</w:t>
      </w:r>
      <w:r w:rsidR="00EA08EA">
        <w:t xml:space="preserve"> </w:t>
      </w:r>
      <w:r>
        <w:t>noch</w:t>
      </w:r>
      <w:r w:rsidR="00EA08EA">
        <w:t xml:space="preserve"> </w:t>
      </w:r>
      <w:r>
        <w:t>nicht</w:t>
      </w:r>
      <w:r w:rsidR="00EA08EA">
        <w:t xml:space="preserve"> </w:t>
      </w:r>
      <w:r>
        <w:t>gekreuzigt</w:t>
      </w:r>
      <w:r w:rsidR="00EA08EA">
        <w:t xml:space="preserve"> </w:t>
      </w:r>
      <w:r>
        <w:t>und</w:t>
      </w:r>
      <w:r w:rsidR="00EA08EA">
        <w:t xml:space="preserve"> </w:t>
      </w:r>
      <w:r>
        <w:t>gestorben</w:t>
      </w:r>
      <w:r w:rsidR="00EA08EA">
        <w:t xml:space="preserve"> </w:t>
      </w:r>
      <w:r>
        <w:t>war?</w:t>
      </w:r>
      <w:r w:rsidR="00EA08EA">
        <w:t xml:space="preserve"> </w:t>
      </w:r>
      <w:proofErr w:type="spellStart"/>
      <w:r>
        <w:t>Gewiß</w:t>
      </w:r>
      <w:proofErr w:type="spellEnd"/>
      <w:r w:rsidR="00EA08EA">
        <w:t xml:space="preserve"> </w:t>
      </w:r>
      <w:r>
        <w:t>(Heb.</w:t>
      </w:r>
      <w:r w:rsidR="00EA08EA">
        <w:t xml:space="preserve"> </w:t>
      </w:r>
      <w:r>
        <w:t>2</w:t>
      </w:r>
      <w:r w:rsidR="00EA08EA">
        <w:t>, 1</w:t>
      </w:r>
      <w:r>
        <w:t>7</w:t>
      </w:r>
      <w:r w:rsidR="00EA08EA">
        <w:t>, 1</w:t>
      </w:r>
      <w:r>
        <w:t>8).</w:t>
      </w:r>
      <w:r w:rsidR="00EA08EA">
        <w:t xml:space="preserve"> </w:t>
      </w:r>
      <w:r>
        <w:t>Trug</w:t>
      </w:r>
      <w:r w:rsidR="00EA08EA">
        <w:t xml:space="preserve"> </w:t>
      </w:r>
      <w:r>
        <w:t>er</w:t>
      </w:r>
      <w:r w:rsidR="00EA08EA">
        <w:t xml:space="preserve"> </w:t>
      </w:r>
      <w:r>
        <w:t>sie</w:t>
      </w:r>
      <w:r w:rsidR="00EA08EA">
        <w:t xml:space="preserve"> </w:t>
      </w:r>
      <w:r>
        <w:t>nicht</w:t>
      </w:r>
      <w:r w:rsidR="00EA08EA">
        <w:t xml:space="preserve"> </w:t>
      </w:r>
      <w:r>
        <w:t>(</w:t>
      </w:r>
      <w:r w:rsidR="00EA08EA">
        <w:t xml:space="preserve">Jesaja </w:t>
      </w:r>
      <w:r>
        <w:t>53</w:t>
      </w:r>
      <w:r w:rsidR="00EA08EA">
        <w:t>, 4</w:t>
      </w:r>
      <w:r>
        <w:t>)?</w:t>
      </w:r>
      <w:r w:rsidR="00EA08EA">
        <w:t xml:space="preserve"> </w:t>
      </w:r>
      <w:r>
        <w:t>War</w:t>
      </w:r>
      <w:r w:rsidR="00EA08EA">
        <w:t xml:space="preserve"> </w:t>
      </w:r>
      <w:r>
        <w:t>er</w:t>
      </w:r>
      <w:r w:rsidR="00EA08EA">
        <w:t xml:space="preserve"> </w:t>
      </w:r>
      <w:r>
        <w:t>nicht</w:t>
      </w:r>
      <w:r w:rsidR="00EA08EA">
        <w:t xml:space="preserve"> </w:t>
      </w:r>
      <w:r>
        <w:t>in</w:t>
      </w:r>
      <w:r w:rsidR="00EA08EA">
        <w:t xml:space="preserve"> </w:t>
      </w:r>
      <w:r>
        <w:t>Allem</w:t>
      </w:r>
      <w:r w:rsidR="00EA08EA">
        <w:t xml:space="preserve"> </w:t>
      </w:r>
      <w:r>
        <w:t>versucht</w:t>
      </w:r>
      <w:r w:rsidR="00EA08EA">
        <w:t xml:space="preserve"> </w:t>
      </w:r>
      <w:r>
        <w:t>gleich</w:t>
      </w:r>
      <w:r w:rsidR="00EA08EA">
        <w:t xml:space="preserve"> </w:t>
      </w:r>
      <w:r>
        <w:t>wie</w:t>
      </w:r>
      <w:r w:rsidR="00EA08EA">
        <w:t xml:space="preserve"> </w:t>
      </w:r>
      <w:r>
        <w:t>wir</w:t>
      </w:r>
      <w:r w:rsidR="00EA08EA">
        <w:t xml:space="preserve"> </w:t>
      </w:r>
      <w:r>
        <w:t>(Heb.</w:t>
      </w:r>
      <w:r w:rsidR="00EA08EA">
        <w:t xml:space="preserve"> </w:t>
      </w:r>
      <w:r>
        <w:t>4</w:t>
      </w:r>
      <w:r w:rsidR="00EA08EA">
        <w:t>, 1</w:t>
      </w:r>
      <w:r>
        <w:t>5)?</w:t>
      </w:r>
      <w:r w:rsidR="00EA08EA">
        <w:t xml:space="preserve"> </w:t>
      </w:r>
      <w:r>
        <w:t>Haben</w:t>
      </w:r>
      <w:r w:rsidR="00EA08EA">
        <w:t xml:space="preserve"> </w:t>
      </w:r>
      <w:r>
        <w:t>wir</w:t>
      </w:r>
      <w:r w:rsidR="00EA08EA">
        <w:t xml:space="preserve"> </w:t>
      </w:r>
      <w:r>
        <w:t>ihm</w:t>
      </w:r>
      <w:r w:rsidR="00EA08EA">
        <w:t xml:space="preserve"> </w:t>
      </w:r>
      <w:r>
        <w:t>nicht</w:t>
      </w:r>
      <w:r w:rsidR="00EA08EA">
        <w:t xml:space="preserve"> </w:t>
      </w:r>
      <w:r>
        <w:t>Arbeit</w:t>
      </w:r>
      <w:r w:rsidR="00EA08EA">
        <w:t xml:space="preserve"> </w:t>
      </w:r>
      <w:r>
        <w:t>gemacht</w:t>
      </w:r>
      <w:r w:rsidR="00EA08EA">
        <w:t xml:space="preserve"> </w:t>
      </w:r>
      <w:r>
        <w:t>mit</w:t>
      </w:r>
      <w:r w:rsidR="00EA08EA">
        <w:t xml:space="preserve"> </w:t>
      </w:r>
      <w:r>
        <w:t>unsern</w:t>
      </w:r>
      <w:r w:rsidR="00EA08EA">
        <w:t xml:space="preserve"> </w:t>
      </w:r>
      <w:r>
        <w:t>Sünden</w:t>
      </w:r>
      <w:r w:rsidR="00EA08EA">
        <w:t xml:space="preserve"> </w:t>
      </w:r>
      <w:r>
        <w:t>(</w:t>
      </w:r>
      <w:r w:rsidR="00EA08EA">
        <w:t xml:space="preserve">Jesaja </w:t>
      </w:r>
      <w:r>
        <w:t>43</w:t>
      </w:r>
      <w:r w:rsidR="00EA08EA">
        <w:t>, 2</w:t>
      </w:r>
      <w:r>
        <w:t>4)?</w:t>
      </w:r>
      <w:r w:rsidR="00EA08EA">
        <w:t xml:space="preserve"> </w:t>
      </w:r>
      <w:r>
        <w:t>Ergriff</w:t>
      </w:r>
      <w:r w:rsidR="00EA08EA">
        <w:t xml:space="preserve"> </w:t>
      </w:r>
      <w:r>
        <w:t>sie</w:t>
      </w:r>
      <w:r w:rsidR="00EA08EA">
        <w:t xml:space="preserve"> </w:t>
      </w:r>
      <w:r>
        <w:t>ihn</w:t>
      </w:r>
      <w:r w:rsidR="00EA08EA">
        <w:t xml:space="preserve"> </w:t>
      </w:r>
      <w:r>
        <w:t>nicht</w:t>
      </w:r>
      <w:r w:rsidR="00EA08EA">
        <w:t xml:space="preserve"> </w:t>
      </w:r>
      <w:r>
        <w:t>so,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sein</w:t>
      </w:r>
      <w:r w:rsidR="00EA08EA">
        <w:t xml:space="preserve"> </w:t>
      </w:r>
      <w:r>
        <w:t>Herz</w:t>
      </w:r>
      <w:r w:rsidR="00EA08EA">
        <w:t xml:space="preserve"> </w:t>
      </w:r>
      <w:r>
        <w:t>ihn</w:t>
      </w:r>
      <w:r w:rsidR="00EA08EA">
        <w:t xml:space="preserve"> </w:t>
      </w:r>
      <w:r>
        <w:t>verließ</w:t>
      </w:r>
      <w:r w:rsidR="00EA08EA">
        <w:t xml:space="preserve"> </w:t>
      </w:r>
      <w:r>
        <w:t>(</w:t>
      </w:r>
      <w:r w:rsidR="00EA08EA">
        <w:t xml:space="preserve">Psalm </w:t>
      </w:r>
      <w:r>
        <w:t>40</w:t>
      </w:r>
      <w:r w:rsidR="00EA08EA">
        <w:t>, 1</w:t>
      </w:r>
      <w:r>
        <w:t>3)?</w:t>
      </w:r>
      <w:r w:rsidR="00EA08EA">
        <w:t xml:space="preserve"> </w:t>
      </w:r>
      <w:r>
        <w:t>Ließ</w:t>
      </w:r>
      <w:r w:rsidR="00EA08EA">
        <w:t xml:space="preserve"> </w:t>
      </w:r>
      <w:r>
        <w:t>der</w:t>
      </w:r>
      <w:r w:rsidR="00EA08EA">
        <w:t xml:space="preserve"> </w:t>
      </w:r>
      <w:r>
        <w:t>Herr</w:t>
      </w:r>
      <w:r w:rsidR="00EA08EA">
        <w:t xml:space="preserve"> </w:t>
      </w:r>
      <w:r>
        <w:t>sie</w:t>
      </w:r>
      <w:r w:rsidR="00EA08EA">
        <w:t xml:space="preserve"> </w:t>
      </w:r>
      <w:r>
        <w:t>nicht</w:t>
      </w:r>
      <w:r w:rsidR="00EA08EA">
        <w:t xml:space="preserve"> </w:t>
      </w:r>
      <w:r>
        <w:t>auf</w:t>
      </w:r>
      <w:r w:rsidR="00EA08EA">
        <w:t xml:space="preserve"> </w:t>
      </w:r>
      <w:r>
        <w:t>ihn</w:t>
      </w:r>
      <w:r w:rsidR="00EA08EA">
        <w:t xml:space="preserve"> </w:t>
      </w:r>
      <w:r>
        <w:t>anlaufen</w:t>
      </w:r>
      <w:r w:rsidR="00EA08EA">
        <w:t xml:space="preserve"> </w:t>
      </w:r>
      <w:r>
        <w:t>(</w:t>
      </w:r>
      <w:r w:rsidR="00EA08EA">
        <w:t xml:space="preserve">Jesaja </w:t>
      </w:r>
      <w:r>
        <w:t>53</w:t>
      </w:r>
      <w:r w:rsidR="00EA08EA">
        <w:t>, 6</w:t>
      </w:r>
      <w:r>
        <w:t>)?</w:t>
      </w:r>
      <w:r w:rsidR="00EA08EA">
        <w:t xml:space="preserve"> </w:t>
      </w:r>
      <w:proofErr w:type="spellStart"/>
      <w:r>
        <w:t>Mußte</w:t>
      </w:r>
      <w:proofErr w:type="spellEnd"/>
      <w:r w:rsidR="00EA08EA">
        <w:t xml:space="preserve"> </w:t>
      </w:r>
      <w:r>
        <w:t>er</w:t>
      </w:r>
      <w:r w:rsidR="00EA08EA">
        <w:t xml:space="preserve"> </w:t>
      </w:r>
      <w:r>
        <w:t>sie</w:t>
      </w:r>
      <w:r w:rsidR="00EA08EA">
        <w:t xml:space="preserve"> </w:t>
      </w:r>
      <w:r>
        <w:t>nicht</w:t>
      </w:r>
      <w:r w:rsidR="00EA08EA">
        <w:t xml:space="preserve"> </w:t>
      </w:r>
      <w:r>
        <w:t>hinauftragen</w:t>
      </w:r>
      <w:r w:rsidR="00EA08EA">
        <w:t xml:space="preserve"> </w:t>
      </w:r>
      <w:r>
        <w:t>an</w:t>
      </w:r>
      <w:r w:rsidR="00EA08EA">
        <w:t xml:space="preserve"> </w:t>
      </w:r>
      <w:r>
        <w:t>das</w:t>
      </w:r>
      <w:r w:rsidR="00EA08EA">
        <w:t xml:space="preserve"> </w:t>
      </w:r>
      <w:r>
        <w:t>Holz</w:t>
      </w:r>
      <w:r w:rsidR="00EA08EA">
        <w:t xml:space="preserve"> </w:t>
      </w:r>
      <w:r>
        <w:t>(1.</w:t>
      </w:r>
      <w:r w:rsidR="00EA08EA">
        <w:t xml:space="preserve"> </w:t>
      </w:r>
      <w:proofErr w:type="spellStart"/>
      <w:r>
        <w:t>Pet</w:t>
      </w:r>
      <w:proofErr w:type="spellEnd"/>
      <w:r>
        <w:t>.</w:t>
      </w:r>
      <w:r w:rsidR="00EA08EA">
        <w:t xml:space="preserve"> </w:t>
      </w:r>
      <w:r>
        <w:t>2</w:t>
      </w:r>
      <w:r w:rsidR="00EA08EA">
        <w:t>, 2</w:t>
      </w:r>
      <w:r>
        <w:t>4)?</w:t>
      </w:r>
      <w:r w:rsidR="00EA08EA">
        <w:t xml:space="preserve"> </w:t>
      </w:r>
      <w:r>
        <w:t>Als</w:t>
      </w:r>
      <w:r w:rsidR="00EA08EA">
        <w:t xml:space="preserve"> </w:t>
      </w:r>
      <w:r>
        <w:t>Jesus</w:t>
      </w:r>
      <w:r w:rsidR="00EA08EA">
        <w:t xml:space="preserve"> </w:t>
      </w:r>
      <w:r>
        <w:t>aber</w:t>
      </w:r>
      <w:r w:rsidR="00EA08EA">
        <w:t xml:space="preserve"> </w:t>
      </w:r>
      <w:r>
        <w:t>starb,</w:t>
      </w:r>
      <w:r w:rsidR="00EA08EA">
        <w:t xml:space="preserve"> </w:t>
      </w:r>
      <w:r>
        <w:t>starb</w:t>
      </w:r>
      <w:r w:rsidR="00EA08EA">
        <w:t xml:space="preserve"> </w:t>
      </w:r>
      <w:r>
        <w:t>er</w:t>
      </w:r>
      <w:r w:rsidR="00EA08EA">
        <w:t xml:space="preserve"> </w:t>
      </w:r>
      <w:r>
        <w:t>ihr.</w:t>
      </w:r>
      <w:r w:rsidR="00EA08EA">
        <w:t xml:space="preserve"> </w:t>
      </w:r>
      <w:r>
        <w:t>Freilich</w:t>
      </w:r>
      <w:r w:rsidR="00EA08EA">
        <w:t xml:space="preserve"> </w:t>
      </w:r>
      <w:r>
        <w:t>hatte</w:t>
      </w:r>
      <w:r w:rsidR="00EA08EA">
        <w:t xml:space="preserve"> </w:t>
      </w:r>
      <w:r>
        <w:t>er</w:t>
      </w:r>
      <w:r w:rsidR="00EA08EA">
        <w:t xml:space="preserve"> </w:t>
      </w:r>
      <w:r>
        <w:t>ihr</w:t>
      </w:r>
      <w:r w:rsidR="00EA08EA">
        <w:t xml:space="preserve"> </w:t>
      </w:r>
      <w:r>
        <w:t>nie</w:t>
      </w:r>
      <w:r w:rsidR="00EA08EA">
        <w:t xml:space="preserve"> </w:t>
      </w:r>
      <w:r>
        <w:t>in</w:t>
      </w:r>
      <w:r w:rsidR="00EA08EA">
        <w:t xml:space="preserve"> </w:t>
      </w:r>
      <w:r>
        <w:t>dem</w:t>
      </w:r>
      <w:r w:rsidR="00EA08EA">
        <w:t xml:space="preserve"> </w:t>
      </w:r>
      <w:r>
        <w:t>Sinne</w:t>
      </w:r>
      <w:r w:rsidR="00EA08EA">
        <w:t xml:space="preserve"> </w:t>
      </w:r>
      <w:r>
        <w:t>gelebt,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er</w:t>
      </w:r>
      <w:r w:rsidR="00EA08EA">
        <w:t xml:space="preserve"> </w:t>
      </w:r>
      <w:r>
        <w:t>ihr</w:t>
      </w:r>
      <w:r w:rsidR="00EA08EA">
        <w:t xml:space="preserve"> </w:t>
      </w:r>
      <w:r>
        <w:t>irgend</w:t>
      </w:r>
      <w:r w:rsidR="00EA08EA">
        <w:t xml:space="preserve"> </w:t>
      </w:r>
      <w:r>
        <w:t>auf</w:t>
      </w:r>
      <w:r w:rsidR="00EA08EA">
        <w:t xml:space="preserve"> </w:t>
      </w:r>
      <w:r>
        <w:t>einer</w:t>
      </w:r>
      <w:r w:rsidR="00EA08EA">
        <w:t xml:space="preserve"> </w:t>
      </w:r>
      <w:r>
        <w:t>Weise</w:t>
      </w:r>
      <w:r w:rsidR="00EA08EA">
        <w:t xml:space="preserve"> </w:t>
      </w:r>
      <w:r>
        <w:t>gedient</w:t>
      </w:r>
      <w:r w:rsidR="00EA08EA">
        <w:t xml:space="preserve"> </w:t>
      </w:r>
      <w:r>
        <w:t>hätte</w:t>
      </w:r>
      <w:r w:rsidR="00EA08EA">
        <w:t xml:space="preserve"> </w:t>
      </w:r>
      <w:r>
        <w:t>(</w:t>
      </w:r>
      <w:r w:rsidR="00EA08EA">
        <w:t xml:space="preserve">Johannes </w:t>
      </w:r>
      <w:r>
        <w:t>8</w:t>
      </w:r>
      <w:r w:rsidR="00EA08EA">
        <w:t>, 4</w:t>
      </w:r>
      <w:r>
        <w:t>6).</w:t>
      </w:r>
      <w:r w:rsidR="00EA08EA">
        <w:t xml:space="preserve"> </w:t>
      </w:r>
      <w:r>
        <w:t>Aber</w:t>
      </w:r>
      <w:r w:rsidR="00EA08EA">
        <w:t xml:space="preserve"> </w:t>
      </w:r>
      <w:r>
        <w:t>er</w:t>
      </w:r>
      <w:r w:rsidR="00EA08EA">
        <w:t xml:space="preserve"> </w:t>
      </w:r>
      <w:r>
        <w:t>war</w:t>
      </w:r>
      <w:r w:rsidR="00EA08EA">
        <w:t xml:space="preserve"> </w:t>
      </w:r>
      <w:r>
        <w:t>ja</w:t>
      </w:r>
      <w:r w:rsidR="00EA08EA">
        <w:t xml:space="preserve"> </w:t>
      </w:r>
      <w:r>
        <w:t>zur</w:t>
      </w:r>
      <w:r w:rsidR="00EA08EA">
        <w:t xml:space="preserve"> </w:t>
      </w:r>
      <w:r>
        <w:t>Sünde</w:t>
      </w:r>
      <w:r w:rsidR="00EA08EA">
        <w:t xml:space="preserve"> </w:t>
      </w:r>
      <w:r>
        <w:t>gemacht</w:t>
      </w:r>
      <w:r w:rsidR="00EA08EA">
        <w:t xml:space="preserve"> </w:t>
      </w:r>
      <w:r>
        <w:t>(</w:t>
      </w:r>
      <w:r w:rsidR="00EA08EA">
        <w:t xml:space="preserve">2. Korinther </w:t>
      </w:r>
      <w:r>
        <w:t>5</w:t>
      </w:r>
      <w:r w:rsidR="00EA08EA">
        <w:t>, 2</w:t>
      </w:r>
      <w:r>
        <w:t>1),</w:t>
      </w:r>
      <w:r w:rsidR="00EA08EA">
        <w:t xml:space="preserve"> </w:t>
      </w:r>
      <w:r>
        <w:t>sie</w:t>
      </w:r>
      <w:r w:rsidR="00EA08EA">
        <w:t xml:space="preserve"> </w:t>
      </w:r>
      <w:r>
        <w:t>war</w:t>
      </w:r>
      <w:r w:rsidR="00EA08EA">
        <w:t xml:space="preserve"> </w:t>
      </w:r>
      <w:r>
        <w:t>ihm</w:t>
      </w:r>
      <w:r w:rsidR="00EA08EA">
        <w:t xml:space="preserve"> </w:t>
      </w:r>
      <w:r>
        <w:t>ja</w:t>
      </w:r>
      <w:r w:rsidR="00EA08EA">
        <w:t xml:space="preserve"> </w:t>
      </w:r>
      <w:r>
        <w:t>zugerechnet,</w:t>
      </w:r>
      <w:r w:rsidR="00EA08EA">
        <w:t xml:space="preserve"> </w:t>
      </w:r>
      <w:r>
        <w:t>um</w:t>
      </w:r>
      <w:r w:rsidR="00EA08EA">
        <w:t xml:space="preserve"> </w:t>
      </w:r>
      <w:r>
        <w:t>sie</w:t>
      </w:r>
      <w:r w:rsidR="00EA08EA">
        <w:t xml:space="preserve"> </w:t>
      </w:r>
      <w:r>
        <w:t>zu</w:t>
      </w:r>
      <w:r w:rsidR="00EA08EA">
        <w:t xml:space="preserve"> </w:t>
      </w:r>
      <w:r>
        <w:t>büßen</w:t>
      </w:r>
      <w:r w:rsidR="00EA08EA">
        <w:t xml:space="preserve"> </w:t>
      </w:r>
      <w:r>
        <w:t>und</w:t>
      </w:r>
      <w:r w:rsidR="00EA08EA">
        <w:t xml:space="preserve"> </w:t>
      </w:r>
      <w:r>
        <w:t>zu</w:t>
      </w:r>
      <w:r w:rsidR="00EA08EA">
        <w:t xml:space="preserve"> </w:t>
      </w:r>
      <w:r>
        <w:t>bezahlen,</w:t>
      </w:r>
      <w:r w:rsidR="00EA08EA">
        <w:t xml:space="preserve"> </w:t>
      </w:r>
      <w:r>
        <w:t>er</w:t>
      </w:r>
      <w:r w:rsidR="00EA08EA">
        <w:t xml:space="preserve"> </w:t>
      </w:r>
      <w:r>
        <w:t>war</w:t>
      </w:r>
      <w:r w:rsidR="00EA08EA">
        <w:t xml:space="preserve"> </w:t>
      </w:r>
      <w:r>
        <w:t>ja</w:t>
      </w:r>
      <w:r w:rsidR="00EA08EA">
        <w:t xml:space="preserve"> </w:t>
      </w:r>
      <w:r>
        <w:t>in</w:t>
      </w:r>
      <w:r w:rsidR="00EA08EA">
        <w:t xml:space="preserve"> </w:t>
      </w:r>
      <w:r>
        <w:t>der</w:t>
      </w:r>
      <w:r w:rsidR="00EA08EA">
        <w:t xml:space="preserve"> </w:t>
      </w:r>
      <w:r>
        <w:t>Gestalt</w:t>
      </w:r>
      <w:r w:rsidR="00EA08EA">
        <w:t xml:space="preserve"> </w:t>
      </w:r>
      <w:r>
        <w:t>des</w:t>
      </w:r>
      <w:r w:rsidR="00EA08EA">
        <w:t xml:space="preserve"> </w:t>
      </w:r>
      <w:proofErr w:type="spellStart"/>
      <w:r>
        <w:t>sündlichen</w:t>
      </w:r>
      <w:proofErr w:type="spellEnd"/>
      <w:r w:rsidR="00EA08EA">
        <w:t xml:space="preserve"> </w:t>
      </w:r>
      <w:r>
        <w:t>Fleisches</w:t>
      </w:r>
      <w:r w:rsidR="00EA08EA">
        <w:t xml:space="preserve"> </w:t>
      </w:r>
      <w:r>
        <w:t>(</w:t>
      </w:r>
      <w:r w:rsidR="00EA08EA">
        <w:t xml:space="preserve">Hebräer </w:t>
      </w:r>
      <w:r>
        <w:t>2</w:t>
      </w:r>
      <w:r w:rsidR="00EA08EA">
        <w:t>, 1</w:t>
      </w:r>
      <w:r>
        <w:t>4.</w:t>
      </w:r>
      <w:r w:rsidR="00EA08EA">
        <w:t xml:space="preserve"> Philipper </w:t>
      </w:r>
      <w:r>
        <w:t>2</w:t>
      </w:r>
      <w:r w:rsidR="00EA08EA">
        <w:t>, 7</w:t>
      </w:r>
      <w:r>
        <w:t>.8)</w:t>
      </w:r>
      <w:r w:rsidR="00EA08EA">
        <w:t xml:space="preserve"> </w:t>
      </w:r>
      <w:r>
        <w:t>und</w:t>
      </w:r>
      <w:r w:rsidR="00EA08EA">
        <w:t xml:space="preserve"> </w:t>
      </w:r>
      <w:proofErr w:type="spellStart"/>
      <w:r>
        <w:t>mußte</w:t>
      </w:r>
      <w:proofErr w:type="spellEnd"/>
      <w:r w:rsidR="00EA08EA">
        <w:t xml:space="preserve"> </w:t>
      </w:r>
      <w:r>
        <w:t>den</w:t>
      </w:r>
      <w:r w:rsidR="00EA08EA">
        <w:t xml:space="preserve"> </w:t>
      </w:r>
      <w:r>
        <w:t>Kampf</w:t>
      </w:r>
      <w:r w:rsidR="00EA08EA">
        <w:t xml:space="preserve"> </w:t>
      </w:r>
      <w:r>
        <w:t>mit</w:t>
      </w:r>
      <w:r w:rsidR="00EA08EA">
        <w:t xml:space="preserve"> </w:t>
      </w:r>
      <w:r>
        <w:t>ihr</w:t>
      </w:r>
      <w:r w:rsidR="00EA08EA">
        <w:t xml:space="preserve"> </w:t>
      </w:r>
      <w:r>
        <w:t>siegreich</w:t>
      </w:r>
      <w:r w:rsidR="00EA08EA">
        <w:t xml:space="preserve"> </w:t>
      </w:r>
      <w:r>
        <w:t>bestehen.</w:t>
      </w:r>
      <w:r w:rsidR="00EA08EA">
        <w:t xml:space="preserve"> </w:t>
      </w:r>
      <w:r>
        <w:t>Als</w:t>
      </w:r>
      <w:r w:rsidR="00EA08EA">
        <w:t xml:space="preserve"> </w:t>
      </w:r>
      <w:r>
        <w:t>er</w:t>
      </w:r>
      <w:r w:rsidR="00EA08EA">
        <w:t xml:space="preserve"> </w:t>
      </w:r>
      <w:r>
        <w:t>nun</w:t>
      </w:r>
      <w:r w:rsidR="00EA08EA">
        <w:t xml:space="preserve"> </w:t>
      </w:r>
      <w:r>
        <w:t>starb,</w:t>
      </w:r>
      <w:r w:rsidR="00EA08EA">
        <w:t xml:space="preserve"> </w:t>
      </w:r>
      <w:r>
        <w:t>war</w:t>
      </w:r>
      <w:r w:rsidR="00EA08EA">
        <w:t xml:space="preserve"> </w:t>
      </w:r>
      <w:r>
        <w:t>alles</w:t>
      </w:r>
      <w:r w:rsidR="00EA08EA">
        <w:t xml:space="preserve"> </w:t>
      </w:r>
      <w:r>
        <w:t>glücklich</w:t>
      </w:r>
      <w:r w:rsidR="00EA08EA">
        <w:t xml:space="preserve"> </w:t>
      </w:r>
      <w:r>
        <w:t>abgetan,</w:t>
      </w:r>
      <w:r w:rsidR="00EA08EA">
        <w:t xml:space="preserve"> </w:t>
      </w:r>
      <w:r>
        <w:t>denn</w:t>
      </w:r>
      <w:r w:rsidR="00EA08EA">
        <w:t xml:space="preserve"> </w:t>
      </w:r>
      <w:r>
        <w:t>wer</w:t>
      </w:r>
      <w:r w:rsidR="00EA08EA">
        <w:t xml:space="preserve"> </w:t>
      </w:r>
      <w:r>
        <w:t>gestorben</w:t>
      </w:r>
      <w:r w:rsidR="00EA08EA">
        <w:t xml:space="preserve"> </w:t>
      </w:r>
      <w:r>
        <w:t>ist,</w:t>
      </w:r>
      <w:r w:rsidR="00EA08EA">
        <w:t xml:space="preserve"> </w:t>
      </w:r>
      <w:r>
        <w:t>ist</w:t>
      </w:r>
      <w:r w:rsidR="00EA08EA">
        <w:t xml:space="preserve"> </w:t>
      </w:r>
      <w:r>
        <w:t>gerechtfertigt</w:t>
      </w:r>
      <w:r w:rsidR="00EA08EA">
        <w:t xml:space="preserve"> </w:t>
      </w:r>
      <w:r>
        <w:t>von</w:t>
      </w:r>
      <w:r w:rsidR="00EA08EA">
        <w:t xml:space="preserve"> </w:t>
      </w: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(Vergl.</w:t>
      </w:r>
      <w:r w:rsidR="00EA08EA">
        <w:t xml:space="preserve"> </w:t>
      </w:r>
      <w:r>
        <w:t>1.</w:t>
      </w:r>
      <w:r w:rsidR="00EA08EA">
        <w:t xml:space="preserve"> </w:t>
      </w:r>
      <w:proofErr w:type="spellStart"/>
      <w:r>
        <w:t>Pet</w:t>
      </w:r>
      <w:proofErr w:type="spellEnd"/>
      <w:r>
        <w:t>.</w:t>
      </w:r>
      <w:r w:rsidR="00EA08EA">
        <w:t xml:space="preserve"> </w:t>
      </w:r>
      <w:r>
        <w:t>4</w:t>
      </w:r>
      <w:r w:rsidR="00EA08EA">
        <w:t>, 1</w:t>
      </w:r>
      <w:r>
        <w:t>).</w:t>
      </w:r>
      <w:r w:rsidR="00EA08EA">
        <w:t xml:space="preserve"> </w:t>
      </w:r>
      <w:r>
        <w:t>Dies</w:t>
      </w:r>
      <w:r w:rsidR="00EA08EA">
        <w:t xml:space="preserve"> </w:t>
      </w:r>
      <w:r>
        <w:t>ist</w:t>
      </w:r>
      <w:r w:rsidR="00EA08EA">
        <w:t xml:space="preserve"> </w:t>
      </w:r>
      <w:r>
        <w:t>aber</w:t>
      </w:r>
      <w:r w:rsidR="00EA08EA">
        <w:t xml:space="preserve"> </w:t>
      </w:r>
      <w:r>
        <w:t>keine</w:t>
      </w:r>
      <w:r w:rsidR="00EA08EA">
        <w:t xml:space="preserve"> </w:t>
      </w:r>
      <w:r>
        <w:t>allgemeine,</w:t>
      </w:r>
      <w:r w:rsidR="00EA08EA">
        <w:t xml:space="preserve"> </w:t>
      </w:r>
      <w:r>
        <w:t>auf</w:t>
      </w:r>
      <w:r w:rsidR="00EA08EA">
        <w:t xml:space="preserve"> </w:t>
      </w:r>
      <w:r>
        <w:t>alle</w:t>
      </w:r>
      <w:r w:rsidR="00EA08EA">
        <w:t xml:space="preserve"> </w:t>
      </w:r>
      <w:r>
        <w:t>Menschen</w:t>
      </w:r>
      <w:r w:rsidR="00EA08EA">
        <w:t xml:space="preserve"> </w:t>
      </w:r>
      <w:r>
        <w:t>anwendbare</w:t>
      </w:r>
      <w:r w:rsidR="00EA08EA">
        <w:t xml:space="preserve"> </w:t>
      </w:r>
      <w:r>
        <w:t>Wahrheit.</w:t>
      </w:r>
      <w:r w:rsidR="00EA08EA">
        <w:t xml:space="preserve"> </w:t>
      </w:r>
      <w:r>
        <w:t>Wäre</w:t>
      </w:r>
      <w:r w:rsidR="00EA08EA">
        <w:t xml:space="preserve"> </w:t>
      </w:r>
      <w:r>
        <w:t>es</w:t>
      </w:r>
      <w:r w:rsidR="00EA08EA">
        <w:t xml:space="preserve"> </w:t>
      </w:r>
      <w:r>
        <w:t>das,</w:t>
      </w:r>
      <w:r w:rsidR="00EA08EA">
        <w:t xml:space="preserve"> </w:t>
      </w:r>
      <w:r>
        <w:t>so</w:t>
      </w:r>
      <w:r w:rsidR="00EA08EA">
        <w:t xml:space="preserve"> </w:t>
      </w:r>
      <w:r>
        <w:t>würden</w:t>
      </w:r>
      <w:r w:rsidR="00EA08EA">
        <w:t xml:space="preserve"> </w:t>
      </w:r>
      <w:r>
        <w:t>alle</w:t>
      </w:r>
      <w:r w:rsidR="00EA08EA">
        <w:t xml:space="preserve"> </w:t>
      </w:r>
      <w:r>
        <w:t>Menschen</w:t>
      </w:r>
      <w:r w:rsidR="00EA08EA">
        <w:t xml:space="preserve"> </w:t>
      </w:r>
      <w:r>
        <w:t>durch</w:t>
      </w:r>
      <w:r w:rsidR="00EA08EA">
        <w:t xml:space="preserve"> </w:t>
      </w:r>
      <w:r>
        <w:t>ihren</w:t>
      </w:r>
      <w:r w:rsidR="00EA08EA">
        <w:t xml:space="preserve"> </w:t>
      </w:r>
      <w:r>
        <w:t>Tod</w:t>
      </w:r>
      <w:r w:rsidR="00EA08EA">
        <w:t xml:space="preserve"> </w:t>
      </w:r>
      <w:r>
        <w:t>sündenfrei</w:t>
      </w:r>
      <w:r w:rsidR="00EA08EA">
        <w:t xml:space="preserve"> </w:t>
      </w:r>
      <w:r>
        <w:t>und</w:t>
      </w:r>
      <w:r w:rsidR="00EA08EA">
        <w:t xml:space="preserve"> </w:t>
      </w:r>
      <w:r>
        <w:t>selig.</w:t>
      </w:r>
      <w:r w:rsidR="00EA08EA">
        <w:t xml:space="preserve"> </w:t>
      </w:r>
      <w:r>
        <w:t>Das</w:t>
      </w:r>
      <w:r w:rsidR="00EA08EA">
        <w:t xml:space="preserve"> </w:t>
      </w:r>
      <w:r>
        <w:t>werden</w:t>
      </w:r>
      <w:r w:rsidR="00EA08EA">
        <w:t xml:space="preserve"> </w:t>
      </w:r>
      <w:r>
        <w:t>sie</w:t>
      </w:r>
      <w:r w:rsidR="00EA08EA">
        <w:t xml:space="preserve"> </w:t>
      </w:r>
      <w:r>
        <w:t>aber</w:t>
      </w:r>
      <w:r w:rsidR="00EA08EA">
        <w:t xml:space="preserve"> </w:t>
      </w:r>
      <w:r>
        <w:t>nicht</w:t>
      </w:r>
      <w:r w:rsidR="00EA08EA">
        <w:t xml:space="preserve"> </w:t>
      </w:r>
      <w:r>
        <w:t>(</w:t>
      </w:r>
      <w:r w:rsidR="00EA08EA">
        <w:t xml:space="preserve">Markus </w:t>
      </w:r>
      <w:r>
        <w:t>16</w:t>
      </w:r>
      <w:r w:rsidR="00EA08EA">
        <w:t>, 1</w:t>
      </w:r>
      <w:r>
        <w:t>6),</w:t>
      </w:r>
      <w:r w:rsidR="00EA08EA">
        <w:t xml:space="preserve"> </w:t>
      </w:r>
      <w:r>
        <w:t>sondern</w:t>
      </w:r>
      <w:r w:rsidR="00EA08EA">
        <w:t xml:space="preserve"> </w:t>
      </w:r>
      <w:r>
        <w:t>wer</w:t>
      </w:r>
      <w:r w:rsidR="00EA08EA">
        <w:t xml:space="preserve"> </w:t>
      </w:r>
      <w:r>
        <w:t>seine</w:t>
      </w:r>
      <w:r w:rsidR="00EA08EA">
        <w:t xml:space="preserve"> </w:t>
      </w:r>
      <w:r>
        <w:t>Sünde</w:t>
      </w:r>
      <w:r w:rsidR="00EA08EA">
        <w:t xml:space="preserve"> </w:t>
      </w:r>
      <w:r>
        <w:t>mit</w:t>
      </w:r>
      <w:r w:rsidR="00EA08EA">
        <w:t xml:space="preserve"> </w:t>
      </w:r>
      <w:r>
        <w:t>in</w:t>
      </w:r>
      <w:r w:rsidR="00EA08EA">
        <w:t xml:space="preserve"> </w:t>
      </w:r>
      <w:r>
        <w:t>die</w:t>
      </w:r>
      <w:r w:rsidR="00EA08EA">
        <w:t xml:space="preserve"> </w:t>
      </w:r>
      <w:r>
        <w:t>Ewigkeit</w:t>
      </w:r>
      <w:r w:rsidR="00EA08EA">
        <w:t xml:space="preserve"> </w:t>
      </w:r>
      <w:r>
        <w:t>hinüber</w:t>
      </w:r>
      <w:r w:rsidR="00EA08EA">
        <w:t xml:space="preserve"> </w:t>
      </w:r>
      <w:r>
        <w:t>nimmt,</w:t>
      </w:r>
      <w:r w:rsidR="00EA08EA">
        <w:t xml:space="preserve"> </w:t>
      </w:r>
      <w:r>
        <w:t>stirbt</w:t>
      </w:r>
      <w:r w:rsidR="00EA08EA">
        <w:t xml:space="preserve"> </w:t>
      </w:r>
      <w:r>
        <w:t>in</w:t>
      </w:r>
      <w:r w:rsidR="00EA08EA">
        <w:t xml:space="preserve"> </w:t>
      </w:r>
      <w:r>
        <w:t>derselben,</w:t>
      </w:r>
      <w:r w:rsidR="00EA08EA">
        <w:t xml:space="preserve"> </w:t>
      </w:r>
      <w:r>
        <w:t>hört</w:t>
      </w:r>
      <w:r w:rsidR="00EA08EA">
        <w:t xml:space="preserve"> </w:t>
      </w:r>
      <w:r>
        <w:t>nicht</w:t>
      </w:r>
      <w:r w:rsidR="00EA08EA">
        <w:t xml:space="preserve"> </w:t>
      </w:r>
      <w:r>
        <w:t>auf</w:t>
      </w:r>
      <w:r w:rsidR="00EA08EA">
        <w:t xml:space="preserve"> </w:t>
      </w:r>
      <w:r>
        <w:t>zu</w:t>
      </w:r>
      <w:r w:rsidR="00EA08EA">
        <w:t xml:space="preserve"> </w:t>
      </w:r>
      <w:r>
        <w:t>sündigen,</w:t>
      </w:r>
      <w:r w:rsidR="00EA08EA">
        <w:t xml:space="preserve"> </w:t>
      </w:r>
      <w:r>
        <w:t>und</w:t>
      </w:r>
      <w:r w:rsidR="00EA08EA">
        <w:t xml:space="preserve"> </w:t>
      </w:r>
      <w:r>
        <w:t>sinkt</w:t>
      </w:r>
      <w:r w:rsidR="00EA08EA">
        <w:t xml:space="preserve"> </w:t>
      </w:r>
      <w:r>
        <w:t>in</w:t>
      </w:r>
      <w:r w:rsidR="00EA08EA">
        <w:t xml:space="preserve"> </w:t>
      </w:r>
      <w:r>
        <w:t>den</w:t>
      </w:r>
      <w:r w:rsidR="00EA08EA">
        <w:t xml:space="preserve"> </w:t>
      </w:r>
      <w:r>
        <w:t>andern</w:t>
      </w:r>
      <w:r w:rsidR="00EA08EA">
        <w:t xml:space="preserve"> </w:t>
      </w:r>
      <w:r>
        <w:t>Tod</w:t>
      </w:r>
      <w:r w:rsidR="00EA08EA">
        <w:t xml:space="preserve"> </w:t>
      </w:r>
      <w:r>
        <w:t>(Off.</w:t>
      </w:r>
      <w:r w:rsidR="00EA08EA">
        <w:t xml:space="preserve"> </w:t>
      </w:r>
      <w:r>
        <w:t>21</w:t>
      </w:r>
      <w:r w:rsidR="00EA08EA">
        <w:t>, 8</w:t>
      </w:r>
      <w:r>
        <w:t>).</w:t>
      </w:r>
      <w:r w:rsidR="00EA08EA">
        <w:t xml:space="preserve"> </w:t>
      </w:r>
      <w:r>
        <w:t>Als</w:t>
      </w:r>
      <w:r w:rsidR="00EA08EA">
        <w:t xml:space="preserve"> </w:t>
      </w:r>
      <w:r>
        <w:t>aber</w:t>
      </w:r>
      <w:r w:rsidR="00EA08EA">
        <w:t xml:space="preserve"> </w:t>
      </w:r>
      <w:r>
        <w:t>Christus</w:t>
      </w:r>
      <w:r w:rsidR="00EA08EA">
        <w:t xml:space="preserve"> </w:t>
      </w:r>
      <w:r>
        <w:t>starb,</w:t>
      </w:r>
      <w:r w:rsidR="00EA08EA">
        <w:t xml:space="preserve"> </w:t>
      </w:r>
      <w:r>
        <w:t>ward</w:t>
      </w:r>
      <w:r w:rsidR="00EA08EA">
        <w:t xml:space="preserve"> </w:t>
      </w:r>
      <w:r>
        <w:t>er</w:t>
      </w:r>
      <w:r w:rsidR="00EA08EA">
        <w:t xml:space="preserve"> </w:t>
      </w:r>
      <w:r>
        <w:t>gerechtfertigt,</w:t>
      </w:r>
      <w:r w:rsidR="00EA08EA">
        <w:t xml:space="preserve"> </w:t>
      </w:r>
      <w:r>
        <w:t>losgesprochen</w:t>
      </w:r>
      <w:r w:rsidR="00EA08EA">
        <w:t xml:space="preserve"> </w:t>
      </w:r>
      <w:r>
        <w:t>von</w:t>
      </w:r>
      <w:r w:rsidR="00EA08EA">
        <w:t xml:space="preserve"> </w:t>
      </w:r>
      <w:r>
        <w:t>der</w:t>
      </w:r>
      <w:r w:rsidR="00EA08EA">
        <w:t xml:space="preserve"> </w:t>
      </w:r>
      <w:r>
        <w:t>ihm</w:t>
      </w:r>
      <w:r w:rsidR="00EA08EA">
        <w:t xml:space="preserve"> </w:t>
      </w:r>
      <w:r>
        <w:t>zugerechneten</w:t>
      </w:r>
      <w:r w:rsidR="00EA08EA">
        <w:t xml:space="preserve"> </w:t>
      </w:r>
      <w:r>
        <w:t>Sünde.</w:t>
      </w:r>
      <w:r w:rsidR="00EA08EA">
        <w:t xml:space="preserve"> </w:t>
      </w:r>
      <w:r>
        <w:t>Und</w:t>
      </w:r>
      <w:r w:rsidR="00EA08EA">
        <w:t xml:space="preserve"> </w:t>
      </w:r>
      <w:r>
        <w:t>warum?</w:t>
      </w:r>
      <w:r w:rsidR="00EA08EA">
        <w:t xml:space="preserve"> </w:t>
      </w:r>
      <w:r>
        <w:t>Weil</w:t>
      </w:r>
      <w:r w:rsidR="00EA08EA">
        <w:t xml:space="preserve"> </w:t>
      </w:r>
      <w:r>
        <w:t>er</w:t>
      </w:r>
      <w:r w:rsidR="00EA08EA">
        <w:t xml:space="preserve"> </w:t>
      </w:r>
      <w:r>
        <w:t>sie</w:t>
      </w:r>
      <w:r w:rsidR="00EA08EA">
        <w:t xml:space="preserve"> </w:t>
      </w:r>
      <w:r>
        <w:t>vollkommen</w:t>
      </w:r>
      <w:r w:rsidR="00EA08EA">
        <w:t xml:space="preserve"> </w:t>
      </w:r>
      <w:r>
        <w:t>bezahlt,</w:t>
      </w:r>
      <w:r w:rsidR="00EA08EA">
        <w:t xml:space="preserve"> </w:t>
      </w:r>
      <w:r>
        <w:t>weil</w:t>
      </w:r>
      <w:r w:rsidR="00EA08EA">
        <w:t xml:space="preserve"> </w:t>
      </w:r>
      <w:r>
        <w:t>er</w:t>
      </w:r>
      <w:r w:rsidR="00EA08EA">
        <w:t xml:space="preserve"> </w:t>
      </w:r>
      <w:r>
        <w:t>den</w:t>
      </w:r>
      <w:r w:rsidR="00EA08EA">
        <w:t xml:space="preserve"> </w:t>
      </w: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gedrohten</w:t>
      </w:r>
      <w:r w:rsidR="00EA08EA">
        <w:t xml:space="preserve"> </w:t>
      </w:r>
      <w:r>
        <w:t>Sold,</w:t>
      </w:r>
      <w:r w:rsidR="00EA08EA">
        <w:t xml:space="preserve"> </w:t>
      </w:r>
      <w:r>
        <w:t>den</w:t>
      </w:r>
      <w:r w:rsidR="00EA08EA">
        <w:t xml:space="preserve"> </w:t>
      </w:r>
      <w:r>
        <w:t>Tod,</w:t>
      </w:r>
      <w:r w:rsidR="00EA08EA">
        <w:t xml:space="preserve"> </w:t>
      </w:r>
      <w:r>
        <w:t>freiwillig</w:t>
      </w:r>
      <w:r w:rsidR="00EA08EA">
        <w:t xml:space="preserve"> </w:t>
      </w:r>
      <w:r>
        <w:t>erlitt</w:t>
      </w:r>
      <w:r w:rsidR="00EA08EA">
        <w:t xml:space="preserve"> </w:t>
      </w:r>
      <w:r>
        <w:t>und</w:t>
      </w:r>
      <w:r w:rsidR="00EA08EA">
        <w:t xml:space="preserve"> </w:t>
      </w:r>
      <w:r>
        <w:t>sein</w:t>
      </w:r>
      <w:r w:rsidR="00EA08EA">
        <w:t xml:space="preserve"> </w:t>
      </w:r>
      <w:r>
        <w:t>überkostbares</w:t>
      </w:r>
      <w:r w:rsidR="00EA08EA">
        <w:t xml:space="preserve"> </w:t>
      </w:r>
      <w:r>
        <w:t>Leben</w:t>
      </w:r>
      <w:r w:rsidR="00EA08EA">
        <w:t xml:space="preserve"> </w:t>
      </w:r>
      <w:r>
        <w:t>für</w:t>
      </w:r>
      <w:r w:rsidR="00EA08EA">
        <w:t xml:space="preserve"> </w:t>
      </w:r>
      <w:r>
        <w:t>seine</w:t>
      </w:r>
      <w:r w:rsidR="00EA08EA">
        <w:t xml:space="preserve"> </w:t>
      </w:r>
      <w:r>
        <w:t>Schafe</w:t>
      </w:r>
      <w:r w:rsidR="00EA08EA">
        <w:t xml:space="preserve"> </w:t>
      </w:r>
      <w:r>
        <w:t>dahingab.</w:t>
      </w:r>
      <w:r w:rsidR="00EA08EA">
        <w:t xml:space="preserve"> </w:t>
      </w:r>
      <w:r>
        <w:t>Die</w:t>
      </w:r>
      <w:r w:rsidR="00EA08EA">
        <w:t xml:space="preserve"> </w:t>
      </w:r>
      <w:r>
        <w:t>Sünde</w:t>
      </w:r>
      <w:r w:rsidR="00EA08EA">
        <w:t xml:space="preserve"> </w:t>
      </w:r>
      <w:r>
        <w:t>verlor,</w:t>
      </w:r>
      <w:r w:rsidR="00EA08EA">
        <w:t xml:space="preserve"> </w:t>
      </w:r>
      <w:r>
        <w:t>indem</w:t>
      </w:r>
      <w:r w:rsidR="00EA08EA">
        <w:t xml:space="preserve"> </w:t>
      </w:r>
      <w:r>
        <w:t>sie</w:t>
      </w:r>
      <w:r w:rsidR="00EA08EA">
        <w:t xml:space="preserve"> </w:t>
      </w:r>
      <w:r>
        <w:t>zu</w:t>
      </w:r>
      <w:r w:rsidR="00EA08EA">
        <w:t xml:space="preserve"> </w:t>
      </w:r>
      <w:r>
        <w:t>gewinnen</w:t>
      </w:r>
      <w:r w:rsidR="00EA08EA">
        <w:t xml:space="preserve"> </w:t>
      </w:r>
      <w:r>
        <w:t>schien,</w:t>
      </w:r>
      <w:r w:rsidR="00EA08EA">
        <w:t xml:space="preserve"> </w:t>
      </w:r>
      <w:r>
        <w:t>auf</w:t>
      </w:r>
      <w:r w:rsidR="00EA08EA">
        <w:t xml:space="preserve"> </w:t>
      </w:r>
      <w:r>
        <w:t>einmal</w:t>
      </w:r>
      <w:r w:rsidR="00EA08EA">
        <w:t xml:space="preserve"> </w:t>
      </w:r>
      <w:r>
        <w:t>ihren</w:t>
      </w:r>
      <w:r w:rsidR="00EA08EA">
        <w:t xml:space="preserve"> </w:t>
      </w:r>
      <w:proofErr w:type="spellStart"/>
      <w:r>
        <w:t>Prozeß</w:t>
      </w:r>
      <w:proofErr w:type="spellEnd"/>
      <w:r>
        <w:t>,</w:t>
      </w:r>
      <w:r w:rsidR="00EA08EA">
        <w:t xml:space="preserve"> </w:t>
      </w:r>
      <w:r>
        <w:t>ihr</w:t>
      </w:r>
      <w:r w:rsidR="00EA08EA">
        <w:t xml:space="preserve"> </w:t>
      </w:r>
      <w:r>
        <w:t>Recht,</w:t>
      </w:r>
      <w:r w:rsidR="00EA08EA">
        <w:t xml:space="preserve"> </w:t>
      </w:r>
      <w:r>
        <w:t>ihre</w:t>
      </w:r>
      <w:r w:rsidR="00EA08EA">
        <w:t xml:space="preserve"> </w:t>
      </w:r>
      <w:r>
        <w:t>verdammende</w:t>
      </w:r>
      <w:r w:rsidR="00EA08EA">
        <w:t xml:space="preserve"> </w:t>
      </w:r>
      <w:r>
        <w:t>und</w:t>
      </w:r>
      <w:r w:rsidR="00EA08EA">
        <w:t xml:space="preserve"> </w:t>
      </w:r>
      <w:r>
        <w:t>gefangenhaltende</w:t>
      </w:r>
      <w:r w:rsidR="00EA08EA">
        <w:t xml:space="preserve"> </w:t>
      </w:r>
      <w:r>
        <w:t>Herrschaft</w:t>
      </w:r>
      <w:r w:rsidR="00EA08EA">
        <w:t xml:space="preserve"> </w:t>
      </w:r>
      <w:r>
        <w:t>und</w:t>
      </w:r>
      <w:r w:rsidR="00EA08EA">
        <w:t xml:space="preserve"> </w:t>
      </w:r>
      <w:r>
        <w:t>stürzte</w:t>
      </w:r>
      <w:r w:rsidR="00EA08EA">
        <w:t xml:space="preserve"> </w:t>
      </w:r>
      <w:r>
        <w:t>von</w:t>
      </w:r>
      <w:r w:rsidR="00EA08EA">
        <w:t xml:space="preserve"> </w:t>
      </w:r>
      <w:r>
        <w:t>ihrem</w:t>
      </w:r>
      <w:r w:rsidR="00EA08EA">
        <w:t xml:space="preserve"> </w:t>
      </w:r>
      <w:proofErr w:type="spellStart"/>
      <w:r>
        <w:t>finstern</w:t>
      </w:r>
      <w:proofErr w:type="spellEnd"/>
      <w:r w:rsidR="00EA08EA">
        <w:t xml:space="preserve"> </w:t>
      </w:r>
      <w:r>
        <w:t>Thron.</w:t>
      </w:r>
      <w:r w:rsidR="00EA08EA">
        <w:t xml:space="preserve"> </w:t>
      </w:r>
      <w:r>
        <w:t>Auf</w:t>
      </w:r>
      <w:r w:rsidR="00EA08EA">
        <w:t xml:space="preserve"> </w:t>
      </w:r>
      <w:r>
        <w:t>einmal</w:t>
      </w:r>
      <w:r w:rsidR="00EA08EA">
        <w:t xml:space="preserve"> </w:t>
      </w:r>
      <w:r>
        <w:t>und</w:t>
      </w:r>
      <w:r w:rsidR="00EA08EA">
        <w:t xml:space="preserve"> </w:t>
      </w:r>
      <w:r>
        <w:t>für</w:t>
      </w:r>
      <w:r w:rsidR="00EA08EA">
        <w:t xml:space="preserve"> </w:t>
      </w:r>
      <w:r>
        <w:t>alle</w:t>
      </w:r>
      <w:r w:rsidR="00EA08EA">
        <w:t xml:space="preserve"> </w:t>
      </w:r>
      <w:r>
        <w:t>Zeit</w:t>
      </w:r>
      <w:r w:rsidR="00EA08EA">
        <w:t xml:space="preserve"> </w:t>
      </w:r>
      <w:r>
        <w:t>geschah</w:t>
      </w:r>
      <w:r w:rsidR="00EA08EA">
        <w:t xml:space="preserve"> </w:t>
      </w:r>
      <w:r>
        <w:t>das</w:t>
      </w:r>
      <w:r w:rsidR="00EA08EA">
        <w:t xml:space="preserve"> </w:t>
      </w:r>
      <w:r>
        <w:t>in</w:t>
      </w:r>
      <w:r w:rsidR="00EA08EA">
        <w:t xml:space="preserve"> </w:t>
      </w:r>
      <w:r>
        <w:t>dem</w:t>
      </w:r>
      <w:r w:rsidR="00EA08EA">
        <w:t xml:space="preserve"> </w:t>
      </w:r>
      <w:r>
        <w:t>majestätischen</w:t>
      </w:r>
      <w:r w:rsidR="00EA08EA">
        <w:t xml:space="preserve"> </w:t>
      </w:r>
      <w:r>
        <w:t>Augenblick,</w:t>
      </w:r>
      <w:r w:rsidR="00EA08EA">
        <w:t xml:space="preserve"> </w:t>
      </w:r>
      <w:r>
        <w:t>als</w:t>
      </w:r>
      <w:r w:rsidR="00EA08EA">
        <w:t xml:space="preserve"> </w:t>
      </w:r>
      <w:r>
        <w:t>der</w:t>
      </w:r>
      <w:r w:rsidR="00EA08EA">
        <w:t xml:space="preserve"> </w:t>
      </w:r>
      <w:proofErr w:type="spellStart"/>
      <w:r>
        <w:t>glorwürdige</w:t>
      </w:r>
      <w:proofErr w:type="spellEnd"/>
      <w:r w:rsidR="00EA08EA">
        <w:t xml:space="preserve"> </w:t>
      </w:r>
      <w:proofErr w:type="spellStart"/>
      <w:r>
        <w:t>Weibessame</w:t>
      </w:r>
      <w:proofErr w:type="spellEnd"/>
      <w:r w:rsidR="00EA08EA">
        <w:t xml:space="preserve"> </w:t>
      </w:r>
      <w:r>
        <w:t>sein</w:t>
      </w:r>
      <w:r w:rsidR="00EA08EA">
        <w:t xml:space="preserve"> </w:t>
      </w:r>
      <w:r>
        <w:t>Haupt</w:t>
      </w:r>
      <w:r w:rsidR="00EA08EA">
        <w:t xml:space="preserve"> </w:t>
      </w:r>
      <w:r>
        <w:t>neigte</w:t>
      </w:r>
      <w:r w:rsidR="00EA08EA">
        <w:t xml:space="preserve"> </w:t>
      </w:r>
      <w:r>
        <w:t>und</w:t>
      </w:r>
      <w:r w:rsidR="00EA08EA">
        <w:t xml:space="preserve"> </w:t>
      </w:r>
      <w:r>
        <w:t>verschied</w:t>
      </w:r>
      <w:r w:rsidR="00EA08EA">
        <w:t xml:space="preserve"> </w:t>
      </w:r>
      <w:r>
        <w:t>(</w:t>
      </w:r>
      <w:r w:rsidR="00EA08EA">
        <w:t xml:space="preserve">Johannes </w:t>
      </w:r>
      <w:r>
        <w:t>19</w:t>
      </w:r>
      <w:r w:rsidR="00EA08EA">
        <w:t>, 3</w:t>
      </w:r>
      <w:r>
        <w:t>0).</w:t>
      </w:r>
      <w:r w:rsidR="00EA08EA">
        <w:t xml:space="preserve"> </w:t>
      </w:r>
      <w:r>
        <w:t>Er</w:t>
      </w:r>
      <w:r w:rsidR="00EA08EA">
        <w:t xml:space="preserve"> </w:t>
      </w:r>
      <w:r>
        <w:t>wurde</w:t>
      </w:r>
      <w:r w:rsidR="00EA08EA">
        <w:t xml:space="preserve"> </w:t>
      </w:r>
      <w:r>
        <w:t>gerechtfertigt,</w:t>
      </w:r>
      <w:r w:rsidR="00EA08EA">
        <w:t xml:space="preserve"> </w:t>
      </w:r>
      <w:r>
        <w:t>wurde</w:t>
      </w:r>
      <w:r w:rsidR="00EA08EA">
        <w:t xml:space="preserve"> </w:t>
      </w:r>
      <w:r>
        <w:t>befreit</w:t>
      </w:r>
      <w:r w:rsidR="00EA08EA">
        <w:t xml:space="preserve"> </w:t>
      </w:r>
      <w:r>
        <w:t>von</w:t>
      </w:r>
      <w:r w:rsidR="00EA08EA">
        <w:t xml:space="preserve"> </w:t>
      </w:r>
      <w:r>
        <w:t>der</w:t>
      </w:r>
      <w:r w:rsidR="00EA08EA">
        <w:t xml:space="preserve"> </w:t>
      </w:r>
      <w:r>
        <w:t>Sündenschuld,</w:t>
      </w:r>
      <w:r w:rsidR="00EA08EA">
        <w:t xml:space="preserve"> </w:t>
      </w:r>
      <w:r>
        <w:t>die</w:t>
      </w:r>
      <w:r w:rsidR="00EA08EA">
        <w:t xml:space="preserve"> </w:t>
      </w:r>
      <w:r>
        <w:t>er</w:t>
      </w:r>
      <w:r w:rsidR="00EA08EA">
        <w:t xml:space="preserve"> </w:t>
      </w:r>
      <w:r>
        <w:t>auf</w:t>
      </w:r>
      <w:r w:rsidR="00EA08EA">
        <w:t xml:space="preserve"> </w:t>
      </w:r>
      <w:r>
        <w:t>sich</w:t>
      </w:r>
      <w:r w:rsidR="00EA08EA">
        <w:t xml:space="preserve"> </w:t>
      </w:r>
      <w:r>
        <w:t>geladen</w:t>
      </w:r>
      <w:r w:rsidR="00EA08EA">
        <w:t xml:space="preserve"> </w:t>
      </w:r>
      <w:r>
        <w:t>und</w:t>
      </w:r>
      <w:r w:rsidR="00EA08EA">
        <w:t xml:space="preserve"> </w:t>
      </w:r>
      <w:r>
        <w:t>nun</w:t>
      </w:r>
      <w:r w:rsidR="00EA08EA">
        <w:t xml:space="preserve"> </w:t>
      </w:r>
      <w:r>
        <w:t>durch</w:t>
      </w:r>
      <w:r w:rsidR="00EA08EA">
        <w:t xml:space="preserve"> </w:t>
      </w:r>
      <w:r>
        <w:t>seinen</w:t>
      </w:r>
      <w:r w:rsidR="00EA08EA">
        <w:t xml:space="preserve"> </w:t>
      </w:r>
      <w:r>
        <w:t>Tod</w:t>
      </w:r>
      <w:r w:rsidR="00EA08EA">
        <w:t xml:space="preserve"> </w:t>
      </w:r>
      <w:r>
        <w:t>bezahlt</w:t>
      </w:r>
      <w:r w:rsidR="00EA08EA">
        <w:t xml:space="preserve"> </w:t>
      </w:r>
      <w:r>
        <w:t>hatte,</w:t>
      </w:r>
      <w:r w:rsidR="00EA08EA">
        <w:t xml:space="preserve"> </w:t>
      </w:r>
      <w:r>
        <w:t>befreit</w:t>
      </w:r>
      <w:r w:rsidR="00EA08EA">
        <w:t xml:space="preserve"> </w:t>
      </w:r>
      <w:r>
        <w:t>als</w:t>
      </w:r>
      <w:r w:rsidR="00EA08EA">
        <w:t xml:space="preserve"> </w:t>
      </w:r>
      <w:r>
        <w:t>das</w:t>
      </w:r>
      <w:r w:rsidR="00EA08EA">
        <w:t xml:space="preserve"> </w:t>
      </w:r>
      <w:r>
        <w:t>Haupt</w:t>
      </w:r>
      <w:r w:rsidR="00EA08EA">
        <w:t xml:space="preserve"> </w:t>
      </w:r>
      <w:r>
        <w:t>seiner</w:t>
      </w:r>
      <w:r w:rsidR="00EA08EA">
        <w:t xml:space="preserve"> </w:t>
      </w:r>
      <w:r>
        <w:t>Gemeine</w:t>
      </w:r>
      <w:r w:rsidR="00EA08EA">
        <w:t xml:space="preserve"> </w:t>
      </w:r>
      <w:r>
        <w:t>(</w:t>
      </w:r>
      <w:r w:rsidR="00EA08EA">
        <w:t xml:space="preserve">Kolosser </w:t>
      </w:r>
      <w:r>
        <w:t>1</w:t>
      </w:r>
      <w:r w:rsidR="00EA08EA">
        <w:t>, 1</w:t>
      </w:r>
      <w:r>
        <w:t>8).</w:t>
      </w:r>
      <w:r w:rsidR="00EA08EA">
        <w:t xml:space="preserve"> </w:t>
      </w:r>
      <w:r>
        <w:t>Diese</w:t>
      </w:r>
      <w:r w:rsidR="00EA08EA">
        <w:t xml:space="preserve"> </w:t>
      </w:r>
      <w:r>
        <w:t>seine</w:t>
      </w:r>
      <w:r w:rsidR="00EA08EA">
        <w:t xml:space="preserve"> </w:t>
      </w:r>
      <w:r>
        <w:t>Gemeine</w:t>
      </w:r>
      <w:r w:rsidR="00EA08EA">
        <w:t xml:space="preserve"> </w:t>
      </w:r>
      <w:r>
        <w:t>war</w:t>
      </w:r>
      <w:r w:rsidR="00EA08EA">
        <w:t xml:space="preserve"> </w:t>
      </w:r>
      <w:r>
        <w:t>dabei</w:t>
      </w:r>
      <w:r w:rsidR="00EA08EA">
        <w:t xml:space="preserve"> </w:t>
      </w:r>
      <w:r>
        <w:t>aufs</w:t>
      </w:r>
      <w:r w:rsidR="00EA08EA">
        <w:t xml:space="preserve"> </w:t>
      </w:r>
      <w:r>
        <w:t>höchste</w:t>
      </w:r>
      <w:r w:rsidR="00EA08EA">
        <w:t xml:space="preserve"> </w:t>
      </w:r>
      <w:r>
        <w:t>beteiligt,</w:t>
      </w:r>
      <w:r w:rsidR="00EA08EA">
        <w:t xml:space="preserve"> </w:t>
      </w:r>
      <w:r>
        <w:t>denn</w:t>
      </w:r>
      <w:r w:rsidR="00EA08EA">
        <w:t xml:space="preserve"> </w:t>
      </w:r>
      <w:r>
        <w:t>sie</w:t>
      </w:r>
      <w:r w:rsidR="00EA08EA">
        <w:t xml:space="preserve"> </w:t>
      </w:r>
      <w:r>
        <w:t>ist</w:t>
      </w:r>
      <w:r w:rsidR="00EA08EA">
        <w:t xml:space="preserve"> </w:t>
      </w:r>
      <w:r>
        <w:t>nach</w:t>
      </w:r>
      <w:r w:rsidR="00EA08EA">
        <w:t xml:space="preserve"> </w:t>
      </w:r>
      <w:r>
        <w:t>des</w:t>
      </w:r>
      <w:r w:rsidR="00EA08EA">
        <w:t xml:space="preserve"> </w:t>
      </w:r>
      <w:r>
        <w:t>Apostels</w:t>
      </w:r>
      <w:r w:rsidR="00EA08EA">
        <w:t xml:space="preserve"> </w:t>
      </w:r>
      <w:r>
        <w:t>Lehre</w:t>
      </w:r>
      <w:r w:rsidR="00EA08EA">
        <w:t xml:space="preserve"> </w:t>
      </w:r>
      <w:r>
        <w:t>mit</w:t>
      </w:r>
      <w:r w:rsidR="00EA08EA">
        <w:t xml:space="preserve"> </w:t>
      </w:r>
      <w:r>
        <w:t>ihm</w:t>
      </w:r>
      <w:r w:rsidR="00EA08EA">
        <w:t xml:space="preserve"> </w:t>
      </w:r>
      <w:r>
        <w:t>gestorben.</w:t>
      </w:r>
      <w:r w:rsidR="00EA08EA">
        <w:t xml:space="preserve"> </w:t>
      </w:r>
      <w:r>
        <w:t>Merkwürdige</w:t>
      </w:r>
      <w:r w:rsidR="00EA08EA">
        <w:t xml:space="preserve"> </w:t>
      </w:r>
      <w:r>
        <w:t>Lehre!</w:t>
      </w:r>
      <w:r w:rsidR="00EA08EA">
        <w:t xml:space="preserve"> </w:t>
      </w:r>
      <w:r>
        <w:t>Derselben</w:t>
      </w:r>
      <w:r w:rsidR="00EA08EA">
        <w:t xml:space="preserve"> </w:t>
      </w:r>
      <w:r>
        <w:t>gemäß</w:t>
      </w:r>
      <w:r w:rsidR="00EA08EA">
        <w:t xml:space="preserve"> </w:t>
      </w:r>
      <w:r>
        <w:t>sagt</w:t>
      </w:r>
      <w:r w:rsidR="00EA08EA">
        <w:t xml:space="preserve"> </w:t>
      </w:r>
      <w:r>
        <w:t>er</w:t>
      </w:r>
      <w:r w:rsidR="00EA08EA">
        <w:t xml:space="preserve"> </w:t>
      </w:r>
      <w:r>
        <w:t>von</w:t>
      </w:r>
      <w:r w:rsidR="00EA08EA">
        <w:t xml:space="preserve"> </w:t>
      </w:r>
      <w:r>
        <w:t>sich:</w:t>
      </w:r>
      <w:r w:rsidR="00EA08EA">
        <w:t xml:space="preserve"> </w:t>
      </w:r>
      <w:r>
        <w:t>„Ich</w:t>
      </w:r>
      <w:r w:rsidR="00EA08EA">
        <w:t xml:space="preserve"> </w:t>
      </w:r>
      <w:r>
        <w:t>bin</w:t>
      </w:r>
      <w:r w:rsidR="00EA08EA">
        <w:t xml:space="preserve"> </w:t>
      </w:r>
      <w:r>
        <w:t>gestorben“</w:t>
      </w:r>
      <w:r w:rsidR="00EA08EA">
        <w:t xml:space="preserve"> </w:t>
      </w:r>
      <w:r>
        <w:t>und</w:t>
      </w:r>
      <w:r w:rsidR="00EA08EA">
        <w:t xml:space="preserve"> </w:t>
      </w:r>
      <w:r>
        <w:t>von</w:t>
      </w:r>
      <w:r w:rsidR="00EA08EA">
        <w:t xml:space="preserve"> </w:t>
      </w:r>
      <w:r>
        <w:t>den</w:t>
      </w:r>
      <w:r w:rsidR="00EA08EA">
        <w:t xml:space="preserve"> </w:t>
      </w:r>
      <w:r>
        <w:t>Gläubigen:</w:t>
      </w:r>
      <w:r w:rsidR="00EA08EA">
        <w:t xml:space="preserve"> </w:t>
      </w:r>
      <w:r>
        <w:t>„Ihr</w:t>
      </w:r>
      <w:r w:rsidR="00EA08EA">
        <w:t xml:space="preserve"> </w:t>
      </w:r>
      <w:r>
        <w:t>seid</w:t>
      </w:r>
      <w:r w:rsidR="00EA08EA">
        <w:t xml:space="preserve"> </w:t>
      </w:r>
      <w:r>
        <w:t>gestorben“</w:t>
      </w:r>
      <w:r w:rsidR="00EA08EA">
        <w:t xml:space="preserve"> </w:t>
      </w:r>
      <w:r>
        <w:t>(</w:t>
      </w:r>
      <w:r w:rsidR="00EA08EA">
        <w:t xml:space="preserve">Kolosser </w:t>
      </w:r>
      <w:r>
        <w:t>3</w:t>
      </w:r>
      <w:r w:rsidR="00EA08EA">
        <w:t>, 3</w:t>
      </w:r>
      <w:r>
        <w:t>).</w:t>
      </w:r>
      <w:r w:rsidR="00EA08EA">
        <w:t xml:space="preserve"> </w:t>
      </w:r>
      <w:r>
        <w:t>Denn</w:t>
      </w:r>
      <w:r w:rsidR="00EA08EA">
        <w:t xml:space="preserve"> </w:t>
      </w:r>
      <w:r>
        <w:t>sie</w:t>
      </w:r>
      <w:r w:rsidR="00EA08EA">
        <w:t xml:space="preserve"> </w:t>
      </w:r>
      <w:r>
        <w:t>allen</w:t>
      </w:r>
      <w:r w:rsidR="00EA08EA">
        <w:t xml:space="preserve"> </w:t>
      </w:r>
      <w:r>
        <w:t>waren</w:t>
      </w:r>
      <w:r w:rsidR="00EA08EA">
        <w:t xml:space="preserve"> </w:t>
      </w:r>
      <w:r>
        <w:t>mit</w:t>
      </w:r>
      <w:r w:rsidR="00EA08EA">
        <w:t xml:space="preserve"> </w:t>
      </w:r>
      <w:r>
        <w:t>ihm</w:t>
      </w:r>
      <w:r w:rsidR="00EA08EA">
        <w:t xml:space="preserve"> </w:t>
      </w:r>
      <w:r>
        <w:t>gepflanzt,</w:t>
      </w:r>
      <w:r w:rsidR="00EA08EA">
        <w:t xml:space="preserve"> </w:t>
      </w:r>
      <w:r>
        <w:t>eine</w:t>
      </w:r>
      <w:r w:rsidR="00EA08EA">
        <w:t xml:space="preserve"> </w:t>
      </w:r>
      <w:r>
        <w:t>Pflanze</w:t>
      </w:r>
      <w:r w:rsidR="00EA08EA">
        <w:t xml:space="preserve"> </w:t>
      </w:r>
      <w:r>
        <w:t>mit</w:t>
      </w:r>
      <w:r w:rsidR="00EA08EA">
        <w:t xml:space="preserve"> </w:t>
      </w:r>
      <w:proofErr w:type="gramStart"/>
      <w:r>
        <w:t>ihn</w:t>
      </w:r>
      <w:proofErr w:type="gramEnd"/>
      <w:r w:rsidR="00EA08EA">
        <w:t xml:space="preserve"> </w:t>
      </w:r>
      <w:r>
        <w:t>in</w:t>
      </w:r>
      <w:r w:rsidR="00EA08EA">
        <w:t xml:space="preserve"> </w:t>
      </w:r>
      <w:r>
        <w:t>der</w:t>
      </w:r>
      <w:r w:rsidR="00EA08EA">
        <w:t xml:space="preserve"> </w:t>
      </w:r>
      <w:r>
        <w:t>Ähnlichkeit</w:t>
      </w:r>
      <w:r w:rsidR="00EA08EA">
        <w:t xml:space="preserve"> </w:t>
      </w:r>
      <w:r>
        <w:t>des</w:t>
      </w:r>
      <w:r w:rsidR="00EA08EA">
        <w:t xml:space="preserve"> </w:t>
      </w:r>
      <w:r>
        <w:t>Todes.</w:t>
      </w:r>
      <w:r w:rsidR="00EA08EA">
        <w:t xml:space="preserve"> </w:t>
      </w:r>
      <w:r>
        <w:t>Wäre</w:t>
      </w:r>
      <w:r w:rsidR="00EA08EA">
        <w:t xml:space="preserve"> </w:t>
      </w:r>
      <w:r>
        <w:t>es</w:t>
      </w:r>
      <w:r w:rsidR="00EA08EA">
        <w:t xml:space="preserve"> </w:t>
      </w:r>
      <w:r>
        <w:t>in</w:t>
      </w:r>
      <w:r w:rsidR="00EA08EA">
        <w:t xml:space="preserve"> </w:t>
      </w:r>
      <w:r>
        <w:t>der</w:t>
      </w:r>
      <w:r w:rsidR="00EA08EA">
        <w:t xml:space="preserve"> </w:t>
      </w:r>
      <w:r>
        <w:t>Natur</w:t>
      </w:r>
      <w:r w:rsidR="00EA08EA">
        <w:t xml:space="preserve"> </w:t>
      </w:r>
      <w:r>
        <w:t>möglich,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eine</w:t>
      </w:r>
      <w:r w:rsidR="00EA08EA">
        <w:t xml:space="preserve"> </w:t>
      </w:r>
      <w:r>
        <w:t>Pflanze</w:t>
      </w:r>
      <w:r w:rsidR="00EA08EA">
        <w:t xml:space="preserve"> </w:t>
      </w:r>
      <w:r>
        <w:t>aus</w:t>
      </w:r>
      <w:r w:rsidR="00EA08EA">
        <w:t xml:space="preserve"> </w:t>
      </w:r>
      <w:r>
        <w:t>vielen</w:t>
      </w:r>
      <w:r w:rsidR="00EA08EA">
        <w:t xml:space="preserve"> </w:t>
      </w:r>
      <w:r>
        <w:t>Pflanzen</w:t>
      </w:r>
      <w:r w:rsidR="00EA08EA">
        <w:t xml:space="preserve"> </w:t>
      </w:r>
      <w:r>
        <w:t>bestände,</w:t>
      </w:r>
      <w:r w:rsidR="00EA08EA">
        <w:t xml:space="preserve"> </w:t>
      </w:r>
      <w:r>
        <w:t>so</w:t>
      </w:r>
      <w:r w:rsidR="00EA08EA">
        <w:t xml:space="preserve"> </w:t>
      </w:r>
      <w:r>
        <w:t>würde</w:t>
      </w:r>
      <w:r w:rsidR="00EA08EA">
        <w:t xml:space="preserve"> </w:t>
      </w:r>
      <w:r>
        <w:t>das</w:t>
      </w:r>
      <w:r w:rsidR="00EA08EA">
        <w:t xml:space="preserve"> </w:t>
      </w:r>
      <w:r>
        <w:t>allen</w:t>
      </w:r>
      <w:r w:rsidR="00EA08EA">
        <w:t xml:space="preserve"> </w:t>
      </w:r>
      <w:r>
        <w:t>widerfahren,</w:t>
      </w:r>
      <w:r w:rsidR="00EA08EA">
        <w:t xml:space="preserve"> </w:t>
      </w:r>
      <w:r>
        <w:t>was</w:t>
      </w:r>
      <w:r w:rsidR="00EA08EA">
        <w:t xml:space="preserve"> </w:t>
      </w:r>
      <w:r>
        <w:t>der</w:t>
      </w:r>
      <w:r w:rsidR="00EA08EA">
        <w:t xml:space="preserve"> </w:t>
      </w:r>
      <w:r>
        <w:t>einzelnen</w:t>
      </w:r>
      <w:r w:rsidR="00EA08EA">
        <w:t xml:space="preserve"> </w:t>
      </w:r>
      <w:r>
        <w:t>widerfährt.</w:t>
      </w:r>
      <w:r w:rsidR="00EA08EA">
        <w:t xml:space="preserve"> </w:t>
      </w:r>
      <w:r>
        <w:t>Hier</w:t>
      </w:r>
      <w:r w:rsidR="00EA08EA">
        <w:t xml:space="preserve"> </w:t>
      </w:r>
      <w:r>
        <w:t>ist</w:t>
      </w:r>
      <w:r w:rsidR="00EA08EA">
        <w:t xml:space="preserve"> </w:t>
      </w:r>
      <w:r>
        <w:t>dies</w:t>
      </w:r>
      <w:r w:rsidR="00EA08EA">
        <w:t xml:space="preserve"> </w:t>
      </w:r>
      <w:r>
        <w:lastRenderedPageBreak/>
        <w:t>glücklicherweise</w:t>
      </w:r>
      <w:r w:rsidR="00EA08EA">
        <w:t xml:space="preserve"> </w:t>
      </w:r>
      <w:r>
        <w:t>wirklich</w:t>
      </w:r>
      <w:r w:rsidR="00EA08EA">
        <w:t xml:space="preserve"> </w:t>
      </w:r>
      <w:r>
        <w:t>der</w:t>
      </w:r>
      <w:r w:rsidR="00EA08EA">
        <w:t xml:space="preserve"> </w:t>
      </w:r>
      <w:r>
        <w:t>Fall.</w:t>
      </w:r>
      <w:r w:rsidR="00EA08EA">
        <w:t xml:space="preserve"> </w:t>
      </w:r>
      <w:r>
        <w:t>Christus</w:t>
      </w:r>
      <w:r w:rsidR="00EA08EA">
        <w:t xml:space="preserve"> </w:t>
      </w:r>
      <w:r>
        <w:t>und</w:t>
      </w:r>
      <w:r w:rsidR="00EA08EA">
        <w:t xml:space="preserve"> </w:t>
      </w:r>
      <w:r>
        <w:t>die</w:t>
      </w:r>
      <w:r w:rsidR="00EA08EA">
        <w:t xml:space="preserve"> </w:t>
      </w:r>
      <w:r>
        <w:t>Menge</w:t>
      </w:r>
      <w:r w:rsidR="00EA08EA">
        <w:t xml:space="preserve"> </w:t>
      </w:r>
      <w:r>
        <w:t>der</w:t>
      </w:r>
      <w:r w:rsidR="00EA08EA">
        <w:t xml:space="preserve"> </w:t>
      </w:r>
      <w:r>
        <w:t>Gläubigen</w:t>
      </w:r>
      <w:r w:rsidR="00EA08EA">
        <w:t xml:space="preserve"> </w:t>
      </w:r>
      <w:r>
        <w:t>machen</w:t>
      </w:r>
      <w:r w:rsidR="00EA08EA">
        <w:t xml:space="preserve"> </w:t>
      </w:r>
      <w:r>
        <w:t>nur</w:t>
      </w:r>
      <w:r w:rsidR="00EA08EA">
        <w:t xml:space="preserve"> </w:t>
      </w:r>
      <w:r>
        <w:t>eine</w:t>
      </w:r>
      <w:r w:rsidR="00EA08EA">
        <w:t xml:space="preserve"> </w:t>
      </w:r>
      <w:r>
        <w:t>Pflanze,</w:t>
      </w:r>
      <w:r w:rsidR="00EA08EA">
        <w:t xml:space="preserve"> </w:t>
      </w:r>
      <w:r>
        <w:t>oder</w:t>
      </w:r>
      <w:r w:rsidR="00EA08EA">
        <w:t xml:space="preserve"> </w:t>
      </w:r>
      <w:r>
        <w:t>wie</w:t>
      </w:r>
      <w:r w:rsidR="00EA08EA">
        <w:t xml:space="preserve"> </w:t>
      </w:r>
      <w:r>
        <w:t>es</w:t>
      </w:r>
      <w:r w:rsidR="00EA08EA">
        <w:t xml:space="preserve"> </w:t>
      </w:r>
      <w:r>
        <w:t>sonst</w:t>
      </w:r>
      <w:r w:rsidR="00EA08EA">
        <w:t xml:space="preserve"> </w:t>
      </w:r>
      <w:r>
        <w:t>heißt,</w:t>
      </w:r>
      <w:r w:rsidR="00EA08EA">
        <w:t xml:space="preserve"> </w:t>
      </w:r>
      <w:r>
        <w:t>einen</w:t>
      </w:r>
      <w:r w:rsidR="00EA08EA">
        <w:t xml:space="preserve"> </w:t>
      </w:r>
      <w:r>
        <w:t>Leib</w:t>
      </w:r>
      <w:r w:rsidR="00EA08EA">
        <w:t xml:space="preserve"> </w:t>
      </w:r>
      <w:r>
        <w:t>aus,</w:t>
      </w:r>
      <w:r w:rsidR="00EA08EA">
        <w:t xml:space="preserve"> </w:t>
      </w:r>
      <w:r>
        <w:t>woran</w:t>
      </w:r>
      <w:r w:rsidR="00EA08EA">
        <w:t xml:space="preserve"> </w:t>
      </w:r>
      <w:r>
        <w:t>Christus</w:t>
      </w:r>
      <w:r w:rsidR="00EA08EA">
        <w:t xml:space="preserve"> </w:t>
      </w:r>
      <w:r>
        <w:t>das</w:t>
      </w:r>
      <w:r w:rsidR="00EA08EA">
        <w:t xml:space="preserve"> </w:t>
      </w:r>
      <w:r>
        <w:t>Haupt</w:t>
      </w:r>
      <w:r w:rsidR="00EA08EA">
        <w:t xml:space="preserve"> </w:t>
      </w:r>
      <w:r>
        <w:t>ist</w:t>
      </w:r>
      <w:r w:rsidR="00EA08EA">
        <w:t xml:space="preserve"> </w:t>
      </w:r>
      <w:r>
        <w:t>(</w:t>
      </w:r>
      <w:r w:rsidR="00EA08EA">
        <w:t xml:space="preserve">Epheser </w:t>
      </w:r>
      <w:r>
        <w:t>5</w:t>
      </w:r>
      <w:r w:rsidR="00EA08EA">
        <w:t>, 3</w:t>
      </w:r>
      <w:r>
        <w:t>0).</w:t>
      </w:r>
      <w:r w:rsidR="00EA08EA">
        <w:t xml:space="preserve"> </w:t>
      </w:r>
      <w:r>
        <w:t>Was</w:t>
      </w:r>
      <w:r w:rsidR="00EA08EA">
        <w:t xml:space="preserve"> </w:t>
      </w:r>
      <w:r>
        <w:t>ihm</w:t>
      </w:r>
      <w:r w:rsidR="00EA08EA">
        <w:t xml:space="preserve"> </w:t>
      </w:r>
      <w:r>
        <w:t>widerfuhr,</w:t>
      </w:r>
      <w:r w:rsidR="00EA08EA">
        <w:t xml:space="preserve"> </w:t>
      </w:r>
      <w:r>
        <w:t>geschah</w:t>
      </w:r>
      <w:r w:rsidR="00EA08EA">
        <w:t xml:space="preserve"> </w:t>
      </w:r>
      <w:r>
        <w:t>ihnen</w:t>
      </w:r>
      <w:r w:rsidR="00EA08EA">
        <w:t xml:space="preserve"> </w:t>
      </w:r>
      <w:r>
        <w:t>allen,</w:t>
      </w:r>
      <w:r w:rsidR="00EA08EA">
        <w:t xml:space="preserve"> </w:t>
      </w:r>
      <w:r>
        <w:t>ja</w:t>
      </w:r>
      <w:r w:rsidR="00EA08EA">
        <w:t xml:space="preserve"> </w:t>
      </w:r>
      <w:r>
        <w:t>geschah</w:t>
      </w:r>
      <w:r w:rsidR="00EA08EA">
        <w:t xml:space="preserve"> </w:t>
      </w:r>
      <w:r>
        <w:t>der</w:t>
      </w:r>
      <w:r w:rsidR="00EA08EA">
        <w:t xml:space="preserve"> </w:t>
      </w:r>
      <w:r>
        <w:t>Absicht</w:t>
      </w:r>
      <w:r w:rsidR="00EA08EA">
        <w:t xml:space="preserve"> </w:t>
      </w:r>
      <w:r>
        <w:t>Gottes</w:t>
      </w:r>
      <w:r w:rsidR="00EA08EA">
        <w:t xml:space="preserve"> </w:t>
      </w:r>
      <w:r>
        <w:t>und</w:t>
      </w:r>
      <w:r w:rsidR="00EA08EA">
        <w:t xml:space="preserve"> </w:t>
      </w:r>
      <w:r>
        <w:t>Christi</w:t>
      </w:r>
      <w:r w:rsidR="00EA08EA">
        <w:t xml:space="preserve"> </w:t>
      </w:r>
      <w:r>
        <w:t>selber</w:t>
      </w:r>
      <w:r w:rsidR="00EA08EA">
        <w:t xml:space="preserve"> </w:t>
      </w:r>
      <w:r>
        <w:t>gemäß</w:t>
      </w:r>
      <w:r w:rsidR="00EA08EA">
        <w:t xml:space="preserve"> </w:t>
      </w:r>
      <w:r>
        <w:t>nur</w:t>
      </w:r>
      <w:r w:rsidR="00EA08EA">
        <w:t xml:space="preserve"> </w:t>
      </w:r>
      <w:r>
        <w:t>um</w:t>
      </w:r>
      <w:r w:rsidR="00EA08EA">
        <w:t xml:space="preserve"> </w:t>
      </w:r>
      <w:r>
        <w:t>ihretwillen.</w:t>
      </w:r>
      <w:r w:rsidR="00EA08EA">
        <w:t xml:space="preserve"> </w:t>
      </w:r>
      <w:r>
        <w:t>als</w:t>
      </w:r>
      <w:r w:rsidR="00EA08EA">
        <w:t xml:space="preserve"> </w:t>
      </w:r>
      <w:r>
        <w:t>Christus</w:t>
      </w:r>
      <w:r w:rsidR="00EA08EA">
        <w:t xml:space="preserve"> </w:t>
      </w:r>
      <w:r>
        <w:t>starb,</w:t>
      </w:r>
      <w:r w:rsidR="00EA08EA">
        <w:t xml:space="preserve"> </w:t>
      </w:r>
      <w:r>
        <w:t>starben</w:t>
      </w:r>
      <w:r w:rsidR="00EA08EA">
        <w:t xml:space="preserve"> </w:t>
      </w:r>
      <w:r>
        <w:t>sie</w:t>
      </w:r>
      <w:r w:rsidR="00EA08EA">
        <w:t xml:space="preserve"> </w:t>
      </w:r>
      <w:r>
        <w:t>in</w:t>
      </w:r>
      <w:r w:rsidR="00EA08EA">
        <w:t xml:space="preserve"> </w:t>
      </w:r>
      <w:r>
        <w:t>ihm</w:t>
      </w:r>
      <w:r w:rsidR="00EA08EA">
        <w:t xml:space="preserve"> </w:t>
      </w:r>
      <w:r>
        <w:t>alle,</w:t>
      </w:r>
      <w:r w:rsidR="00EA08EA">
        <w:t xml:space="preserve"> </w:t>
      </w:r>
      <w:r>
        <w:t>litten</w:t>
      </w:r>
      <w:r w:rsidR="00EA08EA">
        <w:t xml:space="preserve"> </w:t>
      </w:r>
      <w:r>
        <w:t>alle</w:t>
      </w:r>
      <w:r w:rsidR="00EA08EA">
        <w:t xml:space="preserve"> </w:t>
      </w:r>
      <w:r>
        <w:t>in</w:t>
      </w:r>
      <w:r w:rsidR="00EA08EA">
        <w:t xml:space="preserve"> </w:t>
      </w:r>
      <w:r>
        <w:t>der</w:t>
      </w:r>
      <w:r w:rsidR="00EA08EA">
        <w:t xml:space="preserve"> </w:t>
      </w:r>
      <w:r>
        <w:t>Person</w:t>
      </w:r>
      <w:r w:rsidR="00EA08EA">
        <w:t xml:space="preserve"> </w:t>
      </w:r>
      <w:r>
        <w:t>ihres</w:t>
      </w:r>
      <w:r w:rsidR="00EA08EA">
        <w:t xml:space="preserve"> </w:t>
      </w:r>
      <w:r>
        <w:t>Bürgen</w:t>
      </w:r>
      <w:r w:rsidR="00EA08EA">
        <w:t xml:space="preserve"> </w:t>
      </w:r>
      <w:r>
        <w:t>die</w:t>
      </w:r>
      <w:r w:rsidR="00EA08EA">
        <w:t xml:space="preserve"> </w:t>
      </w:r>
      <w:r>
        <w:t>durch</w:t>
      </w:r>
      <w:r w:rsidR="00EA08EA">
        <w:t xml:space="preserve"> </w:t>
      </w:r>
      <w:r>
        <w:t>die</w:t>
      </w:r>
      <w:r w:rsidR="00EA08EA">
        <w:t xml:space="preserve"> </w:t>
      </w:r>
      <w:r>
        <w:t>Sünde</w:t>
      </w:r>
      <w:r w:rsidR="00EA08EA">
        <w:t xml:space="preserve"> </w:t>
      </w:r>
      <w:r>
        <w:t>verdiente</w:t>
      </w:r>
      <w:r w:rsidR="00EA08EA">
        <w:t xml:space="preserve"> </w:t>
      </w:r>
      <w:r>
        <w:t>Todesstrafe.</w:t>
      </w:r>
      <w:r w:rsidR="00EA08EA">
        <w:t xml:space="preserve"> </w:t>
      </w:r>
      <w:r>
        <w:t>Das</w:t>
      </w:r>
      <w:r w:rsidR="00EA08EA">
        <w:t xml:space="preserve"> </w:t>
      </w:r>
      <w:proofErr w:type="spellStart"/>
      <w:r>
        <w:t>muß</w:t>
      </w:r>
      <w:proofErr w:type="spellEnd"/>
      <w:r w:rsidR="00EA08EA">
        <w:t xml:space="preserve"> </w:t>
      </w:r>
      <w:r>
        <w:t>bei</w:t>
      </w:r>
      <w:r w:rsidR="00EA08EA">
        <w:t xml:space="preserve"> </w:t>
      </w:r>
      <w:r>
        <w:t>Christen</w:t>
      </w:r>
      <w:r w:rsidR="00EA08EA">
        <w:t xml:space="preserve"> </w:t>
      </w:r>
      <w:r>
        <w:t>ausgemacht</w:t>
      </w:r>
      <w:r w:rsidR="00EA08EA">
        <w:t xml:space="preserve"> </w:t>
      </w:r>
      <w:r>
        <w:t>sein.</w:t>
      </w:r>
      <w:r w:rsidR="00EA08EA">
        <w:t xml:space="preserve"> </w:t>
      </w:r>
      <w:r>
        <w:t>Dafür</w:t>
      </w:r>
      <w:r w:rsidR="00EA08EA">
        <w:t xml:space="preserve"> </w:t>
      </w:r>
      <w:r>
        <w:t>müssen</w:t>
      </w:r>
      <w:r w:rsidR="00EA08EA">
        <w:t xml:space="preserve"> </w:t>
      </w:r>
      <w:r>
        <w:t>sie</w:t>
      </w:r>
      <w:r w:rsidR="00EA08EA">
        <w:t xml:space="preserve"> </w:t>
      </w:r>
      <w:r>
        <w:t>es,</w:t>
      </w:r>
      <w:r w:rsidR="00EA08EA">
        <w:t xml:space="preserve"> </w:t>
      </w:r>
      <w:r>
        <w:t>müssen</w:t>
      </w:r>
      <w:r w:rsidR="00EA08EA">
        <w:t xml:space="preserve"> </w:t>
      </w:r>
      <w:r>
        <w:t>sie</w:t>
      </w:r>
      <w:r w:rsidR="00EA08EA">
        <w:t xml:space="preserve"> </w:t>
      </w:r>
      <w:r>
        <w:t>sich</w:t>
      </w:r>
      <w:r w:rsidR="00EA08EA">
        <w:t xml:space="preserve"> </w:t>
      </w:r>
      <w:r>
        <w:t>halten,</w:t>
      </w:r>
      <w:r w:rsidR="00EA08EA">
        <w:t xml:space="preserve"> </w:t>
      </w:r>
      <w:r>
        <w:t>für</w:t>
      </w:r>
      <w:r w:rsidR="00EA08EA">
        <w:t xml:space="preserve"> </w:t>
      </w:r>
      <w:r>
        <w:t>längst</w:t>
      </w:r>
      <w:r w:rsidR="00EA08EA">
        <w:t xml:space="preserve"> </w:t>
      </w:r>
      <w:r>
        <w:t>Gestorbene,</w:t>
      </w:r>
      <w:r w:rsidR="00EA08EA">
        <w:t xml:space="preserve"> </w:t>
      </w:r>
      <w:r>
        <w:t>und</w:t>
      </w:r>
      <w:r w:rsidR="00EA08EA">
        <w:t xml:space="preserve"> </w:t>
      </w:r>
      <w:r>
        <w:t>tun</w:t>
      </w:r>
      <w:r w:rsidR="00EA08EA">
        <w:t xml:space="preserve"> </w:t>
      </w:r>
      <w:r>
        <w:t>es</w:t>
      </w:r>
      <w:r w:rsidR="00EA08EA">
        <w:t xml:space="preserve"> </w:t>
      </w:r>
      <w:r>
        <w:t>auch.</w:t>
      </w:r>
      <w:r w:rsidR="00EA08EA">
        <w:t xml:space="preserve"> </w:t>
      </w:r>
    </w:p>
    <w:p w14:paraId="7DF2069F" w14:textId="4FAFF9C9" w:rsidR="002A27EC" w:rsidRDefault="002A27EC" w:rsidP="002A27EC">
      <w:pPr>
        <w:pStyle w:val="StandardWeb"/>
      </w:pPr>
      <w:r>
        <w:t>Welches</w:t>
      </w:r>
      <w:r w:rsidR="00EA08EA">
        <w:t xml:space="preserve"> </w:t>
      </w:r>
      <w:r>
        <w:t>ist</w:t>
      </w:r>
      <w:r w:rsidR="00EA08EA">
        <w:t xml:space="preserve"> </w:t>
      </w:r>
      <w:r>
        <w:t>nun</w:t>
      </w:r>
      <w:r w:rsidR="00EA08EA">
        <w:t xml:space="preserve"> </w:t>
      </w:r>
      <w:r>
        <w:t>die</w:t>
      </w:r>
      <w:r w:rsidR="00EA08EA">
        <w:t xml:space="preserve"> </w:t>
      </w:r>
      <w:r>
        <w:t>köstliche</w:t>
      </w:r>
      <w:r w:rsidR="00EA08EA">
        <w:t xml:space="preserve"> </w:t>
      </w:r>
      <w:r>
        <w:t>Frucht</w:t>
      </w:r>
      <w:r w:rsidR="00EA08EA">
        <w:t xml:space="preserve"> </w:t>
      </w:r>
      <w:r>
        <w:t>dieses</w:t>
      </w:r>
      <w:r w:rsidR="00EA08EA">
        <w:t xml:space="preserve"> </w:t>
      </w:r>
      <w:r>
        <w:t>ersterbenden</w:t>
      </w:r>
      <w:r w:rsidR="00EA08EA">
        <w:t xml:space="preserve"> </w:t>
      </w:r>
      <w:r>
        <w:t>Weizenkorns?</w:t>
      </w:r>
      <w:r w:rsidR="00EA08EA">
        <w:t xml:space="preserve"> </w:t>
      </w:r>
      <w:r>
        <w:t>Die</w:t>
      </w:r>
      <w:r w:rsidR="00EA08EA">
        <w:t xml:space="preserve"> </w:t>
      </w:r>
      <w:r>
        <w:t>erste</w:t>
      </w:r>
      <w:r w:rsidR="00EA08EA">
        <w:t xml:space="preserve"> </w:t>
      </w:r>
      <w:r>
        <w:t>Frucht</w:t>
      </w:r>
      <w:r w:rsidR="00EA08EA">
        <w:t xml:space="preserve"> </w:t>
      </w:r>
      <w:r>
        <w:t>ist</w:t>
      </w:r>
      <w:r w:rsidR="00EA08EA">
        <w:t xml:space="preserve"> </w:t>
      </w:r>
      <w:r>
        <w:t>die</w:t>
      </w:r>
      <w:r w:rsidR="00EA08EA">
        <w:t xml:space="preserve"> </w:t>
      </w:r>
      <w:r>
        <w:t>Rechtfertigung,</w:t>
      </w:r>
      <w:r w:rsidR="00EA08EA">
        <w:t xml:space="preserve"> </w:t>
      </w:r>
      <w:r>
        <w:t>die</w:t>
      </w:r>
      <w:r w:rsidR="00EA08EA">
        <w:t xml:space="preserve"> </w:t>
      </w:r>
      <w:r>
        <w:t>Freisprechung</w:t>
      </w:r>
      <w:r w:rsidR="00EA08EA">
        <w:t xml:space="preserve"> </w:t>
      </w:r>
      <w:r>
        <w:t>von</w:t>
      </w:r>
      <w:r w:rsidR="00EA08EA">
        <w:t xml:space="preserve"> </w:t>
      </w:r>
      <w:r>
        <w:t>Sünden.</w:t>
      </w:r>
      <w:r w:rsidR="00EA08EA">
        <w:t xml:space="preserve"> </w:t>
      </w:r>
      <w:r>
        <w:t>Denn</w:t>
      </w:r>
      <w:r w:rsidR="00EA08EA">
        <w:t xml:space="preserve"> </w:t>
      </w:r>
      <w:r>
        <w:t>wer</w:t>
      </w:r>
      <w:r w:rsidR="00EA08EA">
        <w:t xml:space="preserve"> </w:t>
      </w:r>
      <w:r>
        <w:t>gestorben</w:t>
      </w:r>
      <w:r w:rsidR="00EA08EA">
        <w:t xml:space="preserve"> </w:t>
      </w:r>
      <w:r>
        <w:t>ist,</w:t>
      </w:r>
      <w:r w:rsidR="00EA08EA">
        <w:t xml:space="preserve"> </w:t>
      </w:r>
      <w:r>
        <w:t>hat</w:t>
      </w:r>
      <w:r w:rsidR="00EA08EA">
        <w:t xml:space="preserve"> </w:t>
      </w:r>
      <w:r>
        <w:t>die</w:t>
      </w:r>
      <w:r w:rsidR="00EA08EA">
        <w:t xml:space="preserve"> </w:t>
      </w:r>
      <w:r>
        <w:t>Strafe</w:t>
      </w:r>
      <w:r w:rsidR="00EA08EA">
        <w:t xml:space="preserve"> </w:t>
      </w:r>
      <w:r>
        <w:t>und</w:t>
      </w:r>
      <w:r w:rsidR="00EA08EA">
        <w:t xml:space="preserve"> </w:t>
      </w:r>
      <w:r>
        <w:t>den</w:t>
      </w:r>
      <w:r w:rsidR="00EA08EA">
        <w:t xml:space="preserve"> </w:t>
      </w:r>
      <w:r>
        <w:t>Sold</w:t>
      </w:r>
      <w:r w:rsidR="00EA08EA">
        <w:t xml:space="preserve"> </w:t>
      </w: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empfangen.</w:t>
      </w:r>
      <w:r w:rsidR="00EA08EA">
        <w:t xml:space="preserve"> </w:t>
      </w:r>
      <w:r>
        <w:t>Die</w:t>
      </w:r>
      <w:r w:rsidR="00EA08EA">
        <w:t xml:space="preserve"> </w:t>
      </w:r>
      <w:r>
        <w:t>Gläubigen</w:t>
      </w:r>
      <w:r w:rsidR="00EA08EA">
        <w:t xml:space="preserve"> </w:t>
      </w:r>
      <w:r>
        <w:t>haben</w:t>
      </w:r>
      <w:r w:rsidR="00EA08EA">
        <w:t xml:space="preserve"> </w:t>
      </w:r>
      <w:r>
        <w:t>ihn</w:t>
      </w:r>
      <w:r w:rsidR="00EA08EA">
        <w:t xml:space="preserve"> </w:t>
      </w:r>
      <w:r>
        <w:t>empfangen,</w:t>
      </w:r>
      <w:r w:rsidR="00EA08EA">
        <w:t xml:space="preserve"> </w:t>
      </w:r>
      <w:r>
        <w:t>sie</w:t>
      </w:r>
      <w:r w:rsidR="00EA08EA">
        <w:t xml:space="preserve"> </w:t>
      </w:r>
      <w:r>
        <w:t>sind,</w:t>
      </w:r>
      <w:r w:rsidR="00EA08EA">
        <w:t xml:space="preserve"> </w:t>
      </w:r>
      <w:r>
        <w:t>wie</w:t>
      </w:r>
      <w:r w:rsidR="00EA08EA">
        <w:t xml:space="preserve"> </w:t>
      </w:r>
      <w:r>
        <w:t>eben</w:t>
      </w:r>
      <w:r w:rsidR="00EA08EA">
        <w:t xml:space="preserve"> </w:t>
      </w:r>
      <w:r>
        <w:t>gezeigt,</w:t>
      </w:r>
      <w:r w:rsidR="00EA08EA">
        <w:t xml:space="preserve"> </w:t>
      </w:r>
      <w:r>
        <w:t>gestorben:</w:t>
      </w:r>
      <w:r w:rsidR="00EA08EA">
        <w:t xml:space="preserve"> </w:t>
      </w:r>
      <w:r>
        <w:t>Folglich</w:t>
      </w:r>
      <w:r w:rsidR="00EA08EA">
        <w:t xml:space="preserve"> </w:t>
      </w:r>
      <w:r>
        <w:t>sind</w:t>
      </w:r>
      <w:r w:rsidR="00EA08EA">
        <w:t xml:space="preserve"> </w:t>
      </w:r>
      <w:r>
        <w:t>sie</w:t>
      </w:r>
      <w:r w:rsidR="00EA08EA">
        <w:t xml:space="preserve"> </w:t>
      </w:r>
      <w:r>
        <w:t>straffrei</w:t>
      </w:r>
      <w:r w:rsidR="00EA08EA">
        <w:t xml:space="preserve"> </w:t>
      </w:r>
      <w:r>
        <w:t>und</w:t>
      </w:r>
      <w:r w:rsidR="00EA08EA">
        <w:t xml:space="preserve"> </w:t>
      </w:r>
      <w:r>
        <w:t>sind</w:t>
      </w:r>
      <w:r w:rsidR="00EA08EA">
        <w:t xml:space="preserve"> </w:t>
      </w:r>
      <w:r>
        <w:t>es</w:t>
      </w:r>
      <w:r w:rsidR="00EA08EA">
        <w:t xml:space="preserve"> </w:t>
      </w:r>
      <w:r>
        <w:t>von</w:t>
      </w:r>
      <w:r w:rsidR="00EA08EA">
        <w:t xml:space="preserve"> </w:t>
      </w:r>
      <w:r>
        <w:t>Rechtswegen.</w:t>
      </w:r>
      <w:r w:rsidR="00EA08EA">
        <w:t xml:space="preserve"> </w:t>
      </w:r>
      <w:r>
        <w:t>Es</w:t>
      </w:r>
      <w:r w:rsidR="00EA08EA">
        <w:t xml:space="preserve"> </w:t>
      </w:r>
      <w:r>
        <w:t>ist</w:t>
      </w:r>
      <w:r w:rsidR="00EA08EA">
        <w:t xml:space="preserve"> </w:t>
      </w:r>
      <w:r>
        <w:t>unmöglich,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sie</w:t>
      </w:r>
      <w:r w:rsidR="00EA08EA">
        <w:t xml:space="preserve"> </w:t>
      </w:r>
      <w:r>
        <w:t>noch</w:t>
      </w:r>
      <w:r w:rsidR="00EA08EA">
        <w:t xml:space="preserve"> </w:t>
      </w:r>
      <w:r>
        <w:t>zur</w:t>
      </w:r>
      <w:r w:rsidR="00EA08EA">
        <w:t xml:space="preserve"> </w:t>
      </w:r>
      <w:r>
        <w:t>Rede</w:t>
      </w:r>
      <w:r w:rsidR="00EA08EA">
        <w:t xml:space="preserve"> </w:t>
      </w:r>
      <w:r>
        <w:t>gestellt,</w:t>
      </w:r>
      <w:r w:rsidR="00EA08EA">
        <w:t xml:space="preserve"> </w:t>
      </w:r>
      <w:r>
        <w:t>zur</w:t>
      </w:r>
      <w:r w:rsidR="00EA08EA">
        <w:t xml:space="preserve"> </w:t>
      </w:r>
      <w:r>
        <w:t>Verantwortung</w:t>
      </w:r>
      <w:r w:rsidR="00EA08EA">
        <w:t xml:space="preserve"> </w:t>
      </w:r>
      <w:r>
        <w:t>gezogen,</w:t>
      </w:r>
      <w:r w:rsidR="00EA08EA">
        <w:t xml:space="preserve"> </w:t>
      </w:r>
      <w:r>
        <w:t>auf</w:t>
      </w:r>
      <w:r w:rsidR="00EA08EA">
        <w:t xml:space="preserve"> </w:t>
      </w:r>
      <w:r>
        <w:t>irgend</w:t>
      </w:r>
      <w:r w:rsidR="00EA08EA">
        <w:t xml:space="preserve"> </w:t>
      </w:r>
      <w:r>
        <w:t>eine</w:t>
      </w:r>
      <w:r w:rsidR="00EA08EA">
        <w:t xml:space="preserve"> </w:t>
      </w:r>
      <w:r>
        <w:t>Weise</w:t>
      </w:r>
      <w:r w:rsidR="00EA08EA">
        <w:t xml:space="preserve"> </w:t>
      </w:r>
      <w:r>
        <w:t>in</w:t>
      </w:r>
      <w:r w:rsidR="00EA08EA">
        <w:t xml:space="preserve"> </w:t>
      </w:r>
      <w:r>
        <w:t>Anspruch</w:t>
      </w:r>
      <w:r w:rsidR="00EA08EA">
        <w:t xml:space="preserve"> </w:t>
      </w:r>
      <w:r>
        <w:t>genommen</w:t>
      </w:r>
      <w:r w:rsidR="00EA08EA">
        <w:t xml:space="preserve"> </w:t>
      </w:r>
      <w:r>
        <w:t>werden</w:t>
      </w:r>
      <w:r w:rsidR="00EA08EA">
        <w:t xml:space="preserve"> </w:t>
      </w:r>
      <w:r>
        <w:t>können,</w:t>
      </w:r>
      <w:r w:rsidR="00EA08EA">
        <w:t xml:space="preserve"> </w:t>
      </w:r>
      <w:r>
        <w:t>weil</w:t>
      </w:r>
      <w:r w:rsidR="00EA08EA">
        <w:t xml:space="preserve"> </w:t>
      </w:r>
      <w:r>
        <w:t>dies</w:t>
      </w:r>
      <w:r w:rsidR="00EA08EA">
        <w:t xml:space="preserve"> </w:t>
      </w:r>
      <w:r>
        <w:t>nicht</w:t>
      </w:r>
      <w:r w:rsidR="00EA08EA">
        <w:t xml:space="preserve"> </w:t>
      </w:r>
      <w:r>
        <w:t>nur</w:t>
      </w:r>
      <w:r w:rsidR="00EA08EA">
        <w:t xml:space="preserve"> </w:t>
      </w:r>
      <w:r>
        <w:t>der</w:t>
      </w:r>
      <w:r w:rsidR="00EA08EA">
        <w:t xml:space="preserve"> </w:t>
      </w:r>
      <w:r>
        <w:t>Barmherzigkeit,</w:t>
      </w:r>
      <w:r w:rsidR="00EA08EA">
        <w:t xml:space="preserve"> </w:t>
      </w:r>
      <w:r>
        <w:t>sondern</w:t>
      </w:r>
      <w:r w:rsidR="00EA08EA">
        <w:t xml:space="preserve"> </w:t>
      </w:r>
      <w:r>
        <w:t>vielmehr</w:t>
      </w:r>
      <w:r w:rsidR="00EA08EA">
        <w:t xml:space="preserve"> </w:t>
      </w:r>
      <w:r>
        <w:t>der</w:t>
      </w:r>
      <w:r w:rsidR="00EA08EA">
        <w:t xml:space="preserve"> </w:t>
      </w:r>
      <w:r>
        <w:t>Gerechtigkeit</w:t>
      </w:r>
      <w:r w:rsidR="00EA08EA">
        <w:t xml:space="preserve"> </w:t>
      </w:r>
      <w:r>
        <w:t>Gottes</w:t>
      </w:r>
      <w:r w:rsidR="00EA08EA">
        <w:t xml:space="preserve"> </w:t>
      </w:r>
      <w:r>
        <w:t>ganz</w:t>
      </w:r>
      <w:r w:rsidR="00EA08EA">
        <w:t xml:space="preserve"> </w:t>
      </w:r>
      <w:r>
        <w:t>zuwider</w:t>
      </w:r>
      <w:r w:rsidR="00EA08EA">
        <w:t xml:space="preserve"> </w:t>
      </w:r>
      <w:r>
        <w:t>wäre</w:t>
      </w:r>
      <w:r w:rsidR="00EA08EA">
        <w:t xml:space="preserve"> </w:t>
      </w:r>
      <w:r>
        <w:t>und</w:t>
      </w:r>
      <w:r w:rsidR="00EA08EA">
        <w:t xml:space="preserve"> </w:t>
      </w:r>
      <w:r>
        <w:t>Christi</w:t>
      </w:r>
      <w:r w:rsidR="00EA08EA">
        <w:t xml:space="preserve"> </w:t>
      </w:r>
      <w:r>
        <w:t>gültiges</w:t>
      </w:r>
      <w:r w:rsidR="00EA08EA">
        <w:t xml:space="preserve"> </w:t>
      </w:r>
      <w:r>
        <w:t>Verdienst</w:t>
      </w:r>
      <w:r w:rsidR="00EA08EA">
        <w:t xml:space="preserve"> </w:t>
      </w:r>
      <w:r>
        <w:t>über</w:t>
      </w:r>
      <w:r w:rsidR="00EA08EA">
        <w:t xml:space="preserve"> </w:t>
      </w:r>
      <w:r>
        <w:t>den</w:t>
      </w:r>
      <w:r w:rsidR="00EA08EA">
        <w:t xml:space="preserve"> </w:t>
      </w:r>
      <w:r>
        <w:t>Haufen</w:t>
      </w:r>
      <w:r w:rsidR="00EA08EA">
        <w:t xml:space="preserve"> </w:t>
      </w:r>
      <w:r>
        <w:t>würfe,</w:t>
      </w:r>
      <w:r w:rsidR="00EA08EA">
        <w:t xml:space="preserve"> </w:t>
      </w:r>
      <w:r>
        <w:t>als</w:t>
      </w:r>
      <w:r w:rsidR="00EA08EA">
        <w:t xml:space="preserve"> </w:t>
      </w:r>
      <w:r>
        <w:t>wäre</w:t>
      </w:r>
      <w:r w:rsidR="00EA08EA">
        <w:t xml:space="preserve"> </w:t>
      </w:r>
      <w:r>
        <w:t>er</w:t>
      </w:r>
      <w:r w:rsidR="00EA08EA">
        <w:t xml:space="preserve"> </w:t>
      </w:r>
      <w:r>
        <w:t>umsonst</w:t>
      </w:r>
      <w:r w:rsidR="00EA08EA">
        <w:t xml:space="preserve"> </w:t>
      </w:r>
      <w:r>
        <w:t>gestorben.</w:t>
      </w:r>
      <w:r w:rsidR="00EA08EA">
        <w:t xml:space="preserve"> </w:t>
      </w:r>
      <w:r>
        <w:t>Christi</w:t>
      </w:r>
      <w:r w:rsidR="00EA08EA">
        <w:t xml:space="preserve"> </w:t>
      </w:r>
      <w:r>
        <w:t>Tod</w:t>
      </w:r>
      <w:r w:rsidR="00EA08EA">
        <w:t xml:space="preserve"> </w:t>
      </w:r>
      <w:r>
        <w:t>hat</w:t>
      </w:r>
      <w:r w:rsidR="00EA08EA">
        <w:t xml:space="preserve"> </w:t>
      </w:r>
      <w:r>
        <w:t>uns</w:t>
      </w:r>
      <w:r w:rsidR="00EA08EA">
        <w:t xml:space="preserve"> </w:t>
      </w:r>
      <w:r>
        <w:t>armen</w:t>
      </w:r>
      <w:r w:rsidR="00EA08EA">
        <w:t xml:space="preserve"> </w:t>
      </w:r>
      <w:r>
        <w:t>Sündern</w:t>
      </w:r>
      <w:r w:rsidR="00EA08EA">
        <w:t xml:space="preserve"> </w:t>
      </w:r>
      <w:r>
        <w:t>ein</w:t>
      </w:r>
      <w:r w:rsidR="00EA08EA">
        <w:t xml:space="preserve"> </w:t>
      </w:r>
      <w:r>
        <w:t>großes,</w:t>
      </w:r>
      <w:r w:rsidR="00EA08EA">
        <w:t xml:space="preserve"> </w:t>
      </w:r>
      <w:r>
        <w:t>ein</w:t>
      </w:r>
      <w:r w:rsidR="00EA08EA">
        <w:t xml:space="preserve"> </w:t>
      </w:r>
      <w:r>
        <w:t>vollkommenes</w:t>
      </w:r>
      <w:r w:rsidR="00EA08EA">
        <w:t xml:space="preserve"> </w:t>
      </w:r>
      <w:r>
        <w:t>Recht</w:t>
      </w:r>
      <w:r w:rsidR="00EA08EA">
        <w:t xml:space="preserve"> </w:t>
      </w:r>
      <w:r>
        <w:t>erworben,</w:t>
      </w:r>
      <w:r w:rsidR="00EA08EA">
        <w:t xml:space="preserve"> </w:t>
      </w:r>
      <w:r>
        <w:t>worauf</w:t>
      </w:r>
      <w:r w:rsidR="00EA08EA">
        <w:t xml:space="preserve"> </w:t>
      </w:r>
      <w:r>
        <w:t>wir</w:t>
      </w:r>
      <w:r w:rsidR="00EA08EA">
        <w:t xml:space="preserve"> </w:t>
      </w:r>
      <w:r>
        <w:t>mit</w:t>
      </w:r>
      <w:r w:rsidR="00EA08EA">
        <w:t xml:space="preserve"> </w:t>
      </w:r>
      <w:r>
        <w:t>festem</w:t>
      </w:r>
      <w:r w:rsidR="00EA08EA">
        <w:t xml:space="preserve"> </w:t>
      </w:r>
      <w:r>
        <w:t>Glauben</w:t>
      </w:r>
      <w:r w:rsidR="00EA08EA">
        <w:t xml:space="preserve"> </w:t>
      </w:r>
      <w:r>
        <w:t>bestehen,</w:t>
      </w:r>
      <w:r w:rsidR="00EA08EA">
        <w:t xml:space="preserve"> </w:t>
      </w:r>
      <w:r>
        <w:t>uns</w:t>
      </w:r>
      <w:r w:rsidR="00EA08EA">
        <w:t xml:space="preserve"> </w:t>
      </w:r>
      <w:r>
        <w:t>berufen</w:t>
      </w:r>
      <w:r w:rsidR="00EA08EA">
        <w:t xml:space="preserve"> </w:t>
      </w:r>
      <w:r>
        <w:t>und</w:t>
      </w:r>
      <w:r w:rsidR="00EA08EA">
        <w:t xml:space="preserve"> </w:t>
      </w:r>
      <w:r>
        <w:t>darauf</w:t>
      </w:r>
      <w:r w:rsidR="00EA08EA">
        <w:t xml:space="preserve"> </w:t>
      </w:r>
      <w:r>
        <w:t>pochen</w:t>
      </w:r>
      <w:r w:rsidR="00EA08EA">
        <w:t xml:space="preserve"> </w:t>
      </w:r>
      <w:r>
        <w:t>mögen.</w:t>
      </w:r>
      <w:r w:rsidR="00EA08EA">
        <w:t xml:space="preserve"> </w:t>
      </w:r>
      <w:r>
        <w:t>Wir</w:t>
      </w:r>
      <w:r w:rsidR="00EA08EA">
        <w:t xml:space="preserve"> </w:t>
      </w:r>
      <w:r>
        <w:t>haben</w:t>
      </w:r>
      <w:r w:rsidR="00EA08EA">
        <w:t xml:space="preserve"> </w:t>
      </w:r>
      <w:r>
        <w:t>ein</w:t>
      </w:r>
      <w:r w:rsidR="00EA08EA">
        <w:t xml:space="preserve"> </w:t>
      </w:r>
      <w:r>
        <w:t>für</w:t>
      </w:r>
      <w:r w:rsidR="00EA08EA">
        <w:t xml:space="preserve"> </w:t>
      </w:r>
      <w:proofErr w:type="spellStart"/>
      <w:r>
        <w:t>allemal</w:t>
      </w:r>
      <w:proofErr w:type="spellEnd"/>
      <w:r w:rsidR="00EA08EA">
        <w:t xml:space="preserve"> </w:t>
      </w:r>
      <w:r>
        <w:t>unsre</w:t>
      </w:r>
      <w:r w:rsidR="00EA08EA">
        <w:t xml:space="preserve"> </w:t>
      </w:r>
      <w:r>
        <w:t>Strafe,</w:t>
      </w:r>
      <w:r w:rsidR="00EA08EA">
        <w:t xml:space="preserve"> </w:t>
      </w:r>
      <w:r>
        <w:t>der</w:t>
      </w:r>
      <w:r w:rsidR="00EA08EA">
        <w:t xml:space="preserve"> </w:t>
      </w:r>
      <w:r>
        <w:t>wir</w:t>
      </w:r>
      <w:r w:rsidR="00EA08EA">
        <w:t xml:space="preserve"> </w:t>
      </w:r>
      <w:r>
        <w:t>uns</w:t>
      </w:r>
      <w:r w:rsidR="00EA08EA">
        <w:t xml:space="preserve"> </w:t>
      </w:r>
      <w:r>
        <w:t>allerdings</w:t>
      </w:r>
      <w:r w:rsidR="00EA08EA">
        <w:t xml:space="preserve"> </w:t>
      </w:r>
      <w:r>
        <w:t>und</w:t>
      </w:r>
      <w:r w:rsidR="00EA08EA">
        <w:t xml:space="preserve"> </w:t>
      </w:r>
      <w:r>
        <w:t>ohne</w:t>
      </w:r>
      <w:r w:rsidR="00EA08EA">
        <w:t xml:space="preserve"> </w:t>
      </w:r>
      <w:r>
        <w:t>Widerrede</w:t>
      </w:r>
      <w:r w:rsidR="00EA08EA">
        <w:t xml:space="preserve"> </w:t>
      </w:r>
      <w:r>
        <w:t>schuldig</w:t>
      </w:r>
      <w:r w:rsidR="00EA08EA">
        <w:t xml:space="preserve"> </w:t>
      </w:r>
      <w:r>
        <w:t>bekennen,</w:t>
      </w:r>
      <w:r w:rsidR="00EA08EA">
        <w:t xml:space="preserve"> </w:t>
      </w:r>
      <w:r>
        <w:t>ausgestanden.</w:t>
      </w:r>
      <w:r w:rsidR="00EA08EA">
        <w:t xml:space="preserve"> </w:t>
      </w:r>
      <w:r>
        <w:t>Straft</w:t>
      </w:r>
      <w:r w:rsidR="00EA08EA">
        <w:t xml:space="preserve"> </w:t>
      </w:r>
      <w:r>
        <w:t>nun</w:t>
      </w:r>
      <w:r w:rsidR="00EA08EA">
        <w:t xml:space="preserve"> </w:t>
      </w:r>
      <w:r>
        <w:t>die</w:t>
      </w:r>
      <w:r w:rsidR="00EA08EA">
        <w:t xml:space="preserve"> </w:t>
      </w:r>
      <w:r>
        <w:t>weltliche</w:t>
      </w:r>
      <w:r w:rsidR="00EA08EA">
        <w:t xml:space="preserve"> </w:t>
      </w:r>
      <w:r>
        <w:t>Obrigkeit</w:t>
      </w:r>
      <w:r w:rsidR="00EA08EA">
        <w:t xml:space="preserve"> </w:t>
      </w:r>
      <w:r>
        <w:t>das</w:t>
      </w:r>
      <w:r w:rsidR="00EA08EA">
        <w:t xml:space="preserve"> </w:t>
      </w:r>
      <w:r>
        <w:t>nämliche</w:t>
      </w:r>
      <w:r w:rsidR="00EA08EA">
        <w:t xml:space="preserve"> </w:t>
      </w:r>
      <w:r>
        <w:t>Verbrechen</w:t>
      </w:r>
      <w:r w:rsidR="00EA08EA">
        <w:t xml:space="preserve"> </w:t>
      </w:r>
      <w:r>
        <w:t>nie</w:t>
      </w:r>
      <w:r w:rsidR="00EA08EA">
        <w:t xml:space="preserve"> </w:t>
      </w:r>
      <w:r>
        <w:t>zweimal,</w:t>
      </w:r>
      <w:r w:rsidR="00EA08EA">
        <w:t xml:space="preserve"> </w:t>
      </w:r>
      <w:r>
        <w:t>wie</w:t>
      </w:r>
      <w:r w:rsidR="00EA08EA">
        <w:t xml:space="preserve"> </w:t>
      </w:r>
      <w:r>
        <w:t>viel</w:t>
      </w:r>
      <w:r w:rsidR="00EA08EA">
        <w:t xml:space="preserve"> </w:t>
      </w:r>
      <w:r>
        <w:t>weniger</w:t>
      </w:r>
      <w:r w:rsidR="00EA08EA">
        <w:t xml:space="preserve"> </w:t>
      </w:r>
      <w:r>
        <w:t>ist</w:t>
      </w:r>
      <w:r w:rsidR="00EA08EA">
        <w:t xml:space="preserve"> </w:t>
      </w:r>
      <w:r>
        <w:t>dies</w:t>
      </w:r>
      <w:r w:rsidR="00EA08EA">
        <w:t xml:space="preserve"> </w:t>
      </w:r>
      <w:r>
        <w:t>von</w:t>
      </w:r>
      <w:r w:rsidR="00EA08EA">
        <w:t xml:space="preserve"> </w:t>
      </w:r>
      <w:r>
        <w:t>der</w:t>
      </w:r>
      <w:r w:rsidR="00EA08EA">
        <w:t xml:space="preserve"> </w:t>
      </w:r>
      <w:r>
        <w:t>göttlichen</w:t>
      </w:r>
      <w:r w:rsidR="00EA08EA">
        <w:t xml:space="preserve"> </w:t>
      </w:r>
      <w:r>
        <w:t>Gerechtigkeit</w:t>
      </w:r>
      <w:r w:rsidR="00EA08EA">
        <w:t xml:space="preserve"> </w:t>
      </w:r>
      <w:r>
        <w:t>zu</w:t>
      </w:r>
      <w:r w:rsidR="00EA08EA">
        <w:t xml:space="preserve"> </w:t>
      </w:r>
      <w:r>
        <w:t>erwarten!</w:t>
      </w:r>
      <w:r w:rsidR="00EA08EA">
        <w:t xml:space="preserve"> </w:t>
      </w:r>
      <w:proofErr w:type="spellStart"/>
      <w:r>
        <w:t>Festiglich</w:t>
      </w:r>
      <w:proofErr w:type="spellEnd"/>
      <w:r w:rsidR="00EA08EA">
        <w:t xml:space="preserve"> </w:t>
      </w:r>
      <w:r>
        <w:t>aber</w:t>
      </w:r>
      <w:r w:rsidR="00EA08EA">
        <w:t xml:space="preserve"> </w:t>
      </w:r>
      <w:r>
        <w:t>ist</w:t>
      </w:r>
      <w:r w:rsidR="00EA08EA">
        <w:t xml:space="preserve"> </w:t>
      </w:r>
      <w:r>
        <w:t>zu</w:t>
      </w:r>
      <w:r w:rsidR="00EA08EA">
        <w:t xml:space="preserve"> </w:t>
      </w:r>
      <w:r>
        <w:t>erwarten,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sie</w:t>
      </w:r>
      <w:r w:rsidR="00EA08EA">
        <w:t xml:space="preserve"> </w:t>
      </w:r>
      <w:r>
        <w:t>diejenigen,</w:t>
      </w:r>
      <w:r w:rsidR="00EA08EA">
        <w:t xml:space="preserve"> </w:t>
      </w:r>
      <w:r>
        <w:t>welche</w:t>
      </w:r>
      <w:r w:rsidR="00EA08EA">
        <w:t xml:space="preserve"> </w:t>
      </w:r>
      <w:r>
        <w:t>mit</w:t>
      </w:r>
      <w:r w:rsidR="00EA08EA">
        <w:t xml:space="preserve"> </w:t>
      </w:r>
      <w:r>
        <w:t>Christo</w:t>
      </w:r>
      <w:r w:rsidR="00EA08EA">
        <w:t xml:space="preserve"> </w:t>
      </w:r>
      <w:r>
        <w:t>gestorben</w:t>
      </w:r>
      <w:r w:rsidR="00EA08EA">
        <w:t xml:space="preserve"> </w:t>
      </w:r>
      <w:r>
        <w:t>sind,</w:t>
      </w:r>
      <w:r w:rsidR="00EA08EA">
        <w:t xml:space="preserve"> </w:t>
      </w:r>
      <w:r>
        <w:t>auch</w:t>
      </w:r>
      <w:r w:rsidR="00EA08EA">
        <w:t xml:space="preserve"> </w:t>
      </w:r>
      <w:r>
        <w:t>rechtfertige</w:t>
      </w:r>
      <w:r w:rsidR="00EA08EA">
        <w:t xml:space="preserve"> </w:t>
      </w:r>
      <w:r>
        <w:t>von</w:t>
      </w:r>
      <w:r w:rsidR="00EA08EA">
        <w:t xml:space="preserve"> </w:t>
      </w:r>
      <w:r>
        <w:t>der</w:t>
      </w:r>
      <w:r w:rsidR="00EA08EA">
        <w:t xml:space="preserve"> </w:t>
      </w:r>
      <w:r>
        <w:t>Sünde,</w:t>
      </w:r>
      <w:r w:rsidR="00EA08EA">
        <w:t xml:space="preserve"> </w:t>
      </w:r>
      <w:r>
        <w:t>sie,</w:t>
      </w:r>
      <w:r w:rsidR="00EA08EA">
        <w:t xml:space="preserve"> </w:t>
      </w:r>
      <w:r>
        <w:t>welche</w:t>
      </w:r>
      <w:r w:rsidR="00EA08EA">
        <w:t xml:space="preserve"> </w:t>
      </w:r>
      <w:r>
        <w:t>fragen</w:t>
      </w:r>
      <w:r w:rsidR="00EA08EA">
        <w:t xml:space="preserve"> </w:t>
      </w:r>
      <w:r>
        <w:t>dürfen:</w:t>
      </w:r>
      <w:r w:rsidR="00EA08EA">
        <w:t xml:space="preserve"> </w:t>
      </w:r>
      <w:r>
        <w:t>„Wer</w:t>
      </w:r>
      <w:r w:rsidR="00EA08EA">
        <w:t xml:space="preserve"> </w:t>
      </w:r>
      <w:r>
        <w:t>will</w:t>
      </w:r>
      <w:r w:rsidR="00EA08EA">
        <w:t xml:space="preserve"> </w:t>
      </w:r>
      <w:r>
        <w:t>verdammen?“</w:t>
      </w:r>
      <w:r w:rsidR="00EA08EA">
        <w:t xml:space="preserve"> </w:t>
      </w:r>
      <w:r>
        <w:t>(</w:t>
      </w:r>
      <w:r w:rsidR="00EA08EA">
        <w:t xml:space="preserve">Römer </w:t>
      </w:r>
      <w:r>
        <w:t>8</w:t>
      </w:r>
      <w:r w:rsidR="00EA08EA">
        <w:t>, 3</w:t>
      </w:r>
      <w:r>
        <w:t>4).</w:t>
      </w:r>
      <w:r w:rsidR="00EA08EA">
        <w:t xml:space="preserve"> </w:t>
      </w:r>
    </w:p>
    <w:p w14:paraId="48F4EDBC" w14:textId="00CBC5A8" w:rsidR="002A27EC" w:rsidRDefault="002A27EC" w:rsidP="002A27EC">
      <w:pPr>
        <w:pStyle w:val="StandardWeb"/>
      </w:pPr>
      <w:r>
        <w:t>Die</w:t>
      </w:r>
      <w:r w:rsidR="00EA08EA">
        <w:t xml:space="preserve"> </w:t>
      </w:r>
      <w:r>
        <w:t>andere,</w:t>
      </w:r>
      <w:r w:rsidR="00EA08EA">
        <w:t xml:space="preserve"> </w:t>
      </w:r>
      <w:r>
        <w:t>davon</w:t>
      </w:r>
      <w:r w:rsidR="00EA08EA">
        <w:t xml:space="preserve"> </w:t>
      </w:r>
      <w:r>
        <w:t>unzertrennliche</w:t>
      </w:r>
      <w:r w:rsidR="00EA08EA">
        <w:t xml:space="preserve"> </w:t>
      </w:r>
      <w:r>
        <w:t>Frucht</w:t>
      </w:r>
      <w:r w:rsidR="00EA08EA">
        <w:t xml:space="preserve"> </w:t>
      </w:r>
      <w:r>
        <w:t>ist</w:t>
      </w:r>
      <w:r w:rsidR="00EA08EA">
        <w:t xml:space="preserve"> </w:t>
      </w:r>
      <w:r>
        <w:t>die,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wir</w:t>
      </w:r>
      <w:r w:rsidR="00EA08EA">
        <w:t xml:space="preserve"> </w:t>
      </w: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gestorben</w:t>
      </w:r>
      <w:r w:rsidR="00EA08EA">
        <w:t xml:space="preserve"> </w:t>
      </w:r>
      <w:r>
        <w:t>sind.</w:t>
      </w:r>
      <w:r w:rsidR="00EA08EA">
        <w:t xml:space="preserve"> </w:t>
      </w:r>
      <w:r>
        <w:t>In</w:t>
      </w:r>
      <w:r w:rsidR="00EA08EA">
        <w:t xml:space="preserve"> </w:t>
      </w:r>
      <w:r>
        <w:t>vollem</w:t>
      </w:r>
      <w:r w:rsidR="00EA08EA">
        <w:t xml:space="preserve"> </w:t>
      </w:r>
      <w:r>
        <w:t>Sinn</w:t>
      </w:r>
      <w:r w:rsidR="00EA08EA">
        <w:t xml:space="preserve"> </w:t>
      </w: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gestorben</w:t>
      </w:r>
      <w:r w:rsidR="00EA08EA">
        <w:t xml:space="preserve"> </w:t>
      </w:r>
      <w:r>
        <w:t>sein,</w:t>
      </w:r>
      <w:r w:rsidR="00EA08EA">
        <w:t xml:space="preserve"> </w:t>
      </w:r>
      <w:r>
        <w:t>heißt</w:t>
      </w:r>
      <w:r w:rsidR="00EA08EA">
        <w:t xml:space="preserve"> </w:t>
      </w:r>
      <w:r>
        <w:t>ihr</w:t>
      </w:r>
      <w:r w:rsidR="00EA08EA">
        <w:t xml:space="preserve"> </w:t>
      </w:r>
      <w:r>
        <w:t>ganz</w:t>
      </w:r>
      <w:r w:rsidR="00EA08EA">
        <w:t xml:space="preserve"> </w:t>
      </w:r>
      <w:r>
        <w:t>entronnen</w:t>
      </w:r>
      <w:r w:rsidR="00EA08EA">
        <w:t xml:space="preserve"> </w:t>
      </w:r>
      <w:r>
        <w:t>sein,</w:t>
      </w:r>
      <w:r w:rsidR="00EA08EA">
        <w:t xml:space="preserve"> </w:t>
      </w:r>
      <w:r>
        <w:t>nichts</w:t>
      </w:r>
      <w:r w:rsidR="00EA08EA">
        <w:t xml:space="preserve"> </w:t>
      </w:r>
      <w:r>
        <w:t>mehr</w:t>
      </w:r>
      <w:r w:rsidR="00EA08EA">
        <w:t xml:space="preserve"> </w:t>
      </w:r>
      <w:r>
        <w:t>mit</w:t>
      </w:r>
      <w:r w:rsidR="00EA08EA">
        <w:t xml:space="preserve"> </w:t>
      </w:r>
      <w:r>
        <w:t>derselben</w:t>
      </w:r>
      <w:r w:rsidR="00EA08EA">
        <w:t xml:space="preserve"> </w:t>
      </w:r>
      <w:r>
        <w:t>zu</w:t>
      </w:r>
      <w:r w:rsidR="00EA08EA">
        <w:t xml:space="preserve"> </w:t>
      </w:r>
      <w:r>
        <w:t>schaffen</w:t>
      </w:r>
      <w:r w:rsidR="00EA08EA">
        <w:t xml:space="preserve"> </w:t>
      </w:r>
      <w:r>
        <w:t>haben.</w:t>
      </w:r>
      <w:r w:rsidR="00EA08EA">
        <w:t xml:space="preserve"> </w:t>
      </w:r>
      <w:r>
        <w:t>Das</w:t>
      </w:r>
      <w:r w:rsidR="00EA08EA">
        <w:t xml:space="preserve"> </w:t>
      </w:r>
      <w:r>
        <w:t>ist</w:t>
      </w:r>
      <w:r w:rsidR="00EA08EA">
        <w:t xml:space="preserve"> </w:t>
      </w:r>
      <w:r>
        <w:t>bisher</w:t>
      </w:r>
      <w:r w:rsidR="00EA08EA">
        <w:t xml:space="preserve"> </w:t>
      </w:r>
      <w:r>
        <w:t>der</w:t>
      </w:r>
      <w:r w:rsidR="00EA08EA">
        <w:t xml:space="preserve"> </w:t>
      </w:r>
      <w:r>
        <w:t>wirkliche</w:t>
      </w:r>
      <w:r w:rsidR="00EA08EA">
        <w:t xml:space="preserve"> </w:t>
      </w:r>
      <w:r>
        <w:t>Stand</w:t>
      </w:r>
      <w:r w:rsidR="00EA08EA">
        <w:t xml:space="preserve"> </w:t>
      </w:r>
      <w:r>
        <w:t>der</w:t>
      </w:r>
      <w:r w:rsidR="00EA08EA">
        <w:t xml:space="preserve"> </w:t>
      </w:r>
      <w:r>
        <w:t>Christen</w:t>
      </w:r>
      <w:r w:rsidR="00EA08EA">
        <w:t xml:space="preserve"> </w:t>
      </w:r>
      <w:r>
        <w:t>hier</w:t>
      </w:r>
      <w:r w:rsidR="00EA08EA">
        <w:t xml:space="preserve"> </w:t>
      </w:r>
      <w:r>
        <w:t>auf</w:t>
      </w:r>
      <w:r w:rsidR="00EA08EA">
        <w:t xml:space="preserve"> </w:t>
      </w:r>
      <w:r>
        <w:t>Erden</w:t>
      </w:r>
      <w:r w:rsidR="00EA08EA">
        <w:t xml:space="preserve"> </w:t>
      </w:r>
      <w:r>
        <w:t>nicht,</w:t>
      </w:r>
      <w:r w:rsidR="00EA08EA">
        <w:t xml:space="preserve"> </w:t>
      </w:r>
      <w:r>
        <w:t>so</w:t>
      </w:r>
      <w:r w:rsidR="00EA08EA">
        <w:t xml:space="preserve"> </w:t>
      </w:r>
      <w:r>
        <w:t>wie</w:t>
      </w:r>
      <w:r w:rsidR="00EA08EA">
        <w:t xml:space="preserve"> </w:t>
      </w:r>
      <w:r>
        <w:t>es</w:t>
      </w:r>
      <w:r w:rsidR="00EA08EA">
        <w:t xml:space="preserve"> </w:t>
      </w:r>
      <w:r>
        <w:t>Christi</w:t>
      </w:r>
      <w:r w:rsidR="00EA08EA">
        <w:t xml:space="preserve"> </w:t>
      </w:r>
      <w:r>
        <w:t>Stand</w:t>
      </w:r>
      <w:r w:rsidR="00EA08EA">
        <w:t xml:space="preserve"> </w:t>
      </w:r>
      <w:r>
        <w:t>in</w:t>
      </w:r>
      <w:r w:rsidR="00EA08EA">
        <w:t xml:space="preserve"> </w:t>
      </w:r>
      <w:r>
        <w:t>seiner</w:t>
      </w:r>
      <w:r w:rsidR="00EA08EA">
        <w:t xml:space="preserve"> </w:t>
      </w:r>
      <w:r>
        <w:t>Weise</w:t>
      </w:r>
      <w:r w:rsidR="00EA08EA">
        <w:t xml:space="preserve"> </w:t>
      </w:r>
      <w:r>
        <w:t>vor</w:t>
      </w:r>
      <w:r w:rsidR="00EA08EA">
        <w:t xml:space="preserve"> </w:t>
      </w:r>
      <w:r>
        <w:t>seinem</w:t>
      </w:r>
      <w:r w:rsidR="00EA08EA">
        <w:t xml:space="preserve"> </w:t>
      </w:r>
      <w:r>
        <w:t>Tode</w:t>
      </w:r>
      <w:r w:rsidR="00EA08EA">
        <w:t xml:space="preserve"> </w:t>
      </w:r>
      <w:r>
        <w:t>auch</w:t>
      </w:r>
      <w:r w:rsidR="00EA08EA">
        <w:t xml:space="preserve"> </w:t>
      </w:r>
      <w:r>
        <w:t>nicht</w:t>
      </w:r>
      <w:r w:rsidR="00EA08EA">
        <w:t xml:space="preserve"> </w:t>
      </w:r>
      <w:r>
        <w:t>war.</w:t>
      </w:r>
      <w:r w:rsidR="00EA08EA">
        <w:t xml:space="preserve"> </w:t>
      </w:r>
      <w:r>
        <w:t>sie</w:t>
      </w:r>
      <w:r w:rsidR="00EA08EA">
        <w:t xml:space="preserve"> </w:t>
      </w:r>
      <w:r>
        <w:t>haben</w:t>
      </w:r>
      <w:r w:rsidR="00EA08EA">
        <w:t xml:space="preserve"> </w:t>
      </w:r>
      <w:r>
        <w:t>noch</w:t>
      </w:r>
      <w:r w:rsidR="00EA08EA">
        <w:t xml:space="preserve"> </w:t>
      </w:r>
      <w:r>
        <w:t>immer</w:t>
      </w:r>
      <w:r w:rsidR="00EA08EA">
        <w:t xml:space="preserve"> </w:t>
      </w:r>
      <w:r>
        <w:t>Streit.</w:t>
      </w:r>
      <w:r w:rsidR="00EA08EA">
        <w:t xml:space="preserve"> </w:t>
      </w:r>
      <w:proofErr w:type="spellStart"/>
      <w:r>
        <w:t>Leichtlich</w:t>
      </w:r>
      <w:proofErr w:type="spellEnd"/>
      <w:r w:rsidR="00EA08EA">
        <w:t xml:space="preserve"> </w:t>
      </w:r>
      <w:r>
        <w:t>umringt</w:t>
      </w:r>
      <w:r w:rsidR="00EA08EA">
        <w:t xml:space="preserve"> </w:t>
      </w:r>
      <w:r>
        <w:t>sie</w:t>
      </w:r>
      <w:r w:rsidR="00EA08EA">
        <w:t xml:space="preserve"> </w:t>
      </w:r>
      <w:r>
        <w:t>die</w:t>
      </w:r>
      <w:r w:rsidR="00EA08EA">
        <w:t xml:space="preserve"> </w:t>
      </w:r>
      <w:r>
        <w:t>Sünde.</w:t>
      </w:r>
      <w:r w:rsidR="00EA08EA">
        <w:t xml:space="preserve"> </w:t>
      </w:r>
      <w:r>
        <w:t>Sie</w:t>
      </w:r>
      <w:r w:rsidR="00EA08EA">
        <w:t xml:space="preserve"> </w:t>
      </w:r>
      <w:r>
        <w:t>haben</w:t>
      </w:r>
      <w:r w:rsidR="00EA08EA">
        <w:t xml:space="preserve"> </w:t>
      </w:r>
      <w:r>
        <w:t>zu</w:t>
      </w:r>
      <w:r w:rsidR="00EA08EA">
        <w:t xml:space="preserve"> </w:t>
      </w:r>
      <w:r>
        <w:t>wachen,</w:t>
      </w:r>
      <w:r w:rsidR="00EA08EA">
        <w:t xml:space="preserve"> </w:t>
      </w:r>
      <w:r>
        <w:t>sie</w:t>
      </w:r>
      <w:r w:rsidR="00EA08EA">
        <w:t xml:space="preserve"> </w:t>
      </w:r>
      <w:r>
        <w:t>haben</w:t>
      </w:r>
      <w:r w:rsidR="00EA08EA">
        <w:t xml:space="preserve"> </w:t>
      </w:r>
      <w:r>
        <w:t>zu</w:t>
      </w:r>
      <w:r w:rsidR="00EA08EA">
        <w:t xml:space="preserve"> </w:t>
      </w:r>
      <w:r>
        <w:t>beten:</w:t>
      </w:r>
      <w:r w:rsidR="00EA08EA">
        <w:t xml:space="preserve"> </w:t>
      </w:r>
      <w:r>
        <w:t>„Führe</w:t>
      </w:r>
      <w:r w:rsidR="00EA08EA">
        <w:t xml:space="preserve"> </w:t>
      </w:r>
      <w:r>
        <w:t>uns</w:t>
      </w:r>
      <w:r w:rsidR="00EA08EA">
        <w:t xml:space="preserve"> </w:t>
      </w:r>
      <w:r>
        <w:t>nicht</w:t>
      </w:r>
      <w:r w:rsidR="00EA08EA">
        <w:t xml:space="preserve"> </w:t>
      </w:r>
      <w:r>
        <w:t>in</w:t>
      </w:r>
      <w:r w:rsidR="00EA08EA">
        <w:t xml:space="preserve"> </w:t>
      </w:r>
      <w:r>
        <w:t>Versuchung“</w:t>
      </w:r>
      <w:r w:rsidR="00EA08EA">
        <w:t xml:space="preserve"> </w:t>
      </w:r>
      <w:r>
        <w:t>(</w:t>
      </w:r>
      <w:r w:rsidR="00EA08EA">
        <w:t xml:space="preserve">Matthäus </w:t>
      </w:r>
      <w:r>
        <w:t>26</w:t>
      </w:r>
      <w:r w:rsidR="00EA08EA">
        <w:t>, 4</w:t>
      </w:r>
      <w:r>
        <w:t>1).</w:t>
      </w:r>
      <w:r w:rsidR="00EA08EA">
        <w:t xml:space="preserve"> </w:t>
      </w:r>
      <w:r>
        <w:t>Sie</w:t>
      </w:r>
      <w:r w:rsidR="00EA08EA">
        <w:t xml:space="preserve"> </w:t>
      </w:r>
      <w:r>
        <w:t>haben</w:t>
      </w:r>
      <w:r w:rsidR="00EA08EA">
        <w:t xml:space="preserve"> </w:t>
      </w:r>
      <w:r>
        <w:t>es</w:t>
      </w:r>
      <w:r w:rsidR="00EA08EA">
        <w:t xml:space="preserve"> </w:t>
      </w:r>
      <w:r>
        <w:t>noch</w:t>
      </w:r>
      <w:r w:rsidR="00EA08EA">
        <w:t xml:space="preserve"> </w:t>
      </w:r>
      <w:r>
        <w:t>nicht</w:t>
      </w:r>
      <w:r w:rsidR="00EA08EA">
        <w:t xml:space="preserve"> </w:t>
      </w:r>
      <w:r>
        <w:t>ergriffen,</w:t>
      </w:r>
      <w:r w:rsidR="00EA08EA">
        <w:t xml:space="preserve"> </w:t>
      </w:r>
      <w:r>
        <w:t>sind</w:t>
      </w:r>
      <w:r w:rsidR="00EA08EA">
        <w:t xml:space="preserve"> </w:t>
      </w:r>
      <w:r>
        <w:t>noch</w:t>
      </w:r>
      <w:r w:rsidR="00EA08EA">
        <w:t xml:space="preserve"> </w:t>
      </w:r>
      <w:r>
        <w:t>nicht</w:t>
      </w:r>
      <w:r w:rsidR="00EA08EA">
        <w:t xml:space="preserve"> </w:t>
      </w:r>
      <w:r>
        <w:t>vollkommen,</w:t>
      </w:r>
      <w:r w:rsidR="00EA08EA">
        <w:t xml:space="preserve"> </w:t>
      </w:r>
      <w:r>
        <w:t>jagen</w:t>
      </w:r>
      <w:r w:rsidR="00EA08EA">
        <w:t xml:space="preserve"> </w:t>
      </w:r>
      <w:r>
        <w:t>ihm</w:t>
      </w:r>
      <w:r w:rsidR="00EA08EA">
        <w:t xml:space="preserve"> </w:t>
      </w:r>
      <w:r>
        <w:t>aber</w:t>
      </w:r>
      <w:r w:rsidR="00EA08EA">
        <w:t xml:space="preserve"> </w:t>
      </w:r>
      <w:r>
        <w:t>nach,</w:t>
      </w:r>
      <w:r w:rsidR="00EA08EA">
        <w:t xml:space="preserve"> </w:t>
      </w:r>
      <w:r>
        <w:t>ob</w:t>
      </w:r>
      <w:r w:rsidR="00EA08EA">
        <w:t xml:space="preserve"> </w:t>
      </w:r>
      <w:r>
        <w:t>sie</w:t>
      </w:r>
      <w:r w:rsidR="00EA08EA">
        <w:t xml:space="preserve"> </w:t>
      </w:r>
      <w:r>
        <w:t>es</w:t>
      </w:r>
      <w:r w:rsidR="00EA08EA">
        <w:t xml:space="preserve"> </w:t>
      </w:r>
      <w:r>
        <w:t>ergreifen</w:t>
      </w:r>
      <w:r w:rsidR="00EA08EA">
        <w:t xml:space="preserve"> </w:t>
      </w:r>
      <w:r>
        <w:t>möchten</w:t>
      </w:r>
      <w:r w:rsidR="00EA08EA">
        <w:t xml:space="preserve"> </w:t>
      </w:r>
      <w:r>
        <w:t>(</w:t>
      </w:r>
      <w:r w:rsidR="00EA08EA">
        <w:t xml:space="preserve">Philipper </w:t>
      </w:r>
      <w:r>
        <w:t>3</w:t>
      </w:r>
      <w:r w:rsidR="00EA08EA">
        <w:t>, 1</w:t>
      </w:r>
      <w:r>
        <w:t>2).</w:t>
      </w:r>
      <w:r w:rsidR="00EA08EA">
        <w:t xml:space="preserve"> </w:t>
      </w:r>
      <w:r>
        <w:t>Und</w:t>
      </w:r>
      <w:r w:rsidR="00EA08EA">
        <w:t xml:space="preserve"> </w:t>
      </w:r>
      <w:r>
        <w:t>doch</w:t>
      </w:r>
      <w:r w:rsidR="00EA08EA">
        <w:t xml:space="preserve"> </w:t>
      </w:r>
      <w:r>
        <w:t>können</w:t>
      </w:r>
      <w:r w:rsidR="00EA08EA">
        <w:t xml:space="preserve"> </w:t>
      </w:r>
      <w:r>
        <w:t>sie</w:t>
      </w:r>
      <w:r w:rsidR="00EA08EA">
        <w:t xml:space="preserve"> </w:t>
      </w:r>
      <w:r>
        <w:t>hinzusetzen:</w:t>
      </w:r>
      <w:r w:rsidR="00EA08EA">
        <w:t xml:space="preserve"> </w:t>
      </w:r>
      <w:r>
        <w:t>„Wie</w:t>
      </w:r>
      <w:r w:rsidR="00EA08EA">
        <w:t xml:space="preserve"> </w:t>
      </w:r>
      <w:r>
        <w:t>viel</w:t>
      </w:r>
      <w:r w:rsidR="00EA08EA">
        <w:t xml:space="preserve"> </w:t>
      </w:r>
      <w:r>
        <w:t>unser</w:t>
      </w:r>
      <w:r w:rsidR="00EA08EA">
        <w:t xml:space="preserve"> </w:t>
      </w:r>
      <w:r>
        <w:t>vollkommen</w:t>
      </w:r>
      <w:r w:rsidR="00EA08EA">
        <w:t xml:space="preserve"> </w:t>
      </w:r>
      <w:r>
        <w:t>sind,</w:t>
      </w:r>
      <w:r w:rsidR="00EA08EA">
        <w:t xml:space="preserve"> </w:t>
      </w:r>
      <w:r>
        <w:t>die</w:t>
      </w:r>
      <w:r w:rsidR="00EA08EA">
        <w:t xml:space="preserve"> </w:t>
      </w:r>
      <w:r>
        <w:t>lasset</w:t>
      </w:r>
      <w:r w:rsidR="00EA08EA">
        <w:t xml:space="preserve"> </w:t>
      </w:r>
      <w:r>
        <w:t>uns</w:t>
      </w:r>
      <w:r w:rsidR="00EA08EA">
        <w:t xml:space="preserve"> </w:t>
      </w:r>
      <w:r>
        <w:t>also</w:t>
      </w:r>
      <w:r w:rsidR="00EA08EA">
        <w:t xml:space="preserve"> </w:t>
      </w:r>
      <w:proofErr w:type="spellStart"/>
      <w:r>
        <w:t>gesinnet</w:t>
      </w:r>
      <w:proofErr w:type="spellEnd"/>
      <w:r w:rsidR="00EA08EA">
        <w:t xml:space="preserve"> </w:t>
      </w:r>
      <w:r>
        <w:t>sein“</w:t>
      </w:r>
      <w:r w:rsidR="00EA08EA">
        <w:t xml:space="preserve"> </w:t>
      </w:r>
      <w:r>
        <w:t>(</w:t>
      </w:r>
      <w:r w:rsidR="00EA08EA">
        <w:t xml:space="preserve">Philipper </w:t>
      </w:r>
      <w:r>
        <w:t>3</w:t>
      </w:r>
      <w:r w:rsidR="00EA08EA">
        <w:t>, 1</w:t>
      </w:r>
      <w:r>
        <w:t>5).</w:t>
      </w:r>
      <w:r w:rsidR="00EA08EA">
        <w:t xml:space="preserve"> </w:t>
      </w:r>
      <w:r>
        <w:t>Es</w:t>
      </w:r>
      <w:r w:rsidR="00EA08EA">
        <w:t xml:space="preserve"> </w:t>
      </w:r>
      <w:r>
        <w:t>wird</w:t>
      </w:r>
      <w:r w:rsidR="00EA08EA">
        <w:t xml:space="preserve"> </w:t>
      </w:r>
      <w:r>
        <w:t>doch</w:t>
      </w:r>
      <w:r w:rsidR="00EA08EA">
        <w:t xml:space="preserve"> </w:t>
      </w:r>
      <w:r>
        <w:t>dahin</w:t>
      </w:r>
      <w:r w:rsidR="00EA08EA">
        <w:t xml:space="preserve"> </w:t>
      </w:r>
      <w:r>
        <w:t>kommen.</w:t>
      </w:r>
      <w:r w:rsidR="00EA08EA">
        <w:t xml:space="preserve"> </w:t>
      </w:r>
      <w:r>
        <w:t>Die</w:t>
      </w:r>
      <w:r w:rsidR="00EA08EA">
        <w:t xml:space="preserve"> </w:t>
      </w:r>
      <w:r>
        <w:t>Anfänge</w:t>
      </w:r>
      <w:r w:rsidR="00EA08EA">
        <w:t xml:space="preserve"> </w:t>
      </w:r>
      <w:r>
        <w:t>sind</w:t>
      </w:r>
      <w:r w:rsidR="00EA08EA">
        <w:t xml:space="preserve"> </w:t>
      </w:r>
      <w:r>
        <w:t>da.</w:t>
      </w:r>
      <w:r w:rsidR="00EA08EA">
        <w:t xml:space="preserve"> </w:t>
      </w:r>
      <w:r>
        <w:t>Das</w:t>
      </w:r>
      <w:r w:rsidR="00EA08EA">
        <w:t xml:space="preserve"> </w:t>
      </w:r>
      <w:r>
        <w:t>Werk</w:t>
      </w:r>
      <w:r w:rsidR="00EA08EA">
        <w:t xml:space="preserve"> </w:t>
      </w:r>
      <w:r>
        <w:t>wird</w:t>
      </w:r>
      <w:r w:rsidR="00EA08EA">
        <w:t xml:space="preserve"> </w:t>
      </w:r>
      <w:r>
        <w:t>auch</w:t>
      </w:r>
      <w:r w:rsidR="00EA08EA">
        <w:t xml:space="preserve"> </w:t>
      </w:r>
      <w:proofErr w:type="spellStart"/>
      <w:r>
        <w:t>gewiß</w:t>
      </w:r>
      <w:proofErr w:type="spellEnd"/>
      <w:r w:rsidR="00EA08EA">
        <w:t xml:space="preserve"> </w:t>
      </w:r>
      <w:r>
        <w:t>vollendet</w:t>
      </w:r>
      <w:r w:rsidR="00EA08EA">
        <w:t xml:space="preserve"> </w:t>
      </w:r>
      <w:r>
        <w:t>werden</w:t>
      </w:r>
      <w:r w:rsidR="00EA08EA">
        <w:t xml:space="preserve"> </w:t>
      </w:r>
      <w:r>
        <w:t>(</w:t>
      </w:r>
      <w:r w:rsidR="00EA08EA">
        <w:t xml:space="preserve">Philipper </w:t>
      </w:r>
      <w:r>
        <w:t>1</w:t>
      </w:r>
      <w:r w:rsidR="00EA08EA">
        <w:t xml:space="preserve">, 6 </w:t>
      </w:r>
      <w:r>
        <w:t>und</w:t>
      </w:r>
      <w:r w:rsidR="00EA08EA">
        <w:t xml:space="preserve"> </w:t>
      </w:r>
      <w:r>
        <w:t>6</w:t>
      </w:r>
      <w:r w:rsidR="00EA08EA">
        <w:t>, 1</w:t>
      </w:r>
      <w:r>
        <w:t>3).</w:t>
      </w:r>
      <w:r w:rsidR="00EA08EA">
        <w:t xml:space="preserve"> </w:t>
      </w:r>
      <w:r>
        <w:t>Nicht</w:t>
      </w:r>
      <w:r w:rsidR="00EA08EA">
        <w:t xml:space="preserve"> </w:t>
      </w:r>
      <w:r>
        <w:t>durch</w:t>
      </w:r>
      <w:r w:rsidR="00EA08EA">
        <w:t xml:space="preserve"> </w:t>
      </w:r>
      <w:r>
        <w:t>Wunden,</w:t>
      </w:r>
      <w:r w:rsidR="00EA08EA">
        <w:t xml:space="preserve"> </w:t>
      </w:r>
      <w:r>
        <w:t>welche</w:t>
      </w:r>
      <w:r w:rsidR="00EA08EA">
        <w:t xml:space="preserve"> </w:t>
      </w:r>
      <w:r>
        <w:t>wir</w:t>
      </w:r>
      <w:r w:rsidR="00EA08EA">
        <w:t xml:space="preserve"> </w:t>
      </w:r>
      <w:r>
        <w:t>selbst</w:t>
      </w:r>
      <w:r w:rsidR="00EA08EA">
        <w:t xml:space="preserve"> </w:t>
      </w:r>
      <w:r>
        <w:t>dem</w:t>
      </w:r>
      <w:r w:rsidR="00EA08EA">
        <w:t xml:space="preserve"> </w:t>
      </w:r>
      <w:r>
        <w:t>alten</w:t>
      </w:r>
      <w:r w:rsidR="00EA08EA">
        <w:t xml:space="preserve"> </w:t>
      </w:r>
      <w:r>
        <w:t>Menschen</w:t>
      </w:r>
      <w:r w:rsidR="00EA08EA">
        <w:t xml:space="preserve"> </w:t>
      </w:r>
      <w:r>
        <w:t>beibringen</w:t>
      </w:r>
      <w:r w:rsidR="00EA08EA">
        <w:t xml:space="preserve"> </w:t>
      </w:r>
      <w:r>
        <w:t>möchten,</w:t>
      </w:r>
      <w:r w:rsidR="00EA08EA">
        <w:t xml:space="preserve"> </w:t>
      </w:r>
      <w:r>
        <w:t>sondern</w:t>
      </w:r>
      <w:r w:rsidR="00EA08EA">
        <w:t xml:space="preserve"> </w:t>
      </w:r>
      <w:r>
        <w:t>durch</w:t>
      </w:r>
      <w:r w:rsidR="00EA08EA">
        <w:t xml:space="preserve"> </w:t>
      </w:r>
      <w:r>
        <w:t>unsere</w:t>
      </w:r>
      <w:r w:rsidR="00EA08EA">
        <w:t xml:space="preserve"> </w:t>
      </w:r>
      <w:proofErr w:type="spellStart"/>
      <w:r>
        <w:t>Teilnehmung</w:t>
      </w:r>
      <w:proofErr w:type="spellEnd"/>
      <w:r w:rsidR="00EA08EA">
        <w:t xml:space="preserve"> </w:t>
      </w:r>
      <w:r>
        <w:t>an</w:t>
      </w:r>
      <w:r w:rsidR="00EA08EA">
        <w:t xml:space="preserve"> </w:t>
      </w:r>
      <w:r>
        <w:t>derjenigen</w:t>
      </w:r>
      <w:r w:rsidR="00EA08EA">
        <w:t xml:space="preserve"> </w:t>
      </w:r>
      <w:r>
        <w:t>Befreiung</w:t>
      </w:r>
      <w:r w:rsidR="00EA08EA">
        <w:t xml:space="preserve"> </w:t>
      </w:r>
      <w:r>
        <w:t>davon,</w:t>
      </w:r>
      <w:r w:rsidR="00EA08EA">
        <w:t xml:space="preserve"> </w:t>
      </w:r>
      <w:r>
        <w:t>welche</w:t>
      </w:r>
      <w:r w:rsidR="00EA08EA">
        <w:t xml:space="preserve"> </w:t>
      </w:r>
      <w:r>
        <w:t>der</w:t>
      </w:r>
      <w:r w:rsidR="00EA08EA">
        <w:t xml:space="preserve"> </w:t>
      </w:r>
      <w:r>
        <w:t>sterbende</w:t>
      </w:r>
      <w:r w:rsidR="00EA08EA">
        <w:t xml:space="preserve"> </w:t>
      </w:r>
      <w:r>
        <w:t>Christus</w:t>
      </w:r>
      <w:r w:rsidR="00EA08EA">
        <w:t xml:space="preserve"> </w:t>
      </w:r>
      <w:r>
        <w:t>uns</w:t>
      </w:r>
      <w:r w:rsidR="00EA08EA">
        <w:t xml:space="preserve"> </w:t>
      </w:r>
      <w:r>
        <w:t>durch</w:t>
      </w:r>
      <w:r w:rsidR="00EA08EA">
        <w:t xml:space="preserve"> </w:t>
      </w:r>
      <w:proofErr w:type="gramStart"/>
      <w:r>
        <w:t>desselben</w:t>
      </w:r>
      <w:proofErr w:type="gramEnd"/>
      <w:r w:rsidR="00EA08EA">
        <w:t xml:space="preserve"> </w:t>
      </w:r>
      <w:proofErr w:type="spellStart"/>
      <w:r>
        <w:t>Ertötung</w:t>
      </w:r>
      <w:proofErr w:type="spellEnd"/>
      <w:r w:rsidR="00EA08EA">
        <w:t xml:space="preserve"> </w:t>
      </w:r>
      <w:r>
        <w:t>zu</w:t>
      </w:r>
      <w:r w:rsidR="00EA08EA">
        <w:t xml:space="preserve"> </w:t>
      </w:r>
      <w:r>
        <w:t>zuwege</w:t>
      </w:r>
      <w:r w:rsidR="00EA08EA">
        <w:t xml:space="preserve"> </w:t>
      </w:r>
      <w:r>
        <w:t>brachte.</w:t>
      </w:r>
      <w:r w:rsidR="00EA08EA">
        <w:t xml:space="preserve"> </w:t>
      </w:r>
    </w:p>
    <w:p w14:paraId="77511564" w14:textId="0F92C0E8" w:rsidR="002A27EC" w:rsidRDefault="002A27EC" w:rsidP="002A27EC">
      <w:pPr>
        <w:pStyle w:val="StandardWeb"/>
      </w:pPr>
      <w:r>
        <w:t>Und</w:t>
      </w:r>
      <w:r w:rsidR="00EA08EA">
        <w:t xml:space="preserve"> </w:t>
      </w:r>
      <w:r>
        <w:t>so</w:t>
      </w:r>
      <w:r w:rsidR="00EA08EA">
        <w:t xml:space="preserve"> </w:t>
      </w:r>
      <w:r>
        <w:t>schließt</w:t>
      </w:r>
      <w:r w:rsidR="00EA08EA">
        <w:t xml:space="preserve"> </w:t>
      </w:r>
      <w:r>
        <w:t>der</w:t>
      </w:r>
      <w:r w:rsidR="00EA08EA">
        <w:t xml:space="preserve"> </w:t>
      </w:r>
      <w:r>
        <w:t>Apostel</w:t>
      </w:r>
      <w:r w:rsidR="00EA08EA">
        <w:t xml:space="preserve"> </w:t>
      </w:r>
      <w:r>
        <w:t>diese</w:t>
      </w:r>
      <w:r w:rsidR="00EA08EA">
        <w:t xml:space="preserve"> </w:t>
      </w:r>
      <w:r>
        <w:t>merkwürdige</w:t>
      </w:r>
      <w:r w:rsidR="00EA08EA">
        <w:t xml:space="preserve"> </w:t>
      </w:r>
      <w:r>
        <w:t>Vorstellung</w:t>
      </w:r>
      <w:r w:rsidR="00EA08EA">
        <w:t xml:space="preserve"> </w:t>
      </w:r>
      <w:r>
        <w:t>mit</w:t>
      </w:r>
      <w:r w:rsidR="00EA08EA">
        <w:t xml:space="preserve"> </w:t>
      </w:r>
      <w:r>
        <w:t>der</w:t>
      </w:r>
      <w:r w:rsidR="00EA08EA">
        <w:t xml:space="preserve"> </w:t>
      </w:r>
      <w:r>
        <w:t>Ermahnung:</w:t>
      </w:r>
      <w:r w:rsidR="00EA08EA">
        <w:t xml:space="preserve"> </w:t>
      </w:r>
      <w:r>
        <w:t>„Also</w:t>
      </w:r>
      <w:r w:rsidR="00EA08EA">
        <w:t xml:space="preserve"> </w:t>
      </w:r>
      <w:r>
        <w:t>auch</w:t>
      </w:r>
      <w:r w:rsidR="00EA08EA">
        <w:t xml:space="preserve"> </w:t>
      </w:r>
      <w:r>
        <w:t>ihr,</w:t>
      </w:r>
      <w:r w:rsidR="00EA08EA">
        <w:t xml:space="preserve"> </w:t>
      </w:r>
      <w:r>
        <w:t>haltet</w:t>
      </w:r>
      <w:r w:rsidR="00EA08EA">
        <w:t xml:space="preserve"> </w:t>
      </w:r>
      <w:r>
        <w:t>euch</w:t>
      </w:r>
      <w:r w:rsidR="00EA08EA">
        <w:t xml:space="preserve"> </w:t>
      </w:r>
      <w:r>
        <w:t>dafür,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ihr</w:t>
      </w:r>
      <w:r w:rsidR="00EA08EA">
        <w:t xml:space="preserve"> </w:t>
      </w: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in</w:t>
      </w:r>
      <w:r w:rsidR="00EA08EA">
        <w:t xml:space="preserve"> </w:t>
      </w:r>
      <w:r>
        <w:t>Christo</w:t>
      </w:r>
      <w:r w:rsidR="00EA08EA">
        <w:t xml:space="preserve"> </w:t>
      </w:r>
      <w:r>
        <w:t>Jesu</w:t>
      </w:r>
      <w:r w:rsidR="00EA08EA">
        <w:t xml:space="preserve"> </w:t>
      </w:r>
      <w:r>
        <w:t>gestorben</w:t>
      </w:r>
      <w:r w:rsidR="00EA08EA">
        <w:t xml:space="preserve"> </w:t>
      </w:r>
      <w:r>
        <w:t>seid.“</w:t>
      </w:r>
      <w:r w:rsidR="00EA08EA">
        <w:t xml:space="preserve"> </w:t>
      </w:r>
      <w:r>
        <w:t>Wer</w:t>
      </w:r>
      <w:r w:rsidR="00EA08EA">
        <w:t xml:space="preserve"> </w:t>
      </w:r>
      <w:r>
        <w:t>diesen</w:t>
      </w:r>
      <w:r w:rsidR="00EA08EA">
        <w:t xml:space="preserve"> </w:t>
      </w:r>
      <w:r>
        <w:t>Rat</w:t>
      </w:r>
      <w:r w:rsidR="00EA08EA">
        <w:t xml:space="preserve"> </w:t>
      </w:r>
      <w:r>
        <w:t>überall</w:t>
      </w:r>
      <w:r w:rsidR="00EA08EA">
        <w:t xml:space="preserve"> </w:t>
      </w:r>
      <w:r>
        <w:t>und</w:t>
      </w:r>
      <w:r w:rsidR="00EA08EA">
        <w:t xml:space="preserve"> </w:t>
      </w:r>
      <w:r>
        <w:t>völlig</w:t>
      </w:r>
      <w:r w:rsidR="00EA08EA">
        <w:t xml:space="preserve"> </w:t>
      </w:r>
      <w:r>
        <w:t>befolgte,</w:t>
      </w:r>
      <w:r w:rsidR="00EA08EA">
        <w:t xml:space="preserve"> </w:t>
      </w:r>
      <w:r>
        <w:t>würde</w:t>
      </w:r>
      <w:r w:rsidR="00EA08EA">
        <w:t xml:space="preserve"> </w:t>
      </w:r>
      <w:r>
        <w:t>es</w:t>
      </w:r>
      <w:r w:rsidR="00EA08EA">
        <w:t xml:space="preserve"> </w:t>
      </w:r>
      <w:r>
        <w:t>in</w:t>
      </w:r>
      <w:r w:rsidR="00EA08EA">
        <w:t xml:space="preserve"> </w:t>
      </w:r>
      <w:r>
        <w:t>der</w:t>
      </w:r>
      <w:r w:rsidR="00EA08EA">
        <w:t xml:space="preserve"> </w:t>
      </w:r>
      <w:r>
        <w:t>evangelischen</w:t>
      </w:r>
      <w:r w:rsidR="00EA08EA">
        <w:t xml:space="preserve"> </w:t>
      </w:r>
      <w:r>
        <w:t>Heiligung</w:t>
      </w:r>
      <w:r w:rsidR="00EA08EA">
        <w:t xml:space="preserve"> </w:t>
      </w:r>
      <w:r>
        <w:t>weit</w:t>
      </w:r>
      <w:r w:rsidR="00EA08EA">
        <w:t xml:space="preserve"> </w:t>
      </w:r>
      <w:r>
        <w:t>gebracht</w:t>
      </w:r>
      <w:r w:rsidR="00EA08EA">
        <w:t xml:space="preserve"> </w:t>
      </w:r>
      <w:r>
        <w:t>haben</w:t>
      </w:r>
      <w:r w:rsidR="00EA08EA">
        <w:t xml:space="preserve"> </w:t>
      </w:r>
      <w:r>
        <w:t>und</w:t>
      </w:r>
      <w:r w:rsidR="00EA08EA">
        <w:t xml:space="preserve"> </w:t>
      </w:r>
      <w:r>
        <w:t>bringen;</w:t>
      </w:r>
      <w:r w:rsidR="00EA08EA">
        <w:t xml:space="preserve"> </w:t>
      </w:r>
      <w:r>
        <w:t>bei</w:t>
      </w:r>
      <w:r w:rsidR="00EA08EA">
        <w:t xml:space="preserve"> </w:t>
      </w:r>
      <w:r>
        <w:t>wem</w:t>
      </w:r>
      <w:r w:rsidR="00EA08EA">
        <w:t xml:space="preserve"> </w:t>
      </w:r>
      <w:r>
        <w:t>dies</w:t>
      </w:r>
      <w:r w:rsidR="00EA08EA">
        <w:t xml:space="preserve"> </w:t>
      </w:r>
      <w:r>
        <w:t>ganz</w:t>
      </w:r>
      <w:r w:rsidR="00EA08EA">
        <w:t xml:space="preserve"> </w:t>
      </w:r>
      <w:r>
        <w:t>ausgeboren</w:t>
      </w:r>
      <w:r w:rsidR="00EA08EA">
        <w:t xml:space="preserve"> </w:t>
      </w:r>
      <w:r>
        <w:t>wäre,</w:t>
      </w:r>
      <w:r w:rsidR="00EA08EA">
        <w:t xml:space="preserve"> </w:t>
      </w:r>
      <w:r>
        <w:t>der</w:t>
      </w:r>
      <w:r w:rsidR="00EA08EA">
        <w:t xml:space="preserve"> </w:t>
      </w:r>
      <w:r>
        <w:t>stände</w:t>
      </w:r>
      <w:r w:rsidR="00EA08EA">
        <w:t xml:space="preserve"> </w:t>
      </w:r>
      <w:r>
        <w:t>sehr</w:t>
      </w:r>
      <w:r w:rsidR="00EA08EA">
        <w:t xml:space="preserve"> </w:t>
      </w:r>
      <w:r>
        <w:t>gut.</w:t>
      </w:r>
      <w:r w:rsidR="00EA08EA">
        <w:t xml:space="preserve"> </w:t>
      </w:r>
      <w:r>
        <w:t>Aber</w:t>
      </w:r>
      <w:r w:rsidR="00EA08EA">
        <w:t xml:space="preserve"> </w:t>
      </w:r>
      <w:r>
        <w:t>dies</w:t>
      </w:r>
      <w:r w:rsidR="00EA08EA">
        <w:t xml:space="preserve"> </w:t>
      </w:r>
      <w:r>
        <w:t>Halten,</w:t>
      </w:r>
      <w:r w:rsidR="00EA08EA">
        <w:t xml:space="preserve"> </w:t>
      </w:r>
      <w:r>
        <w:t>dies</w:t>
      </w:r>
      <w:r w:rsidR="00EA08EA">
        <w:t xml:space="preserve"> </w:t>
      </w:r>
      <w:r>
        <w:t>Veranschlagen,</w:t>
      </w:r>
      <w:r w:rsidR="00EA08EA">
        <w:t xml:space="preserve"> </w:t>
      </w:r>
      <w:r>
        <w:t>diese</w:t>
      </w:r>
      <w:r w:rsidR="00EA08EA">
        <w:t xml:space="preserve"> </w:t>
      </w:r>
      <w:r>
        <w:t>Rechenkunst</w:t>
      </w:r>
      <w:r w:rsidR="00EA08EA">
        <w:t xml:space="preserve"> </w:t>
      </w:r>
      <w:r>
        <w:t>ist</w:t>
      </w:r>
      <w:r w:rsidR="00EA08EA">
        <w:t xml:space="preserve"> </w:t>
      </w:r>
      <w:r>
        <w:t>schwierig.</w:t>
      </w:r>
      <w:r w:rsidR="00EA08EA">
        <w:t xml:space="preserve"> </w:t>
      </w:r>
      <w:r>
        <w:t>Nur</w:t>
      </w:r>
      <w:r w:rsidR="00EA08EA">
        <w:t xml:space="preserve"> </w:t>
      </w:r>
      <w:r>
        <w:t>der</w:t>
      </w:r>
      <w:r w:rsidR="00EA08EA">
        <w:t xml:space="preserve"> </w:t>
      </w:r>
      <w:r>
        <w:t>Heilige</w:t>
      </w:r>
      <w:r w:rsidR="00EA08EA">
        <w:t xml:space="preserve"> </w:t>
      </w:r>
      <w:r>
        <w:t>Geist</w:t>
      </w:r>
      <w:r w:rsidR="00EA08EA">
        <w:t xml:space="preserve"> </w:t>
      </w:r>
      <w:r>
        <w:t>vermag</w:t>
      </w:r>
      <w:r w:rsidR="00EA08EA">
        <w:t xml:space="preserve"> </w:t>
      </w:r>
      <w:r>
        <w:t>uns</w:t>
      </w:r>
      <w:r w:rsidR="00EA08EA">
        <w:t xml:space="preserve"> </w:t>
      </w:r>
      <w:r>
        <w:t>dies</w:t>
      </w:r>
      <w:r w:rsidR="00EA08EA">
        <w:t xml:space="preserve"> </w:t>
      </w:r>
      <w:r>
        <w:t>zu</w:t>
      </w:r>
      <w:r w:rsidR="00EA08EA">
        <w:t xml:space="preserve"> </w:t>
      </w:r>
      <w:r>
        <w:t>lehren,</w:t>
      </w:r>
      <w:r w:rsidR="00EA08EA">
        <w:t xml:space="preserve"> </w:t>
      </w:r>
      <w:r>
        <w:t>es</w:t>
      </w:r>
      <w:r w:rsidR="00EA08EA">
        <w:t xml:space="preserve"> </w:t>
      </w:r>
      <w:r>
        <w:t>unserm</w:t>
      </w:r>
      <w:r w:rsidR="00EA08EA">
        <w:t xml:space="preserve"> </w:t>
      </w:r>
      <w:r>
        <w:t>Verstande</w:t>
      </w:r>
      <w:r w:rsidR="00EA08EA">
        <w:t xml:space="preserve"> </w:t>
      </w:r>
      <w:r>
        <w:t>klar</w:t>
      </w:r>
      <w:r w:rsidR="00EA08EA">
        <w:t xml:space="preserve"> </w:t>
      </w:r>
      <w:r>
        <w:t>und</w:t>
      </w:r>
      <w:r w:rsidR="00EA08EA">
        <w:t xml:space="preserve"> </w:t>
      </w:r>
      <w:r>
        <w:t>unserm</w:t>
      </w:r>
      <w:r w:rsidR="00EA08EA">
        <w:t xml:space="preserve"> </w:t>
      </w:r>
      <w:r>
        <w:t>Herzen</w:t>
      </w:r>
      <w:r w:rsidR="00EA08EA">
        <w:t xml:space="preserve"> </w:t>
      </w:r>
      <w:r>
        <w:t>lebendig</w:t>
      </w:r>
      <w:r w:rsidR="00EA08EA">
        <w:t xml:space="preserve"> </w:t>
      </w:r>
      <w:r>
        <w:t>zu</w:t>
      </w:r>
      <w:r w:rsidR="00EA08EA">
        <w:t xml:space="preserve"> </w:t>
      </w:r>
      <w:r>
        <w:t>machen.</w:t>
      </w:r>
      <w:r w:rsidR="00EA08EA">
        <w:t xml:space="preserve"> </w:t>
      </w:r>
      <w:r>
        <w:t>Er</w:t>
      </w:r>
      <w:r w:rsidR="00EA08EA">
        <w:t xml:space="preserve"> </w:t>
      </w:r>
      <w:r>
        <w:t>beginnt</w:t>
      </w:r>
      <w:r w:rsidR="00EA08EA">
        <w:t xml:space="preserve"> </w:t>
      </w:r>
      <w:r>
        <w:t>auch</w:t>
      </w:r>
      <w:r w:rsidR="00EA08EA">
        <w:t xml:space="preserve"> </w:t>
      </w:r>
      <w:r>
        <w:t>damit</w:t>
      </w:r>
      <w:r w:rsidR="00EA08EA">
        <w:t xml:space="preserve"> </w:t>
      </w:r>
      <w:r>
        <w:t>nicht,</w:t>
      </w:r>
      <w:r w:rsidR="00EA08EA">
        <w:t xml:space="preserve"> </w:t>
      </w:r>
      <w:r>
        <w:t>sondern</w:t>
      </w:r>
      <w:r w:rsidR="00EA08EA">
        <w:t xml:space="preserve"> </w:t>
      </w:r>
      <w:r>
        <w:t>in</w:t>
      </w:r>
      <w:r w:rsidR="00EA08EA">
        <w:t xml:space="preserve"> </w:t>
      </w:r>
      <w:r>
        <w:t>seinem</w:t>
      </w:r>
      <w:r w:rsidR="00EA08EA">
        <w:t xml:space="preserve"> </w:t>
      </w:r>
      <w:r>
        <w:t>gewohnten</w:t>
      </w:r>
      <w:r w:rsidR="00EA08EA">
        <w:t xml:space="preserve"> </w:t>
      </w:r>
      <w:r>
        <w:t>Gange</w:t>
      </w:r>
      <w:r w:rsidR="00EA08EA">
        <w:t xml:space="preserve"> </w:t>
      </w:r>
      <w:r>
        <w:t>deckt</w:t>
      </w:r>
      <w:r w:rsidR="00EA08EA">
        <w:t xml:space="preserve"> </w:t>
      </w:r>
      <w:r>
        <w:t>er</w:t>
      </w:r>
      <w:r w:rsidR="00EA08EA">
        <w:t xml:space="preserve"> </w:t>
      </w:r>
      <w:r>
        <w:t>dem</w:t>
      </w:r>
      <w:r w:rsidR="00EA08EA">
        <w:t xml:space="preserve"> </w:t>
      </w:r>
      <w:r>
        <w:t>Menschen</w:t>
      </w:r>
      <w:r w:rsidR="00EA08EA">
        <w:t xml:space="preserve"> </w:t>
      </w:r>
      <w:r>
        <w:t>zuerst</w:t>
      </w:r>
      <w:r w:rsidR="00EA08EA">
        <w:t xml:space="preserve"> </w:t>
      </w:r>
      <w:r>
        <w:t>die</w:t>
      </w:r>
      <w:r w:rsidR="00EA08EA">
        <w:t xml:space="preserve"> </w:t>
      </w:r>
      <w:r>
        <w:t>Tiefe</w:t>
      </w:r>
      <w:r w:rsidR="00EA08EA">
        <w:t xml:space="preserve"> </w:t>
      </w:r>
      <w:r>
        <w:t>seines</w:t>
      </w:r>
      <w:r w:rsidR="00EA08EA">
        <w:t xml:space="preserve"> </w:t>
      </w:r>
      <w:r>
        <w:t>Verderbens</w:t>
      </w:r>
      <w:r w:rsidR="00EA08EA">
        <w:t xml:space="preserve"> </w:t>
      </w:r>
      <w:r>
        <w:t>auf</w:t>
      </w:r>
      <w:r w:rsidR="00EA08EA">
        <w:t xml:space="preserve"> </w:t>
      </w:r>
      <w:r>
        <w:t>und</w:t>
      </w:r>
      <w:r w:rsidR="00EA08EA">
        <w:t xml:space="preserve"> </w:t>
      </w:r>
      <w:r>
        <w:t>fährt</w:t>
      </w:r>
      <w:r w:rsidR="00EA08EA">
        <w:t xml:space="preserve"> </w:t>
      </w:r>
      <w:r>
        <w:t>damit</w:t>
      </w:r>
      <w:r w:rsidR="00EA08EA">
        <w:t xml:space="preserve"> </w:t>
      </w:r>
      <w:r>
        <w:t>lange</w:t>
      </w:r>
      <w:r w:rsidR="00EA08EA">
        <w:t xml:space="preserve"> </w:t>
      </w:r>
      <w:r>
        <w:t>fort.</w:t>
      </w:r>
      <w:r w:rsidR="00EA08EA">
        <w:t xml:space="preserve"> </w:t>
      </w:r>
      <w:r>
        <w:t>Er</w:t>
      </w:r>
      <w:r w:rsidR="00EA08EA">
        <w:t xml:space="preserve"> </w:t>
      </w:r>
      <w:r>
        <w:t>zerbricht</w:t>
      </w:r>
      <w:r w:rsidR="00EA08EA">
        <w:t xml:space="preserve"> </w:t>
      </w:r>
      <w:r>
        <w:t>alle</w:t>
      </w:r>
      <w:r w:rsidR="00EA08EA">
        <w:t xml:space="preserve"> </w:t>
      </w:r>
      <w:r>
        <w:t>fremden</w:t>
      </w:r>
      <w:r w:rsidR="00EA08EA">
        <w:t xml:space="preserve"> </w:t>
      </w:r>
      <w:r>
        <w:t>Stützen</w:t>
      </w:r>
      <w:r w:rsidR="00EA08EA">
        <w:t xml:space="preserve"> </w:t>
      </w:r>
      <w:r>
        <w:t>und</w:t>
      </w:r>
      <w:r w:rsidR="00EA08EA">
        <w:t xml:space="preserve"> </w:t>
      </w:r>
      <w:r>
        <w:t>Hilfsmittel,</w:t>
      </w:r>
      <w:r w:rsidR="00EA08EA">
        <w:t xml:space="preserve"> </w:t>
      </w:r>
      <w:r>
        <w:t>welche</w:t>
      </w:r>
      <w:r w:rsidR="00EA08EA">
        <w:t xml:space="preserve"> </w:t>
      </w:r>
      <w:r>
        <w:t>man</w:t>
      </w:r>
      <w:r w:rsidR="00EA08EA">
        <w:t xml:space="preserve"> </w:t>
      </w:r>
      <w:r>
        <w:t>in</w:t>
      </w:r>
      <w:r w:rsidR="00EA08EA">
        <w:t xml:space="preserve"> </w:t>
      </w:r>
      <w:r>
        <w:t>seiner</w:t>
      </w:r>
      <w:r w:rsidR="00EA08EA">
        <w:t xml:space="preserve"> </w:t>
      </w:r>
      <w:r>
        <w:t>eigenen</w:t>
      </w:r>
      <w:r w:rsidR="00EA08EA">
        <w:t xml:space="preserve"> </w:t>
      </w:r>
      <w:r>
        <w:t>Gerechtigkeit,</w:t>
      </w:r>
      <w:r w:rsidR="00EA08EA">
        <w:t xml:space="preserve"> </w:t>
      </w:r>
      <w:r>
        <w:t>Kraft</w:t>
      </w:r>
      <w:r w:rsidR="00EA08EA">
        <w:t xml:space="preserve"> </w:t>
      </w:r>
      <w:r>
        <w:t>und</w:t>
      </w:r>
      <w:r w:rsidR="00EA08EA">
        <w:t xml:space="preserve"> </w:t>
      </w:r>
      <w:r>
        <w:t>Fleiß</w:t>
      </w:r>
      <w:r w:rsidR="00EA08EA">
        <w:t xml:space="preserve"> </w:t>
      </w:r>
      <w:r>
        <w:t>sucht</w:t>
      </w:r>
      <w:r w:rsidR="00EA08EA">
        <w:t xml:space="preserve"> </w:t>
      </w:r>
      <w:r>
        <w:t>und</w:t>
      </w:r>
      <w:r w:rsidR="00EA08EA">
        <w:t xml:space="preserve"> </w:t>
      </w:r>
      <w:r>
        <w:t>zu</w:t>
      </w:r>
      <w:r w:rsidR="00EA08EA">
        <w:t xml:space="preserve"> </w:t>
      </w:r>
      <w:r>
        <w:t>finden</w:t>
      </w:r>
      <w:r w:rsidR="00EA08EA">
        <w:t xml:space="preserve"> </w:t>
      </w:r>
      <w:r>
        <w:t>wähnt.</w:t>
      </w:r>
      <w:r w:rsidR="00EA08EA">
        <w:t xml:space="preserve"> </w:t>
      </w:r>
      <w:r>
        <w:t>Er</w:t>
      </w:r>
      <w:r w:rsidR="00EA08EA">
        <w:t xml:space="preserve"> </w:t>
      </w:r>
      <w:r>
        <w:t>macht</w:t>
      </w:r>
      <w:r w:rsidR="00EA08EA">
        <w:t xml:space="preserve"> </w:t>
      </w:r>
      <w:r>
        <w:t>die</w:t>
      </w:r>
      <w:r w:rsidR="00EA08EA">
        <w:t xml:space="preserve"> </w:t>
      </w:r>
      <w:r>
        <w:t>Seele</w:t>
      </w:r>
      <w:r w:rsidR="00EA08EA">
        <w:t xml:space="preserve"> </w:t>
      </w:r>
      <w:r>
        <w:t>rat-</w:t>
      </w:r>
      <w:r w:rsidR="00EA08EA">
        <w:t xml:space="preserve"> </w:t>
      </w:r>
      <w:r>
        <w:t>und</w:t>
      </w:r>
      <w:r w:rsidR="00EA08EA">
        <w:t xml:space="preserve"> </w:t>
      </w:r>
      <w:r>
        <w:t>trostlos.</w:t>
      </w:r>
      <w:r w:rsidR="00EA08EA">
        <w:t xml:space="preserve"> </w:t>
      </w:r>
      <w:r>
        <w:t>Aber</w:t>
      </w:r>
      <w:r w:rsidR="00EA08EA">
        <w:t xml:space="preserve"> </w:t>
      </w:r>
      <w:r>
        <w:t>er</w:t>
      </w:r>
      <w:r w:rsidR="00EA08EA">
        <w:t xml:space="preserve"> </w:t>
      </w:r>
      <w:r>
        <w:t>demütigt</w:t>
      </w:r>
      <w:r w:rsidR="00EA08EA">
        <w:t xml:space="preserve"> </w:t>
      </w:r>
      <w:r>
        <w:t>sie</w:t>
      </w:r>
      <w:r w:rsidR="00EA08EA">
        <w:t xml:space="preserve"> </w:t>
      </w:r>
      <w:r>
        <w:t>nur,</w:t>
      </w:r>
      <w:r w:rsidR="00EA08EA">
        <w:t xml:space="preserve"> </w:t>
      </w:r>
      <w:r>
        <w:t>um</w:t>
      </w:r>
      <w:r w:rsidR="00EA08EA">
        <w:t xml:space="preserve"> </w:t>
      </w:r>
      <w:r>
        <w:t>sie</w:t>
      </w:r>
      <w:r w:rsidR="00EA08EA">
        <w:t xml:space="preserve"> </w:t>
      </w:r>
      <w:r>
        <w:t>groß</w:t>
      </w:r>
      <w:r w:rsidR="00EA08EA">
        <w:t xml:space="preserve"> </w:t>
      </w:r>
      <w:r>
        <w:t>zu</w:t>
      </w:r>
      <w:r w:rsidR="00EA08EA">
        <w:t xml:space="preserve"> </w:t>
      </w:r>
      <w:r>
        <w:t>machen.</w:t>
      </w:r>
      <w:r w:rsidR="00EA08EA">
        <w:t xml:space="preserve"> </w:t>
      </w:r>
      <w:r>
        <w:t>Nach</w:t>
      </w:r>
      <w:r w:rsidR="00EA08EA">
        <w:t xml:space="preserve"> </w:t>
      </w:r>
      <w:r>
        <w:t>dieser</w:t>
      </w:r>
      <w:r w:rsidR="00EA08EA">
        <w:t xml:space="preserve"> </w:t>
      </w:r>
      <w:r>
        <w:t>Nacht</w:t>
      </w:r>
      <w:r w:rsidR="00EA08EA">
        <w:t xml:space="preserve"> </w:t>
      </w:r>
      <w:r>
        <w:t>dämmert</w:t>
      </w:r>
      <w:r w:rsidR="00EA08EA">
        <w:t xml:space="preserve"> </w:t>
      </w:r>
      <w:r>
        <w:t>ein</w:t>
      </w:r>
      <w:r w:rsidR="00EA08EA">
        <w:t xml:space="preserve"> </w:t>
      </w:r>
      <w:r>
        <w:t>lieblicher</w:t>
      </w:r>
      <w:r w:rsidR="00EA08EA">
        <w:t xml:space="preserve"> </w:t>
      </w:r>
      <w:r>
        <w:t>Morgen</w:t>
      </w:r>
      <w:r w:rsidR="00EA08EA">
        <w:t xml:space="preserve"> </w:t>
      </w:r>
      <w:r>
        <w:t>des</w:t>
      </w:r>
      <w:r w:rsidR="00EA08EA">
        <w:t xml:space="preserve"> </w:t>
      </w:r>
      <w:r>
        <w:t>Evangeliums,</w:t>
      </w:r>
      <w:r w:rsidR="00EA08EA">
        <w:t xml:space="preserve"> </w:t>
      </w:r>
      <w:r>
        <w:t>die</w:t>
      </w:r>
      <w:r w:rsidR="00EA08EA">
        <w:t xml:space="preserve"> </w:t>
      </w:r>
      <w:r>
        <w:t>Sonne</w:t>
      </w:r>
      <w:r w:rsidR="00EA08EA">
        <w:t xml:space="preserve"> </w:t>
      </w:r>
      <w:r>
        <w:t>der</w:t>
      </w:r>
      <w:r w:rsidR="00EA08EA">
        <w:t xml:space="preserve"> </w:t>
      </w:r>
      <w:r>
        <w:t>Gerechtigkeit</w:t>
      </w:r>
      <w:r w:rsidR="00EA08EA">
        <w:t xml:space="preserve"> </w:t>
      </w:r>
      <w:r>
        <w:t>geht</w:t>
      </w:r>
      <w:r w:rsidR="00EA08EA">
        <w:t xml:space="preserve"> </w:t>
      </w:r>
      <w:r>
        <w:t>auf,</w:t>
      </w:r>
      <w:r w:rsidR="00EA08EA">
        <w:t xml:space="preserve"> </w:t>
      </w:r>
      <w:r>
        <w:t>ja</w:t>
      </w:r>
      <w:r w:rsidR="00EA08EA">
        <w:t xml:space="preserve"> </w:t>
      </w:r>
      <w:r>
        <w:t>erleuchtet</w:t>
      </w:r>
      <w:r w:rsidR="00EA08EA">
        <w:t xml:space="preserve"> </w:t>
      </w:r>
      <w:r>
        <w:t>sie</w:t>
      </w:r>
      <w:r w:rsidR="00EA08EA">
        <w:t xml:space="preserve"> </w:t>
      </w:r>
      <w:r>
        <w:t>wohl</w:t>
      </w:r>
      <w:r w:rsidR="00EA08EA">
        <w:t xml:space="preserve"> </w:t>
      </w:r>
      <w:r>
        <w:t>wie</w:t>
      </w:r>
      <w:r w:rsidR="00EA08EA">
        <w:t xml:space="preserve"> </w:t>
      </w:r>
      <w:r>
        <w:t>ein</w:t>
      </w:r>
      <w:r w:rsidR="00EA08EA">
        <w:t xml:space="preserve"> </w:t>
      </w:r>
      <w:r>
        <w:t>heller</w:t>
      </w:r>
      <w:r w:rsidR="00EA08EA">
        <w:t xml:space="preserve"> </w:t>
      </w:r>
      <w:r>
        <w:t>Blitz.</w:t>
      </w:r>
      <w:r w:rsidR="00EA08EA">
        <w:t xml:space="preserve"> </w:t>
      </w:r>
      <w:r>
        <w:t>Jetzt</w:t>
      </w:r>
      <w:r w:rsidR="00EA08EA">
        <w:t xml:space="preserve"> </w:t>
      </w:r>
      <w:r>
        <w:t>sieht</w:t>
      </w:r>
      <w:r w:rsidR="00EA08EA">
        <w:t xml:space="preserve"> </w:t>
      </w:r>
      <w:r>
        <w:t>sie</w:t>
      </w:r>
      <w:r w:rsidR="00EA08EA">
        <w:t xml:space="preserve"> </w:t>
      </w:r>
      <w:r>
        <w:t>deutlicher,</w:t>
      </w:r>
      <w:r w:rsidR="00EA08EA">
        <w:t xml:space="preserve"> </w:t>
      </w:r>
      <w:r>
        <w:t>dann</w:t>
      </w:r>
      <w:r w:rsidR="00EA08EA">
        <w:t xml:space="preserve"> </w:t>
      </w:r>
      <w:r>
        <w:t>nebelhafter</w:t>
      </w:r>
      <w:r w:rsidR="00EA08EA">
        <w:t xml:space="preserve"> </w:t>
      </w:r>
      <w:r>
        <w:t>und</w:t>
      </w:r>
      <w:r w:rsidR="00EA08EA">
        <w:t xml:space="preserve"> </w:t>
      </w:r>
      <w:r>
        <w:t>dunkler</w:t>
      </w:r>
      <w:r w:rsidR="00EA08EA">
        <w:t xml:space="preserve"> </w:t>
      </w:r>
      <w:r>
        <w:t>in</w:t>
      </w:r>
      <w:r w:rsidR="00EA08EA">
        <w:t xml:space="preserve"> </w:t>
      </w:r>
      <w:r>
        <w:t>den</w:t>
      </w:r>
      <w:r w:rsidR="00EA08EA">
        <w:t xml:space="preserve"> </w:t>
      </w:r>
      <w:r>
        <w:t>Schatz</w:t>
      </w:r>
      <w:r w:rsidR="00EA08EA">
        <w:t xml:space="preserve"> </w:t>
      </w:r>
      <w:r>
        <w:t>des</w:t>
      </w:r>
      <w:r w:rsidR="00EA08EA">
        <w:t xml:space="preserve"> </w:t>
      </w:r>
      <w:r>
        <w:t>Evangeliums</w:t>
      </w:r>
      <w:r w:rsidR="00EA08EA">
        <w:t xml:space="preserve"> </w:t>
      </w:r>
      <w:r>
        <w:t>hinein,</w:t>
      </w:r>
      <w:r w:rsidR="00EA08EA">
        <w:t xml:space="preserve"> </w:t>
      </w:r>
      <w:r>
        <w:t>den</w:t>
      </w:r>
      <w:r w:rsidR="00EA08EA">
        <w:t xml:space="preserve"> </w:t>
      </w:r>
      <w:r>
        <w:t>sie</w:t>
      </w:r>
      <w:r w:rsidR="00EA08EA">
        <w:t xml:space="preserve"> </w:t>
      </w:r>
      <w:r>
        <w:t>überhaupt</w:t>
      </w:r>
      <w:r w:rsidR="00EA08EA">
        <w:t xml:space="preserve"> </w:t>
      </w:r>
      <w:r>
        <w:t>in</w:t>
      </w:r>
      <w:r w:rsidR="00EA08EA">
        <w:t xml:space="preserve"> </w:t>
      </w:r>
      <w:r>
        <w:lastRenderedPageBreak/>
        <w:t>einem</w:t>
      </w:r>
      <w:r w:rsidR="00EA08EA">
        <w:t xml:space="preserve"> </w:t>
      </w:r>
      <w:r>
        <w:t>irdenen</w:t>
      </w:r>
      <w:r w:rsidR="00EA08EA">
        <w:t xml:space="preserve"> </w:t>
      </w:r>
      <w:r>
        <w:t>Gefäß</w:t>
      </w:r>
      <w:r w:rsidR="00EA08EA">
        <w:t xml:space="preserve"> </w:t>
      </w:r>
      <w:r>
        <w:t>trägt,</w:t>
      </w:r>
      <w:r w:rsidR="00EA08EA">
        <w:t xml:space="preserve"> </w:t>
      </w:r>
      <w:r>
        <w:t>auf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die</w:t>
      </w:r>
      <w:r w:rsidR="00EA08EA">
        <w:t xml:space="preserve"> </w:t>
      </w:r>
      <w:proofErr w:type="spellStart"/>
      <w:r>
        <w:t>überschwengliche</w:t>
      </w:r>
      <w:proofErr w:type="spellEnd"/>
      <w:r w:rsidR="00EA08EA">
        <w:t xml:space="preserve"> </w:t>
      </w:r>
      <w:r>
        <w:t>Kraft</w:t>
      </w:r>
      <w:r w:rsidR="00EA08EA">
        <w:t xml:space="preserve"> </w:t>
      </w:r>
      <w:r>
        <w:t>sei</w:t>
      </w:r>
      <w:r w:rsidR="00EA08EA">
        <w:t xml:space="preserve"> </w:t>
      </w:r>
      <w:r>
        <w:t>Gottes</w:t>
      </w:r>
      <w:r w:rsidR="00EA08EA">
        <w:t xml:space="preserve"> </w:t>
      </w:r>
      <w:r>
        <w:t>und</w:t>
      </w:r>
      <w:r w:rsidR="00EA08EA">
        <w:t xml:space="preserve"> </w:t>
      </w:r>
      <w:r>
        <w:t>nicht</w:t>
      </w:r>
      <w:r w:rsidR="00EA08EA">
        <w:t xml:space="preserve"> </w:t>
      </w:r>
      <w:r>
        <w:t>von</w:t>
      </w:r>
      <w:r w:rsidR="00EA08EA">
        <w:t xml:space="preserve"> </w:t>
      </w:r>
      <w:r>
        <w:t>uns</w:t>
      </w:r>
      <w:r w:rsidR="00EA08EA">
        <w:t xml:space="preserve"> </w:t>
      </w:r>
      <w:r>
        <w:t>(</w:t>
      </w:r>
      <w:r w:rsidR="00EA08EA">
        <w:t xml:space="preserve">2. Korinther </w:t>
      </w:r>
      <w:r>
        <w:t>4</w:t>
      </w:r>
      <w:r w:rsidR="00EA08EA">
        <w:t>, 7</w:t>
      </w:r>
      <w:r>
        <w:t>).</w:t>
      </w:r>
      <w:r w:rsidR="00EA08EA">
        <w:t xml:space="preserve"> </w:t>
      </w:r>
    </w:p>
    <w:p w14:paraId="7CAEA432" w14:textId="222F9E4C" w:rsidR="002A27EC" w:rsidRDefault="002A27EC" w:rsidP="002A27EC">
      <w:pPr>
        <w:pStyle w:val="StandardWeb"/>
      </w:pPr>
      <w:r>
        <w:t>Seht,</w:t>
      </w:r>
      <w:r w:rsidR="00EA08EA">
        <w:t xml:space="preserve"> </w:t>
      </w:r>
      <w:r>
        <w:t>dies</w:t>
      </w:r>
      <w:r w:rsidR="00EA08EA">
        <w:t xml:space="preserve"> </w:t>
      </w:r>
      <w:r>
        <w:t>ist</w:t>
      </w:r>
      <w:r w:rsidR="00EA08EA">
        <w:t xml:space="preserve"> </w:t>
      </w:r>
      <w:r>
        <w:t>die</w:t>
      </w:r>
      <w:r w:rsidR="00EA08EA">
        <w:t xml:space="preserve"> </w:t>
      </w:r>
      <w:r>
        <w:t>Heilsordnung!</w:t>
      </w:r>
      <w:r w:rsidR="00EA08EA">
        <w:t xml:space="preserve"> </w:t>
      </w:r>
      <w:r>
        <w:t>Lernet,</w:t>
      </w:r>
      <w:r w:rsidR="00EA08EA">
        <w:t xml:space="preserve"> </w:t>
      </w:r>
      <w:r>
        <w:t>euch</w:t>
      </w:r>
      <w:r w:rsidR="00EA08EA">
        <w:t xml:space="preserve"> </w:t>
      </w:r>
      <w:r>
        <w:t>ihr</w:t>
      </w:r>
      <w:r w:rsidR="00EA08EA">
        <w:t xml:space="preserve"> </w:t>
      </w:r>
      <w:r>
        <w:t>gemäß</w:t>
      </w:r>
      <w:r w:rsidR="00EA08EA">
        <w:t xml:space="preserve"> </w:t>
      </w:r>
      <w:r>
        <w:t>bewegen!</w:t>
      </w:r>
      <w:r w:rsidR="00EA08EA">
        <w:t xml:space="preserve"> </w:t>
      </w:r>
      <w:r>
        <w:t>Weil</w:t>
      </w:r>
      <w:r w:rsidR="00EA08EA">
        <w:t xml:space="preserve"> </w:t>
      </w:r>
      <w:r>
        <w:t>aber</w:t>
      </w:r>
      <w:r w:rsidR="00EA08EA">
        <w:t xml:space="preserve"> </w:t>
      </w:r>
      <w:r>
        <w:t>niemand</w:t>
      </w:r>
      <w:r w:rsidR="00EA08EA">
        <w:t xml:space="preserve"> </w:t>
      </w:r>
      <w:r>
        <w:t>zu</w:t>
      </w:r>
      <w:r w:rsidR="00EA08EA">
        <w:t xml:space="preserve"> </w:t>
      </w:r>
      <w:r>
        <w:t>Jesu</w:t>
      </w:r>
      <w:r w:rsidR="00EA08EA">
        <w:t xml:space="preserve"> </w:t>
      </w:r>
      <w:r>
        <w:t>kommen</w:t>
      </w:r>
      <w:r w:rsidR="00EA08EA">
        <w:t xml:space="preserve"> </w:t>
      </w:r>
      <w:r>
        <w:t>kann,</w:t>
      </w:r>
      <w:r w:rsidR="00EA08EA">
        <w:t xml:space="preserve"> </w:t>
      </w:r>
      <w:r>
        <w:t>es</w:t>
      </w:r>
      <w:r w:rsidR="00EA08EA">
        <w:t xml:space="preserve"> </w:t>
      </w:r>
      <w:r>
        <w:t>sei</w:t>
      </w:r>
      <w:r w:rsidR="00EA08EA">
        <w:t xml:space="preserve"> </w:t>
      </w:r>
      <w:r>
        <w:t>denn,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ihn</w:t>
      </w:r>
      <w:r w:rsidR="00EA08EA">
        <w:t xml:space="preserve"> </w:t>
      </w:r>
      <w:r>
        <w:t>ziehe</w:t>
      </w:r>
      <w:r w:rsidR="00EA08EA">
        <w:t xml:space="preserve"> </w:t>
      </w:r>
      <w:r>
        <w:t>der</w:t>
      </w:r>
      <w:r w:rsidR="00EA08EA">
        <w:t xml:space="preserve"> </w:t>
      </w:r>
      <w:r>
        <w:t>Vater</w:t>
      </w:r>
      <w:r w:rsidR="00EA08EA">
        <w:t xml:space="preserve"> </w:t>
      </w:r>
      <w:r>
        <w:t>(</w:t>
      </w:r>
      <w:r w:rsidR="00EA08EA">
        <w:t xml:space="preserve">Johannes </w:t>
      </w:r>
      <w:r>
        <w:t>6</w:t>
      </w:r>
      <w:r w:rsidR="00EA08EA">
        <w:t>, 4</w:t>
      </w:r>
      <w:r>
        <w:t>4),</w:t>
      </w:r>
      <w:r w:rsidR="00EA08EA">
        <w:t xml:space="preserve"> </w:t>
      </w:r>
      <w:r>
        <w:t>weil</w:t>
      </w:r>
      <w:r w:rsidR="00EA08EA">
        <w:t xml:space="preserve"> </w:t>
      </w:r>
      <w:r>
        <w:t>Fleisch</w:t>
      </w:r>
      <w:r w:rsidR="00EA08EA">
        <w:t xml:space="preserve"> </w:t>
      </w:r>
      <w:r>
        <w:t>und</w:t>
      </w:r>
      <w:r w:rsidR="00EA08EA">
        <w:t xml:space="preserve"> </w:t>
      </w:r>
      <w:r>
        <w:t>Blut</w:t>
      </w:r>
      <w:r w:rsidR="00EA08EA">
        <w:t xml:space="preserve"> </w:t>
      </w:r>
      <w:r>
        <w:t>es</w:t>
      </w:r>
      <w:r w:rsidR="00EA08EA">
        <w:t xml:space="preserve"> </w:t>
      </w:r>
      <w:r>
        <w:t>uns</w:t>
      </w:r>
      <w:r w:rsidR="00EA08EA">
        <w:t xml:space="preserve"> </w:t>
      </w:r>
      <w:r>
        <w:t>nicht</w:t>
      </w:r>
      <w:r w:rsidR="00EA08EA">
        <w:t xml:space="preserve"> </w:t>
      </w:r>
      <w:r>
        <w:t>offenbaren</w:t>
      </w:r>
      <w:r w:rsidR="00EA08EA">
        <w:t xml:space="preserve"> </w:t>
      </w:r>
      <w:r>
        <w:t>(</w:t>
      </w:r>
      <w:r w:rsidR="00EA08EA">
        <w:t xml:space="preserve">Matthäus </w:t>
      </w:r>
      <w:r>
        <w:t>16</w:t>
      </w:r>
      <w:r w:rsidR="00EA08EA">
        <w:t>, 1</w:t>
      </w:r>
      <w:r>
        <w:t>7),</w:t>
      </w:r>
      <w:r w:rsidR="00EA08EA">
        <w:t xml:space="preserve"> </w:t>
      </w:r>
      <w:r>
        <w:t>und</w:t>
      </w:r>
      <w:r w:rsidR="00EA08EA">
        <w:t xml:space="preserve"> </w:t>
      </w:r>
      <w:r>
        <w:t>der</w:t>
      </w:r>
      <w:r w:rsidR="00EA08EA">
        <w:t xml:space="preserve"> </w:t>
      </w:r>
      <w:r>
        <w:t>natürliche</w:t>
      </w:r>
      <w:r w:rsidR="00EA08EA">
        <w:t xml:space="preserve"> </w:t>
      </w:r>
      <w:r>
        <w:t>Mensch</w:t>
      </w:r>
      <w:r w:rsidR="00EA08EA">
        <w:t xml:space="preserve"> </w:t>
      </w:r>
      <w:r>
        <w:t>nichts</w:t>
      </w:r>
      <w:r w:rsidR="00EA08EA">
        <w:t xml:space="preserve"> </w:t>
      </w:r>
      <w:r>
        <w:t>davon</w:t>
      </w:r>
      <w:r w:rsidR="00EA08EA">
        <w:t xml:space="preserve"> </w:t>
      </w:r>
      <w:r>
        <w:t>erkennen</w:t>
      </w:r>
      <w:r w:rsidR="00EA08EA">
        <w:t xml:space="preserve"> </w:t>
      </w:r>
      <w:r>
        <w:t>kann</w:t>
      </w:r>
      <w:r w:rsidR="00EA08EA">
        <w:t xml:space="preserve"> </w:t>
      </w:r>
      <w:r>
        <w:t>(1.</w:t>
      </w:r>
      <w:r w:rsidR="00EA08EA">
        <w:t xml:space="preserve"> </w:t>
      </w:r>
      <w:r>
        <w:t>Kor.</w:t>
      </w:r>
      <w:r w:rsidR="00EA08EA">
        <w:t xml:space="preserve"> </w:t>
      </w:r>
      <w:r>
        <w:t>2</w:t>
      </w:r>
      <w:r w:rsidR="00EA08EA">
        <w:t>, 1</w:t>
      </w:r>
      <w:r>
        <w:t>4),</w:t>
      </w:r>
      <w:r w:rsidR="00EA08EA">
        <w:t xml:space="preserve"> </w:t>
      </w:r>
      <w:r>
        <w:t>so</w:t>
      </w:r>
      <w:r w:rsidR="00EA08EA">
        <w:t xml:space="preserve"> </w:t>
      </w:r>
      <w:r>
        <w:t>schreit</w:t>
      </w:r>
      <w:r w:rsidR="00EA08EA">
        <w:t xml:space="preserve"> </w:t>
      </w:r>
      <w:r>
        <w:t>desto</w:t>
      </w:r>
      <w:r w:rsidR="00EA08EA">
        <w:t xml:space="preserve"> </w:t>
      </w:r>
      <w:r>
        <w:t>inbrünstiger,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euch</w:t>
      </w:r>
      <w:r w:rsidR="00EA08EA">
        <w:t xml:space="preserve"> </w:t>
      </w:r>
      <w:r>
        <w:t>Augen,</w:t>
      </w:r>
      <w:r w:rsidR="00EA08EA">
        <w:t xml:space="preserve"> </w:t>
      </w:r>
      <w:r>
        <w:t>Ohren</w:t>
      </w:r>
      <w:r w:rsidR="00EA08EA">
        <w:t xml:space="preserve"> </w:t>
      </w:r>
      <w:r>
        <w:t>und</w:t>
      </w:r>
      <w:r w:rsidR="00EA08EA">
        <w:t xml:space="preserve"> </w:t>
      </w:r>
      <w:r>
        <w:t>Herzen</w:t>
      </w:r>
      <w:r w:rsidR="00EA08EA">
        <w:t xml:space="preserve"> </w:t>
      </w:r>
      <w:r>
        <w:t>eröffnet</w:t>
      </w:r>
      <w:r w:rsidR="00EA08EA">
        <w:t xml:space="preserve"> </w:t>
      </w:r>
      <w:r>
        <w:t>werden</w:t>
      </w:r>
      <w:r w:rsidR="00EA08EA">
        <w:t xml:space="preserve"> </w:t>
      </w:r>
      <w:r>
        <w:t>mögen</w:t>
      </w:r>
      <w:r w:rsidR="00EA08EA">
        <w:t xml:space="preserve"> </w:t>
      </w:r>
      <w:r>
        <w:t>durch</w:t>
      </w:r>
      <w:r w:rsidR="00EA08EA">
        <w:t xml:space="preserve"> </w:t>
      </w:r>
      <w:r>
        <w:t>den,</w:t>
      </w:r>
      <w:r w:rsidR="00EA08EA">
        <w:t xml:space="preserve"> </w:t>
      </w:r>
      <w:r>
        <w:t>der</w:t>
      </w:r>
      <w:r w:rsidR="00EA08EA">
        <w:t xml:space="preserve"> </w:t>
      </w:r>
      <w:r>
        <w:t>tot</w:t>
      </w:r>
      <w:r w:rsidR="00EA08EA">
        <w:t xml:space="preserve"> </w:t>
      </w:r>
      <w:r>
        <w:t>war</w:t>
      </w:r>
      <w:r w:rsidR="00EA08EA">
        <w:t xml:space="preserve"> </w:t>
      </w:r>
      <w:r>
        <w:t>und</w:t>
      </w:r>
      <w:r w:rsidR="00EA08EA">
        <w:t xml:space="preserve"> </w:t>
      </w:r>
      <w:r>
        <w:t>nun</w:t>
      </w:r>
      <w:r w:rsidR="00EA08EA">
        <w:t xml:space="preserve"> </w:t>
      </w:r>
      <w:r>
        <w:t>lebet</w:t>
      </w:r>
      <w:r w:rsidR="00EA08EA">
        <w:t xml:space="preserve"> </w:t>
      </w:r>
      <w:r>
        <w:t>und</w:t>
      </w:r>
      <w:r w:rsidR="00EA08EA">
        <w:t xml:space="preserve"> </w:t>
      </w:r>
      <w:r>
        <w:t>hat</w:t>
      </w:r>
      <w:r w:rsidR="00EA08EA">
        <w:t xml:space="preserve"> </w:t>
      </w:r>
      <w:r>
        <w:t>die</w:t>
      </w:r>
      <w:r w:rsidR="00EA08EA">
        <w:t xml:space="preserve"> </w:t>
      </w:r>
      <w:r>
        <w:t>Schlüssel</w:t>
      </w:r>
      <w:r w:rsidR="00EA08EA">
        <w:t xml:space="preserve"> </w:t>
      </w:r>
      <w:r>
        <w:t>der</w:t>
      </w:r>
      <w:r w:rsidR="00EA08EA">
        <w:t xml:space="preserve"> </w:t>
      </w:r>
      <w:r>
        <w:t>Hölle</w:t>
      </w:r>
      <w:r w:rsidR="00EA08EA">
        <w:t xml:space="preserve"> </w:t>
      </w:r>
      <w:r>
        <w:t>und</w:t>
      </w:r>
      <w:r w:rsidR="00EA08EA">
        <w:t xml:space="preserve"> </w:t>
      </w:r>
      <w:r>
        <w:t>des</w:t>
      </w:r>
      <w:r w:rsidR="00EA08EA">
        <w:t xml:space="preserve"> </w:t>
      </w:r>
      <w:r>
        <w:t>Todes,</w:t>
      </w:r>
      <w:r w:rsidR="00EA08EA">
        <w:t xml:space="preserve"> </w:t>
      </w:r>
      <w:r>
        <w:t>der</w:t>
      </w:r>
      <w:r w:rsidR="00EA08EA">
        <w:t xml:space="preserve"> </w:t>
      </w:r>
      <w:proofErr w:type="spellStart"/>
      <w:r>
        <w:t>zuschleußt</w:t>
      </w:r>
      <w:proofErr w:type="spellEnd"/>
      <w:r w:rsidR="00EA08EA">
        <w:t xml:space="preserve"> </w:t>
      </w:r>
      <w:r>
        <w:t>und</w:t>
      </w:r>
      <w:r w:rsidR="00EA08EA">
        <w:t xml:space="preserve"> </w:t>
      </w:r>
      <w:r>
        <w:t>niemand</w:t>
      </w:r>
      <w:r w:rsidR="00EA08EA">
        <w:t xml:space="preserve"> </w:t>
      </w:r>
      <w:r>
        <w:t>auftut,</w:t>
      </w:r>
      <w:r w:rsidR="00EA08EA">
        <w:t xml:space="preserve"> </w:t>
      </w:r>
      <w:r>
        <w:t>der</w:t>
      </w:r>
      <w:r w:rsidR="00EA08EA">
        <w:t xml:space="preserve"> </w:t>
      </w:r>
      <w:r>
        <w:t>auftut</w:t>
      </w:r>
      <w:r w:rsidR="00EA08EA">
        <w:t xml:space="preserve"> </w:t>
      </w:r>
      <w:r>
        <w:t>und</w:t>
      </w:r>
      <w:r w:rsidR="00EA08EA">
        <w:t xml:space="preserve"> </w:t>
      </w:r>
      <w:r>
        <w:t>niemand</w:t>
      </w:r>
      <w:r w:rsidR="00EA08EA">
        <w:t xml:space="preserve"> </w:t>
      </w:r>
      <w:proofErr w:type="spellStart"/>
      <w:r>
        <w:t>zuschleußt</w:t>
      </w:r>
      <w:proofErr w:type="spellEnd"/>
      <w:r w:rsidR="00EA08EA">
        <w:t xml:space="preserve"> </w:t>
      </w:r>
      <w:r>
        <w:t>(Off.</w:t>
      </w:r>
      <w:r w:rsidR="00EA08EA">
        <w:t xml:space="preserve"> </w:t>
      </w:r>
      <w:r>
        <w:t>1</w:t>
      </w:r>
      <w:r w:rsidR="00EA08EA">
        <w:t>, 1</w:t>
      </w:r>
      <w:r>
        <w:t>8).</w:t>
      </w:r>
      <w:r w:rsidR="00EA08EA">
        <w:t xml:space="preserve"> </w:t>
      </w:r>
    </w:p>
    <w:p w14:paraId="54A076F5" w14:textId="2D91EE74" w:rsidR="002A27EC" w:rsidRDefault="002A27EC" w:rsidP="002A27EC">
      <w:pPr>
        <w:pStyle w:val="berschrift1"/>
      </w:pPr>
      <w:r>
        <w:t>2.</w:t>
      </w:r>
      <w:r w:rsidR="00EA08EA">
        <w:t xml:space="preserve"> </w:t>
      </w:r>
      <w:r>
        <w:t>Predigt</w:t>
      </w:r>
    </w:p>
    <w:p w14:paraId="193F98E0" w14:textId="154B6DEE" w:rsidR="002A27EC" w:rsidRDefault="002A27EC" w:rsidP="002A27EC">
      <w:pPr>
        <w:pStyle w:val="StandardWeb"/>
      </w:pPr>
      <w:r>
        <w:rPr>
          <w:rStyle w:val="Fett"/>
        </w:rPr>
        <w:t>(gehalten</w:t>
      </w:r>
      <w:r w:rsidR="00EA08EA">
        <w:rPr>
          <w:rStyle w:val="Fett"/>
        </w:rPr>
        <w:t xml:space="preserve"> </w:t>
      </w:r>
      <w:r>
        <w:rPr>
          <w:rStyle w:val="Fett"/>
        </w:rPr>
        <w:t>am</w:t>
      </w:r>
      <w:r w:rsidR="00EA08EA">
        <w:rPr>
          <w:rStyle w:val="Fett"/>
        </w:rPr>
        <w:t xml:space="preserve"> </w:t>
      </w:r>
      <w:r>
        <w:rPr>
          <w:rStyle w:val="Fett"/>
        </w:rPr>
        <w:t>24.</w:t>
      </w:r>
      <w:r w:rsidR="00EA08EA">
        <w:rPr>
          <w:rStyle w:val="Fett"/>
        </w:rPr>
        <w:t xml:space="preserve"> </w:t>
      </w:r>
      <w:r>
        <w:rPr>
          <w:rStyle w:val="Fett"/>
        </w:rPr>
        <w:t>Juli</w:t>
      </w:r>
      <w:r w:rsidR="00EA08EA">
        <w:rPr>
          <w:rStyle w:val="Fett"/>
        </w:rPr>
        <w:t xml:space="preserve"> </w:t>
      </w:r>
      <w:r>
        <w:rPr>
          <w:rStyle w:val="Fett"/>
        </w:rPr>
        <w:t>1831)</w:t>
      </w:r>
      <w:r w:rsidR="00EA08EA">
        <w:rPr>
          <w:rStyle w:val="Fett"/>
        </w:rPr>
        <w:t xml:space="preserve"> </w:t>
      </w:r>
    </w:p>
    <w:p w14:paraId="37D88817" w14:textId="044BB6C7" w:rsidR="002A27EC" w:rsidRDefault="002A27EC" w:rsidP="002A27EC">
      <w:pPr>
        <w:pStyle w:val="StandardWeb"/>
      </w:pPr>
      <w:r>
        <w:t>„Paule,</w:t>
      </w:r>
      <w:r w:rsidR="00EA08EA">
        <w:t xml:space="preserve"> </w:t>
      </w:r>
      <w:r>
        <w:t>du</w:t>
      </w:r>
      <w:r w:rsidR="00EA08EA">
        <w:t xml:space="preserve"> </w:t>
      </w:r>
      <w:r>
        <w:t>rasest,</w:t>
      </w:r>
      <w:r w:rsidR="00EA08EA">
        <w:t xml:space="preserve"> </w:t>
      </w:r>
      <w:r>
        <w:t>deine</w:t>
      </w:r>
      <w:r w:rsidR="00EA08EA">
        <w:t xml:space="preserve"> </w:t>
      </w:r>
      <w:r>
        <w:t>große</w:t>
      </w:r>
      <w:r w:rsidR="00EA08EA">
        <w:t xml:space="preserve"> </w:t>
      </w:r>
      <w:r>
        <w:t>Kunst</w:t>
      </w:r>
      <w:r w:rsidR="00EA08EA">
        <w:t xml:space="preserve"> </w:t>
      </w:r>
      <w:r>
        <w:t>macht</w:t>
      </w:r>
      <w:r w:rsidR="00EA08EA">
        <w:t xml:space="preserve"> </w:t>
      </w:r>
      <w:r>
        <w:t>dich</w:t>
      </w:r>
      <w:r w:rsidR="00EA08EA">
        <w:t xml:space="preserve"> </w:t>
      </w:r>
      <w:r>
        <w:t>rasend“</w:t>
      </w:r>
      <w:r w:rsidR="00EA08EA">
        <w:t xml:space="preserve"> </w:t>
      </w:r>
      <w:r>
        <w:t>(</w:t>
      </w:r>
      <w:r w:rsidR="00EA08EA">
        <w:t xml:space="preserve">Apostelgeschichte </w:t>
      </w:r>
      <w:r>
        <w:t>26</w:t>
      </w:r>
      <w:r w:rsidR="00EA08EA">
        <w:t>, 2</w:t>
      </w:r>
      <w:r>
        <w:t>4),</w:t>
      </w:r>
      <w:r w:rsidR="00EA08EA">
        <w:t xml:space="preserve"> </w:t>
      </w:r>
      <w:r>
        <w:t>so</w:t>
      </w:r>
      <w:r w:rsidR="00EA08EA">
        <w:t xml:space="preserve"> </w:t>
      </w:r>
      <w:r>
        <w:t>rief</w:t>
      </w:r>
      <w:r w:rsidR="00EA08EA">
        <w:t xml:space="preserve"> </w:t>
      </w:r>
      <w:r>
        <w:t>der</w:t>
      </w:r>
      <w:r w:rsidR="00EA08EA">
        <w:t xml:space="preserve"> </w:t>
      </w:r>
      <w:r>
        <w:t>römische</w:t>
      </w:r>
      <w:r w:rsidR="00EA08EA">
        <w:t xml:space="preserve"> </w:t>
      </w:r>
      <w:r>
        <w:t>General-Gouverneur</w:t>
      </w:r>
      <w:r w:rsidR="00EA08EA">
        <w:t xml:space="preserve"> </w:t>
      </w:r>
      <w:r>
        <w:t>von</w:t>
      </w:r>
      <w:r w:rsidR="00EA08EA">
        <w:t xml:space="preserve"> </w:t>
      </w:r>
      <w:r>
        <w:t>Judäa</w:t>
      </w:r>
      <w:r w:rsidR="00EA08EA">
        <w:t xml:space="preserve"> </w:t>
      </w:r>
      <w:r>
        <w:t>aus,</w:t>
      </w:r>
      <w:r w:rsidR="00EA08EA">
        <w:t xml:space="preserve"> </w:t>
      </w:r>
      <w:r>
        <w:t>als</w:t>
      </w:r>
      <w:r w:rsidR="00EA08EA">
        <w:t xml:space="preserve"> </w:t>
      </w:r>
      <w:r>
        <w:t>er</w:t>
      </w:r>
      <w:r w:rsidR="00EA08EA">
        <w:t xml:space="preserve"> </w:t>
      </w:r>
      <w:r>
        <w:t>die</w:t>
      </w:r>
      <w:r w:rsidR="00EA08EA">
        <w:t xml:space="preserve"> </w:t>
      </w:r>
      <w:r>
        <w:t>Rechtfertigungsrede</w:t>
      </w:r>
      <w:r w:rsidR="00EA08EA">
        <w:t xml:space="preserve"> </w:t>
      </w:r>
      <w:r>
        <w:t>des</w:t>
      </w:r>
      <w:r w:rsidR="00EA08EA">
        <w:t xml:space="preserve"> </w:t>
      </w:r>
      <w:r>
        <w:t>gefangenen</w:t>
      </w:r>
      <w:r w:rsidR="00EA08EA">
        <w:t xml:space="preserve"> </w:t>
      </w:r>
      <w:r>
        <w:t>Apostels</w:t>
      </w:r>
      <w:r w:rsidR="00EA08EA">
        <w:t xml:space="preserve"> </w:t>
      </w:r>
      <w:r>
        <w:t>vor</w:t>
      </w:r>
      <w:r w:rsidR="00EA08EA">
        <w:t xml:space="preserve"> </w:t>
      </w:r>
      <w:r>
        <w:t>dem</w:t>
      </w:r>
      <w:r w:rsidR="00EA08EA">
        <w:t xml:space="preserve"> </w:t>
      </w:r>
      <w:r>
        <w:t>König</w:t>
      </w:r>
      <w:r w:rsidR="00EA08EA">
        <w:t xml:space="preserve"> </w:t>
      </w:r>
      <w:r>
        <w:t>Agrippa</w:t>
      </w:r>
      <w:r w:rsidR="00EA08EA">
        <w:t xml:space="preserve"> </w:t>
      </w:r>
      <w:r>
        <w:t>eine</w:t>
      </w:r>
      <w:r w:rsidR="00EA08EA">
        <w:t xml:space="preserve"> </w:t>
      </w:r>
      <w:r>
        <w:t>gute</w:t>
      </w:r>
      <w:r w:rsidR="00EA08EA">
        <w:t xml:space="preserve"> </w:t>
      </w:r>
      <w:r>
        <w:t>Weile</w:t>
      </w:r>
      <w:r w:rsidR="00EA08EA">
        <w:t xml:space="preserve"> </w:t>
      </w:r>
      <w:r>
        <w:t>angehört</w:t>
      </w:r>
      <w:r w:rsidR="00EA08EA">
        <w:t xml:space="preserve"> </w:t>
      </w:r>
      <w:r>
        <w:t>hatte.</w:t>
      </w:r>
      <w:r w:rsidR="00EA08EA">
        <w:t xml:space="preserve"> </w:t>
      </w:r>
      <w:r>
        <w:t>In</w:t>
      </w:r>
      <w:r w:rsidR="00EA08EA">
        <w:t xml:space="preserve"> </w:t>
      </w:r>
      <w:r>
        <w:t>dieser</w:t>
      </w:r>
      <w:r w:rsidR="00EA08EA">
        <w:t xml:space="preserve"> </w:t>
      </w:r>
      <w:r>
        <w:t>Verantwortungsrede</w:t>
      </w:r>
      <w:r w:rsidR="00EA08EA">
        <w:t xml:space="preserve"> </w:t>
      </w:r>
      <w:r>
        <w:t>legte</w:t>
      </w:r>
      <w:r w:rsidR="00EA08EA">
        <w:t xml:space="preserve"> </w:t>
      </w:r>
      <w:r>
        <w:t>der</w:t>
      </w:r>
      <w:r w:rsidR="00EA08EA">
        <w:t xml:space="preserve"> </w:t>
      </w:r>
      <w:r>
        <w:t>Apostel</w:t>
      </w:r>
      <w:r w:rsidR="00EA08EA">
        <w:t xml:space="preserve"> </w:t>
      </w:r>
      <w:r>
        <w:t>dem</w:t>
      </w:r>
      <w:r w:rsidR="00EA08EA">
        <w:t xml:space="preserve"> </w:t>
      </w:r>
      <w:r>
        <w:t>Könige</w:t>
      </w:r>
      <w:r w:rsidR="00EA08EA">
        <w:t xml:space="preserve"> </w:t>
      </w:r>
      <w:r>
        <w:t>sein</w:t>
      </w:r>
      <w:r w:rsidR="00EA08EA">
        <w:t xml:space="preserve"> </w:t>
      </w:r>
      <w:r>
        <w:t>bisheriges</w:t>
      </w:r>
      <w:r w:rsidR="00EA08EA">
        <w:t xml:space="preserve"> </w:t>
      </w:r>
      <w:r>
        <w:t>Leben</w:t>
      </w:r>
      <w:r w:rsidR="00EA08EA">
        <w:t xml:space="preserve"> </w:t>
      </w:r>
      <w:r>
        <w:t>offen,</w:t>
      </w:r>
      <w:r w:rsidR="00EA08EA">
        <w:t xml:space="preserve"> </w:t>
      </w:r>
      <w:r>
        <w:t>wie</w:t>
      </w:r>
      <w:r w:rsidR="00EA08EA">
        <w:t xml:space="preserve"> </w:t>
      </w:r>
      <w:r>
        <w:t>er</w:t>
      </w:r>
      <w:r w:rsidR="00EA08EA">
        <w:t xml:space="preserve"> </w:t>
      </w:r>
      <w:r>
        <w:t>ehemals</w:t>
      </w:r>
      <w:r w:rsidR="00EA08EA">
        <w:t xml:space="preserve"> </w:t>
      </w:r>
      <w:r>
        <w:t>ein</w:t>
      </w:r>
      <w:r w:rsidR="00EA08EA">
        <w:t xml:space="preserve"> </w:t>
      </w:r>
      <w:r>
        <w:t>strenger</w:t>
      </w:r>
      <w:r w:rsidR="00EA08EA">
        <w:t xml:space="preserve"> </w:t>
      </w:r>
      <w:r>
        <w:t>Pharisäer</w:t>
      </w:r>
      <w:r w:rsidR="00EA08EA">
        <w:t xml:space="preserve"> </w:t>
      </w:r>
      <w:r>
        <w:t>und</w:t>
      </w:r>
      <w:r w:rsidR="00EA08EA">
        <w:t xml:space="preserve"> </w:t>
      </w:r>
      <w:r>
        <w:t>bitterer</w:t>
      </w:r>
      <w:r w:rsidR="00EA08EA">
        <w:t xml:space="preserve"> </w:t>
      </w:r>
      <w:r>
        <w:t>Verfolger</w:t>
      </w:r>
      <w:r w:rsidR="00EA08EA">
        <w:t xml:space="preserve"> </w:t>
      </w:r>
      <w:r>
        <w:t>der</w:t>
      </w:r>
      <w:r w:rsidR="00EA08EA">
        <w:t xml:space="preserve"> </w:t>
      </w:r>
      <w:r>
        <w:t>Christen</w:t>
      </w:r>
      <w:r w:rsidR="00EA08EA">
        <w:t xml:space="preserve"> </w:t>
      </w:r>
      <w:r>
        <w:t>gewesen,</w:t>
      </w:r>
      <w:r w:rsidR="00EA08EA">
        <w:t xml:space="preserve"> </w:t>
      </w:r>
      <w:r>
        <w:t>darauf</w:t>
      </w:r>
      <w:r w:rsidR="00EA08EA">
        <w:t xml:space="preserve"> </w:t>
      </w:r>
      <w:r>
        <w:t>aber</w:t>
      </w:r>
      <w:r w:rsidR="00EA08EA">
        <w:t xml:space="preserve"> </w:t>
      </w:r>
      <w:r>
        <w:t>selbst</w:t>
      </w:r>
      <w:r w:rsidR="00EA08EA">
        <w:t xml:space="preserve"> </w:t>
      </w:r>
      <w:r>
        <w:t>auf</w:t>
      </w:r>
      <w:r w:rsidR="00EA08EA">
        <w:t xml:space="preserve"> </w:t>
      </w:r>
      <w:r>
        <w:t>eine</w:t>
      </w:r>
      <w:r w:rsidR="00EA08EA">
        <w:t xml:space="preserve"> </w:t>
      </w:r>
      <w:r>
        <w:t>höchst</w:t>
      </w:r>
      <w:r w:rsidR="00EA08EA">
        <w:t xml:space="preserve"> </w:t>
      </w:r>
      <w:r>
        <w:t>wunderbare</w:t>
      </w:r>
      <w:r w:rsidR="00EA08EA">
        <w:t xml:space="preserve"> </w:t>
      </w:r>
      <w:r>
        <w:t>Weise</w:t>
      </w:r>
      <w:r w:rsidR="00EA08EA">
        <w:t xml:space="preserve"> </w:t>
      </w:r>
      <w:r>
        <w:t>zum</w:t>
      </w:r>
      <w:r w:rsidR="00EA08EA">
        <w:t xml:space="preserve"> </w:t>
      </w:r>
      <w:r>
        <w:t>Glauben</w:t>
      </w:r>
      <w:r w:rsidR="00EA08EA">
        <w:t xml:space="preserve"> </w:t>
      </w:r>
      <w:r>
        <w:t>an</w:t>
      </w:r>
      <w:r w:rsidR="00EA08EA">
        <w:t xml:space="preserve"> </w:t>
      </w:r>
      <w:r>
        <w:t>Christum</w:t>
      </w:r>
      <w:r w:rsidR="00EA08EA">
        <w:t xml:space="preserve"> </w:t>
      </w:r>
      <w:r>
        <w:t>bekehrt</w:t>
      </w:r>
      <w:r w:rsidR="00EA08EA">
        <w:t xml:space="preserve"> </w:t>
      </w:r>
      <w:r>
        <w:t>worden</w:t>
      </w:r>
      <w:r w:rsidR="00EA08EA">
        <w:t xml:space="preserve"> </w:t>
      </w:r>
      <w:r>
        <w:t>sei</w:t>
      </w:r>
      <w:r w:rsidR="00EA08EA">
        <w:t xml:space="preserve"> </w:t>
      </w:r>
      <w:r>
        <w:t>und</w:t>
      </w:r>
      <w:r w:rsidR="00EA08EA">
        <w:t xml:space="preserve"> </w:t>
      </w:r>
      <w:r>
        <w:t>sodann</w:t>
      </w:r>
      <w:r w:rsidR="00EA08EA">
        <w:t xml:space="preserve"> </w:t>
      </w:r>
      <w:r>
        <w:t>das</w:t>
      </w:r>
      <w:r w:rsidR="00EA08EA">
        <w:t xml:space="preserve"> </w:t>
      </w:r>
      <w:r>
        <w:t>Evangelium</w:t>
      </w:r>
      <w:r w:rsidR="00EA08EA">
        <w:t xml:space="preserve"> </w:t>
      </w:r>
      <w:r>
        <w:t>überall</w:t>
      </w:r>
      <w:r w:rsidR="00EA08EA">
        <w:t xml:space="preserve"> </w:t>
      </w:r>
      <w:r>
        <w:t>gepredigt</w:t>
      </w:r>
      <w:r w:rsidR="00EA08EA">
        <w:t xml:space="preserve"> </w:t>
      </w:r>
      <w:r>
        <w:t>habe,</w:t>
      </w:r>
      <w:r w:rsidR="00EA08EA">
        <w:t xml:space="preserve"> </w:t>
      </w:r>
      <w:r>
        <w:t>jedoch</w:t>
      </w:r>
      <w:r w:rsidR="00EA08EA">
        <w:t xml:space="preserve"> </w:t>
      </w:r>
      <w:r>
        <w:t>nichts</w:t>
      </w:r>
      <w:r w:rsidR="00EA08EA">
        <w:t xml:space="preserve"> </w:t>
      </w:r>
      <w:r>
        <w:t>vortrage</w:t>
      </w:r>
      <w:r w:rsidR="00EA08EA">
        <w:t xml:space="preserve"> </w:t>
      </w:r>
      <w:r>
        <w:t>außer</w:t>
      </w:r>
      <w:r w:rsidR="00EA08EA">
        <w:t xml:space="preserve"> </w:t>
      </w:r>
      <w:r>
        <w:t>dem,</w:t>
      </w:r>
      <w:r w:rsidR="00EA08EA">
        <w:t xml:space="preserve"> </w:t>
      </w:r>
      <w:r>
        <w:t>was</w:t>
      </w:r>
      <w:r w:rsidR="00EA08EA">
        <w:t xml:space="preserve"> </w:t>
      </w:r>
      <w:r>
        <w:t>die</w:t>
      </w:r>
      <w:r w:rsidR="00EA08EA">
        <w:t xml:space="preserve"> </w:t>
      </w:r>
      <w:r>
        <w:t>Propheten</w:t>
      </w:r>
      <w:r w:rsidR="00EA08EA">
        <w:t xml:space="preserve"> </w:t>
      </w:r>
      <w:r>
        <w:t>gesagt</w:t>
      </w:r>
      <w:r w:rsidR="00EA08EA">
        <w:t xml:space="preserve"> </w:t>
      </w:r>
      <w:r>
        <w:t>haben,</w:t>
      </w:r>
      <w:r w:rsidR="00EA08EA">
        <w:t xml:space="preserve"> </w:t>
      </w:r>
      <w:r>
        <w:t>„</w:t>
      </w:r>
      <w:proofErr w:type="spellStart"/>
      <w:r>
        <w:t>daß</w:t>
      </w:r>
      <w:proofErr w:type="spellEnd"/>
      <w:r w:rsidR="00EA08EA">
        <w:t xml:space="preserve"> </w:t>
      </w:r>
      <w:r>
        <w:t>Christus</w:t>
      </w:r>
      <w:r w:rsidR="00EA08EA">
        <w:t xml:space="preserve"> </w:t>
      </w:r>
      <w:r>
        <w:t>sollte</w:t>
      </w:r>
      <w:r w:rsidR="00EA08EA">
        <w:t xml:space="preserve"> </w:t>
      </w:r>
      <w:r>
        <w:t>leiden</w:t>
      </w:r>
      <w:r w:rsidR="00EA08EA">
        <w:t xml:space="preserve"> </w:t>
      </w:r>
      <w:r>
        <w:t>und</w:t>
      </w:r>
      <w:r w:rsidR="00EA08EA">
        <w:t xml:space="preserve"> </w:t>
      </w:r>
      <w:r>
        <w:t>der</w:t>
      </w:r>
      <w:r w:rsidR="00EA08EA">
        <w:t xml:space="preserve"> </w:t>
      </w:r>
      <w:r>
        <w:t>erste</w:t>
      </w:r>
      <w:r w:rsidR="00EA08EA">
        <w:t xml:space="preserve"> </w:t>
      </w:r>
      <w:r>
        <w:t>sein</w:t>
      </w:r>
      <w:r w:rsidR="00EA08EA">
        <w:t xml:space="preserve"> </w:t>
      </w:r>
      <w:r>
        <w:t>aus</w:t>
      </w:r>
      <w:r w:rsidR="00EA08EA">
        <w:t xml:space="preserve"> </w:t>
      </w:r>
      <w:r>
        <w:t>der</w:t>
      </w:r>
      <w:r w:rsidR="00EA08EA">
        <w:t xml:space="preserve"> </w:t>
      </w:r>
      <w:r>
        <w:t>Auferstehung</w:t>
      </w:r>
      <w:r w:rsidR="00EA08EA">
        <w:t xml:space="preserve"> </w:t>
      </w:r>
      <w:r>
        <w:t>von</w:t>
      </w:r>
      <w:r w:rsidR="00EA08EA">
        <w:t xml:space="preserve"> </w:t>
      </w:r>
      <w:r>
        <w:t>den</w:t>
      </w:r>
      <w:r w:rsidR="00EA08EA">
        <w:t xml:space="preserve"> </w:t>
      </w:r>
      <w:r>
        <w:t>Toten,</w:t>
      </w:r>
      <w:r w:rsidR="00EA08EA">
        <w:t xml:space="preserve"> </w:t>
      </w:r>
      <w:r>
        <w:t>und</w:t>
      </w:r>
      <w:r w:rsidR="00EA08EA">
        <w:t xml:space="preserve"> </w:t>
      </w:r>
      <w:r>
        <w:t>verkündigen</w:t>
      </w:r>
      <w:r w:rsidR="00EA08EA">
        <w:t xml:space="preserve"> </w:t>
      </w:r>
      <w:r>
        <w:t>ein</w:t>
      </w:r>
      <w:r w:rsidR="00EA08EA">
        <w:t xml:space="preserve"> </w:t>
      </w:r>
      <w:r>
        <w:t>Licht</w:t>
      </w:r>
      <w:r w:rsidR="00EA08EA">
        <w:t xml:space="preserve"> </w:t>
      </w:r>
      <w:r>
        <w:t>dem</w:t>
      </w:r>
      <w:r w:rsidR="00EA08EA">
        <w:t xml:space="preserve"> </w:t>
      </w:r>
      <w:r>
        <w:t>Volk</w:t>
      </w:r>
      <w:r w:rsidR="00EA08EA">
        <w:t xml:space="preserve"> </w:t>
      </w:r>
      <w:r>
        <w:t>und</w:t>
      </w:r>
      <w:r w:rsidR="00EA08EA">
        <w:t xml:space="preserve"> </w:t>
      </w:r>
      <w:r>
        <w:t>den</w:t>
      </w:r>
      <w:r w:rsidR="00EA08EA">
        <w:t xml:space="preserve"> </w:t>
      </w:r>
      <w:r>
        <w:t>Heiden“</w:t>
      </w:r>
      <w:r w:rsidR="00EA08EA">
        <w:t xml:space="preserve"> </w:t>
      </w:r>
      <w:r>
        <w:t>(Vers</w:t>
      </w:r>
      <w:r w:rsidR="00EA08EA">
        <w:t xml:space="preserve"> </w:t>
      </w:r>
      <w:r>
        <w:t>22</w:t>
      </w:r>
      <w:r w:rsidR="00EA08EA">
        <w:t>, 2</w:t>
      </w:r>
      <w:r>
        <w:t>3).</w:t>
      </w:r>
      <w:r w:rsidR="00EA08EA">
        <w:t xml:space="preserve"> </w:t>
      </w:r>
      <w:r>
        <w:t>Bis</w:t>
      </w:r>
      <w:r w:rsidR="00EA08EA">
        <w:t xml:space="preserve"> </w:t>
      </w:r>
      <w:r>
        <w:t>dahin</w:t>
      </w:r>
      <w:r w:rsidR="00EA08EA">
        <w:t xml:space="preserve"> </w:t>
      </w:r>
      <w:r>
        <w:t>hörte</w:t>
      </w:r>
      <w:r w:rsidR="00EA08EA">
        <w:t xml:space="preserve"> </w:t>
      </w:r>
      <w:proofErr w:type="spellStart"/>
      <w:r>
        <w:t>Festus</w:t>
      </w:r>
      <w:proofErr w:type="spellEnd"/>
      <w:r w:rsidR="00EA08EA">
        <w:t xml:space="preserve"> </w:t>
      </w:r>
      <w:r>
        <w:t>geduldig</w:t>
      </w:r>
      <w:r w:rsidR="00EA08EA">
        <w:t xml:space="preserve"> </w:t>
      </w:r>
      <w:r>
        <w:t>zu.</w:t>
      </w:r>
      <w:r w:rsidR="00EA08EA">
        <w:t xml:space="preserve"> </w:t>
      </w:r>
      <w:r>
        <w:t>Jetzt</w:t>
      </w:r>
      <w:r w:rsidR="00EA08EA">
        <w:t xml:space="preserve"> </w:t>
      </w:r>
      <w:r>
        <w:t>aber</w:t>
      </w:r>
      <w:r w:rsidR="00EA08EA">
        <w:t xml:space="preserve"> </w:t>
      </w:r>
      <w:r>
        <w:t>war</w:t>
      </w:r>
      <w:r w:rsidR="00EA08EA">
        <w:t xml:space="preserve"> </w:t>
      </w:r>
      <w:r>
        <w:t>das</w:t>
      </w:r>
      <w:r w:rsidR="00EA08EA">
        <w:t xml:space="preserve"> </w:t>
      </w:r>
      <w:r>
        <w:t>Maß</w:t>
      </w:r>
      <w:r w:rsidR="00EA08EA">
        <w:t xml:space="preserve"> </w:t>
      </w:r>
      <w:r>
        <w:t>voll</w:t>
      </w:r>
      <w:r w:rsidR="00EA08EA">
        <w:t xml:space="preserve"> </w:t>
      </w:r>
      <w:r>
        <w:t>und</w:t>
      </w:r>
      <w:r w:rsidR="00EA08EA">
        <w:t xml:space="preserve"> </w:t>
      </w:r>
      <w:r>
        <w:t>lief</w:t>
      </w:r>
      <w:r w:rsidR="00EA08EA">
        <w:t xml:space="preserve"> </w:t>
      </w:r>
      <w:r>
        <w:t>über,</w:t>
      </w:r>
      <w:r w:rsidR="00EA08EA">
        <w:t xml:space="preserve"> </w:t>
      </w:r>
      <w:r>
        <w:t>und</w:t>
      </w:r>
      <w:r w:rsidR="00EA08EA">
        <w:t xml:space="preserve"> </w:t>
      </w:r>
      <w:r>
        <w:t>er</w:t>
      </w:r>
      <w:r w:rsidR="00EA08EA">
        <w:t xml:space="preserve"> </w:t>
      </w:r>
      <w:r>
        <w:t>unterbrach</w:t>
      </w:r>
      <w:r w:rsidR="00EA08EA">
        <w:t xml:space="preserve"> </w:t>
      </w:r>
      <w:proofErr w:type="spellStart"/>
      <w:r>
        <w:t>Paulum</w:t>
      </w:r>
      <w:proofErr w:type="spellEnd"/>
      <w:r w:rsidR="00EA08EA">
        <w:t xml:space="preserve"> </w:t>
      </w:r>
      <w:r>
        <w:t>mit</w:t>
      </w:r>
      <w:r w:rsidR="00EA08EA">
        <w:t xml:space="preserve"> </w:t>
      </w:r>
      <w:r>
        <w:t>den</w:t>
      </w:r>
      <w:r w:rsidR="00EA08EA">
        <w:t xml:space="preserve"> </w:t>
      </w:r>
      <w:proofErr w:type="spellStart"/>
      <w:r>
        <w:t>so</w:t>
      </w:r>
      <w:r w:rsidR="00EA08EA">
        <w:t xml:space="preserve"> </w:t>
      </w:r>
      <w:r>
        <w:t>eben</w:t>
      </w:r>
      <w:proofErr w:type="spellEnd"/>
      <w:r w:rsidR="00EA08EA">
        <w:t xml:space="preserve"> </w:t>
      </w:r>
      <w:r>
        <w:t>angeführten</w:t>
      </w:r>
      <w:r w:rsidR="00EA08EA">
        <w:t xml:space="preserve"> </w:t>
      </w:r>
      <w:r>
        <w:t>Worten.</w:t>
      </w:r>
      <w:r w:rsidR="00EA08EA">
        <w:t xml:space="preserve"> </w:t>
      </w:r>
      <w:r>
        <w:t>Alles,</w:t>
      </w:r>
      <w:r w:rsidR="00EA08EA">
        <w:t xml:space="preserve"> </w:t>
      </w:r>
      <w:r>
        <w:t>was</w:t>
      </w:r>
      <w:r w:rsidR="00EA08EA">
        <w:t xml:space="preserve"> </w:t>
      </w:r>
      <w:r>
        <w:t>Paulus</w:t>
      </w:r>
      <w:r w:rsidR="00EA08EA">
        <w:t xml:space="preserve"> </w:t>
      </w:r>
      <w:r>
        <w:t>gesagt</w:t>
      </w:r>
      <w:r w:rsidR="00EA08EA">
        <w:t xml:space="preserve"> </w:t>
      </w:r>
      <w:r>
        <w:t>hatte,</w:t>
      </w:r>
      <w:r w:rsidR="00EA08EA">
        <w:t xml:space="preserve"> </w:t>
      </w:r>
      <w:r>
        <w:t>kam</w:t>
      </w:r>
      <w:r w:rsidR="00EA08EA">
        <w:t xml:space="preserve"> </w:t>
      </w:r>
      <w:r>
        <w:t>ihm</w:t>
      </w:r>
      <w:r w:rsidR="00EA08EA">
        <w:t xml:space="preserve"> </w:t>
      </w:r>
      <w:r>
        <w:t>als</w:t>
      </w:r>
      <w:r w:rsidR="00EA08EA">
        <w:t xml:space="preserve"> </w:t>
      </w:r>
      <w:r>
        <w:t>Unsinn</w:t>
      </w:r>
      <w:r w:rsidR="00EA08EA">
        <w:t xml:space="preserve"> </w:t>
      </w:r>
      <w:r>
        <w:t>vor,</w:t>
      </w:r>
      <w:r w:rsidR="00EA08EA">
        <w:t xml:space="preserve"> </w:t>
      </w:r>
      <w:r>
        <w:t>und</w:t>
      </w:r>
      <w:r w:rsidR="00EA08EA">
        <w:t xml:space="preserve"> </w:t>
      </w:r>
      <w:r>
        <w:t>er</w:t>
      </w:r>
      <w:r w:rsidR="00EA08EA">
        <w:t xml:space="preserve"> </w:t>
      </w:r>
      <w:r>
        <w:t>meinte,</w:t>
      </w:r>
      <w:r w:rsidR="00EA08EA">
        <w:t xml:space="preserve"> </w:t>
      </w:r>
      <w:r>
        <w:t>er</w:t>
      </w:r>
      <w:r w:rsidR="00EA08EA">
        <w:t xml:space="preserve"> </w:t>
      </w:r>
      <w:r>
        <w:t>sei</w:t>
      </w:r>
      <w:r w:rsidR="00EA08EA">
        <w:t xml:space="preserve"> </w:t>
      </w:r>
      <w:r>
        <w:t>durch</w:t>
      </w:r>
      <w:r w:rsidR="00EA08EA">
        <w:t xml:space="preserve"> </w:t>
      </w:r>
      <w:r>
        <w:t>alles</w:t>
      </w:r>
      <w:r w:rsidR="00EA08EA">
        <w:t xml:space="preserve"> </w:t>
      </w:r>
      <w:r>
        <w:t>Grübeln</w:t>
      </w:r>
      <w:r w:rsidR="00EA08EA">
        <w:t xml:space="preserve"> </w:t>
      </w:r>
      <w:r>
        <w:t>und</w:t>
      </w:r>
      <w:r w:rsidR="00EA08EA">
        <w:t xml:space="preserve"> </w:t>
      </w:r>
      <w:r>
        <w:t>Studieren</w:t>
      </w:r>
      <w:r w:rsidR="00EA08EA">
        <w:t xml:space="preserve"> </w:t>
      </w:r>
      <w:r>
        <w:t>verrückt</w:t>
      </w:r>
      <w:r w:rsidR="00EA08EA">
        <w:t xml:space="preserve"> </w:t>
      </w:r>
      <w:r>
        <w:t>im</w:t>
      </w:r>
      <w:r w:rsidR="00EA08EA">
        <w:t xml:space="preserve"> </w:t>
      </w:r>
      <w:r>
        <w:t>Kopf</w:t>
      </w:r>
      <w:r w:rsidR="00EA08EA">
        <w:t xml:space="preserve"> </w:t>
      </w:r>
      <w:r>
        <w:t>geworden.</w:t>
      </w:r>
      <w:r w:rsidR="00EA08EA">
        <w:t xml:space="preserve"> </w:t>
      </w:r>
      <w:r>
        <w:t>Der</w:t>
      </w:r>
      <w:r w:rsidR="00EA08EA">
        <w:t xml:space="preserve"> </w:t>
      </w:r>
      <w:r>
        <w:t>Apostel</w:t>
      </w:r>
      <w:r w:rsidR="00EA08EA">
        <w:t xml:space="preserve"> </w:t>
      </w:r>
      <w:r>
        <w:t>erwiderte</w:t>
      </w:r>
      <w:r w:rsidR="00EA08EA">
        <w:t xml:space="preserve"> </w:t>
      </w:r>
      <w:r>
        <w:t>ihm</w:t>
      </w:r>
      <w:r w:rsidR="00EA08EA">
        <w:t xml:space="preserve"> </w:t>
      </w:r>
      <w:r>
        <w:t>aber:</w:t>
      </w:r>
      <w:r w:rsidR="00EA08EA">
        <w:t xml:space="preserve"> </w:t>
      </w:r>
      <w:r>
        <w:t>(</w:t>
      </w:r>
      <w:r w:rsidR="00EA08EA">
        <w:t xml:space="preserve">Apostelgeschichte </w:t>
      </w:r>
      <w:r>
        <w:t>26</w:t>
      </w:r>
      <w:r w:rsidR="00EA08EA">
        <w:t>, 2</w:t>
      </w:r>
      <w:r>
        <w:t>5)</w:t>
      </w:r>
      <w:r w:rsidR="00EA08EA">
        <w:t xml:space="preserve"> </w:t>
      </w:r>
      <w:r>
        <w:t>„Mächtigster</w:t>
      </w:r>
      <w:r w:rsidR="00EA08EA">
        <w:t xml:space="preserve"> </w:t>
      </w:r>
      <w:proofErr w:type="spellStart"/>
      <w:r>
        <w:t>Festus</w:t>
      </w:r>
      <w:proofErr w:type="spellEnd"/>
      <w:r>
        <w:t>,</w:t>
      </w:r>
      <w:r w:rsidR="00EA08EA">
        <w:t xml:space="preserve"> </w:t>
      </w:r>
      <w:r>
        <w:t>ich</w:t>
      </w:r>
      <w:r w:rsidR="00EA08EA">
        <w:t xml:space="preserve"> </w:t>
      </w:r>
      <w:r>
        <w:t>rase</w:t>
      </w:r>
      <w:r w:rsidR="00EA08EA">
        <w:t xml:space="preserve"> </w:t>
      </w:r>
      <w:r>
        <w:t>nicht,</w:t>
      </w:r>
      <w:r w:rsidR="00EA08EA">
        <w:t xml:space="preserve"> </w:t>
      </w:r>
      <w:r>
        <w:t>sondern</w:t>
      </w:r>
      <w:r w:rsidR="00EA08EA">
        <w:t xml:space="preserve"> </w:t>
      </w:r>
      <w:r>
        <w:t>ich</w:t>
      </w:r>
      <w:r w:rsidR="00EA08EA">
        <w:t xml:space="preserve"> </w:t>
      </w:r>
      <w:r>
        <w:t>rede</w:t>
      </w:r>
      <w:r w:rsidR="00EA08EA">
        <w:t xml:space="preserve"> </w:t>
      </w:r>
      <w:r>
        <w:t>wahre</w:t>
      </w:r>
      <w:r w:rsidR="00EA08EA">
        <w:t xml:space="preserve"> </w:t>
      </w:r>
      <w:r>
        <w:t>und</w:t>
      </w:r>
      <w:r w:rsidR="00EA08EA">
        <w:t xml:space="preserve"> </w:t>
      </w:r>
      <w:r>
        <w:t>vernünftige</w:t>
      </w:r>
      <w:r w:rsidR="00EA08EA">
        <w:t xml:space="preserve"> </w:t>
      </w:r>
      <w:r>
        <w:t>Worte.“</w:t>
      </w:r>
      <w:r w:rsidR="00EA08EA">
        <w:t xml:space="preserve"> </w:t>
      </w:r>
    </w:p>
    <w:p w14:paraId="08E9B579" w14:textId="5E12AF8F" w:rsidR="002A27EC" w:rsidRDefault="002A27EC" w:rsidP="002A27EC">
      <w:pPr>
        <w:pStyle w:val="StandardWeb"/>
      </w:pPr>
      <w:r>
        <w:t>Wir</w:t>
      </w:r>
      <w:r w:rsidR="00EA08EA">
        <w:t xml:space="preserve"> </w:t>
      </w:r>
      <w:r>
        <w:t>sehen</w:t>
      </w:r>
      <w:r w:rsidR="00EA08EA">
        <w:t xml:space="preserve"> </w:t>
      </w:r>
      <w:r>
        <w:t>hier</w:t>
      </w:r>
      <w:r w:rsidR="00EA08EA">
        <w:t xml:space="preserve"> </w:t>
      </w:r>
      <w:r>
        <w:t>eins</w:t>
      </w:r>
      <w:r w:rsidR="00EA08EA">
        <w:t xml:space="preserve"> </w:t>
      </w:r>
      <w:r>
        <w:t>von</w:t>
      </w:r>
      <w:r w:rsidR="00EA08EA">
        <w:t xml:space="preserve"> </w:t>
      </w:r>
      <w:r>
        <w:t>den</w:t>
      </w:r>
      <w:r w:rsidR="00EA08EA">
        <w:t xml:space="preserve"> </w:t>
      </w:r>
      <w:r>
        <w:t>vielen</w:t>
      </w:r>
      <w:r w:rsidR="00EA08EA">
        <w:t xml:space="preserve"> </w:t>
      </w:r>
      <w:r>
        <w:t>Beispielen,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der</w:t>
      </w:r>
      <w:r w:rsidR="00EA08EA">
        <w:t xml:space="preserve"> </w:t>
      </w:r>
      <w:r>
        <w:t>natürliche</w:t>
      </w:r>
      <w:r w:rsidR="00EA08EA">
        <w:t xml:space="preserve"> </w:t>
      </w:r>
      <w:r>
        <w:t>Mensch</w:t>
      </w:r>
      <w:r w:rsidR="00EA08EA">
        <w:t xml:space="preserve"> </w:t>
      </w:r>
      <w:r>
        <w:t>nichts</w:t>
      </w:r>
      <w:r w:rsidR="00EA08EA">
        <w:t xml:space="preserve"> </w:t>
      </w:r>
      <w:r>
        <w:t>vernimmt</w:t>
      </w:r>
      <w:r w:rsidR="00EA08EA">
        <w:t xml:space="preserve"> </w:t>
      </w:r>
      <w:r>
        <w:t>vom</w:t>
      </w:r>
      <w:r w:rsidR="00EA08EA">
        <w:t xml:space="preserve"> </w:t>
      </w:r>
      <w:r>
        <w:t>Geiste</w:t>
      </w:r>
      <w:r w:rsidR="00EA08EA">
        <w:t xml:space="preserve"> </w:t>
      </w:r>
      <w:r>
        <w:t>Gottes,</w:t>
      </w:r>
      <w:r w:rsidR="00EA08EA">
        <w:t xml:space="preserve"> </w:t>
      </w:r>
      <w:r>
        <w:t>und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es</w:t>
      </w:r>
      <w:r w:rsidR="00EA08EA">
        <w:t xml:space="preserve"> </w:t>
      </w:r>
      <w:r>
        <w:t>ihm</w:t>
      </w:r>
      <w:r w:rsidR="00EA08EA">
        <w:t xml:space="preserve"> </w:t>
      </w:r>
      <w:r>
        <w:t>eine</w:t>
      </w:r>
      <w:r w:rsidR="00EA08EA">
        <w:t xml:space="preserve"> </w:t>
      </w:r>
      <w:r>
        <w:t>Torheit</w:t>
      </w:r>
      <w:r w:rsidR="00EA08EA">
        <w:t xml:space="preserve"> </w:t>
      </w:r>
      <w:r>
        <w:t>ist</w:t>
      </w:r>
      <w:r w:rsidR="00EA08EA">
        <w:t xml:space="preserve"> </w:t>
      </w:r>
      <w:r>
        <w:t>(1.</w:t>
      </w:r>
      <w:r w:rsidR="00EA08EA">
        <w:t xml:space="preserve"> </w:t>
      </w:r>
      <w:r>
        <w:t>Kor.</w:t>
      </w:r>
      <w:r w:rsidR="00EA08EA">
        <w:t xml:space="preserve"> </w:t>
      </w:r>
      <w:r>
        <w:t>2</w:t>
      </w:r>
      <w:r w:rsidR="00EA08EA">
        <w:t>, 1</w:t>
      </w:r>
      <w:r>
        <w:t>4).</w:t>
      </w:r>
      <w:r w:rsidR="00EA08EA">
        <w:t xml:space="preserve"> </w:t>
      </w:r>
      <w:r>
        <w:t>Dieses</w:t>
      </w:r>
      <w:r w:rsidR="00EA08EA">
        <w:t xml:space="preserve"> </w:t>
      </w:r>
      <w:r>
        <w:t>Beispiel</w:t>
      </w:r>
      <w:r w:rsidR="00EA08EA">
        <w:t xml:space="preserve"> </w:t>
      </w:r>
      <w:r>
        <w:t>gibt</w:t>
      </w:r>
      <w:r w:rsidR="00EA08EA">
        <w:t xml:space="preserve"> </w:t>
      </w:r>
      <w:r>
        <w:t>ein</w:t>
      </w:r>
      <w:r w:rsidR="00EA08EA">
        <w:t xml:space="preserve"> </w:t>
      </w:r>
      <w:r>
        <w:t>Heide,</w:t>
      </w:r>
      <w:r w:rsidR="00EA08EA">
        <w:t xml:space="preserve"> </w:t>
      </w:r>
      <w:r>
        <w:t>aber</w:t>
      </w:r>
      <w:r w:rsidR="00EA08EA">
        <w:t xml:space="preserve"> </w:t>
      </w:r>
      <w:r>
        <w:t>wie</w:t>
      </w:r>
      <w:r w:rsidR="00EA08EA">
        <w:t xml:space="preserve"> </w:t>
      </w:r>
      <w:r>
        <w:t>viele</w:t>
      </w:r>
      <w:r w:rsidR="00EA08EA">
        <w:t xml:space="preserve"> </w:t>
      </w:r>
      <w:r>
        <w:t>Christen</w:t>
      </w:r>
      <w:r w:rsidR="00EA08EA">
        <w:t xml:space="preserve"> </w:t>
      </w:r>
      <w:r>
        <w:t>treten</w:t>
      </w:r>
      <w:r w:rsidR="00EA08EA">
        <w:t xml:space="preserve"> </w:t>
      </w:r>
      <w:r>
        <w:t>in</w:t>
      </w:r>
      <w:r w:rsidR="00EA08EA">
        <w:t xml:space="preserve"> </w:t>
      </w:r>
      <w:r>
        <w:t>seine</w:t>
      </w:r>
      <w:r w:rsidR="00EA08EA">
        <w:t xml:space="preserve"> </w:t>
      </w:r>
      <w:r>
        <w:t>Fußstapfen,</w:t>
      </w:r>
      <w:r w:rsidR="00EA08EA">
        <w:t xml:space="preserve"> </w:t>
      </w:r>
      <w:r>
        <w:t>ja</w:t>
      </w:r>
      <w:r w:rsidR="00EA08EA">
        <w:t xml:space="preserve"> </w:t>
      </w:r>
      <w:r>
        <w:t>gehen</w:t>
      </w:r>
      <w:r w:rsidR="00EA08EA">
        <w:t xml:space="preserve"> </w:t>
      </w:r>
      <w:r>
        <w:t>noch</w:t>
      </w:r>
      <w:r w:rsidR="00EA08EA">
        <w:t xml:space="preserve"> </w:t>
      </w:r>
      <w:r>
        <w:t>weiter</w:t>
      </w:r>
      <w:r w:rsidR="00EA08EA">
        <w:t xml:space="preserve"> </w:t>
      </w:r>
      <w:r>
        <w:t>wie</w:t>
      </w:r>
      <w:r w:rsidR="00EA08EA">
        <w:t xml:space="preserve"> </w:t>
      </w:r>
      <w:r>
        <w:t>er.</w:t>
      </w:r>
      <w:r w:rsidR="00EA08EA">
        <w:t xml:space="preserve"> </w:t>
      </w:r>
      <w:r>
        <w:t>Der</w:t>
      </w:r>
      <w:r w:rsidR="00EA08EA">
        <w:t xml:space="preserve"> </w:t>
      </w:r>
      <w:r>
        <w:t>König</w:t>
      </w:r>
      <w:r w:rsidR="00EA08EA">
        <w:t xml:space="preserve"> </w:t>
      </w:r>
      <w:r>
        <w:t>Agrippa</w:t>
      </w:r>
      <w:r w:rsidR="00EA08EA">
        <w:t xml:space="preserve"> </w:t>
      </w:r>
      <w:r>
        <w:t>unterschreibt</w:t>
      </w:r>
      <w:r w:rsidR="00EA08EA">
        <w:t xml:space="preserve"> </w:t>
      </w:r>
      <w:r>
        <w:t>zwar</w:t>
      </w:r>
      <w:r w:rsidR="00EA08EA">
        <w:t xml:space="preserve"> </w:t>
      </w:r>
      <w:r>
        <w:t>das</w:t>
      </w:r>
      <w:r w:rsidR="00EA08EA">
        <w:t xml:space="preserve"> </w:t>
      </w:r>
      <w:r>
        <w:t>Urteil</w:t>
      </w:r>
      <w:r w:rsidR="00EA08EA">
        <w:t xml:space="preserve"> </w:t>
      </w:r>
      <w:r>
        <w:t>des</w:t>
      </w:r>
      <w:r w:rsidR="00EA08EA">
        <w:t xml:space="preserve"> </w:t>
      </w:r>
      <w:r>
        <w:t>General-Gouverneurs</w:t>
      </w:r>
      <w:r w:rsidR="00EA08EA">
        <w:t xml:space="preserve"> </w:t>
      </w:r>
      <w:r>
        <w:t>nicht,</w:t>
      </w:r>
      <w:r w:rsidR="00EA08EA">
        <w:t xml:space="preserve"> </w:t>
      </w:r>
      <w:r>
        <w:t>ist</w:t>
      </w:r>
      <w:r w:rsidR="00EA08EA">
        <w:t xml:space="preserve"> </w:t>
      </w:r>
      <w:r>
        <w:t>aber</w:t>
      </w:r>
      <w:r w:rsidR="00EA08EA">
        <w:t xml:space="preserve"> </w:t>
      </w:r>
      <w:r>
        <w:t>doch</w:t>
      </w:r>
      <w:r w:rsidR="00EA08EA">
        <w:t xml:space="preserve"> </w:t>
      </w:r>
      <w:r>
        <w:t>nicht</w:t>
      </w:r>
      <w:r w:rsidR="00EA08EA">
        <w:t xml:space="preserve"> </w:t>
      </w:r>
      <w:r>
        <w:t>besser,</w:t>
      </w:r>
      <w:r w:rsidR="00EA08EA">
        <w:t xml:space="preserve"> </w:t>
      </w:r>
      <w:r>
        <w:t>und</w:t>
      </w:r>
      <w:r w:rsidR="00EA08EA">
        <w:t xml:space="preserve"> </w:t>
      </w:r>
      <w:r>
        <w:t>obschon</w:t>
      </w:r>
      <w:r w:rsidR="00EA08EA">
        <w:t xml:space="preserve"> </w:t>
      </w:r>
      <w:r>
        <w:t>er</w:t>
      </w:r>
      <w:r w:rsidR="00EA08EA">
        <w:t xml:space="preserve"> </w:t>
      </w:r>
      <w:r>
        <w:t>sich</w:t>
      </w:r>
      <w:r w:rsidR="00EA08EA">
        <w:t xml:space="preserve"> </w:t>
      </w:r>
      <w:r>
        <w:t>beinahe</w:t>
      </w:r>
      <w:r w:rsidR="00EA08EA">
        <w:t xml:space="preserve"> </w:t>
      </w:r>
      <w:r>
        <w:t>überredet</w:t>
      </w:r>
      <w:r w:rsidR="00EA08EA">
        <w:t xml:space="preserve"> </w:t>
      </w:r>
      <w:r>
        <w:t>fühlt,</w:t>
      </w:r>
      <w:r w:rsidR="00EA08EA">
        <w:t xml:space="preserve"> </w:t>
      </w:r>
      <w:r>
        <w:t>ein</w:t>
      </w:r>
      <w:r w:rsidR="00EA08EA">
        <w:t xml:space="preserve"> </w:t>
      </w:r>
      <w:r>
        <w:t>Christ</w:t>
      </w:r>
      <w:r w:rsidR="00EA08EA">
        <w:t xml:space="preserve"> </w:t>
      </w:r>
      <w:r>
        <w:t>zu</w:t>
      </w:r>
      <w:r w:rsidR="00EA08EA">
        <w:t xml:space="preserve"> </w:t>
      </w:r>
      <w:r>
        <w:t>werden</w:t>
      </w:r>
      <w:r w:rsidR="00EA08EA">
        <w:t xml:space="preserve"> </w:t>
      </w:r>
      <w:r>
        <w:t>(</w:t>
      </w:r>
      <w:r w:rsidR="00EA08EA">
        <w:t xml:space="preserve">Apostelgeschichte </w:t>
      </w:r>
      <w:r>
        <w:t>26</w:t>
      </w:r>
      <w:r w:rsidR="00EA08EA">
        <w:t>, 2</w:t>
      </w:r>
      <w:r>
        <w:t>8),</w:t>
      </w:r>
      <w:r w:rsidR="00EA08EA">
        <w:t xml:space="preserve"> </w:t>
      </w:r>
      <w:r>
        <w:t>bleibt's</w:t>
      </w:r>
      <w:r w:rsidR="00EA08EA">
        <w:t xml:space="preserve"> </w:t>
      </w:r>
      <w:r>
        <w:t>doch</w:t>
      </w:r>
      <w:r w:rsidR="00EA08EA">
        <w:t xml:space="preserve"> </w:t>
      </w:r>
      <w:r>
        <w:t>bei</w:t>
      </w:r>
      <w:r w:rsidR="00EA08EA">
        <w:t xml:space="preserve"> </w:t>
      </w:r>
      <w:r>
        <w:t>diesem</w:t>
      </w:r>
      <w:r w:rsidR="00EA08EA">
        <w:t xml:space="preserve"> </w:t>
      </w:r>
      <w:r>
        <w:t>unseligen</w:t>
      </w:r>
      <w:r w:rsidR="00EA08EA">
        <w:t xml:space="preserve"> </w:t>
      </w:r>
      <w:r>
        <w:t>beinahe,</w:t>
      </w:r>
      <w:r w:rsidR="00EA08EA">
        <w:t xml:space="preserve"> </w:t>
      </w:r>
      <w:r>
        <w:t>und</w:t>
      </w:r>
      <w:r w:rsidR="00EA08EA">
        <w:t xml:space="preserve"> </w:t>
      </w:r>
      <w:r>
        <w:t>auch</w:t>
      </w:r>
      <w:r w:rsidR="00EA08EA">
        <w:t xml:space="preserve"> </w:t>
      </w:r>
      <w:r>
        <w:t>das</w:t>
      </w:r>
      <w:r w:rsidR="00EA08EA">
        <w:t xml:space="preserve"> </w:t>
      </w:r>
      <w:r>
        <w:t>nur</w:t>
      </w:r>
      <w:r w:rsidR="00EA08EA">
        <w:t xml:space="preserve"> </w:t>
      </w:r>
      <w:r>
        <w:t>für</w:t>
      </w:r>
      <w:r w:rsidR="00EA08EA">
        <w:t xml:space="preserve"> </w:t>
      </w:r>
      <w:r>
        <w:t>kurze</w:t>
      </w:r>
      <w:r w:rsidR="00EA08EA">
        <w:t xml:space="preserve"> </w:t>
      </w:r>
      <w:r>
        <w:t>Zeit.</w:t>
      </w:r>
      <w:r w:rsidR="00EA08EA">
        <w:t xml:space="preserve"> </w:t>
      </w:r>
      <w:r>
        <w:t>Bei</w:t>
      </w:r>
      <w:r w:rsidR="00EA08EA">
        <w:t xml:space="preserve"> </w:t>
      </w:r>
      <w:r>
        <w:t>besserer</w:t>
      </w:r>
      <w:r w:rsidR="00EA08EA">
        <w:t xml:space="preserve"> </w:t>
      </w:r>
      <w:r>
        <w:t>Gesinnung</w:t>
      </w:r>
      <w:r w:rsidR="00EA08EA">
        <w:t xml:space="preserve"> </w:t>
      </w:r>
      <w:r>
        <w:t>kamen</w:t>
      </w:r>
      <w:r w:rsidR="00EA08EA">
        <w:t xml:space="preserve"> </w:t>
      </w:r>
      <w:r>
        <w:t>doch</w:t>
      </w:r>
      <w:r w:rsidR="00EA08EA">
        <w:t xml:space="preserve"> </w:t>
      </w:r>
      <w:r>
        <w:t>dem</w:t>
      </w:r>
      <w:r w:rsidR="00EA08EA">
        <w:t xml:space="preserve"> </w:t>
      </w:r>
      <w:proofErr w:type="spellStart"/>
      <w:r>
        <w:t>Nikodemus</w:t>
      </w:r>
      <w:proofErr w:type="spellEnd"/>
      <w:r w:rsidR="00EA08EA">
        <w:t xml:space="preserve"> </w:t>
      </w:r>
      <w:r>
        <w:t>die</w:t>
      </w:r>
      <w:r w:rsidR="00EA08EA">
        <w:t xml:space="preserve"> </w:t>
      </w:r>
      <w:r>
        <w:t>Worte</w:t>
      </w:r>
      <w:r w:rsidR="00EA08EA">
        <w:t xml:space="preserve"> </w:t>
      </w:r>
      <w:r>
        <w:t>Jesu</w:t>
      </w:r>
      <w:r w:rsidR="00EA08EA">
        <w:t xml:space="preserve"> </w:t>
      </w:r>
      <w:r>
        <w:t>von</w:t>
      </w:r>
      <w:r w:rsidR="00EA08EA">
        <w:t xml:space="preserve"> </w:t>
      </w:r>
      <w:r>
        <w:t>der</w:t>
      </w:r>
      <w:r w:rsidR="00EA08EA">
        <w:t xml:space="preserve"> </w:t>
      </w:r>
      <w:r>
        <w:t>Wiedergeburt</w:t>
      </w:r>
      <w:r w:rsidR="00EA08EA">
        <w:t xml:space="preserve"> </w:t>
      </w:r>
      <w:r>
        <w:t>sehr</w:t>
      </w:r>
      <w:r w:rsidR="00EA08EA">
        <w:t xml:space="preserve"> </w:t>
      </w:r>
      <w:r>
        <w:t>sonderbar</w:t>
      </w:r>
      <w:r w:rsidR="00EA08EA">
        <w:t xml:space="preserve"> </w:t>
      </w:r>
      <w:r>
        <w:t>und</w:t>
      </w:r>
      <w:r w:rsidR="00EA08EA">
        <w:t xml:space="preserve"> </w:t>
      </w:r>
      <w:r>
        <w:t>selbst</w:t>
      </w:r>
      <w:r w:rsidR="00EA08EA">
        <w:t xml:space="preserve"> </w:t>
      </w:r>
      <w:r>
        <w:t>ein</w:t>
      </w:r>
      <w:r w:rsidR="00EA08EA">
        <w:t xml:space="preserve"> </w:t>
      </w:r>
      <w:r>
        <w:t>wenig</w:t>
      </w:r>
      <w:r w:rsidR="00EA08EA">
        <w:t xml:space="preserve"> </w:t>
      </w:r>
      <w:r>
        <w:t>ungereimt</w:t>
      </w:r>
      <w:r w:rsidR="00EA08EA">
        <w:t xml:space="preserve"> </w:t>
      </w:r>
      <w:r>
        <w:t>vor</w:t>
      </w:r>
      <w:r w:rsidR="00EA08EA">
        <w:t xml:space="preserve"> </w:t>
      </w:r>
      <w:r>
        <w:t>(</w:t>
      </w:r>
      <w:r w:rsidR="00EA08EA">
        <w:t xml:space="preserve">Johannes </w:t>
      </w:r>
      <w:r>
        <w:t>3</w:t>
      </w:r>
      <w:r w:rsidR="00EA08EA">
        <w:t>, 4</w:t>
      </w:r>
      <w:r>
        <w:t>),</w:t>
      </w:r>
      <w:r w:rsidR="00EA08EA">
        <w:t xml:space="preserve"> </w:t>
      </w:r>
      <w:r>
        <w:t>und</w:t>
      </w:r>
      <w:r w:rsidR="00EA08EA">
        <w:t xml:space="preserve"> </w:t>
      </w:r>
      <w:r>
        <w:t>die</w:t>
      </w:r>
      <w:r w:rsidR="00EA08EA">
        <w:t xml:space="preserve"> </w:t>
      </w:r>
      <w:r>
        <w:t>Jünger</w:t>
      </w:r>
      <w:r w:rsidR="00EA08EA">
        <w:t xml:space="preserve"> </w:t>
      </w:r>
      <w:r>
        <w:t>selbst</w:t>
      </w:r>
      <w:r w:rsidR="00EA08EA">
        <w:t xml:space="preserve"> </w:t>
      </w:r>
      <w:r>
        <w:t>sagten</w:t>
      </w:r>
      <w:r w:rsidR="00EA08EA">
        <w:t xml:space="preserve"> </w:t>
      </w:r>
      <w:r>
        <w:t>auch</w:t>
      </w:r>
      <w:r w:rsidR="00EA08EA">
        <w:t xml:space="preserve"> </w:t>
      </w:r>
      <w:r>
        <w:t>wohl</w:t>
      </w:r>
      <w:r w:rsidR="00EA08EA">
        <w:t xml:space="preserve"> </w:t>
      </w:r>
      <w:r>
        <w:t>einmal:</w:t>
      </w:r>
      <w:r w:rsidR="00EA08EA">
        <w:t xml:space="preserve"> </w:t>
      </w:r>
      <w:r>
        <w:t>„Was</w:t>
      </w:r>
      <w:r w:rsidR="00EA08EA">
        <w:t xml:space="preserve"> </w:t>
      </w:r>
      <w:r>
        <w:t>ist</w:t>
      </w:r>
      <w:r w:rsidR="00EA08EA">
        <w:t xml:space="preserve"> </w:t>
      </w:r>
      <w:r>
        <w:t>das,</w:t>
      </w:r>
      <w:r w:rsidR="00EA08EA">
        <w:t xml:space="preserve"> </w:t>
      </w:r>
      <w:r>
        <w:t>was</w:t>
      </w:r>
      <w:r w:rsidR="00EA08EA">
        <w:t xml:space="preserve"> </w:t>
      </w:r>
      <w:r>
        <w:t>er</w:t>
      </w:r>
      <w:r w:rsidR="00EA08EA">
        <w:t xml:space="preserve"> </w:t>
      </w:r>
      <w:r>
        <w:t>redet?“</w:t>
      </w:r>
      <w:r w:rsidR="00EA08EA">
        <w:t xml:space="preserve"> </w:t>
      </w:r>
      <w:r>
        <w:t>(</w:t>
      </w:r>
      <w:r w:rsidR="00EA08EA">
        <w:t xml:space="preserve">Johannes </w:t>
      </w:r>
      <w:r>
        <w:t>6</w:t>
      </w:r>
      <w:r w:rsidR="00EA08EA">
        <w:t>, 6</w:t>
      </w:r>
      <w:r>
        <w:t>0</w:t>
      </w:r>
      <w:r w:rsidR="00EA08EA">
        <w:t xml:space="preserve"> </w:t>
      </w:r>
      <w:r>
        <w:t>und</w:t>
      </w:r>
      <w:r w:rsidR="00EA08EA">
        <w:t xml:space="preserve"> </w:t>
      </w:r>
      <w:r>
        <w:t>16</w:t>
      </w:r>
      <w:r w:rsidR="00EA08EA">
        <w:t>, 1</w:t>
      </w:r>
      <w:r>
        <w:t>7).</w:t>
      </w:r>
      <w:r w:rsidR="00EA08EA">
        <w:t xml:space="preserve"> </w:t>
      </w:r>
    </w:p>
    <w:p w14:paraId="08E391A4" w14:textId="0AC871FE" w:rsidR="002A27EC" w:rsidRDefault="002A27EC" w:rsidP="002A27EC">
      <w:pPr>
        <w:pStyle w:val="StandardWeb"/>
      </w:pPr>
      <w:r>
        <w:t>Weil</w:t>
      </w:r>
      <w:r w:rsidR="00EA08EA">
        <w:t xml:space="preserve"> </w:t>
      </w:r>
      <w:r>
        <w:t>diese</w:t>
      </w:r>
      <w:r w:rsidR="00EA08EA">
        <w:t xml:space="preserve"> </w:t>
      </w:r>
      <w:r>
        <w:t>Blindheit</w:t>
      </w:r>
      <w:r w:rsidR="00EA08EA">
        <w:t xml:space="preserve"> </w:t>
      </w:r>
      <w:r>
        <w:t>bei</w:t>
      </w:r>
      <w:r w:rsidR="00EA08EA">
        <w:t xml:space="preserve"> </w:t>
      </w:r>
      <w:r>
        <w:t>uns</w:t>
      </w:r>
      <w:r w:rsidR="00EA08EA">
        <w:t xml:space="preserve"> </w:t>
      </w:r>
      <w:r>
        <w:t>allen</w:t>
      </w:r>
      <w:r w:rsidR="00EA08EA">
        <w:t xml:space="preserve"> </w:t>
      </w:r>
      <w:r>
        <w:t>ist,</w:t>
      </w:r>
      <w:r w:rsidR="00EA08EA">
        <w:t xml:space="preserve"> </w:t>
      </w:r>
      <w:r>
        <w:t>so</w:t>
      </w:r>
      <w:r w:rsidR="00EA08EA">
        <w:t xml:space="preserve"> </w:t>
      </w:r>
      <w:r>
        <w:t>haben</w:t>
      </w:r>
      <w:r w:rsidR="00EA08EA">
        <w:t xml:space="preserve"> </w:t>
      </w:r>
      <w:r>
        <w:t>wir</w:t>
      </w:r>
      <w:r w:rsidR="00EA08EA">
        <w:t xml:space="preserve"> </w:t>
      </w:r>
      <w:r>
        <w:t>ein</w:t>
      </w:r>
      <w:r w:rsidR="00EA08EA">
        <w:t xml:space="preserve"> </w:t>
      </w:r>
      <w:r>
        <w:t>großes,</w:t>
      </w:r>
      <w:r w:rsidR="00EA08EA">
        <w:t xml:space="preserve"> </w:t>
      </w:r>
      <w:r>
        <w:t>wenn</w:t>
      </w:r>
      <w:r w:rsidR="00EA08EA">
        <w:t xml:space="preserve"> </w:t>
      </w:r>
      <w:r>
        <w:t>gleich</w:t>
      </w:r>
      <w:r w:rsidR="00EA08EA">
        <w:t xml:space="preserve"> </w:t>
      </w:r>
      <w:r>
        <w:t>meist</w:t>
      </w:r>
      <w:r w:rsidR="00EA08EA">
        <w:t xml:space="preserve"> </w:t>
      </w:r>
      <w:r>
        <w:t>unerkanntes</w:t>
      </w:r>
      <w:r w:rsidR="00EA08EA">
        <w:t xml:space="preserve"> </w:t>
      </w:r>
      <w:r>
        <w:t>Bedürfnis</w:t>
      </w:r>
      <w:r w:rsidR="00EA08EA">
        <w:t xml:space="preserve"> </w:t>
      </w:r>
      <w:r>
        <w:t>für</w:t>
      </w:r>
      <w:r w:rsidR="00EA08EA">
        <w:t xml:space="preserve"> </w:t>
      </w:r>
      <w:r>
        <w:t>Belehrung,</w:t>
      </w:r>
      <w:r w:rsidR="00EA08EA">
        <w:t xml:space="preserve"> </w:t>
      </w:r>
      <w:r>
        <w:t>dem</w:t>
      </w:r>
      <w:r w:rsidR="00EA08EA">
        <w:t xml:space="preserve"> </w:t>
      </w:r>
      <w:r>
        <w:t>Christus</w:t>
      </w:r>
      <w:r w:rsidR="00EA08EA">
        <w:t xml:space="preserve"> </w:t>
      </w:r>
      <w:r>
        <w:t>dadurch</w:t>
      </w:r>
      <w:r w:rsidR="00EA08EA">
        <w:t xml:space="preserve"> </w:t>
      </w:r>
      <w:r>
        <w:t>begegnet,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er</w:t>
      </w:r>
      <w:r w:rsidR="00EA08EA">
        <w:t xml:space="preserve"> </w:t>
      </w:r>
      <w:r>
        <w:t>uns</w:t>
      </w:r>
      <w:r w:rsidR="00EA08EA">
        <w:t xml:space="preserve"> </w:t>
      </w:r>
      <w:r>
        <w:t>seinen</w:t>
      </w:r>
      <w:r w:rsidR="00EA08EA">
        <w:t xml:space="preserve"> </w:t>
      </w:r>
      <w:r>
        <w:t>Geist</w:t>
      </w:r>
      <w:r w:rsidR="00EA08EA">
        <w:t xml:space="preserve"> </w:t>
      </w:r>
      <w:r>
        <w:t>verheißet,</w:t>
      </w:r>
      <w:r w:rsidR="00EA08EA">
        <w:t xml:space="preserve"> </w:t>
      </w:r>
      <w:r>
        <w:t>der</w:t>
      </w:r>
      <w:r w:rsidR="00EA08EA">
        <w:t xml:space="preserve"> </w:t>
      </w:r>
      <w:r>
        <w:t>uns</w:t>
      </w:r>
      <w:r w:rsidR="00EA08EA">
        <w:t xml:space="preserve"> </w:t>
      </w:r>
      <w:r>
        <w:t>in</w:t>
      </w:r>
      <w:r w:rsidR="00EA08EA">
        <w:t xml:space="preserve"> </w:t>
      </w:r>
      <w:r>
        <w:t>alle</w:t>
      </w:r>
      <w:r w:rsidR="00EA08EA">
        <w:t xml:space="preserve"> </w:t>
      </w:r>
      <w:r>
        <w:t>Wahrheit</w:t>
      </w:r>
      <w:r w:rsidR="00EA08EA">
        <w:t xml:space="preserve"> </w:t>
      </w:r>
      <w:r>
        <w:t>leiten</w:t>
      </w:r>
      <w:r w:rsidR="00EA08EA">
        <w:t xml:space="preserve"> </w:t>
      </w:r>
      <w:r>
        <w:t>soll</w:t>
      </w:r>
      <w:r w:rsidR="00EA08EA">
        <w:t xml:space="preserve"> </w:t>
      </w:r>
      <w:r>
        <w:t>(</w:t>
      </w:r>
      <w:r w:rsidR="00EA08EA">
        <w:t xml:space="preserve">Johannes </w:t>
      </w:r>
      <w:r>
        <w:t>16</w:t>
      </w:r>
      <w:r w:rsidR="00EA08EA">
        <w:t>, 1</w:t>
      </w:r>
      <w:r>
        <w:t>3</w:t>
      </w:r>
      <w:r w:rsidR="00EA08EA">
        <w:t xml:space="preserve"> </w:t>
      </w:r>
      <w:r>
        <w:t>und</w:t>
      </w:r>
      <w:r w:rsidR="00EA08EA">
        <w:t xml:space="preserve"> </w:t>
      </w:r>
      <w:r>
        <w:t>14</w:t>
      </w:r>
      <w:r w:rsidR="00EA08EA">
        <w:t>, 2</w:t>
      </w:r>
      <w:r>
        <w:t>6).</w:t>
      </w:r>
      <w:r w:rsidR="00EA08EA">
        <w:t xml:space="preserve"> </w:t>
      </w:r>
      <w:r>
        <w:t>Die</w:t>
      </w:r>
      <w:r w:rsidR="00EA08EA">
        <w:t xml:space="preserve"> </w:t>
      </w:r>
      <w:r>
        <w:t>Erleuchtung</w:t>
      </w:r>
      <w:r w:rsidR="00EA08EA">
        <w:t xml:space="preserve"> </w:t>
      </w:r>
      <w:r>
        <w:t>ist</w:t>
      </w:r>
      <w:r w:rsidR="00EA08EA">
        <w:t xml:space="preserve"> </w:t>
      </w:r>
      <w:r>
        <w:t>aber</w:t>
      </w:r>
      <w:r w:rsidR="00EA08EA">
        <w:t xml:space="preserve"> </w:t>
      </w:r>
      <w:r>
        <w:t>eine</w:t>
      </w:r>
      <w:r w:rsidR="00EA08EA">
        <w:t xml:space="preserve"> </w:t>
      </w:r>
      <w:r>
        <w:t>so</w:t>
      </w:r>
      <w:r w:rsidR="00EA08EA">
        <w:t xml:space="preserve"> </w:t>
      </w:r>
      <w:r>
        <w:t>große</w:t>
      </w:r>
      <w:r w:rsidR="00EA08EA">
        <w:t xml:space="preserve"> </w:t>
      </w:r>
      <w:r>
        <w:t>Sache,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sie</w:t>
      </w:r>
      <w:r w:rsidR="00EA08EA">
        <w:t xml:space="preserve"> </w:t>
      </w:r>
      <w:r>
        <w:t>einer</w:t>
      </w:r>
      <w:r w:rsidR="00EA08EA">
        <w:t xml:space="preserve"> </w:t>
      </w:r>
      <w:r>
        <w:t>Auferstehung</w:t>
      </w:r>
      <w:r w:rsidR="00EA08EA">
        <w:t xml:space="preserve"> </w:t>
      </w:r>
      <w:r>
        <w:t>von</w:t>
      </w:r>
      <w:r w:rsidR="00EA08EA">
        <w:t xml:space="preserve"> </w:t>
      </w:r>
      <w:r>
        <w:t>den</w:t>
      </w:r>
      <w:r w:rsidR="00EA08EA">
        <w:t xml:space="preserve"> </w:t>
      </w:r>
      <w:r>
        <w:t>Toten</w:t>
      </w:r>
      <w:r w:rsidR="00EA08EA">
        <w:t xml:space="preserve"> </w:t>
      </w:r>
      <w:r>
        <w:t>verglichen</w:t>
      </w:r>
      <w:r w:rsidR="00EA08EA">
        <w:t xml:space="preserve"> </w:t>
      </w:r>
      <w:r>
        <w:t>wird,</w:t>
      </w:r>
      <w:r w:rsidR="00EA08EA">
        <w:t xml:space="preserve"> </w:t>
      </w:r>
      <w:r>
        <w:t>wenn</w:t>
      </w:r>
      <w:r w:rsidR="00EA08EA">
        <w:t xml:space="preserve"> </w:t>
      </w:r>
      <w:r>
        <w:t>es</w:t>
      </w:r>
      <w:r w:rsidR="00EA08EA">
        <w:t xml:space="preserve"> </w:t>
      </w:r>
      <w:r>
        <w:t>heißt:</w:t>
      </w:r>
      <w:r w:rsidR="00EA08EA">
        <w:t xml:space="preserve"> </w:t>
      </w:r>
      <w:r>
        <w:t>„Wache</w:t>
      </w:r>
      <w:r w:rsidR="00EA08EA">
        <w:t xml:space="preserve"> </w:t>
      </w:r>
      <w:r>
        <w:t>auf,</w:t>
      </w:r>
      <w:r w:rsidR="00EA08EA">
        <w:t xml:space="preserve"> </w:t>
      </w:r>
      <w:r>
        <w:t>der</w:t>
      </w:r>
      <w:r w:rsidR="00EA08EA">
        <w:t xml:space="preserve"> </w:t>
      </w:r>
      <w:r>
        <w:t>du</w:t>
      </w:r>
      <w:r w:rsidR="00EA08EA">
        <w:t xml:space="preserve"> </w:t>
      </w:r>
      <w:r>
        <w:t>schläfst,</w:t>
      </w:r>
      <w:r w:rsidR="00EA08EA">
        <w:t xml:space="preserve"> </w:t>
      </w:r>
      <w:r>
        <w:t>und</w:t>
      </w:r>
      <w:r w:rsidR="00EA08EA">
        <w:t xml:space="preserve"> </w:t>
      </w:r>
      <w:r>
        <w:t>stehe</w:t>
      </w:r>
      <w:r w:rsidR="00EA08EA">
        <w:t xml:space="preserve"> </w:t>
      </w:r>
      <w:r>
        <w:t>auf</w:t>
      </w:r>
      <w:r w:rsidR="00EA08EA">
        <w:t xml:space="preserve"> </w:t>
      </w:r>
      <w:r>
        <w:t>von</w:t>
      </w:r>
      <w:r w:rsidR="00EA08EA">
        <w:t xml:space="preserve"> </w:t>
      </w:r>
      <w:r>
        <w:t>den</w:t>
      </w:r>
      <w:r w:rsidR="00EA08EA">
        <w:t xml:space="preserve"> </w:t>
      </w:r>
      <w:r>
        <w:t>Toten,</w:t>
      </w:r>
      <w:r w:rsidR="00EA08EA">
        <w:t xml:space="preserve"> </w:t>
      </w:r>
      <w:r>
        <w:t>so</w:t>
      </w:r>
      <w:r w:rsidR="00EA08EA">
        <w:t xml:space="preserve"> </w:t>
      </w:r>
      <w:r>
        <w:t>wird</w:t>
      </w:r>
      <w:r w:rsidR="00EA08EA">
        <w:t xml:space="preserve"> </w:t>
      </w:r>
      <w:r>
        <w:t>dich</w:t>
      </w:r>
      <w:r w:rsidR="00EA08EA">
        <w:t xml:space="preserve"> </w:t>
      </w:r>
      <w:r>
        <w:t>Christus</w:t>
      </w:r>
      <w:r w:rsidR="00EA08EA">
        <w:t xml:space="preserve"> </w:t>
      </w:r>
      <w:r>
        <w:t>erleuchten“</w:t>
      </w:r>
      <w:r w:rsidR="00EA08EA">
        <w:t xml:space="preserve"> </w:t>
      </w:r>
      <w:r>
        <w:t>(</w:t>
      </w:r>
      <w:r w:rsidR="00EA08EA">
        <w:t xml:space="preserve">Epheser </w:t>
      </w:r>
      <w:r>
        <w:t>5</w:t>
      </w:r>
      <w:r w:rsidR="00EA08EA">
        <w:t>, 1</w:t>
      </w:r>
      <w:r>
        <w:t>4).</w:t>
      </w:r>
      <w:r w:rsidR="00EA08EA">
        <w:t xml:space="preserve"> </w:t>
      </w:r>
    </w:p>
    <w:p w14:paraId="1D56FA46" w14:textId="31A32B29" w:rsidR="002A27EC" w:rsidRDefault="002A27EC" w:rsidP="002A27EC">
      <w:pPr>
        <w:pStyle w:val="StandardWeb"/>
      </w:pPr>
      <w:r>
        <w:t>Ohne</w:t>
      </w:r>
      <w:r w:rsidR="00EA08EA">
        <w:t xml:space="preserve"> </w:t>
      </w:r>
      <w:r>
        <w:t>diese</w:t>
      </w:r>
      <w:r w:rsidR="00EA08EA">
        <w:t xml:space="preserve"> </w:t>
      </w:r>
      <w:r>
        <w:t>Erleuchtung</w:t>
      </w:r>
      <w:r w:rsidR="00EA08EA">
        <w:t xml:space="preserve"> </w:t>
      </w:r>
      <w:r>
        <w:t>verstehen</w:t>
      </w:r>
      <w:r w:rsidR="00EA08EA">
        <w:t xml:space="preserve"> </w:t>
      </w:r>
      <w:r>
        <w:t>wir</w:t>
      </w:r>
      <w:r w:rsidR="00EA08EA">
        <w:t xml:space="preserve"> </w:t>
      </w:r>
      <w:r>
        <w:t>nichts.</w:t>
      </w:r>
      <w:r w:rsidR="00EA08EA">
        <w:t xml:space="preserve"> </w:t>
      </w:r>
      <w:r>
        <w:t>Sie</w:t>
      </w:r>
      <w:r w:rsidR="00EA08EA">
        <w:t xml:space="preserve"> </w:t>
      </w:r>
      <w:r>
        <w:t>werde</w:t>
      </w:r>
      <w:r w:rsidR="00EA08EA">
        <w:t xml:space="preserve"> </w:t>
      </w:r>
      <w:r>
        <w:t>auch</w:t>
      </w:r>
      <w:r w:rsidR="00EA08EA">
        <w:t xml:space="preserve"> </w:t>
      </w:r>
      <w:r>
        <w:t>uns</w:t>
      </w:r>
      <w:r w:rsidR="00EA08EA">
        <w:t xml:space="preserve"> </w:t>
      </w:r>
      <w:r>
        <w:t>reichlich</w:t>
      </w:r>
      <w:r w:rsidR="00EA08EA">
        <w:t xml:space="preserve"> </w:t>
      </w:r>
      <w:r>
        <w:t>zuteil,</w:t>
      </w:r>
      <w:r w:rsidR="00EA08EA">
        <w:t xml:space="preserve"> </w:t>
      </w:r>
      <w:r>
        <w:t>wenn</w:t>
      </w:r>
      <w:r w:rsidR="00EA08EA">
        <w:t xml:space="preserve"> </w:t>
      </w:r>
      <w:r>
        <w:t>wir</w:t>
      </w:r>
      <w:r w:rsidR="00EA08EA">
        <w:t xml:space="preserve"> </w:t>
      </w:r>
      <w:r>
        <w:t>jetzt</w:t>
      </w:r>
      <w:r w:rsidR="00EA08EA">
        <w:t xml:space="preserve"> </w:t>
      </w:r>
      <w:r>
        <w:t>die</w:t>
      </w:r>
      <w:r w:rsidR="00EA08EA">
        <w:t xml:space="preserve"> </w:t>
      </w:r>
      <w:r>
        <w:t>Gemeinschaft</w:t>
      </w:r>
      <w:r w:rsidR="00EA08EA">
        <w:t xml:space="preserve"> </w:t>
      </w:r>
      <w:r>
        <w:t>mit</w:t>
      </w:r>
      <w:r w:rsidR="00EA08EA">
        <w:t xml:space="preserve"> </w:t>
      </w:r>
      <w:r>
        <w:t>Christo</w:t>
      </w:r>
      <w:r w:rsidR="00EA08EA">
        <w:t xml:space="preserve"> </w:t>
      </w:r>
      <w:r>
        <w:t>in</w:t>
      </w:r>
      <w:r w:rsidR="00EA08EA">
        <w:t xml:space="preserve"> </w:t>
      </w:r>
      <w:r>
        <w:t>seinem</w:t>
      </w:r>
      <w:r w:rsidR="00EA08EA">
        <w:t xml:space="preserve"> </w:t>
      </w:r>
      <w:r>
        <w:t>Begräbnis</w:t>
      </w:r>
      <w:r w:rsidR="00EA08EA">
        <w:t xml:space="preserve"> </w:t>
      </w:r>
      <w:r>
        <w:t>und</w:t>
      </w:r>
      <w:r w:rsidR="00EA08EA">
        <w:t xml:space="preserve"> </w:t>
      </w:r>
      <w:r>
        <w:t>seiner</w:t>
      </w:r>
      <w:r w:rsidR="00EA08EA">
        <w:t xml:space="preserve"> </w:t>
      </w:r>
      <w:r>
        <w:t>Auferstehung</w:t>
      </w:r>
      <w:r w:rsidR="00EA08EA">
        <w:t xml:space="preserve"> </w:t>
      </w:r>
      <w:r>
        <w:t>als</w:t>
      </w:r>
      <w:r w:rsidR="00EA08EA">
        <w:t xml:space="preserve"> </w:t>
      </w:r>
      <w:r>
        <w:t>die</w:t>
      </w:r>
      <w:r w:rsidR="00EA08EA">
        <w:t xml:space="preserve"> </w:t>
      </w:r>
      <w:r>
        <w:t>Quelle</w:t>
      </w:r>
      <w:r w:rsidR="00EA08EA">
        <w:t xml:space="preserve"> </w:t>
      </w:r>
      <w:r>
        <w:t>der</w:t>
      </w:r>
      <w:r w:rsidR="00EA08EA">
        <w:t xml:space="preserve"> </w:t>
      </w:r>
      <w:r>
        <w:t>Rechtfertigung</w:t>
      </w:r>
      <w:r w:rsidR="00EA08EA">
        <w:t xml:space="preserve"> </w:t>
      </w:r>
      <w:r>
        <w:t>und</w:t>
      </w:r>
      <w:r w:rsidR="00EA08EA">
        <w:t xml:space="preserve"> </w:t>
      </w:r>
      <w:r>
        <w:t>Heiligung</w:t>
      </w:r>
      <w:r w:rsidR="00EA08EA">
        <w:t xml:space="preserve"> </w:t>
      </w:r>
      <w:r>
        <w:t>betrachten.</w:t>
      </w:r>
      <w:r w:rsidR="00EA08EA">
        <w:t xml:space="preserve"> </w:t>
      </w:r>
    </w:p>
    <w:p w14:paraId="2CCC2406" w14:textId="1EAC0190" w:rsidR="002A27EC" w:rsidRDefault="002A27EC" w:rsidP="002A27EC">
      <w:pPr>
        <w:pStyle w:val="StandardWeb"/>
      </w:pPr>
      <w:r>
        <w:lastRenderedPageBreak/>
        <w:t>Die</w:t>
      </w:r>
      <w:r w:rsidR="00EA08EA">
        <w:t xml:space="preserve"> </w:t>
      </w:r>
      <w:r>
        <w:t>Heiligung,</w:t>
      </w:r>
      <w:r w:rsidR="00EA08EA">
        <w:t xml:space="preserve"> </w:t>
      </w:r>
      <w:r>
        <w:t>eine</w:t>
      </w:r>
      <w:r w:rsidR="00EA08EA">
        <w:t xml:space="preserve"> </w:t>
      </w:r>
      <w:r>
        <w:t>Frucht</w:t>
      </w:r>
      <w:r w:rsidR="00EA08EA">
        <w:t xml:space="preserve"> </w:t>
      </w:r>
      <w:r>
        <w:t>des</w:t>
      </w:r>
      <w:r w:rsidR="00EA08EA">
        <w:t xml:space="preserve"> </w:t>
      </w:r>
      <w:r>
        <w:t>Begräbnisses</w:t>
      </w:r>
      <w:r w:rsidR="00EA08EA">
        <w:t xml:space="preserve"> </w:t>
      </w:r>
      <w:r>
        <w:t>und</w:t>
      </w:r>
      <w:r w:rsidR="00EA08EA">
        <w:t xml:space="preserve"> </w:t>
      </w:r>
      <w:r>
        <w:t>der</w:t>
      </w:r>
      <w:r w:rsidR="00EA08EA">
        <w:t xml:space="preserve"> </w:t>
      </w:r>
      <w:r>
        <w:t>Auferstehung</w:t>
      </w:r>
      <w:r w:rsidR="00EA08EA">
        <w:t xml:space="preserve"> </w:t>
      </w:r>
      <w:r>
        <w:t>Christi,</w:t>
      </w:r>
      <w:r w:rsidR="00EA08EA">
        <w:t xml:space="preserve"> </w:t>
      </w:r>
      <w:r>
        <w:t>dies</w:t>
      </w:r>
      <w:r w:rsidR="00EA08EA">
        <w:t xml:space="preserve"> </w:t>
      </w:r>
      <w:r>
        <w:t>ist</w:t>
      </w:r>
      <w:r w:rsidR="00EA08EA">
        <w:t xml:space="preserve"> </w:t>
      </w:r>
      <w:r>
        <w:t>unsere</w:t>
      </w:r>
      <w:r w:rsidR="00EA08EA">
        <w:t xml:space="preserve"> </w:t>
      </w:r>
      <w:r>
        <w:t>heutige</w:t>
      </w:r>
      <w:r w:rsidR="00EA08EA">
        <w:t xml:space="preserve"> </w:t>
      </w:r>
      <w:r>
        <w:t>Betrachtung.</w:t>
      </w:r>
      <w:r w:rsidR="00EA08EA">
        <w:t xml:space="preserve"> </w:t>
      </w:r>
    </w:p>
    <w:p w14:paraId="2E8ED6CB" w14:textId="77777777" w:rsidR="002A27EC" w:rsidRDefault="002A27EC" w:rsidP="002A27EC">
      <w:pPr>
        <w:pStyle w:val="berschrift2"/>
      </w:pPr>
      <w:r>
        <w:t>I.</w:t>
      </w:r>
    </w:p>
    <w:p w14:paraId="38D2F0B4" w14:textId="6BB430C5" w:rsidR="002A27EC" w:rsidRDefault="002A27EC" w:rsidP="002A27EC">
      <w:pPr>
        <w:pStyle w:val="StandardWeb"/>
      </w:pPr>
      <w:r>
        <w:t>Wir</w:t>
      </w:r>
      <w:r w:rsidR="00EA08EA">
        <w:t xml:space="preserve"> </w:t>
      </w:r>
      <w:r>
        <w:t>werden</w:t>
      </w:r>
      <w:r w:rsidR="00EA08EA">
        <w:t xml:space="preserve"> </w:t>
      </w:r>
      <w:proofErr w:type="spellStart"/>
      <w:r>
        <w:t>geheiliget</w:t>
      </w:r>
      <w:proofErr w:type="spellEnd"/>
      <w:r>
        <w:t>,</w:t>
      </w:r>
      <w:r w:rsidR="00EA08EA">
        <w:t xml:space="preserve"> </w:t>
      </w:r>
      <w:r>
        <w:t>wir</w:t>
      </w:r>
      <w:r w:rsidR="00EA08EA">
        <w:t xml:space="preserve"> </w:t>
      </w:r>
      <w:r>
        <w:t>werden</w:t>
      </w:r>
      <w:r w:rsidR="00EA08EA">
        <w:t xml:space="preserve"> </w:t>
      </w:r>
      <w:r>
        <w:t>von</w:t>
      </w:r>
      <w:r w:rsidR="00EA08EA">
        <w:t xml:space="preserve"> </w:t>
      </w:r>
      <w:r>
        <w:t>Sünden</w:t>
      </w:r>
      <w:r w:rsidR="00EA08EA">
        <w:t xml:space="preserve"> </w:t>
      </w:r>
      <w:r>
        <w:t>gereinigt,</w:t>
      </w:r>
      <w:r w:rsidR="00EA08EA">
        <w:t xml:space="preserve"> </w:t>
      </w:r>
      <w:r>
        <w:t>und</w:t>
      </w:r>
      <w:r w:rsidR="00EA08EA">
        <w:t xml:space="preserve"> </w:t>
      </w:r>
      <w:r>
        <w:t>in</w:t>
      </w:r>
      <w:r w:rsidR="00EA08EA">
        <w:t xml:space="preserve"> </w:t>
      </w:r>
      <w:r>
        <w:t>das</w:t>
      </w:r>
      <w:r w:rsidR="00EA08EA">
        <w:t xml:space="preserve"> </w:t>
      </w:r>
      <w:r>
        <w:t>Ebenbild</w:t>
      </w:r>
      <w:r w:rsidR="00EA08EA">
        <w:t xml:space="preserve"> </w:t>
      </w:r>
      <w:r>
        <w:t>Gottes</w:t>
      </w:r>
      <w:r w:rsidR="00EA08EA">
        <w:t xml:space="preserve"> </w:t>
      </w:r>
      <w:r>
        <w:t>erneuert</w:t>
      </w:r>
      <w:r w:rsidR="00EA08EA">
        <w:t xml:space="preserve"> </w:t>
      </w:r>
      <w:r>
        <w:t>kraft</w:t>
      </w:r>
      <w:r w:rsidR="00EA08EA">
        <w:t xml:space="preserve"> </w:t>
      </w:r>
      <w:r>
        <w:t>des</w:t>
      </w:r>
      <w:r w:rsidR="00EA08EA">
        <w:t xml:space="preserve"> </w:t>
      </w:r>
      <w:r>
        <w:t>Begräbnisses</w:t>
      </w:r>
      <w:r w:rsidR="00EA08EA">
        <w:t xml:space="preserve"> </w:t>
      </w:r>
      <w:r>
        <w:t>Christi,</w:t>
      </w:r>
      <w:r w:rsidR="00EA08EA">
        <w:t xml:space="preserve"> </w:t>
      </w:r>
      <w:r>
        <w:t>dies</w:t>
      </w:r>
      <w:r w:rsidR="00EA08EA">
        <w:t xml:space="preserve"> </w:t>
      </w:r>
      <w:r>
        <w:t>ist</w:t>
      </w:r>
      <w:r w:rsidR="00EA08EA">
        <w:t xml:space="preserve"> </w:t>
      </w:r>
      <w:r>
        <w:t>das</w:t>
      </w:r>
      <w:r w:rsidR="00EA08EA">
        <w:t xml:space="preserve"> </w:t>
      </w:r>
      <w:r>
        <w:t>erste</w:t>
      </w:r>
      <w:r w:rsidR="00EA08EA">
        <w:t xml:space="preserve"> </w:t>
      </w:r>
      <w:r>
        <w:t>Stück,</w:t>
      </w:r>
      <w:r w:rsidR="00EA08EA">
        <w:t xml:space="preserve"> </w:t>
      </w:r>
      <w:r>
        <w:t>womit</w:t>
      </w:r>
      <w:r w:rsidR="00EA08EA">
        <w:t xml:space="preserve"> </w:t>
      </w:r>
      <w:r>
        <w:t>sich</w:t>
      </w:r>
      <w:r w:rsidR="00EA08EA">
        <w:t xml:space="preserve"> </w:t>
      </w:r>
      <w:r>
        <w:t>unsere</w:t>
      </w:r>
      <w:r w:rsidR="00EA08EA">
        <w:t xml:space="preserve"> </w:t>
      </w:r>
      <w:r>
        <w:t>Andacht</w:t>
      </w:r>
      <w:r w:rsidR="00EA08EA">
        <w:t xml:space="preserve"> </w:t>
      </w:r>
      <w:r>
        <w:t>beschäftigt.</w:t>
      </w:r>
      <w:r w:rsidR="00EA08EA">
        <w:t xml:space="preserve"> </w:t>
      </w:r>
      <w:r>
        <w:t>„Wir</w:t>
      </w:r>
      <w:r w:rsidR="00EA08EA">
        <w:t xml:space="preserve"> </w:t>
      </w:r>
      <w:r>
        <w:t>sind</w:t>
      </w:r>
      <w:r w:rsidR="00EA08EA">
        <w:t xml:space="preserve"> </w:t>
      </w:r>
      <w:r>
        <w:t>mit</w:t>
      </w:r>
      <w:r w:rsidR="00EA08EA">
        <w:t xml:space="preserve"> </w:t>
      </w:r>
      <w:r>
        <w:t>ihm</w:t>
      </w:r>
      <w:r w:rsidR="00EA08EA">
        <w:t xml:space="preserve"> </w:t>
      </w:r>
      <w:r>
        <w:t>begraben</w:t>
      </w:r>
      <w:proofErr w:type="gramStart"/>
      <w:r>
        <w:t>,“</w:t>
      </w:r>
      <w:proofErr w:type="gramEnd"/>
      <w:r w:rsidR="00EA08EA">
        <w:t xml:space="preserve"> </w:t>
      </w:r>
      <w:r>
        <w:t>so</w:t>
      </w:r>
      <w:r w:rsidR="00EA08EA">
        <w:t xml:space="preserve"> </w:t>
      </w:r>
      <w:r>
        <w:t>lauten</w:t>
      </w:r>
      <w:r w:rsidR="00EA08EA">
        <w:t xml:space="preserve"> </w:t>
      </w:r>
      <w:r>
        <w:t>die</w:t>
      </w:r>
      <w:r w:rsidR="00EA08EA">
        <w:t xml:space="preserve"> </w:t>
      </w:r>
      <w:r>
        <w:t>wenigen</w:t>
      </w:r>
      <w:r w:rsidR="00EA08EA">
        <w:t xml:space="preserve"> </w:t>
      </w:r>
      <w:r>
        <w:t>aber</w:t>
      </w:r>
      <w:r w:rsidR="00EA08EA">
        <w:t xml:space="preserve"> </w:t>
      </w:r>
      <w:r>
        <w:t>wichtigen</w:t>
      </w:r>
      <w:r w:rsidR="00EA08EA">
        <w:t xml:space="preserve"> </w:t>
      </w:r>
      <w:r>
        <w:t>Worte</w:t>
      </w:r>
      <w:r w:rsidR="00EA08EA">
        <w:t xml:space="preserve"> </w:t>
      </w:r>
      <w:r>
        <w:t>unseres</w:t>
      </w:r>
      <w:r w:rsidR="00EA08EA">
        <w:t xml:space="preserve"> </w:t>
      </w:r>
      <w:r>
        <w:t>Textes</w:t>
      </w:r>
      <w:r w:rsidR="00EA08EA">
        <w:t xml:space="preserve"> </w:t>
      </w:r>
      <w:r>
        <w:t>über</w:t>
      </w:r>
      <w:r w:rsidR="00EA08EA">
        <w:t xml:space="preserve"> </w:t>
      </w:r>
      <w:r>
        <w:t>die</w:t>
      </w:r>
      <w:r w:rsidR="00EA08EA">
        <w:t xml:space="preserve"> </w:t>
      </w:r>
      <w:r>
        <w:t>heiligende</w:t>
      </w:r>
      <w:r w:rsidR="00EA08EA">
        <w:t xml:space="preserve"> </w:t>
      </w:r>
      <w:r>
        <w:t>Gemeinschaft</w:t>
      </w:r>
      <w:r w:rsidR="00EA08EA">
        <w:t xml:space="preserve"> </w:t>
      </w:r>
      <w:r>
        <w:t>der</w:t>
      </w:r>
      <w:r w:rsidR="00EA08EA">
        <w:t xml:space="preserve"> </w:t>
      </w:r>
      <w:r>
        <w:t>Gläubigen</w:t>
      </w:r>
      <w:r w:rsidR="00EA08EA">
        <w:t xml:space="preserve"> </w:t>
      </w:r>
      <w:r>
        <w:t>mit</w:t>
      </w:r>
      <w:r w:rsidR="00EA08EA">
        <w:t xml:space="preserve"> </w:t>
      </w:r>
      <w:r>
        <w:t>Christo</w:t>
      </w:r>
      <w:r w:rsidR="00EA08EA">
        <w:t xml:space="preserve"> </w:t>
      </w:r>
      <w:r>
        <w:t>in</w:t>
      </w:r>
      <w:r w:rsidR="00EA08EA">
        <w:t xml:space="preserve"> </w:t>
      </w:r>
      <w:r>
        <w:t>seinem</w:t>
      </w:r>
      <w:r w:rsidR="00EA08EA">
        <w:t xml:space="preserve"> </w:t>
      </w:r>
      <w:r>
        <w:t>Begräbnis,</w:t>
      </w:r>
      <w:r w:rsidR="00EA08EA">
        <w:t xml:space="preserve"> </w:t>
      </w:r>
      <w:r>
        <w:t>an</w:t>
      </w:r>
      <w:r w:rsidR="00EA08EA">
        <w:t xml:space="preserve"> </w:t>
      </w:r>
      <w:r>
        <w:t>deren</w:t>
      </w:r>
      <w:r w:rsidR="00EA08EA">
        <w:t xml:space="preserve"> </w:t>
      </w:r>
      <w:r>
        <w:t>Erläuterung</w:t>
      </w:r>
      <w:r w:rsidR="00EA08EA">
        <w:t xml:space="preserve"> </w:t>
      </w:r>
      <w:r>
        <w:t>wir</w:t>
      </w:r>
      <w:r w:rsidR="00EA08EA">
        <w:t xml:space="preserve"> </w:t>
      </w:r>
      <w:r>
        <w:t>uns</w:t>
      </w:r>
      <w:r w:rsidR="00EA08EA">
        <w:t xml:space="preserve"> </w:t>
      </w:r>
      <w:r>
        <w:t>jetzt</w:t>
      </w:r>
      <w:r w:rsidR="00EA08EA">
        <w:t xml:space="preserve"> </w:t>
      </w:r>
      <w:r>
        <w:t>wagen.</w:t>
      </w:r>
      <w:r w:rsidR="00EA08EA">
        <w:t xml:space="preserve"> </w:t>
      </w:r>
    </w:p>
    <w:p w14:paraId="0F6903C2" w14:textId="151B89AD" w:rsidR="002A27EC" w:rsidRDefault="002A27EC" w:rsidP="002A27EC">
      <w:pPr>
        <w:pStyle w:val="StandardWeb"/>
      </w:pPr>
      <w:proofErr w:type="spellStart"/>
      <w:r>
        <w:t>Daß</w:t>
      </w:r>
      <w:proofErr w:type="spellEnd"/>
      <w:r w:rsidR="00EA08EA">
        <w:t xml:space="preserve"> </w:t>
      </w:r>
      <w:r>
        <w:t>Christus,</w:t>
      </w:r>
      <w:r w:rsidR="00EA08EA">
        <w:t xml:space="preserve"> </w:t>
      </w:r>
      <w:r>
        <w:t>nachdem</w:t>
      </w:r>
      <w:r w:rsidR="00EA08EA">
        <w:t xml:space="preserve"> </w:t>
      </w:r>
      <w:r>
        <w:t>er</w:t>
      </w:r>
      <w:r w:rsidR="00EA08EA">
        <w:t xml:space="preserve"> </w:t>
      </w:r>
      <w:r>
        <w:t>am</w:t>
      </w:r>
      <w:r w:rsidR="00EA08EA">
        <w:t xml:space="preserve"> </w:t>
      </w:r>
      <w:r>
        <w:t>Kreuz</w:t>
      </w:r>
      <w:r w:rsidR="00EA08EA">
        <w:t xml:space="preserve"> </w:t>
      </w:r>
      <w:r>
        <w:t>gestorben,</w:t>
      </w:r>
      <w:r w:rsidR="00EA08EA">
        <w:t xml:space="preserve"> </w:t>
      </w:r>
      <w:r>
        <w:t>auch</w:t>
      </w:r>
      <w:r w:rsidR="00EA08EA">
        <w:t xml:space="preserve"> </w:t>
      </w:r>
      <w:r>
        <w:t>am</w:t>
      </w:r>
      <w:r w:rsidR="00EA08EA">
        <w:t xml:space="preserve"> </w:t>
      </w:r>
      <w:r>
        <w:t>nämlichen</w:t>
      </w:r>
      <w:r w:rsidR="00EA08EA">
        <w:t xml:space="preserve"> </w:t>
      </w:r>
      <w:r>
        <w:t>Abend</w:t>
      </w:r>
      <w:r w:rsidR="00EA08EA">
        <w:t xml:space="preserve"> </w:t>
      </w:r>
      <w:r>
        <w:t>begraben</w:t>
      </w:r>
      <w:r w:rsidR="00EA08EA">
        <w:t xml:space="preserve"> </w:t>
      </w:r>
      <w:r>
        <w:t>worden</w:t>
      </w:r>
      <w:r w:rsidR="00EA08EA">
        <w:t xml:space="preserve"> </w:t>
      </w:r>
      <w:r>
        <w:t>sei,</w:t>
      </w:r>
      <w:r w:rsidR="00EA08EA">
        <w:t xml:space="preserve"> </w:t>
      </w:r>
      <w:r>
        <w:t>wem</w:t>
      </w:r>
      <w:r w:rsidR="00EA08EA">
        <w:t xml:space="preserve"> </w:t>
      </w:r>
      <w:r>
        <w:t>ist</w:t>
      </w:r>
      <w:r w:rsidR="00EA08EA">
        <w:t xml:space="preserve"> </w:t>
      </w:r>
      <w:r>
        <w:t>das</w:t>
      </w:r>
      <w:r w:rsidR="00EA08EA">
        <w:t xml:space="preserve"> </w:t>
      </w:r>
      <w:r>
        <w:t>nicht</w:t>
      </w:r>
      <w:r w:rsidR="00EA08EA">
        <w:t xml:space="preserve"> </w:t>
      </w:r>
      <w:r>
        <w:t>bekannt?</w:t>
      </w:r>
      <w:r w:rsidR="00EA08EA">
        <w:t xml:space="preserve"> </w:t>
      </w:r>
      <w:r>
        <w:t>Wer</w:t>
      </w:r>
      <w:r w:rsidR="00EA08EA">
        <w:t xml:space="preserve"> </w:t>
      </w:r>
      <w:proofErr w:type="spellStart"/>
      <w:r>
        <w:t>wüßte</w:t>
      </w:r>
      <w:proofErr w:type="spellEnd"/>
      <w:r w:rsidR="00EA08EA">
        <w:t xml:space="preserve"> </w:t>
      </w:r>
      <w:r>
        <w:t>nicht</w:t>
      </w:r>
      <w:r w:rsidR="00EA08EA">
        <w:t xml:space="preserve"> </w:t>
      </w:r>
      <w:r>
        <w:t>auch,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er</w:t>
      </w:r>
      <w:r w:rsidR="00EA08EA">
        <w:t xml:space="preserve"> </w:t>
      </w:r>
      <w:r>
        <w:t>darum</w:t>
      </w:r>
      <w:r w:rsidR="00EA08EA">
        <w:t xml:space="preserve"> </w:t>
      </w:r>
      <w:r>
        <w:t>begraben</w:t>
      </w:r>
      <w:r w:rsidR="00EA08EA">
        <w:t xml:space="preserve"> </w:t>
      </w:r>
      <w:r>
        <w:t>worden</w:t>
      </w:r>
      <w:r w:rsidR="00EA08EA">
        <w:t xml:space="preserve"> </w:t>
      </w:r>
      <w:r>
        <w:t>sei,</w:t>
      </w:r>
      <w:r w:rsidR="00EA08EA">
        <w:t xml:space="preserve"> </w:t>
      </w:r>
      <w:r>
        <w:t>damit</w:t>
      </w:r>
      <w:r w:rsidR="00EA08EA">
        <w:t xml:space="preserve"> </w:t>
      </w:r>
      <w:r>
        <w:t>zu</w:t>
      </w:r>
      <w:r w:rsidR="00EA08EA">
        <w:t xml:space="preserve"> </w:t>
      </w:r>
      <w:r>
        <w:t>bezeugen,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er</w:t>
      </w:r>
      <w:r w:rsidR="00EA08EA">
        <w:t xml:space="preserve"> </w:t>
      </w:r>
      <w:r>
        <w:t>wahrhaftig</w:t>
      </w:r>
      <w:r w:rsidR="00EA08EA">
        <w:t xml:space="preserve"> </w:t>
      </w:r>
      <w:r>
        <w:t>gestorben</w:t>
      </w:r>
      <w:r w:rsidR="00EA08EA">
        <w:t xml:space="preserve"> </w:t>
      </w:r>
      <w:r>
        <w:t>sein,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der</w:t>
      </w:r>
      <w:r w:rsidR="00EA08EA">
        <w:t xml:space="preserve"> </w:t>
      </w:r>
      <w:r>
        <w:t>Fluch</w:t>
      </w:r>
      <w:r w:rsidR="00EA08EA">
        <w:t xml:space="preserve"> </w:t>
      </w:r>
      <w:r>
        <w:t>hinweggenommen,</w:t>
      </w:r>
      <w:r w:rsidR="00EA08EA">
        <w:t xml:space="preserve"> </w:t>
      </w:r>
      <w:r>
        <w:t>denn</w:t>
      </w:r>
      <w:r w:rsidR="00EA08EA">
        <w:t xml:space="preserve"> </w:t>
      </w:r>
      <w:r>
        <w:t>wenn</w:t>
      </w:r>
      <w:r w:rsidR="00EA08EA">
        <w:t xml:space="preserve"> </w:t>
      </w:r>
      <w:r>
        <w:t>ein</w:t>
      </w:r>
      <w:r w:rsidR="00EA08EA">
        <w:t xml:space="preserve"> </w:t>
      </w:r>
      <w:r>
        <w:t>Gehenkter</w:t>
      </w:r>
      <w:r w:rsidR="00EA08EA">
        <w:t xml:space="preserve"> </w:t>
      </w:r>
      <w:r>
        <w:t>begraben</w:t>
      </w:r>
      <w:r w:rsidR="00EA08EA">
        <w:t xml:space="preserve"> </w:t>
      </w:r>
      <w:r>
        <w:t>worden,</w:t>
      </w:r>
      <w:r w:rsidR="00EA08EA">
        <w:t xml:space="preserve"> </w:t>
      </w:r>
      <w:r>
        <w:t>so</w:t>
      </w:r>
      <w:r w:rsidR="00EA08EA">
        <w:t xml:space="preserve"> </w:t>
      </w:r>
      <w:r>
        <w:t>war</w:t>
      </w:r>
      <w:r w:rsidR="00EA08EA">
        <w:t xml:space="preserve"> </w:t>
      </w:r>
      <w:r>
        <w:t>das</w:t>
      </w:r>
      <w:r w:rsidR="00EA08EA">
        <w:t xml:space="preserve"> </w:t>
      </w:r>
      <w:r>
        <w:t>Land</w:t>
      </w:r>
      <w:r w:rsidR="00EA08EA">
        <w:t xml:space="preserve"> </w:t>
      </w:r>
      <w:r>
        <w:t>vom</w:t>
      </w:r>
      <w:r w:rsidR="00EA08EA">
        <w:t xml:space="preserve"> </w:t>
      </w:r>
      <w:r>
        <w:t>Fluche</w:t>
      </w:r>
      <w:r w:rsidR="00EA08EA">
        <w:t xml:space="preserve"> </w:t>
      </w:r>
      <w:r>
        <w:t>frei</w:t>
      </w:r>
      <w:r w:rsidR="00EA08EA">
        <w:t xml:space="preserve"> </w:t>
      </w:r>
      <w:r>
        <w:t>(5.</w:t>
      </w:r>
      <w:r w:rsidR="00EA08EA">
        <w:t xml:space="preserve"> </w:t>
      </w:r>
      <w:r>
        <w:t>Mose</w:t>
      </w:r>
      <w:r w:rsidR="00EA08EA">
        <w:t xml:space="preserve"> </w:t>
      </w:r>
      <w:r>
        <w:t>21</w:t>
      </w:r>
      <w:r w:rsidR="00EA08EA">
        <w:t>, 2</w:t>
      </w:r>
      <w:r>
        <w:t>3),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die</w:t>
      </w:r>
      <w:r w:rsidR="00EA08EA">
        <w:t xml:space="preserve"> </w:t>
      </w:r>
      <w:r>
        <w:t>Gräber</w:t>
      </w:r>
      <w:r w:rsidR="00EA08EA">
        <w:t xml:space="preserve"> </w:t>
      </w:r>
      <w:r>
        <w:t>der</w:t>
      </w:r>
      <w:r w:rsidR="00EA08EA">
        <w:t xml:space="preserve"> </w:t>
      </w:r>
      <w:r>
        <w:t>Christen</w:t>
      </w:r>
      <w:r w:rsidR="00EA08EA">
        <w:t xml:space="preserve"> </w:t>
      </w:r>
      <w:r>
        <w:t>zu</w:t>
      </w:r>
      <w:r w:rsidR="00EA08EA">
        <w:t xml:space="preserve"> </w:t>
      </w:r>
      <w:r>
        <w:t>Ruhekammern</w:t>
      </w:r>
      <w:r w:rsidR="00EA08EA">
        <w:t xml:space="preserve"> </w:t>
      </w:r>
      <w:proofErr w:type="spellStart"/>
      <w:r>
        <w:t>eingeweihet</w:t>
      </w:r>
      <w:proofErr w:type="spellEnd"/>
      <w:r w:rsidR="00EA08EA">
        <w:t xml:space="preserve"> </w:t>
      </w:r>
      <w:r>
        <w:t>und</w:t>
      </w:r>
      <w:r w:rsidR="00EA08EA">
        <w:t xml:space="preserve"> </w:t>
      </w:r>
      <w:r>
        <w:t>geheiligt</w:t>
      </w:r>
      <w:r w:rsidR="00EA08EA">
        <w:t xml:space="preserve"> </w:t>
      </w:r>
      <w:r>
        <w:t>seien,</w:t>
      </w:r>
      <w:r w:rsidR="00EA08EA">
        <w:t xml:space="preserve"> </w:t>
      </w:r>
      <w:r>
        <w:t>worin</w:t>
      </w:r>
      <w:r w:rsidR="00EA08EA">
        <w:t xml:space="preserve"> </w:t>
      </w:r>
      <w:r>
        <w:t>sie</w:t>
      </w:r>
      <w:r w:rsidR="00EA08EA">
        <w:t xml:space="preserve"> </w:t>
      </w:r>
      <w:r>
        <w:t>bis</w:t>
      </w:r>
      <w:r w:rsidR="00EA08EA">
        <w:t xml:space="preserve"> </w:t>
      </w:r>
      <w:r>
        <w:t>zum</w:t>
      </w:r>
      <w:r w:rsidR="00EA08EA">
        <w:t xml:space="preserve"> </w:t>
      </w:r>
      <w:r>
        <w:t>jüngsten</w:t>
      </w:r>
      <w:r w:rsidR="00EA08EA">
        <w:t xml:space="preserve"> </w:t>
      </w:r>
      <w:r>
        <w:t>Tage</w:t>
      </w:r>
      <w:r w:rsidR="00EA08EA">
        <w:t xml:space="preserve"> </w:t>
      </w:r>
      <w:r>
        <w:t>schlafen,</w:t>
      </w:r>
      <w:r w:rsidR="00EA08EA">
        <w:t xml:space="preserve"> </w:t>
      </w:r>
      <w:r>
        <w:t>oder</w:t>
      </w:r>
      <w:r w:rsidR="00EA08EA">
        <w:t xml:space="preserve"> </w:t>
      </w:r>
      <w:r>
        <w:t>auch</w:t>
      </w:r>
      <w:r w:rsidR="00EA08EA">
        <w:t xml:space="preserve"> </w:t>
      </w:r>
      <w:r>
        <w:t>schon</w:t>
      </w:r>
      <w:r w:rsidR="00EA08EA">
        <w:t xml:space="preserve"> </w:t>
      </w:r>
      <w:r>
        <w:t>früher</w:t>
      </w:r>
      <w:r w:rsidR="00EA08EA">
        <w:t xml:space="preserve"> </w:t>
      </w:r>
      <w:r>
        <w:t>aufgeweckt</w:t>
      </w:r>
      <w:r w:rsidR="00EA08EA">
        <w:t xml:space="preserve"> </w:t>
      </w:r>
      <w:r>
        <w:t>werden</w:t>
      </w:r>
      <w:r w:rsidR="00EA08EA">
        <w:t xml:space="preserve"> </w:t>
      </w:r>
      <w:r>
        <w:t>(</w:t>
      </w:r>
      <w:r w:rsidR="00EA08EA">
        <w:t xml:space="preserve">Daniel </w:t>
      </w:r>
      <w:r>
        <w:t>12</w:t>
      </w:r>
      <w:r w:rsidR="00EA08EA">
        <w:t>, 2</w:t>
      </w:r>
      <w:r>
        <w:t>.</w:t>
      </w:r>
      <w:r w:rsidR="00EA08EA">
        <w:t xml:space="preserve"> </w:t>
      </w:r>
      <w:r>
        <w:t>Off.</w:t>
      </w:r>
      <w:r w:rsidR="00EA08EA">
        <w:t xml:space="preserve"> </w:t>
      </w:r>
      <w:r>
        <w:t>20</w:t>
      </w:r>
      <w:r w:rsidR="00EA08EA">
        <w:t>, 4</w:t>
      </w:r>
      <w:r>
        <w:t>.</w:t>
      </w:r>
      <w:r w:rsidR="00EA08EA">
        <w:t xml:space="preserve"> Jesaja </w:t>
      </w:r>
      <w:r>
        <w:t>57</w:t>
      </w:r>
      <w:r w:rsidR="00EA08EA">
        <w:t>, 2</w:t>
      </w:r>
      <w:r>
        <w:t>).</w:t>
      </w:r>
      <w:r w:rsidR="00EA08EA">
        <w:t xml:space="preserve"> </w:t>
      </w:r>
      <w:r>
        <w:t>Aber</w:t>
      </w:r>
      <w:r w:rsidR="00EA08EA">
        <w:t xml:space="preserve"> </w:t>
      </w:r>
      <w:r>
        <w:t>dies</w:t>
      </w:r>
      <w:r w:rsidR="00EA08EA">
        <w:t xml:space="preserve"> </w:t>
      </w:r>
      <w:r>
        <w:t>alles</w:t>
      </w:r>
      <w:r w:rsidR="00EA08EA">
        <w:t xml:space="preserve"> </w:t>
      </w:r>
      <w:r>
        <w:t>ist</w:t>
      </w:r>
      <w:r w:rsidR="00EA08EA">
        <w:t xml:space="preserve"> </w:t>
      </w:r>
      <w:r>
        <w:t>doch</w:t>
      </w:r>
      <w:r w:rsidR="00EA08EA">
        <w:t xml:space="preserve"> </w:t>
      </w:r>
      <w:r>
        <w:t>das</w:t>
      </w:r>
      <w:r w:rsidR="00EA08EA">
        <w:t xml:space="preserve"> </w:t>
      </w:r>
      <w:r>
        <w:t>Ganze</w:t>
      </w:r>
      <w:r w:rsidR="00EA08EA">
        <w:t xml:space="preserve"> </w:t>
      </w:r>
      <w:r>
        <w:t>oder</w:t>
      </w:r>
      <w:r w:rsidR="00EA08EA">
        <w:t xml:space="preserve"> </w:t>
      </w:r>
      <w:r>
        <w:t>Eigentliche</w:t>
      </w:r>
      <w:r w:rsidR="00EA08EA">
        <w:t xml:space="preserve"> </w:t>
      </w:r>
      <w:r>
        <w:t>nicht,</w:t>
      </w:r>
      <w:r w:rsidR="00EA08EA">
        <w:t xml:space="preserve"> </w:t>
      </w:r>
      <w:r>
        <w:t>worauf</w:t>
      </w:r>
      <w:r w:rsidR="00EA08EA">
        <w:t xml:space="preserve"> </w:t>
      </w:r>
      <w:r>
        <w:t>es</w:t>
      </w:r>
      <w:r w:rsidR="00EA08EA">
        <w:t xml:space="preserve"> </w:t>
      </w:r>
      <w:r>
        <w:t>hier</w:t>
      </w:r>
      <w:r w:rsidR="00EA08EA">
        <w:t xml:space="preserve"> </w:t>
      </w:r>
      <w:r>
        <w:t>ankommt.</w:t>
      </w:r>
      <w:r w:rsidR="00EA08EA">
        <w:t xml:space="preserve"> </w:t>
      </w:r>
      <w:r>
        <w:t>Höchst</w:t>
      </w:r>
      <w:r w:rsidR="00EA08EA">
        <w:t xml:space="preserve"> </w:t>
      </w:r>
      <w:r>
        <w:t>merkwürdig</w:t>
      </w:r>
      <w:r w:rsidR="00EA08EA">
        <w:t xml:space="preserve"> </w:t>
      </w:r>
      <w:r>
        <w:t>ist</w:t>
      </w:r>
      <w:r w:rsidR="00EA08EA">
        <w:t xml:space="preserve"> </w:t>
      </w:r>
      <w:r>
        <w:t>es</w:t>
      </w:r>
      <w:r w:rsidR="00EA08EA">
        <w:t xml:space="preserve"> </w:t>
      </w:r>
      <w:r>
        <w:t>hier,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der</w:t>
      </w:r>
      <w:r w:rsidR="00EA08EA">
        <w:t xml:space="preserve"> </w:t>
      </w:r>
      <w:r>
        <w:t>Apostel</w:t>
      </w:r>
      <w:r w:rsidR="00EA08EA">
        <w:t xml:space="preserve"> </w:t>
      </w:r>
      <w:proofErr w:type="spellStart"/>
      <w:r>
        <w:t>abermal</w:t>
      </w:r>
      <w:proofErr w:type="spellEnd"/>
      <w:r w:rsidR="00EA08EA">
        <w:t xml:space="preserve"> </w:t>
      </w:r>
      <w:r>
        <w:t>lehrt,</w:t>
      </w:r>
      <w:r w:rsidR="00EA08EA">
        <w:t xml:space="preserve"> </w:t>
      </w:r>
      <w:r>
        <w:t>wir</w:t>
      </w:r>
      <w:r w:rsidR="00EA08EA">
        <w:t xml:space="preserve"> </w:t>
      </w:r>
      <w:r>
        <w:t>sind</w:t>
      </w:r>
      <w:r w:rsidR="00EA08EA">
        <w:t xml:space="preserve"> </w:t>
      </w:r>
      <w:r>
        <w:t>„mit</w:t>
      </w:r>
      <w:r w:rsidR="00EA08EA">
        <w:t xml:space="preserve"> </w:t>
      </w:r>
      <w:r>
        <w:t>ihm“</w:t>
      </w:r>
      <w:r w:rsidR="00EA08EA">
        <w:t xml:space="preserve"> </w:t>
      </w:r>
      <w:r>
        <w:t>begraben.</w:t>
      </w:r>
      <w:r w:rsidR="00EA08EA">
        <w:t xml:space="preserve"> </w:t>
      </w:r>
      <w:r>
        <w:t>Das</w:t>
      </w:r>
      <w:r w:rsidR="00EA08EA">
        <w:t xml:space="preserve"> </w:t>
      </w:r>
      <w:r>
        <w:t>ist</w:t>
      </w:r>
      <w:r w:rsidR="00EA08EA">
        <w:t xml:space="preserve"> </w:t>
      </w:r>
      <w:r>
        <w:t>ja</w:t>
      </w:r>
      <w:r w:rsidR="00EA08EA">
        <w:t xml:space="preserve"> </w:t>
      </w:r>
      <w:r>
        <w:t>wieder</w:t>
      </w:r>
      <w:r w:rsidR="00EA08EA">
        <w:t xml:space="preserve"> </w:t>
      </w:r>
      <w:r>
        <w:t>eine</w:t>
      </w:r>
      <w:r w:rsidR="00EA08EA">
        <w:t xml:space="preserve"> </w:t>
      </w:r>
      <w:r>
        <w:t>ganz</w:t>
      </w:r>
      <w:r w:rsidR="00EA08EA">
        <w:t xml:space="preserve"> </w:t>
      </w:r>
      <w:r>
        <w:t>besondere</w:t>
      </w:r>
      <w:r w:rsidR="00EA08EA">
        <w:t xml:space="preserve"> </w:t>
      </w:r>
      <w:r>
        <w:t>Art</w:t>
      </w:r>
      <w:r w:rsidR="00EA08EA">
        <w:t xml:space="preserve"> </w:t>
      </w:r>
      <w:r>
        <w:t>zu</w:t>
      </w:r>
      <w:r w:rsidR="00EA08EA">
        <w:t xml:space="preserve"> </w:t>
      </w:r>
      <w:r>
        <w:t>reden.</w:t>
      </w:r>
      <w:r w:rsidR="00EA08EA">
        <w:t xml:space="preserve"> </w:t>
      </w:r>
      <w:r>
        <w:t>Wie</w:t>
      </w:r>
      <w:r w:rsidR="00EA08EA">
        <w:t xml:space="preserve"> </w:t>
      </w:r>
      <w:r>
        <w:t>kann</w:t>
      </w:r>
      <w:r w:rsidR="00EA08EA">
        <w:t xml:space="preserve"> </w:t>
      </w:r>
      <w:r>
        <w:t>man</w:t>
      </w:r>
      <w:r w:rsidR="00EA08EA">
        <w:t xml:space="preserve"> </w:t>
      </w:r>
      <w:r>
        <w:t>mit</w:t>
      </w:r>
      <w:r w:rsidR="00EA08EA">
        <w:t xml:space="preserve"> </w:t>
      </w:r>
      <w:r>
        <w:t>jemand</w:t>
      </w:r>
      <w:r w:rsidR="00EA08EA">
        <w:t xml:space="preserve"> </w:t>
      </w:r>
      <w:r>
        <w:t>begraben</w:t>
      </w:r>
      <w:r w:rsidR="00EA08EA">
        <w:t xml:space="preserve"> </w:t>
      </w:r>
      <w:r>
        <w:t>worden</w:t>
      </w:r>
      <w:r w:rsidR="00EA08EA">
        <w:t xml:space="preserve"> </w:t>
      </w:r>
      <w:r>
        <w:t>sein</w:t>
      </w:r>
      <w:r w:rsidR="00EA08EA">
        <w:t xml:space="preserve"> </w:t>
      </w:r>
      <w:r>
        <w:t>zu</w:t>
      </w:r>
      <w:r w:rsidR="00EA08EA">
        <w:t xml:space="preserve"> </w:t>
      </w:r>
      <w:r>
        <w:t>einer</w:t>
      </w:r>
      <w:r w:rsidR="00EA08EA">
        <w:t xml:space="preserve"> </w:t>
      </w:r>
      <w:r>
        <w:t>Zeit,</w:t>
      </w:r>
      <w:r w:rsidR="00EA08EA">
        <w:t xml:space="preserve"> </w:t>
      </w:r>
      <w:r>
        <w:t>wo</w:t>
      </w:r>
      <w:r w:rsidR="00EA08EA">
        <w:t xml:space="preserve"> </w:t>
      </w:r>
      <w:r>
        <w:t>man</w:t>
      </w:r>
      <w:r w:rsidR="00EA08EA">
        <w:t xml:space="preserve"> </w:t>
      </w:r>
      <w:r>
        <w:t>vielleicht</w:t>
      </w:r>
      <w:r w:rsidR="00EA08EA">
        <w:t xml:space="preserve"> </w:t>
      </w:r>
      <w:r>
        <w:t>noch</w:t>
      </w:r>
      <w:r w:rsidR="00EA08EA">
        <w:t xml:space="preserve"> </w:t>
      </w:r>
      <w:r>
        <w:t>nicht</w:t>
      </w:r>
      <w:r w:rsidR="00EA08EA">
        <w:t xml:space="preserve"> </w:t>
      </w:r>
      <w:r>
        <w:t>einmal</w:t>
      </w:r>
      <w:r w:rsidR="00EA08EA">
        <w:t xml:space="preserve"> </w:t>
      </w:r>
      <w:r>
        <w:t>geboren,</w:t>
      </w:r>
      <w:r w:rsidR="00EA08EA">
        <w:t xml:space="preserve"> </w:t>
      </w:r>
      <w:r>
        <w:t>wenigstens</w:t>
      </w:r>
      <w:r w:rsidR="00EA08EA">
        <w:t xml:space="preserve"> </w:t>
      </w:r>
      <w:r>
        <w:t>natürlicherweise</w:t>
      </w:r>
      <w:r w:rsidR="00EA08EA">
        <w:t xml:space="preserve"> </w:t>
      </w:r>
      <w:r>
        <w:t>noch</w:t>
      </w:r>
      <w:r w:rsidR="00EA08EA">
        <w:t xml:space="preserve"> </w:t>
      </w:r>
      <w:r>
        <w:t>nicht</w:t>
      </w:r>
      <w:r w:rsidR="00EA08EA">
        <w:t xml:space="preserve"> </w:t>
      </w:r>
      <w:r>
        <w:t>gestorben</w:t>
      </w:r>
      <w:r w:rsidR="00EA08EA">
        <w:t xml:space="preserve"> </w:t>
      </w:r>
      <w:r>
        <w:t>war.</w:t>
      </w:r>
      <w:r w:rsidR="00EA08EA">
        <w:t xml:space="preserve"> </w:t>
      </w:r>
      <w:r>
        <w:t>Entweder</w:t>
      </w:r>
      <w:r w:rsidR="00EA08EA">
        <w:t xml:space="preserve"> </w:t>
      </w:r>
      <w:r>
        <w:t>sagt</w:t>
      </w:r>
      <w:r w:rsidR="00EA08EA">
        <w:t xml:space="preserve"> </w:t>
      </w:r>
      <w:r>
        <w:t>der</w:t>
      </w:r>
      <w:r w:rsidR="00EA08EA">
        <w:t xml:space="preserve"> </w:t>
      </w:r>
      <w:r>
        <w:t>Apostel</w:t>
      </w:r>
      <w:r w:rsidR="00EA08EA">
        <w:t xml:space="preserve"> </w:t>
      </w:r>
      <w:r>
        <w:t>also</w:t>
      </w:r>
      <w:r w:rsidR="00EA08EA">
        <w:t xml:space="preserve"> </w:t>
      </w:r>
      <w:r>
        <w:t>hier</w:t>
      </w:r>
      <w:r w:rsidR="00EA08EA">
        <w:t xml:space="preserve"> </w:t>
      </w:r>
      <w:r>
        <w:t>nichts</w:t>
      </w:r>
      <w:r w:rsidR="00EA08EA">
        <w:t xml:space="preserve"> </w:t>
      </w:r>
      <w:r>
        <w:t>als</w:t>
      </w:r>
      <w:r w:rsidR="00EA08EA">
        <w:t xml:space="preserve"> </w:t>
      </w:r>
      <w:r>
        <w:t>Unsinn,</w:t>
      </w:r>
      <w:r w:rsidR="00EA08EA">
        <w:t xml:space="preserve"> </w:t>
      </w:r>
      <w:r>
        <w:t>oder</w:t>
      </w:r>
      <w:r w:rsidR="00EA08EA">
        <w:t xml:space="preserve"> </w:t>
      </w:r>
      <w:r>
        <w:t>wir</w:t>
      </w:r>
      <w:r w:rsidR="00EA08EA">
        <w:t xml:space="preserve"> </w:t>
      </w:r>
      <w:r>
        <w:t>müssen</w:t>
      </w:r>
      <w:r w:rsidR="00EA08EA">
        <w:t xml:space="preserve"> </w:t>
      </w:r>
      <w:r>
        <w:t>diesen</w:t>
      </w:r>
      <w:r w:rsidR="00EA08EA">
        <w:t xml:space="preserve"> </w:t>
      </w:r>
      <w:r>
        <w:t>Ausdruck</w:t>
      </w:r>
      <w:r w:rsidR="00EA08EA">
        <w:t xml:space="preserve"> </w:t>
      </w:r>
      <w:r>
        <w:t>in</w:t>
      </w:r>
      <w:r w:rsidR="00EA08EA">
        <w:t xml:space="preserve"> </w:t>
      </w:r>
      <w:r>
        <w:t>einem</w:t>
      </w:r>
      <w:r w:rsidR="00EA08EA">
        <w:t xml:space="preserve"> </w:t>
      </w:r>
      <w:r>
        <w:t>mystischen</w:t>
      </w:r>
      <w:r w:rsidR="00EA08EA">
        <w:t xml:space="preserve"> </w:t>
      </w:r>
      <w:r>
        <w:t>und</w:t>
      </w:r>
      <w:r w:rsidR="00EA08EA">
        <w:t xml:space="preserve"> </w:t>
      </w:r>
      <w:r>
        <w:t>übernatürlichen</w:t>
      </w:r>
      <w:r w:rsidR="00EA08EA">
        <w:t xml:space="preserve"> </w:t>
      </w:r>
      <w:r>
        <w:t>Sinne</w:t>
      </w:r>
      <w:r w:rsidR="00EA08EA">
        <w:t xml:space="preserve"> </w:t>
      </w:r>
      <w:r>
        <w:t>verstehen,</w:t>
      </w:r>
      <w:r w:rsidR="00EA08EA">
        <w:t xml:space="preserve"> </w:t>
      </w:r>
      <w:r>
        <w:t>welches</w:t>
      </w:r>
      <w:r w:rsidR="00EA08EA">
        <w:t xml:space="preserve"> </w:t>
      </w:r>
      <w:r>
        <w:t>letztere</w:t>
      </w:r>
      <w:r w:rsidR="00EA08EA">
        <w:t xml:space="preserve"> </w:t>
      </w:r>
      <w:r>
        <w:t>der</w:t>
      </w:r>
      <w:r w:rsidR="00EA08EA">
        <w:t xml:space="preserve"> </w:t>
      </w:r>
      <w:r>
        <w:t>Fall</w:t>
      </w:r>
      <w:r w:rsidR="00EA08EA">
        <w:t xml:space="preserve"> </w:t>
      </w:r>
      <w:r>
        <w:t>ist.</w:t>
      </w:r>
      <w:r w:rsidR="00EA08EA">
        <w:t xml:space="preserve"> </w:t>
      </w:r>
    </w:p>
    <w:p w14:paraId="4AC1DF33" w14:textId="20C93630" w:rsidR="002A27EC" w:rsidRDefault="002A27EC" w:rsidP="002A27EC">
      <w:pPr>
        <w:pStyle w:val="StandardWeb"/>
      </w:pPr>
      <w:r>
        <w:t>Christus</w:t>
      </w:r>
      <w:r w:rsidR="00EA08EA">
        <w:t xml:space="preserve"> </w:t>
      </w:r>
      <w:r>
        <w:t>wurde</w:t>
      </w:r>
      <w:r w:rsidR="00EA08EA">
        <w:t xml:space="preserve"> </w:t>
      </w:r>
      <w:r>
        <w:t>begraben.</w:t>
      </w:r>
      <w:r w:rsidR="00EA08EA">
        <w:t xml:space="preserve"> </w:t>
      </w:r>
      <w:r>
        <w:t>Zwar</w:t>
      </w:r>
      <w:r w:rsidR="00EA08EA">
        <w:t xml:space="preserve"> </w:t>
      </w:r>
      <w:r>
        <w:t>gehörte</w:t>
      </w:r>
      <w:r w:rsidR="00EA08EA">
        <w:t xml:space="preserve"> </w:t>
      </w:r>
      <w:r>
        <w:t>dies</w:t>
      </w:r>
      <w:r w:rsidR="00EA08EA">
        <w:t xml:space="preserve"> </w:t>
      </w:r>
      <w:r>
        <w:t>noch</w:t>
      </w:r>
      <w:r w:rsidR="00EA08EA">
        <w:t xml:space="preserve"> </w:t>
      </w:r>
      <w:r>
        <w:t>zu</w:t>
      </w:r>
      <w:r w:rsidR="00EA08EA">
        <w:t xml:space="preserve"> </w:t>
      </w:r>
      <w:r>
        <w:t>seiner</w:t>
      </w:r>
      <w:r w:rsidR="00EA08EA">
        <w:t xml:space="preserve"> </w:t>
      </w:r>
      <w:r>
        <w:t>Erniedrigung,</w:t>
      </w:r>
      <w:r w:rsidR="00EA08EA">
        <w:t xml:space="preserve"> </w:t>
      </w:r>
      <w:r>
        <w:t>weil</w:t>
      </w:r>
      <w:r w:rsidR="00EA08EA">
        <w:t xml:space="preserve"> </w:t>
      </w:r>
      <w:r>
        <w:t>sein</w:t>
      </w:r>
      <w:r w:rsidR="00EA08EA">
        <w:t xml:space="preserve"> </w:t>
      </w:r>
      <w:r>
        <w:t>Leib</w:t>
      </w:r>
      <w:r w:rsidR="00EA08EA">
        <w:t xml:space="preserve"> </w:t>
      </w:r>
      <w:r>
        <w:t>in</w:t>
      </w:r>
      <w:r w:rsidR="00EA08EA">
        <w:t xml:space="preserve"> </w:t>
      </w:r>
      <w:r>
        <w:t>des</w:t>
      </w:r>
      <w:r w:rsidR="00EA08EA">
        <w:t xml:space="preserve"> </w:t>
      </w:r>
      <w:r>
        <w:t>Todes</w:t>
      </w:r>
      <w:r w:rsidR="00EA08EA">
        <w:t xml:space="preserve"> </w:t>
      </w:r>
      <w:r>
        <w:t>Gewalt</w:t>
      </w:r>
      <w:r w:rsidR="00EA08EA">
        <w:t xml:space="preserve"> </w:t>
      </w:r>
      <w:r>
        <w:t>war;</w:t>
      </w:r>
      <w:r w:rsidR="00EA08EA">
        <w:t xml:space="preserve"> </w:t>
      </w:r>
      <w:r>
        <w:t>es</w:t>
      </w:r>
      <w:r w:rsidR="00EA08EA">
        <w:t xml:space="preserve"> </w:t>
      </w:r>
      <w:r>
        <w:t>gehörte</w:t>
      </w:r>
      <w:r w:rsidR="00EA08EA">
        <w:t xml:space="preserve"> </w:t>
      </w:r>
      <w:r>
        <w:t>aber</w:t>
      </w:r>
      <w:r w:rsidR="00EA08EA">
        <w:t xml:space="preserve"> </w:t>
      </w:r>
      <w:r>
        <w:t>nicht</w:t>
      </w:r>
      <w:r w:rsidR="00EA08EA">
        <w:t xml:space="preserve"> </w:t>
      </w:r>
      <w:r>
        <w:t>mehr</w:t>
      </w:r>
      <w:r w:rsidR="00EA08EA">
        <w:t xml:space="preserve"> </w:t>
      </w:r>
      <w:r>
        <w:t>zur</w:t>
      </w:r>
      <w:r w:rsidR="00EA08EA">
        <w:t xml:space="preserve"> </w:t>
      </w:r>
      <w:r>
        <w:t>Strafe.</w:t>
      </w:r>
      <w:r w:rsidR="00EA08EA">
        <w:t xml:space="preserve"> </w:t>
      </w:r>
      <w:r>
        <w:t>Begraben</w:t>
      </w:r>
      <w:r w:rsidR="00EA08EA">
        <w:t xml:space="preserve"> </w:t>
      </w:r>
      <w:r>
        <w:t>werden</w:t>
      </w:r>
      <w:r w:rsidR="00EA08EA">
        <w:t xml:space="preserve"> </w:t>
      </w:r>
      <w:r>
        <w:t>ist</w:t>
      </w:r>
      <w:r w:rsidR="00EA08EA">
        <w:t xml:space="preserve"> </w:t>
      </w:r>
      <w:r>
        <w:t>nie</w:t>
      </w:r>
      <w:r w:rsidR="00EA08EA">
        <w:t xml:space="preserve"> </w:t>
      </w:r>
      <w:r>
        <w:t>eine</w:t>
      </w:r>
      <w:r w:rsidR="00EA08EA">
        <w:t xml:space="preserve"> </w:t>
      </w:r>
      <w:r>
        <w:t>Strafe,</w:t>
      </w:r>
      <w:r w:rsidR="00EA08EA">
        <w:t xml:space="preserve"> </w:t>
      </w:r>
      <w:r>
        <w:t>wohl</w:t>
      </w:r>
      <w:r w:rsidR="00EA08EA">
        <w:t xml:space="preserve"> </w:t>
      </w:r>
      <w:r>
        <w:t>aber</w:t>
      </w:r>
      <w:r w:rsidR="00EA08EA">
        <w:t xml:space="preserve"> </w:t>
      </w:r>
      <w:r>
        <w:t>die</w:t>
      </w:r>
      <w:r w:rsidR="00EA08EA">
        <w:t xml:space="preserve"> </w:t>
      </w:r>
      <w:r>
        <w:t>Vorenthaltung</w:t>
      </w:r>
      <w:r w:rsidR="00EA08EA">
        <w:t xml:space="preserve"> </w:t>
      </w:r>
      <w:r>
        <w:t>des</w:t>
      </w:r>
      <w:r w:rsidR="00EA08EA">
        <w:t xml:space="preserve"> </w:t>
      </w:r>
      <w:r>
        <w:t>Begräbnisses,</w:t>
      </w:r>
      <w:r w:rsidR="00EA08EA">
        <w:t xml:space="preserve"> </w:t>
      </w:r>
      <w:r>
        <w:t>oder</w:t>
      </w:r>
      <w:r w:rsidR="00EA08EA">
        <w:t xml:space="preserve"> </w:t>
      </w:r>
      <w:r>
        <w:t>die</w:t>
      </w:r>
      <w:r w:rsidR="00EA08EA">
        <w:t xml:space="preserve"> </w:t>
      </w:r>
      <w:r>
        <w:t>Art</w:t>
      </w:r>
      <w:r w:rsidR="00EA08EA">
        <w:t xml:space="preserve"> </w:t>
      </w:r>
      <w:r>
        <w:t>desselben,</w:t>
      </w:r>
      <w:r w:rsidR="00EA08EA">
        <w:t xml:space="preserve"> </w:t>
      </w:r>
      <w:r>
        <w:t>die</w:t>
      </w:r>
      <w:r w:rsidR="00EA08EA">
        <w:t xml:space="preserve"> </w:t>
      </w:r>
      <w:r>
        <w:t>aber</w:t>
      </w:r>
      <w:r w:rsidR="00EA08EA">
        <w:t xml:space="preserve"> </w:t>
      </w:r>
      <w:r>
        <w:t>bei</w:t>
      </w:r>
      <w:r w:rsidR="00EA08EA">
        <w:t xml:space="preserve"> </w:t>
      </w:r>
      <w:r>
        <w:t>Jesu</w:t>
      </w:r>
      <w:r w:rsidR="00EA08EA">
        <w:t xml:space="preserve"> </w:t>
      </w:r>
      <w:r>
        <w:t>ganz</w:t>
      </w:r>
      <w:r w:rsidR="00EA08EA">
        <w:t xml:space="preserve"> </w:t>
      </w:r>
      <w:r>
        <w:t>ehrenvoll</w:t>
      </w:r>
      <w:r w:rsidR="00EA08EA">
        <w:t xml:space="preserve"> </w:t>
      </w:r>
      <w:r>
        <w:t>war,</w:t>
      </w:r>
      <w:r w:rsidR="00EA08EA">
        <w:t xml:space="preserve"> </w:t>
      </w:r>
      <w:r>
        <w:t>denn</w:t>
      </w:r>
      <w:r w:rsidR="00EA08EA">
        <w:t xml:space="preserve"> </w:t>
      </w:r>
      <w:r>
        <w:t>Gott</w:t>
      </w:r>
      <w:r w:rsidR="00EA08EA">
        <w:t xml:space="preserve"> </w:t>
      </w:r>
      <w:r>
        <w:t>gab</w:t>
      </w:r>
      <w:r w:rsidR="00EA08EA">
        <w:t xml:space="preserve"> </w:t>
      </w:r>
      <w:r>
        <w:t>nach</w:t>
      </w:r>
      <w:r w:rsidR="00EA08EA">
        <w:t xml:space="preserve"> </w:t>
      </w:r>
      <w:r>
        <w:t>der</w:t>
      </w:r>
      <w:r w:rsidR="00EA08EA">
        <w:t xml:space="preserve"> </w:t>
      </w:r>
      <w:r>
        <w:t>Weissagung</w:t>
      </w:r>
      <w:r w:rsidR="00EA08EA">
        <w:t xml:space="preserve"> </w:t>
      </w:r>
      <w:r>
        <w:t>einen</w:t>
      </w:r>
      <w:r w:rsidR="00EA08EA">
        <w:t xml:space="preserve"> </w:t>
      </w:r>
      <w:r>
        <w:t>Reichen</w:t>
      </w:r>
      <w:r w:rsidR="00EA08EA">
        <w:t xml:space="preserve"> </w:t>
      </w:r>
      <w:r>
        <w:t>zu</w:t>
      </w:r>
      <w:r w:rsidR="00EA08EA">
        <w:t xml:space="preserve"> </w:t>
      </w:r>
      <w:r>
        <w:t>seinem</w:t>
      </w:r>
      <w:r w:rsidR="00EA08EA">
        <w:t xml:space="preserve"> </w:t>
      </w:r>
      <w:r>
        <w:t>Tode</w:t>
      </w:r>
      <w:r w:rsidR="00EA08EA">
        <w:t xml:space="preserve"> </w:t>
      </w:r>
      <w:r>
        <w:t>(</w:t>
      </w:r>
      <w:r w:rsidR="00EA08EA">
        <w:t xml:space="preserve">Jesaja </w:t>
      </w:r>
      <w:r>
        <w:t>53</w:t>
      </w:r>
      <w:r w:rsidR="00EA08EA">
        <w:t>, 9</w:t>
      </w:r>
      <w:r>
        <w:t>),</w:t>
      </w:r>
      <w:r w:rsidR="00EA08EA">
        <w:t xml:space="preserve"> </w:t>
      </w:r>
      <w:r>
        <w:t>der</w:t>
      </w:r>
      <w:r w:rsidR="00EA08EA">
        <w:t xml:space="preserve"> </w:t>
      </w:r>
      <w:r>
        <w:t>seine</w:t>
      </w:r>
      <w:r w:rsidR="00EA08EA">
        <w:t xml:space="preserve"> </w:t>
      </w:r>
      <w:r>
        <w:t>Beisetzung</w:t>
      </w:r>
      <w:r w:rsidR="00EA08EA">
        <w:t xml:space="preserve"> </w:t>
      </w:r>
      <w:r>
        <w:t>auf</w:t>
      </w:r>
      <w:r w:rsidR="00EA08EA">
        <w:t xml:space="preserve"> </w:t>
      </w:r>
      <w:r>
        <w:t>eine</w:t>
      </w:r>
      <w:r w:rsidR="00EA08EA">
        <w:t xml:space="preserve"> </w:t>
      </w:r>
      <w:r>
        <w:t>so</w:t>
      </w:r>
      <w:r w:rsidR="00EA08EA">
        <w:t xml:space="preserve"> </w:t>
      </w:r>
      <w:r>
        <w:t>ehrenvolle</w:t>
      </w:r>
      <w:r w:rsidR="00EA08EA">
        <w:t xml:space="preserve"> </w:t>
      </w:r>
      <w:r>
        <w:t>Weise</w:t>
      </w:r>
      <w:r w:rsidR="00EA08EA">
        <w:t xml:space="preserve"> </w:t>
      </w:r>
      <w:r>
        <w:t>besorgte,</w:t>
      </w:r>
      <w:r w:rsidR="00EA08EA">
        <w:t xml:space="preserve"> </w:t>
      </w:r>
      <w:r>
        <w:t>als</w:t>
      </w:r>
      <w:r w:rsidR="00EA08EA">
        <w:t xml:space="preserve"> </w:t>
      </w:r>
      <w:r>
        <w:t>es</w:t>
      </w:r>
      <w:r w:rsidR="00EA08EA">
        <w:t xml:space="preserve"> </w:t>
      </w:r>
      <w:r>
        <w:t>die</w:t>
      </w:r>
      <w:r w:rsidR="00EA08EA">
        <w:t xml:space="preserve"> </w:t>
      </w:r>
      <w:r>
        <w:t>Eile</w:t>
      </w:r>
      <w:r w:rsidR="00EA08EA">
        <w:t xml:space="preserve"> </w:t>
      </w:r>
      <w:r>
        <w:t>und</w:t>
      </w:r>
      <w:r w:rsidR="00EA08EA">
        <w:t xml:space="preserve"> </w:t>
      </w:r>
      <w:r>
        <w:t>Kürze</w:t>
      </w:r>
      <w:r w:rsidR="00EA08EA">
        <w:t xml:space="preserve"> </w:t>
      </w:r>
      <w:r>
        <w:t>der</w:t>
      </w:r>
      <w:r w:rsidR="00EA08EA">
        <w:t xml:space="preserve"> </w:t>
      </w:r>
      <w:r>
        <w:t>Zeit</w:t>
      </w:r>
      <w:r w:rsidR="00EA08EA">
        <w:t xml:space="preserve"> </w:t>
      </w:r>
      <w:r>
        <w:t>nur</w:t>
      </w:r>
      <w:r w:rsidR="00EA08EA">
        <w:t xml:space="preserve"> </w:t>
      </w:r>
      <w:r>
        <w:t>immer</w:t>
      </w:r>
      <w:r w:rsidR="00EA08EA">
        <w:t xml:space="preserve"> </w:t>
      </w:r>
      <w:r>
        <w:t>erlaubte.</w:t>
      </w:r>
      <w:r w:rsidR="00EA08EA">
        <w:t xml:space="preserve"> </w:t>
      </w:r>
      <w:r>
        <w:t>Durch</w:t>
      </w:r>
      <w:r w:rsidR="00EA08EA">
        <w:t xml:space="preserve"> </w:t>
      </w:r>
      <w:r>
        <w:t>sein</w:t>
      </w:r>
      <w:r w:rsidR="00EA08EA">
        <w:t xml:space="preserve"> </w:t>
      </w:r>
      <w:r>
        <w:t>Begräbnis</w:t>
      </w:r>
      <w:r w:rsidR="00EA08EA">
        <w:t xml:space="preserve"> </w:t>
      </w:r>
      <w:r>
        <w:t>legte</w:t>
      </w:r>
      <w:r w:rsidR="00EA08EA">
        <w:t xml:space="preserve"> </w:t>
      </w:r>
      <w:r>
        <w:t>Jesus</w:t>
      </w:r>
      <w:r w:rsidR="00EA08EA">
        <w:t xml:space="preserve"> </w:t>
      </w:r>
      <w:r>
        <w:t>die</w:t>
      </w:r>
      <w:r w:rsidR="00EA08EA">
        <w:t xml:space="preserve"> </w:t>
      </w:r>
      <w:r>
        <w:t>unerhört</w:t>
      </w:r>
      <w:r w:rsidR="00EA08EA">
        <w:t xml:space="preserve"> </w:t>
      </w:r>
      <w:r>
        <w:t>schwere</w:t>
      </w:r>
      <w:r w:rsidR="00EA08EA">
        <w:t xml:space="preserve"> </w:t>
      </w:r>
      <w:r>
        <w:t>Bürde</w:t>
      </w:r>
      <w:r w:rsidR="00EA08EA">
        <w:t xml:space="preserve"> </w:t>
      </w:r>
      <w:r>
        <w:t>ab,</w:t>
      </w:r>
      <w:r w:rsidR="00EA08EA">
        <w:t xml:space="preserve"> </w:t>
      </w:r>
      <w:r>
        <w:t>die</w:t>
      </w:r>
      <w:r w:rsidR="00EA08EA">
        <w:t xml:space="preserve"> </w:t>
      </w:r>
      <w:r>
        <w:t>ihn</w:t>
      </w:r>
      <w:r w:rsidR="00EA08EA">
        <w:t xml:space="preserve"> </w:t>
      </w:r>
      <w:r>
        <w:t>bis</w:t>
      </w:r>
      <w:r w:rsidR="00EA08EA">
        <w:t xml:space="preserve"> </w:t>
      </w:r>
      <w:r>
        <w:t>in</w:t>
      </w:r>
      <w:r w:rsidR="00EA08EA">
        <w:t xml:space="preserve"> </w:t>
      </w:r>
      <w:r>
        <w:t>den</w:t>
      </w:r>
      <w:r w:rsidR="00EA08EA">
        <w:t xml:space="preserve"> </w:t>
      </w:r>
      <w:r>
        <w:t>Staub</w:t>
      </w:r>
      <w:r w:rsidR="00EA08EA">
        <w:t xml:space="preserve"> </w:t>
      </w:r>
      <w:r>
        <w:t>herabgedrückt</w:t>
      </w:r>
      <w:r w:rsidR="00EA08EA">
        <w:t xml:space="preserve"> </w:t>
      </w:r>
      <w:r>
        <w:t>hatte.</w:t>
      </w:r>
      <w:r w:rsidR="00EA08EA">
        <w:t xml:space="preserve"> </w:t>
      </w:r>
      <w:r>
        <w:t>Das</w:t>
      </w:r>
      <w:r w:rsidR="00EA08EA">
        <w:t xml:space="preserve"> </w:t>
      </w:r>
      <w:r>
        <w:t>Schelten</w:t>
      </w:r>
      <w:r w:rsidR="00EA08EA">
        <w:t xml:space="preserve"> </w:t>
      </w:r>
      <w:r>
        <w:t>und</w:t>
      </w:r>
      <w:r w:rsidR="00EA08EA">
        <w:t xml:space="preserve"> </w:t>
      </w:r>
      <w:r>
        <w:t>Schmähen</w:t>
      </w:r>
      <w:r w:rsidR="00EA08EA">
        <w:t xml:space="preserve"> </w:t>
      </w:r>
      <w:r>
        <w:t>hörte</w:t>
      </w:r>
      <w:r w:rsidR="00EA08EA">
        <w:t xml:space="preserve"> </w:t>
      </w:r>
      <w:r>
        <w:t>jetzt</w:t>
      </w:r>
      <w:r w:rsidR="00EA08EA">
        <w:t xml:space="preserve"> </w:t>
      </w:r>
      <w:r>
        <w:t>auf.</w:t>
      </w:r>
      <w:r w:rsidR="00EA08EA">
        <w:t xml:space="preserve"> </w:t>
      </w:r>
      <w:r>
        <w:t>Mochte</w:t>
      </w:r>
      <w:r w:rsidR="00EA08EA">
        <w:t xml:space="preserve"> </w:t>
      </w:r>
      <w:r>
        <w:t>ein</w:t>
      </w:r>
      <w:r w:rsidR="00EA08EA">
        <w:t xml:space="preserve"> </w:t>
      </w:r>
      <w:r>
        <w:t>Kriegsknecht</w:t>
      </w:r>
      <w:r w:rsidR="00EA08EA">
        <w:t xml:space="preserve"> </w:t>
      </w:r>
      <w:r>
        <w:t>noch</w:t>
      </w:r>
      <w:r w:rsidR="00EA08EA">
        <w:t xml:space="preserve"> </w:t>
      </w:r>
      <w:r>
        <w:t>seiner</w:t>
      </w:r>
      <w:r w:rsidR="00EA08EA">
        <w:t xml:space="preserve"> </w:t>
      </w:r>
      <w:r>
        <w:t>Leiche</w:t>
      </w:r>
      <w:r w:rsidR="00EA08EA">
        <w:t xml:space="preserve"> </w:t>
      </w:r>
      <w:r>
        <w:t>einen</w:t>
      </w:r>
      <w:r w:rsidR="00EA08EA">
        <w:t xml:space="preserve"> </w:t>
      </w:r>
      <w:r>
        <w:t>Speerstich</w:t>
      </w:r>
      <w:r w:rsidR="00EA08EA">
        <w:t xml:space="preserve"> </w:t>
      </w:r>
      <w:r>
        <w:t>versetzen,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Blut</w:t>
      </w:r>
      <w:r w:rsidR="00EA08EA">
        <w:t xml:space="preserve"> </w:t>
      </w:r>
      <w:r>
        <w:t>und</w:t>
      </w:r>
      <w:r w:rsidR="00EA08EA">
        <w:t xml:space="preserve"> </w:t>
      </w:r>
      <w:r>
        <w:t>Wasser</w:t>
      </w:r>
      <w:r w:rsidR="00EA08EA">
        <w:t xml:space="preserve"> </w:t>
      </w:r>
      <w:r>
        <w:t>herausrann</w:t>
      </w:r>
      <w:r w:rsidR="00EA08EA">
        <w:t xml:space="preserve"> </w:t>
      </w:r>
      <w:r>
        <w:t>(</w:t>
      </w:r>
      <w:r w:rsidR="00EA08EA">
        <w:t xml:space="preserve">Johannes </w:t>
      </w:r>
      <w:r>
        <w:t>19</w:t>
      </w:r>
      <w:r w:rsidR="00EA08EA">
        <w:t>, 3</w:t>
      </w:r>
      <w:r>
        <w:t>4),</w:t>
      </w:r>
      <w:r w:rsidR="00EA08EA">
        <w:t xml:space="preserve"> </w:t>
      </w:r>
      <w:r>
        <w:t>er</w:t>
      </w:r>
      <w:r w:rsidR="00EA08EA">
        <w:t xml:space="preserve"> </w:t>
      </w:r>
      <w:r>
        <w:t>fühlte</w:t>
      </w:r>
      <w:r w:rsidR="00EA08EA">
        <w:t xml:space="preserve"> </w:t>
      </w:r>
      <w:r>
        <w:t>doch</w:t>
      </w:r>
      <w:r w:rsidR="00EA08EA">
        <w:t xml:space="preserve"> </w:t>
      </w:r>
      <w:r>
        <w:t>nichts</w:t>
      </w:r>
      <w:r w:rsidR="00EA08EA">
        <w:t xml:space="preserve"> </w:t>
      </w:r>
      <w:r>
        <w:t>mehr</w:t>
      </w:r>
      <w:r w:rsidR="00EA08EA">
        <w:t xml:space="preserve"> </w:t>
      </w:r>
      <w:r>
        <w:t>davon.</w:t>
      </w:r>
      <w:r w:rsidR="00EA08EA">
        <w:t xml:space="preserve"> </w:t>
      </w:r>
      <w:r>
        <w:t>Alle</w:t>
      </w:r>
      <w:r w:rsidR="00EA08EA">
        <w:t xml:space="preserve"> </w:t>
      </w:r>
      <w:r>
        <w:t>Schmerzen</w:t>
      </w:r>
      <w:r w:rsidR="00EA08EA">
        <w:t xml:space="preserve"> </w:t>
      </w:r>
      <w:r>
        <w:t>hörten</w:t>
      </w:r>
      <w:r w:rsidR="00EA08EA">
        <w:t xml:space="preserve"> </w:t>
      </w:r>
      <w:r>
        <w:t>mit</w:t>
      </w:r>
      <w:r w:rsidR="00EA08EA">
        <w:t xml:space="preserve"> </w:t>
      </w:r>
      <w:r>
        <w:t>seinem</w:t>
      </w:r>
      <w:r w:rsidR="00EA08EA">
        <w:t xml:space="preserve"> </w:t>
      </w:r>
      <w:r>
        <w:t>letzten</w:t>
      </w:r>
      <w:r w:rsidR="00EA08EA">
        <w:t xml:space="preserve"> </w:t>
      </w:r>
      <w:r>
        <w:t>Atemzuge</w:t>
      </w:r>
      <w:r w:rsidR="00EA08EA">
        <w:t xml:space="preserve"> </w:t>
      </w:r>
      <w:r>
        <w:t>auf.</w:t>
      </w:r>
      <w:r w:rsidR="00EA08EA">
        <w:t xml:space="preserve"> </w:t>
      </w:r>
      <w:r>
        <w:t>Auch</w:t>
      </w:r>
      <w:r w:rsidR="00EA08EA">
        <w:t xml:space="preserve"> </w:t>
      </w:r>
      <w:r>
        <w:t>endigten</w:t>
      </w:r>
      <w:r w:rsidR="00EA08EA">
        <w:t xml:space="preserve"> </w:t>
      </w:r>
      <w:r>
        <w:t>mit</w:t>
      </w:r>
      <w:r w:rsidR="00EA08EA">
        <w:t xml:space="preserve"> </w:t>
      </w:r>
      <w:r>
        <w:t>demselben</w:t>
      </w:r>
      <w:r w:rsidR="00EA08EA">
        <w:t xml:space="preserve"> </w:t>
      </w:r>
      <w:r>
        <w:t>alle</w:t>
      </w:r>
      <w:r w:rsidR="00EA08EA">
        <w:t xml:space="preserve"> </w:t>
      </w:r>
      <w:r>
        <w:t>Leiden</w:t>
      </w:r>
      <w:r w:rsidR="00EA08EA">
        <w:t xml:space="preserve"> </w:t>
      </w:r>
      <w:r>
        <w:t>seiner</w:t>
      </w:r>
      <w:r w:rsidR="00EA08EA">
        <w:t xml:space="preserve"> </w:t>
      </w:r>
      <w:r>
        <w:t>Seele.</w:t>
      </w:r>
      <w:r w:rsidR="00EA08EA">
        <w:t xml:space="preserve"> </w:t>
      </w:r>
      <w:r>
        <w:t>Da</w:t>
      </w:r>
      <w:r w:rsidR="00EA08EA">
        <w:t xml:space="preserve"> </w:t>
      </w:r>
      <w:r>
        <w:t>war</w:t>
      </w:r>
      <w:r w:rsidR="00EA08EA">
        <w:t xml:space="preserve"> </w:t>
      </w:r>
      <w:r>
        <w:t>kein</w:t>
      </w:r>
      <w:r w:rsidR="00EA08EA">
        <w:t xml:space="preserve"> </w:t>
      </w:r>
      <w:r>
        <w:t>Trauern</w:t>
      </w:r>
      <w:r w:rsidR="00EA08EA">
        <w:t xml:space="preserve"> </w:t>
      </w:r>
      <w:r>
        <w:t>und</w:t>
      </w:r>
      <w:r w:rsidR="00EA08EA">
        <w:t xml:space="preserve"> </w:t>
      </w:r>
      <w:r>
        <w:t>Zagen</w:t>
      </w:r>
      <w:r w:rsidR="00EA08EA">
        <w:t xml:space="preserve"> </w:t>
      </w:r>
      <w:r>
        <w:t>mehr,</w:t>
      </w:r>
      <w:r w:rsidR="00EA08EA">
        <w:t xml:space="preserve"> </w:t>
      </w:r>
      <w:r>
        <w:t>sondern</w:t>
      </w:r>
      <w:r w:rsidR="00EA08EA">
        <w:t xml:space="preserve"> </w:t>
      </w:r>
      <w:r>
        <w:t>jetzt</w:t>
      </w:r>
      <w:r w:rsidR="00EA08EA">
        <w:t xml:space="preserve"> </w:t>
      </w:r>
      <w:r>
        <w:t>ward</w:t>
      </w:r>
      <w:r w:rsidR="00EA08EA">
        <w:t xml:space="preserve"> </w:t>
      </w:r>
      <w:r>
        <w:t>er</w:t>
      </w:r>
      <w:r w:rsidR="00EA08EA">
        <w:t xml:space="preserve"> </w:t>
      </w:r>
      <w:r>
        <w:t>gesättigt</w:t>
      </w:r>
      <w:r w:rsidR="00EA08EA">
        <w:t xml:space="preserve"> </w:t>
      </w:r>
      <w:r>
        <w:t>mit</w:t>
      </w:r>
      <w:r w:rsidR="00EA08EA">
        <w:t xml:space="preserve"> </w:t>
      </w:r>
      <w:r>
        <w:t>Freuden</w:t>
      </w:r>
      <w:r w:rsidR="00EA08EA">
        <w:t xml:space="preserve"> </w:t>
      </w:r>
      <w:r>
        <w:t>vor</w:t>
      </w:r>
      <w:r w:rsidR="00EA08EA">
        <w:t xml:space="preserve"> </w:t>
      </w:r>
      <w:r>
        <w:t>dem</w:t>
      </w:r>
      <w:r w:rsidR="00EA08EA">
        <w:t xml:space="preserve"> </w:t>
      </w:r>
      <w:r>
        <w:t>ihm</w:t>
      </w:r>
      <w:r w:rsidR="00EA08EA">
        <w:t xml:space="preserve"> </w:t>
      </w:r>
      <w:r>
        <w:t>leuchtenden</w:t>
      </w:r>
      <w:r w:rsidR="00EA08EA">
        <w:t xml:space="preserve"> </w:t>
      </w:r>
      <w:r>
        <w:t>Angesicht</w:t>
      </w:r>
      <w:r w:rsidR="00EA08EA">
        <w:t xml:space="preserve"> </w:t>
      </w:r>
      <w:r>
        <w:t>des</w:t>
      </w:r>
      <w:r w:rsidR="00EA08EA">
        <w:t xml:space="preserve"> </w:t>
      </w:r>
      <w:r>
        <w:t>Herrn</w:t>
      </w:r>
      <w:r w:rsidR="00EA08EA">
        <w:t xml:space="preserve"> </w:t>
      </w:r>
      <w:r>
        <w:t>(</w:t>
      </w:r>
      <w:r w:rsidR="00EA08EA">
        <w:t xml:space="preserve">Psalm </w:t>
      </w:r>
      <w:r>
        <w:t>16</w:t>
      </w:r>
      <w:r w:rsidR="00EA08EA">
        <w:t>, 1</w:t>
      </w:r>
      <w:r>
        <w:t>1).</w:t>
      </w:r>
      <w:r w:rsidR="00EA08EA">
        <w:t xml:space="preserve"> </w:t>
      </w:r>
      <w:r>
        <w:t>Die</w:t>
      </w:r>
      <w:r w:rsidR="00EA08EA">
        <w:t xml:space="preserve"> </w:t>
      </w:r>
      <w:r>
        <w:t>Strafe</w:t>
      </w:r>
      <w:r w:rsidR="00EA08EA">
        <w:t xml:space="preserve"> </w:t>
      </w:r>
      <w:r>
        <w:t>der</w:t>
      </w:r>
      <w:r w:rsidR="00EA08EA">
        <w:t xml:space="preserve"> </w:t>
      </w:r>
      <w:r>
        <w:t>Sünden,</w:t>
      </w:r>
      <w:r w:rsidR="00EA08EA">
        <w:t xml:space="preserve"> </w:t>
      </w:r>
      <w:r>
        <w:t>die</w:t>
      </w:r>
      <w:r w:rsidR="00EA08EA">
        <w:t xml:space="preserve"> </w:t>
      </w:r>
      <w:r>
        <w:t>auf</w:t>
      </w:r>
      <w:r w:rsidR="00EA08EA">
        <w:t xml:space="preserve"> </w:t>
      </w:r>
      <w:r>
        <w:t>ihm</w:t>
      </w:r>
      <w:r w:rsidR="00EA08EA">
        <w:t xml:space="preserve"> </w:t>
      </w:r>
      <w:r>
        <w:t>lag</w:t>
      </w:r>
      <w:r w:rsidR="00EA08EA">
        <w:t xml:space="preserve"> </w:t>
      </w:r>
      <w:r>
        <w:t>(</w:t>
      </w:r>
      <w:r w:rsidR="00EA08EA">
        <w:t xml:space="preserve">Jesaja </w:t>
      </w:r>
      <w:r>
        <w:t>53</w:t>
      </w:r>
      <w:r w:rsidR="00EA08EA">
        <w:t>, 5</w:t>
      </w:r>
      <w:r>
        <w:t>),</w:t>
      </w:r>
      <w:r w:rsidR="00EA08EA">
        <w:t xml:space="preserve"> </w:t>
      </w:r>
      <w:r>
        <w:t>war</w:t>
      </w:r>
      <w:r w:rsidR="00EA08EA">
        <w:t xml:space="preserve"> </w:t>
      </w:r>
      <w:r>
        <w:t>bis</w:t>
      </w:r>
      <w:r w:rsidR="00EA08EA">
        <w:t xml:space="preserve"> </w:t>
      </w:r>
      <w:r>
        <w:t>zum</w:t>
      </w:r>
      <w:r w:rsidR="00EA08EA">
        <w:t xml:space="preserve"> </w:t>
      </w:r>
      <w:r>
        <w:t>letzten</w:t>
      </w:r>
      <w:r w:rsidR="00EA08EA">
        <w:t xml:space="preserve"> </w:t>
      </w:r>
      <w:r>
        <w:t>Scherflein</w:t>
      </w:r>
      <w:r w:rsidR="00EA08EA">
        <w:t xml:space="preserve"> </w:t>
      </w:r>
      <w:r>
        <w:t>rein</w:t>
      </w:r>
      <w:r w:rsidR="00EA08EA">
        <w:t xml:space="preserve"> </w:t>
      </w:r>
      <w:r>
        <w:t>abgetragen.</w:t>
      </w:r>
      <w:r w:rsidR="00EA08EA">
        <w:t xml:space="preserve"> </w:t>
      </w:r>
      <w:r>
        <w:t>Der</w:t>
      </w:r>
      <w:r w:rsidR="00EA08EA">
        <w:t xml:space="preserve"> </w:t>
      </w:r>
      <w:r>
        <w:t>vollkommenste</w:t>
      </w:r>
      <w:r w:rsidR="00EA08EA">
        <w:t xml:space="preserve"> </w:t>
      </w:r>
      <w:r>
        <w:t>Gehorsam</w:t>
      </w:r>
      <w:r w:rsidR="00EA08EA">
        <w:t xml:space="preserve"> </w:t>
      </w:r>
      <w:r>
        <w:t>war</w:t>
      </w:r>
      <w:r w:rsidR="00EA08EA">
        <w:t xml:space="preserve"> </w:t>
      </w:r>
      <w:r>
        <w:t>geleistet</w:t>
      </w:r>
      <w:r w:rsidR="00EA08EA">
        <w:t xml:space="preserve"> </w:t>
      </w:r>
      <w:r>
        <w:t>(</w:t>
      </w:r>
      <w:r w:rsidR="00EA08EA">
        <w:t xml:space="preserve">Philipper </w:t>
      </w:r>
      <w:r>
        <w:t>2</w:t>
      </w:r>
      <w:r w:rsidR="00EA08EA">
        <w:t>, 8</w:t>
      </w:r>
      <w:r>
        <w:t>.</w:t>
      </w:r>
      <w:r w:rsidR="00EA08EA">
        <w:t xml:space="preserve"> Hebräer </w:t>
      </w:r>
      <w:r>
        <w:t>5</w:t>
      </w:r>
      <w:r w:rsidR="00EA08EA">
        <w:t>, 8</w:t>
      </w:r>
      <w:r>
        <w:t>).</w:t>
      </w:r>
      <w:r w:rsidR="00EA08EA">
        <w:t xml:space="preserve"> </w:t>
      </w:r>
      <w:r>
        <w:t>Alles</w:t>
      </w:r>
      <w:r w:rsidR="00EA08EA">
        <w:t xml:space="preserve"> </w:t>
      </w:r>
      <w:r>
        <w:t>war</w:t>
      </w:r>
      <w:r w:rsidR="00EA08EA">
        <w:t xml:space="preserve"> </w:t>
      </w:r>
      <w:r>
        <w:t>vollbracht</w:t>
      </w:r>
      <w:r w:rsidR="00EA08EA">
        <w:t xml:space="preserve"> </w:t>
      </w:r>
      <w:r>
        <w:t>(</w:t>
      </w:r>
      <w:r w:rsidR="00EA08EA">
        <w:t xml:space="preserve">Johannes </w:t>
      </w:r>
      <w:r>
        <w:t>19</w:t>
      </w:r>
      <w:r w:rsidR="00EA08EA">
        <w:t>, 3</w:t>
      </w:r>
      <w:r>
        <w:t>0).</w:t>
      </w:r>
      <w:r w:rsidR="00EA08EA">
        <w:t xml:space="preserve"> </w:t>
      </w:r>
      <w:r>
        <w:t>Niemand</w:t>
      </w:r>
      <w:r w:rsidR="00EA08EA">
        <w:t xml:space="preserve"> </w:t>
      </w:r>
      <w:r>
        <w:t>hatte</w:t>
      </w:r>
      <w:r w:rsidR="00EA08EA">
        <w:t xml:space="preserve"> </w:t>
      </w:r>
      <w:r>
        <w:t>mehr</w:t>
      </w:r>
      <w:r w:rsidR="00EA08EA">
        <w:t xml:space="preserve"> </w:t>
      </w:r>
      <w:r>
        <w:t>etwas</w:t>
      </w:r>
      <w:r w:rsidR="00EA08EA">
        <w:t xml:space="preserve"> </w:t>
      </w:r>
      <w:r>
        <w:t>zu</w:t>
      </w:r>
      <w:r w:rsidR="00EA08EA">
        <w:t xml:space="preserve"> </w:t>
      </w:r>
      <w:r>
        <w:t>fordern.</w:t>
      </w:r>
      <w:r w:rsidR="00EA08EA">
        <w:t xml:space="preserve"> </w:t>
      </w:r>
      <w:r>
        <w:t>Er</w:t>
      </w:r>
      <w:r w:rsidR="00EA08EA">
        <w:t xml:space="preserve"> </w:t>
      </w:r>
      <w:proofErr w:type="spellStart"/>
      <w:r>
        <w:t>ruhete</w:t>
      </w:r>
      <w:proofErr w:type="spellEnd"/>
      <w:r w:rsidR="00EA08EA">
        <w:t xml:space="preserve"> </w:t>
      </w:r>
      <w:r>
        <w:t>nun</w:t>
      </w:r>
      <w:r w:rsidR="00EA08EA">
        <w:t xml:space="preserve"> </w:t>
      </w:r>
      <w:r>
        <w:t>von</w:t>
      </w:r>
      <w:r w:rsidR="00EA08EA">
        <w:t xml:space="preserve"> </w:t>
      </w:r>
      <w:r>
        <w:t>seiner</w:t>
      </w:r>
      <w:r w:rsidR="00EA08EA">
        <w:t xml:space="preserve"> </w:t>
      </w:r>
      <w:r>
        <w:t>Arbeit.</w:t>
      </w:r>
      <w:r w:rsidR="00EA08EA">
        <w:t xml:space="preserve"> </w:t>
      </w:r>
      <w:r>
        <w:t>Bisher</w:t>
      </w:r>
      <w:r w:rsidR="00EA08EA">
        <w:t xml:space="preserve"> </w:t>
      </w:r>
      <w:r>
        <w:t>durfte</w:t>
      </w:r>
      <w:r w:rsidR="00EA08EA">
        <w:t xml:space="preserve"> </w:t>
      </w:r>
      <w:r>
        <w:t>die</w:t>
      </w:r>
      <w:r w:rsidR="00EA08EA">
        <w:t xml:space="preserve"> </w:t>
      </w:r>
      <w:r>
        <w:t>Sünde</w:t>
      </w:r>
      <w:r w:rsidR="00EA08EA">
        <w:t xml:space="preserve"> </w:t>
      </w:r>
      <w:r>
        <w:t>und</w:t>
      </w:r>
      <w:r w:rsidR="00EA08EA">
        <w:t xml:space="preserve"> </w:t>
      </w:r>
      <w:r>
        <w:t>der</w:t>
      </w:r>
      <w:r w:rsidR="00EA08EA">
        <w:t xml:space="preserve"> </w:t>
      </w:r>
      <w:r>
        <w:t>Satan</w:t>
      </w:r>
      <w:r w:rsidR="00EA08EA">
        <w:t xml:space="preserve"> </w:t>
      </w:r>
      <w:r>
        <w:t>ihn</w:t>
      </w:r>
      <w:r w:rsidR="00EA08EA">
        <w:t xml:space="preserve"> </w:t>
      </w:r>
      <w:r>
        <w:t>auf</w:t>
      </w:r>
      <w:r w:rsidR="00EA08EA">
        <w:t xml:space="preserve"> </w:t>
      </w:r>
      <w:r>
        <w:t>alle</w:t>
      </w:r>
      <w:r w:rsidR="00EA08EA">
        <w:t xml:space="preserve"> </w:t>
      </w:r>
      <w:r>
        <w:t>Weise</w:t>
      </w:r>
      <w:r w:rsidR="00EA08EA">
        <w:t xml:space="preserve"> </w:t>
      </w:r>
      <w:r>
        <w:t>und</w:t>
      </w:r>
      <w:r w:rsidR="00EA08EA">
        <w:t xml:space="preserve"> </w:t>
      </w:r>
      <w:r>
        <w:t>in</w:t>
      </w:r>
      <w:r w:rsidR="00EA08EA">
        <w:t xml:space="preserve"> </w:t>
      </w:r>
      <w:r>
        <w:t>allen</w:t>
      </w:r>
      <w:r w:rsidR="00EA08EA">
        <w:t xml:space="preserve"> </w:t>
      </w:r>
      <w:r>
        <w:t>Stücken</w:t>
      </w:r>
      <w:r w:rsidR="00EA08EA">
        <w:t xml:space="preserve"> </w:t>
      </w:r>
      <w:r>
        <w:t>versuchen</w:t>
      </w:r>
      <w:r w:rsidR="00EA08EA">
        <w:t xml:space="preserve"> </w:t>
      </w:r>
      <w:r>
        <w:t>und</w:t>
      </w:r>
      <w:r w:rsidR="00EA08EA">
        <w:t xml:space="preserve"> </w:t>
      </w:r>
      <w:r>
        <w:t>taten</w:t>
      </w:r>
      <w:r w:rsidR="00EA08EA">
        <w:t xml:space="preserve"> </w:t>
      </w:r>
      <w:r>
        <w:t>es</w:t>
      </w:r>
      <w:r w:rsidR="00EA08EA">
        <w:t xml:space="preserve"> </w:t>
      </w:r>
      <w:proofErr w:type="spellStart"/>
      <w:r>
        <w:t>emsiglich</w:t>
      </w:r>
      <w:proofErr w:type="spellEnd"/>
      <w:r w:rsidR="00EA08EA">
        <w:t xml:space="preserve"> </w:t>
      </w:r>
      <w:r>
        <w:t>(</w:t>
      </w:r>
      <w:r w:rsidR="00EA08EA">
        <w:t xml:space="preserve">Hebräer </w:t>
      </w:r>
      <w:r>
        <w:t>4</w:t>
      </w:r>
      <w:r w:rsidR="00EA08EA">
        <w:t>, 1</w:t>
      </w:r>
      <w:r>
        <w:t>5).</w:t>
      </w:r>
      <w:r w:rsidR="00EA08EA">
        <w:t xml:space="preserve"> </w:t>
      </w:r>
      <w:r>
        <w:t>Er</w:t>
      </w:r>
      <w:r w:rsidR="00EA08EA">
        <w:t xml:space="preserve"> </w:t>
      </w:r>
      <w:r>
        <w:t>ward</w:t>
      </w:r>
      <w:r w:rsidR="00EA08EA">
        <w:t xml:space="preserve"> </w:t>
      </w:r>
      <w:r>
        <w:t>auch,</w:t>
      </w:r>
      <w:r w:rsidR="00EA08EA">
        <w:t xml:space="preserve"> </w:t>
      </w:r>
      <w:r>
        <w:t>wie</w:t>
      </w:r>
      <w:r w:rsidR="00EA08EA">
        <w:t xml:space="preserve"> </w:t>
      </w:r>
      <w:r>
        <w:t>unbegreiflich</w:t>
      </w:r>
      <w:r w:rsidR="00EA08EA">
        <w:t xml:space="preserve"> </w:t>
      </w:r>
      <w:r>
        <w:t>es</w:t>
      </w:r>
      <w:r w:rsidR="00EA08EA">
        <w:t xml:space="preserve"> </w:t>
      </w:r>
      <w:r>
        <w:t>uns</w:t>
      </w:r>
      <w:r w:rsidR="00EA08EA">
        <w:t xml:space="preserve"> </w:t>
      </w:r>
      <w:r>
        <w:t>vorkommen</w:t>
      </w:r>
      <w:r w:rsidR="00EA08EA">
        <w:t xml:space="preserve"> </w:t>
      </w:r>
      <w:r>
        <w:t>mag,</w:t>
      </w:r>
      <w:r w:rsidR="00EA08EA">
        <w:t xml:space="preserve"> </w:t>
      </w:r>
      <w:r>
        <w:t>er</w:t>
      </w:r>
      <w:r w:rsidR="00EA08EA">
        <w:t xml:space="preserve"> </w:t>
      </w:r>
      <w:r>
        <w:t>ward</w:t>
      </w:r>
      <w:r w:rsidR="00EA08EA">
        <w:t xml:space="preserve"> </w:t>
      </w:r>
      <w:r>
        <w:t>auch</w:t>
      </w:r>
      <w:r w:rsidR="00EA08EA">
        <w:t xml:space="preserve"> </w:t>
      </w:r>
      <w:r>
        <w:t>wirklich</w:t>
      </w:r>
      <w:r w:rsidR="00EA08EA">
        <w:t xml:space="preserve"> </w:t>
      </w:r>
      <w:r>
        <w:t>versucht</w:t>
      </w:r>
      <w:r w:rsidR="00EA08EA">
        <w:t xml:space="preserve"> </w:t>
      </w:r>
      <w:r>
        <w:t>zum</w:t>
      </w:r>
      <w:r w:rsidR="00EA08EA">
        <w:t xml:space="preserve"> </w:t>
      </w:r>
      <w:r>
        <w:t>Ungehorsam,</w:t>
      </w:r>
      <w:r w:rsidR="00EA08EA">
        <w:t xml:space="preserve"> </w:t>
      </w:r>
      <w:r>
        <w:t>zur</w:t>
      </w:r>
      <w:r w:rsidR="00EA08EA">
        <w:t xml:space="preserve"> </w:t>
      </w:r>
      <w:r>
        <w:t>Ungeduld,</w:t>
      </w:r>
      <w:r w:rsidR="00EA08EA">
        <w:t xml:space="preserve"> </w:t>
      </w:r>
      <w:r>
        <w:t>zur</w:t>
      </w:r>
      <w:r w:rsidR="00EA08EA">
        <w:t xml:space="preserve"> </w:t>
      </w:r>
      <w:r>
        <w:t>Voreiligkeit,</w:t>
      </w:r>
      <w:r w:rsidR="00EA08EA">
        <w:t xml:space="preserve"> </w:t>
      </w:r>
      <w:r>
        <w:t>zum</w:t>
      </w:r>
      <w:r w:rsidR="00EA08EA">
        <w:t xml:space="preserve"> </w:t>
      </w:r>
      <w:r>
        <w:t>Unglauben,</w:t>
      </w:r>
      <w:r w:rsidR="00EA08EA">
        <w:t xml:space="preserve"> </w:t>
      </w:r>
      <w:r>
        <w:t>zum</w:t>
      </w:r>
      <w:r w:rsidR="00EA08EA">
        <w:t xml:space="preserve"> </w:t>
      </w:r>
      <w:r>
        <w:t>Abfall</w:t>
      </w:r>
      <w:r w:rsidR="00EA08EA">
        <w:t xml:space="preserve"> </w:t>
      </w:r>
      <w:r>
        <w:t>von</w:t>
      </w:r>
      <w:r w:rsidR="00EA08EA">
        <w:t xml:space="preserve"> </w:t>
      </w:r>
      <w:r>
        <w:t>Gott</w:t>
      </w:r>
      <w:r w:rsidR="00EA08EA">
        <w:t xml:space="preserve"> </w:t>
      </w:r>
      <w:r>
        <w:t>und</w:t>
      </w:r>
      <w:r w:rsidR="00EA08EA">
        <w:t xml:space="preserve"> </w:t>
      </w:r>
      <w:r>
        <w:t>zu</w:t>
      </w:r>
      <w:r w:rsidR="00EA08EA">
        <w:t xml:space="preserve"> </w:t>
      </w:r>
      <w:r>
        <w:t>andern</w:t>
      </w:r>
      <w:r w:rsidR="00EA08EA">
        <w:t xml:space="preserve"> </w:t>
      </w:r>
      <w:r>
        <w:t>Sünden,</w:t>
      </w:r>
      <w:r w:rsidR="00EA08EA">
        <w:t xml:space="preserve"> </w:t>
      </w:r>
      <w:r>
        <w:t>doch</w:t>
      </w:r>
      <w:r w:rsidR="00EA08EA">
        <w:t xml:space="preserve"> </w:t>
      </w:r>
      <w:r>
        <w:t>ohne</w:t>
      </w:r>
      <w:r w:rsidR="00EA08EA">
        <w:t xml:space="preserve"> </w:t>
      </w:r>
      <w:r>
        <w:t>Sünde.</w:t>
      </w:r>
      <w:r w:rsidR="00EA08EA">
        <w:t xml:space="preserve"> </w:t>
      </w:r>
      <w:r>
        <w:t>Dies</w:t>
      </w:r>
      <w:r w:rsidR="00EA08EA">
        <w:t xml:space="preserve"> </w:t>
      </w:r>
      <w:proofErr w:type="spellStart"/>
      <w:r>
        <w:t>mußte</w:t>
      </w:r>
      <w:proofErr w:type="spellEnd"/>
      <w:r w:rsidR="00EA08EA">
        <w:t xml:space="preserve"> </w:t>
      </w:r>
      <w:r>
        <w:t>für</w:t>
      </w:r>
      <w:r w:rsidR="00EA08EA">
        <w:t xml:space="preserve"> </w:t>
      </w:r>
      <w:r>
        <w:t>die</w:t>
      </w:r>
      <w:r w:rsidR="00EA08EA">
        <w:t xml:space="preserve"> </w:t>
      </w:r>
      <w:r>
        <w:t>heilige</w:t>
      </w:r>
      <w:r w:rsidR="00EA08EA">
        <w:t xml:space="preserve"> </w:t>
      </w:r>
      <w:r>
        <w:t>Seele</w:t>
      </w:r>
      <w:r w:rsidR="00EA08EA">
        <w:t xml:space="preserve"> </w:t>
      </w:r>
      <w:r>
        <w:t>Jesu</w:t>
      </w:r>
      <w:r w:rsidR="00EA08EA">
        <w:t xml:space="preserve"> </w:t>
      </w:r>
      <w:r>
        <w:t>ein</w:t>
      </w:r>
      <w:r w:rsidR="00EA08EA">
        <w:t xml:space="preserve"> </w:t>
      </w:r>
      <w:r>
        <w:t>unaussprechliches</w:t>
      </w:r>
      <w:r w:rsidR="00EA08EA">
        <w:t xml:space="preserve"> </w:t>
      </w:r>
      <w:r>
        <w:t>Leiden</w:t>
      </w:r>
      <w:r w:rsidR="00EA08EA">
        <w:t xml:space="preserve"> </w:t>
      </w:r>
      <w:r>
        <w:t>sein,</w:t>
      </w:r>
      <w:r w:rsidR="00EA08EA">
        <w:t xml:space="preserve"> </w:t>
      </w:r>
      <w:r>
        <w:t>da</w:t>
      </w:r>
      <w:r w:rsidR="00EA08EA">
        <w:t xml:space="preserve"> </w:t>
      </w:r>
      <w:r>
        <w:t>dergleichen</w:t>
      </w:r>
      <w:r w:rsidR="00EA08EA">
        <w:t xml:space="preserve"> </w:t>
      </w:r>
      <w:r>
        <w:t>schon</w:t>
      </w:r>
      <w:r w:rsidR="00EA08EA">
        <w:t xml:space="preserve"> </w:t>
      </w:r>
      <w:r>
        <w:t>unser</w:t>
      </w:r>
      <w:r w:rsidR="00EA08EA">
        <w:t xml:space="preserve"> </w:t>
      </w:r>
      <w:r>
        <w:t>Herz,</w:t>
      </w:r>
      <w:r w:rsidR="00EA08EA">
        <w:t xml:space="preserve"> </w:t>
      </w:r>
      <w:r>
        <w:t>wenn</w:t>
      </w:r>
      <w:r w:rsidR="00EA08EA">
        <w:t xml:space="preserve"> </w:t>
      </w:r>
      <w:r>
        <w:t>es</w:t>
      </w:r>
      <w:r w:rsidR="00EA08EA">
        <w:t xml:space="preserve"> </w:t>
      </w:r>
      <w:r>
        <w:t>geheiligt</w:t>
      </w:r>
      <w:r w:rsidR="00EA08EA">
        <w:t xml:space="preserve"> </w:t>
      </w:r>
      <w:r>
        <w:t>ist,</w:t>
      </w:r>
      <w:r w:rsidR="00EA08EA">
        <w:t xml:space="preserve"> </w:t>
      </w:r>
      <w:r>
        <w:t>was</w:t>
      </w:r>
      <w:r w:rsidR="00EA08EA">
        <w:t xml:space="preserve"> </w:t>
      </w:r>
      <w:r>
        <w:t>doch</w:t>
      </w:r>
      <w:r w:rsidR="00EA08EA">
        <w:t xml:space="preserve"> </w:t>
      </w:r>
      <w:r>
        <w:t>nur</w:t>
      </w:r>
      <w:r w:rsidR="00EA08EA">
        <w:t xml:space="preserve"> </w:t>
      </w:r>
      <w:r>
        <w:t>zum</w:t>
      </w:r>
      <w:r w:rsidR="00EA08EA">
        <w:t xml:space="preserve"> </w:t>
      </w:r>
      <w:r>
        <w:t>Teil</w:t>
      </w:r>
      <w:r w:rsidR="00EA08EA">
        <w:t xml:space="preserve"> </w:t>
      </w:r>
      <w:r>
        <w:t>geschieht,</w:t>
      </w:r>
      <w:r w:rsidR="00EA08EA">
        <w:t xml:space="preserve"> </w:t>
      </w:r>
      <w:r>
        <w:t>so</w:t>
      </w:r>
      <w:r w:rsidR="00EA08EA">
        <w:t xml:space="preserve"> </w:t>
      </w:r>
      <w:r>
        <w:t>unangenehm</w:t>
      </w:r>
      <w:r w:rsidR="00EA08EA">
        <w:t xml:space="preserve"> </w:t>
      </w:r>
      <w:r>
        <w:t>berührt,</w:t>
      </w:r>
      <w:r w:rsidR="00EA08EA">
        <w:t xml:space="preserve"> </w:t>
      </w:r>
      <w:r>
        <w:t>wie</w:t>
      </w:r>
      <w:r w:rsidR="00EA08EA">
        <w:t xml:space="preserve"> </w:t>
      </w:r>
      <w:r>
        <w:t>vielmehr</w:t>
      </w:r>
      <w:r w:rsidR="00EA08EA">
        <w:t xml:space="preserve"> </w:t>
      </w:r>
      <w:r>
        <w:t>seine</w:t>
      </w:r>
      <w:r w:rsidR="00EA08EA">
        <w:t xml:space="preserve"> </w:t>
      </w:r>
      <w:r>
        <w:t>vollkommene</w:t>
      </w:r>
      <w:r w:rsidR="00EA08EA">
        <w:t xml:space="preserve"> </w:t>
      </w:r>
      <w:r>
        <w:t>Seele!</w:t>
      </w:r>
      <w:r w:rsidR="00EA08EA">
        <w:t xml:space="preserve"> </w:t>
      </w:r>
      <w:r>
        <w:t>Und</w:t>
      </w:r>
      <w:r w:rsidR="00EA08EA">
        <w:t xml:space="preserve"> </w:t>
      </w:r>
      <w:proofErr w:type="spellStart"/>
      <w:r>
        <w:t>gewiß</w:t>
      </w:r>
      <w:proofErr w:type="spellEnd"/>
      <w:r w:rsidR="00EA08EA">
        <w:t xml:space="preserve"> </w:t>
      </w:r>
      <w:r>
        <w:t>wurde</w:t>
      </w:r>
      <w:r w:rsidR="00EA08EA">
        <w:t xml:space="preserve"> </w:t>
      </w:r>
      <w:r>
        <w:t>der</w:t>
      </w:r>
      <w:r w:rsidR="00EA08EA">
        <w:t xml:space="preserve"> </w:t>
      </w:r>
      <w:r>
        <w:t>Satan</w:t>
      </w:r>
      <w:r w:rsidR="00EA08EA">
        <w:t xml:space="preserve"> </w:t>
      </w:r>
      <w:r>
        <w:t>das</w:t>
      </w:r>
      <w:r w:rsidR="00EA08EA">
        <w:t xml:space="preserve"> </w:t>
      </w:r>
      <w:r>
        <w:t>Recht,</w:t>
      </w:r>
      <w:r w:rsidR="00EA08EA">
        <w:t xml:space="preserve"> </w:t>
      </w:r>
      <w:r>
        <w:t>was</w:t>
      </w:r>
      <w:r w:rsidR="00EA08EA">
        <w:t xml:space="preserve"> </w:t>
      </w:r>
      <w:r>
        <w:t>ihm</w:t>
      </w:r>
      <w:r w:rsidR="00EA08EA">
        <w:t xml:space="preserve"> </w:t>
      </w:r>
      <w:r>
        <w:t>eingeräumt</w:t>
      </w:r>
      <w:r w:rsidR="00EA08EA">
        <w:t xml:space="preserve"> </w:t>
      </w:r>
      <w:r>
        <w:t>war,</w:t>
      </w:r>
      <w:r w:rsidR="00EA08EA">
        <w:t xml:space="preserve"> </w:t>
      </w:r>
      <w:proofErr w:type="spellStart"/>
      <w:r>
        <w:t>Jesum</w:t>
      </w:r>
      <w:proofErr w:type="spellEnd"/>
      <w:r w:rsidR="00EA08EA">
        <w:t xml:space="preserve"> </w:t>
      </w:r>
      <w:r>
        <w:t>zu</w:t>
      </w:r>
      <w:r w:rsidR="00EA08EA">
        <w:t xml:space="preserve"> </w:t>
      </w:r>
      <w:r>
        <w:t>versuchen,</w:t>
      </w:r>
      <w:r w:rsidR="00EA08EA">
        <w:t xml:space="preserve"> </w:t>
      </w:r>
      <w:r>
        <w:t>nicht</w:t>
      </w:r>
      <w:r w:rsidR="00EA08EA">
        <w:t xml:space="preserve"> </w:t>
      </w:r>
      <w:r>
        <w:t>träge</w:t>
      </w:r>
      <w:r w:rsidR="00EA08EA">
        <w:t xml:space="preserve"> </w:t>
      </w:r>
      <w:r>
        <w:t>und</w:t>
      </w:r>
      <w:r w:rsidR="00EA08EA">
        <w:t xml:space="preserve"> </w:t>
      </w:r>
      <w:r>
        <w:t>nachlässig</w:t>
      </w:r>
      <w:r w:rsidR="00EA08EA">
        <w:t xml:space="preserve"> </w:t>
      </w:r>
      <w:r>
        <w:t>benutzen,</w:t>
      </w:r>
      <w:r w:rsidR="00EA08EA">
        <w:t xml:space="preserve"> </w:t>
      </w:r>
      <w:r>
        <w:t>auch</w:t>
      </w:r>
      <w:r w:rsidR="00EA08EA">
        <w:t xml:space="preserve"> </w:t>
      </w:r>
      <w:r>
        <w:t>nicht</w:t>
      </w:r>
      <w:r w:rsidR="00EA08EA">
        <w:t xml:space="preserve"> </w:t>
      </w:r>
      <w:r>
        <w:t>mäßigen.</w:t>
      </w:r>
      <w:r w:rsidR="00EA08EA">
        <w:t xml:space="preserve"> </w:t>
      </w:r>
      <w:r>
        <w:t>Was</w:t>
      </w:r>
      <w:r w:rsidR="00EA08EA">
        <w:t xml:space="preserve"> </w:t>
      </w:r>
      <w:r>
        <w:t>mochte</w:t>
      </w:r>
      <w:r w:rsidR="00EA08EA">
        <w:t xml:space="preserve"> </w:t>
      </w:r>
      <w:r>
        <w:t>er</w:t>
      </w:r>
      <w:r w:rsidR="00EA08EA">
        <w:t xml:space="preserve"> </w:t>
      </w:r>
      <w:r>
        <w:t>seiner</w:t>
      </w:r>
      <w:r w:rsidR="00EA08EA">
        <w:t xml:space="preserve"> </w:t>
      </w:r>
      <w:r>
        <w:t>Seele</w:t>
      </w:r>
      <w:r w:rsidR="00EA08EA">
        <w:t xml:space="preserve"> </w:t>
      </w:r>
      <w:r>
        <w:t>wohl</w:t>
      </w:r>
      <w:r w:rsidR="00EA08EA">
        <w:t xml:space="preserve"> </w:t>
      </w:r>
      <w:r>
        <w:t>in</w:t>
      </w:r>
      <w:r w:rsidR="00EA08EA">
        <w:t xml:space="preserve"> </w:t>
      </w:r>
      <w:r>
        <w:t>jenem</w:t>
      </w:r>
      <w:r w:rsidR="00EA08EA">
        <w:t xml:space="preserve"> </w:t>
      </w:r>
      <w:r>
        <w:t>Augenblick</w:t>
      </w:r>
      <w:r w:rsidR="00EA08EA">
        <w:t xml:space="preserve"> </w:t>
      </w:r>
      <w:r>
        <w:t>vorspiegeln,</w:t>
      </w:r>
      <w:r w:rsidR="00EA08EA">
        <w:t xml:space="preserve"> </w:t>
      </w:r>
      <w:r>
        <w:t>als</w:t>
      </w:r>
      <w:r w:rsidR="00EA08EA">
        <w:t xml:space="preserve"> </w:t>
      </w:r>
      <w:r>
        <w:t>er</w:t>
      </w:r>
      <w:r w:rsidR="00EA08EA">
        <w:t xml:space="preserve"> </w:t>
      </w:r>
      <w:r>
        <w:t>ihr</w:t>
      </w:r>
      <w:r w:rsidR="00EA08EA">
        <w:t xml:space="preserve"> </w:t>
      </w:r>
      <w:r>
        <w:t>alle</w:t>
      </w:r>
      <w:r w:rsidR="00EA08EA">
        <w:t xml:space="preserve"> </w:t>
      </w:r>
      <w:r>
        <w:t>Reiche</w:t>
      </w:r>
      <w:r w:rsidR="00EA08EA">
        <w:t xml:space="preserve"> </w:t>
      </w:r>
      <w:r>
        <w:t>der</w:t>
      </w:r>
      <w:r w:rsidR="00EA08EA">
        <w:t xml:space="preserve"> </w:t>
      </w:r>
      <w:r>
        <w:t>Welt</w:t>
      </w:r>
      <w:r w:rsidR="00EA08EA">
        <w:t xml:space="preserve"> </w:t>
      </w:r>
      <w:r>
        <w:t>und</w:t>
      </w:r>
      <w:r w:rsidR="00EA08EA">
        <w:t xml:space="preserve"> </w:t>
      </w:r>
      <w:r>
        <w:t>alle</w:t>
      </w:r>
      <w:r w:rsidR="00EA08EA">
        <w:t xml:space="preserve"> </w:t>
      </w:r>
      <w:r>
        <w:t>ihre</w:t>
      </w:r>
      <w:r w:rsidR="00EA08EA">
        <w:t xml:space="preserve"> </w:t>
      </w:r>
      <w:r>
        <w:t>Herrlichkeit</w:t>
      </w:r>
      <w:r w:rsidR="00EA08EA">
        <w:t xml:space="preserve"> </w:t>
      </w:r>
      <w:r>
        <w:t>zeigte</w:t>
      </w:r>
      <w:r w:rsidR="00EA08EA">
        <w:t xml:space="preserve"> </w:t>
      </w:r>
      <w:r>
        <w:t>(</w:t>
      </w:r>
      <w:proofErr w:type="spellStart"/>
      <w:r>
        <w:t>Matth</w:t>
      </w:r>
      <w:proofErr w:type="spellEnd"/>
      <w:r>
        <w:t>.</w:t>
      </w:r>
      <w:r w:rsidR="00EA08EA">
        <w:t xml:space="preserve"> </w:t>
      </w:r>
      <w:r>
        <w:t>4</w:t>
      </w:r>
      <w:r w:rsidR="00EA08EA">
        <w:t>, 8</w:t>
      </w:r>
      <w:r>
        <w:t>).</w:t>
      </w:r>
      <w:r w:rsidR="00EA08EA">
        <w:t xml:space="preserve"> </w:t>
      </w:r>
      <w:r>
        <w:t>Und</w:t>
      </w:r>
      <w:r w:rsidR="00EA08EA">
        <w:t xml:space="preserve"> </w:t>
      </w:r>
      <w:r>
        <w:t>er</w:t>
      </w:r>
      <w:r w:rsidR="00EA08EA">
        <w:t xml:space="preserve"> </w:t>
      </w:r>
      <w:r>
        <w:t>ließ</w:t>
      </w:r>
      <w:r w:rsidR="00EA08EA">
        <w:t xml:space="preserve"> </w:t>
      </w:r>
      <w:r>
        <w:t>es</w:t>
      </w:r>
      <w:r w:rsidR="00EA08EA">
        <w:t xml:space="preserve"> </w:t>
      </w:r>
      <w:r>
        <w:t>nicht</w:t>
      </w:r>
      <w:r w:rsidR="00EA08EA">
        <w:t xml:space="preserve"> </w:t>
      </w:r>
      <w:r>
        <w:t>bei</w:t>
      </w:r>
      <w:r w:rsidR="00EA08EA">
        <w:t xml:space="preserve"> </w:t>
      </w:r>
      <w:r>
        <w:t>dem</w:t>
      </w:r>
      <w:r w:rsidR="00EA08EA">
        <w:t xml:space="preserve"> </w:t>
      </w:r>
      <w:r>
        <w:t>einen</w:t>
      </w:r>
      <w:r w:rsidR="00EA08EA">
        <w:t xml:space="preserve"> </w:t>
      </w:r>
      <w:r>
        <w:t>male,</w:t>
      </w:r>
      <w:r w:rsidR="00EA08EA">
        <w:t xml:space="preserve"> </w:t>
      </w:r>
      <w:r>
        <w:t>sondern</w:t>
      </w:r>
      <w:r w:rsidR="00EA08EA">
        <w:t xml:space="preserve"> </w:t>
      </w:r>
      <w:r>
        <w:t>wich</w:t>
      </w:r>
      <w:r w:rsidR="00EA08EA">
        <w:t xml:space="preserve"> </w:t>
      </w:r>
      <w:r>
        <w:t>nur</w:t>
      </w:r>
      <w:r w:rsidR="00EA08EA">
        <w:t xml:space="preserve"> </w:t>
      </w:r>
      <w:r>
        <w:t>für</w:t>
      </w:r>
      <w:r w:rsidR="00EA08EA">
        <w:t xml:space="preserve"> </w:t>
      </w:r>
      <w:r>
        <w:t>eine</w:t>
      </w:r>
      <w:r w:rsidR="00EA08EA">
        <w:t xml:space="preserve"> </w:t>
      </w:r>
      <w:r>
        <w:t>Zeitlang</w:t>
      </w:r>
      <w:r w:rsidR="00EA08EA">
        <w:t xml:space="preserve"> </w:t>
      </w:r>
      <w:r>
        <w:t>(Luk.</w:t>
      </w:r>
      <w:r w:rsidR="00EA08EA">
        <w:t xml:space="preserve"> </w:t>
      </w:r>
      <w:r>
        <w:t>4</w:t>
      </w:r>
      <w:r w:rsidR="00EA08EA">
        <w:t>, 1</w:t>
      </w:r>
      <w:r>
        <w:t>3).</w:t>
      </w:r>
      <w:r w:rsidR="00EA08EA">
        <w:t xml:space="preserve"> </w:t>
      </w:r>
      <w:r>
        <w:t>Dies</w:t>
      </w:r>
      <w:r w:rsidR="00EA08EA">
        <w:t xml:space="preserve"> </w:t>
      </w:r>
      <w:r>
        <w:t>alles</w:t>
      </w:r>
      <w:r w:rsidR="00EA08EA">
        <w:t xml:space="preserve"> </w:t>
      </w:r>
      <w:r>
        <w:t>endigte</w:t>
      </w:r>
      <w:r w:rsidR="00EA08EA">
        <w:t xml:space="preserve"> </w:t>
      </w:r>
      <w:r>
        <w:t>mit</w:t>
      </w:r>
      <w:r w:rsidR="00EA08EA">
        <w:t xml:space="preserve"> </w:t>
      </w:r>
      <w:r>
        <w:t>seinem</w:t>
      </w:r>
      <w:r w:rsidR="00EA08EA">
        <w:t xml:space="preserve"> </w:t>
      </w:r>
      <w:r>
        <w:t>Begräbnis.</w:t>
      </w:r>
      <w:r w:rsidR="00EA08EA">
        <w:t xml:space="preserve"> </w:t>
      </w:r>
      <w:r>
        <w:t>Wie</w:t>
      </w:r>
      <w:r w:rsidR="00EA08EA">
        <w:t xml:space="preserve"> </w:t>
      </w:r>
      <w:r>
        <w:t>schlief</w:t>
      </w:r>
      <w:r w:rsidR="00EA08EA">
        <w:t xml:space="preserve"> </w:t>
      </w:r>
      <w:r>
        <w:t>er</w:t>
      </w:r>
      <w:r w:rsidR="00EA08EA">
        <w:t xml:space="preserve"> </w:t>
      </w:r>
      <w:r>
        <w:t>da</w:t>
      </w:r>
      <w:r w:rsidR="00EA08EA">
        <w:t xml:space="preserve"> </w:t>
      </w:r>
      <w:r>
        <w:t>so</w:t>
      </w:r>
      <w:r w:rsidR="00EA08EA">
        <w:t xml:space="preserve"> </w:t>
      </w:r>
      <w:r>
        <w:lastRenderedPageBreak/>
        <w:t>sanft!</w:t>
      </w:r>
      <w:r w:rsidR="00EA08EA">
        <w:t xml:space="preserve"> </w:t>
      </w:r>
      <w:r>
        <w:t>Da</w:t>
      </w:r>
      <w:r w:rsidR="00EA08EA">
        <w:t xml:space="preserve"> </w:t>
      </w:r>
      <w:r>
        <w:t>hörte</w:t>
      </w:r>
      <w:r w:rsidR="00EA08EA">
        <w:t xml:space="preserve"> </w:t>
      </w:r>
      <w:r>
        <w:t>er</w:t>
      </w:r>
      <w:r w:rsidR="00EA08EA">
        <w:t xml:space="preserve"> </w:t>
      </w:r>
      <w:r>
        <w:t>nicht</w:t>
      </w:r>
      <w:r w:rsidR="00EA08EA">
        <w:t xml:space="preserve"> </w:t>
      </w:r>
      <w:r>
        <w:t>mehr</w:t>
      </w:r>
      <w:r w:rsidR="00EA08EA">
        <w:t xml:space="preserve"> </w:t>
      </w:r>
      <w:r>
        <w:t>die</w:t>
      </w:r>
      <w:r w:rsidR="00EA08EA">
        <w:t xml:space="preserve"> </w:t>
      </w:r>
      <w:r>
        <w:t>Stimme</w:t>
      </w:r>
      <w:r w:rsidR="00EA08EA">
        <w:t xml:space="preserve"> </w:t>
      </w:r>
      <w:r>
        <w:t>des</w:t>
      </w:r>
      <w:r w:rsidR="00EA08EA">
        <w:t xml:space="preserve"> </w:t>
      </w:r>
      <w:r>
        <w:t>Drängers</w:t>
      </w:r>
      <w:r w:rsidR="00EA08EA">
        <w:t xml:space="preserve"> </w:t>
      </w:r>
      <w:r>
        <w:t>(</w:t>
      </w:r>
      <w:r w:rsidR="00EA08EA">
        <w:t xml:space="preserve">Jeremia </w:t>
      </w:r>
      <w:r>
        <w:t>31</w:t>
      </w:r>
      <w:r w:rsidR="00EA08EA">
        <w:t>, 2</w:t>
      </w:r>
      <w:r>
        <w:t>6).</w:t>
      </w:r>
      <w:r w:rsidR="00EA08EA">
        <w:t xml:space="preserve"> </w:t>
      </w:r>
      <w:r>
        <w:t>Der</w:t>
      </w:r>
      <w:r w:rsidR="00EA08EA">
        <w:t xml:space="preserve"> </w:t>
      </w:r>
      <w:r>
        <w:t>Strick</w:t>
      </w:r>
      <w:r w:rsidR="00EA08EA">
        <w:t xml:space="preserve"> </w:t>
      </w:r>
      <w:proofErr w:type="spellStart"/>
      <w:r>
        <w:t>zerriß</w:t>
      </w:r>
      <w:proofErr w:type="spellEnd"/>
      <w:r>
        <w:t>,</w:t>
      </w:r>
      <w:r w:rsidR="00EA08EA">
        <w:t xml:space="preserve"> </w:t>
      </w:r>
      <w:r>
        <w:t>und</w:t>
      </w:r>
      <w:r w:rsidR="00EA08EA">
        <w:t xml:space="preserve"> </w:t>
      </w:r>
      <w:r>
        <w:t>er</w:t>
      </w:r>
      <w:r w:rsidR="00EA08EA">
        <w:t xml:space="preserve"> </w:t>
      </w:r>
      <w:r>
        <w:t>war</w:t>
      </w:r>
      <w:r w:rsidR="00EA08EA">
        <w:t xml:space="preserve"> </w:t>
      </w:r>
      <w:r>
        <w:t>frei</w:t>
      </w:r>
      <w:r w:rsidR="00EA08EA">
        <w:t xml:space="preserve"> </w:t>
      </w:r>
      <w:r>
        <w:t>(</w:t>
      </w:r>
      <w:r w:rsidR="00EA08EA">
        <w:t xml:space="preserve">Psalm </w:t>
      </w:r>
      <w:r>
        <w:t>124</w:t>
      </w:r>
      <w:r w:rsidR="00EA08EA">
        <w:t>, 7</w:t>
      </w:r>
      <w:r>
        <w:t>).</w:t>
      </w:r>
      <w:r w:rsidR="00EA08EA">
        <w:t xml:space="preserve"> </w:t>
      </w:r>
    </w:p>
    <w:p w14:paraId="0A9C8A70" w14:textId="10647B5A" w:rsidR="002A27EC" w:rsidRDefault="002A27EC" w:rsidP="002A27EC">
      <w:pPr>
        <w:pStyle w:val="StandardWeb"/>
      </w:pPr>
      <w:r>
        <w:t>Jetzt</w:t>
      </w:r>
      <w:r w:rsidR="00EA08EA">
        <w:t xml:space="preserve"> </w:t>
      </w:r>
      <w:r>
        <w:t>rücken</w:t>
      </w:r>
      <w:r w:rsidR="00EA08EA">
        <w:t xml:space="preserve"> </w:t>
      </w:r>
      <w:r>
        <w:t>wir</w:t>
      </w:r>
      <w:r w:rsidR="00EA08EA">
        <w:t xml:space="preserve"> </w:t>
      </w:r>
      <w:r>
        <w:t>der</w:t>
      </w:r>
      <w:r w:rsidR="00EA08EA">
        <w:t xml:space="preserve"> </w:t>
      </w:r>
      <w:r>
        <w:t>Lehre</w:t>
      </w:r>
      <w:r w:rsidR="00EA08EA">
        <w:t xml:space="preserve"> </w:t>
      </w:r>
      <w:r>
        <w:t>Pauli</w:t>
      </w:r>
      <w:r w:rsidR="00EA08EA">
        <w:t xml:space="preserve"> </w:t>
      </w:r>
      <w:r>
        <w:t>näher,</w:t>
      </w:r>
      <w:r w:rsidR="00EA08EA">
        <w:t xml:space="preserve"> </w:t>
      </w:r>
      <w:r>
        <w:t>wo</w:t>
      </w:r>
      <w:r w:rsidR="00EA08EA">
        <w:t xml:space="preserve"> </w:t>
      </w:r>
      <w:r>
        <w:t>er</w:t>
      </w:r>
      <w:r w:rsidR="00EA08EA">
        <w:t xml:space="preserve"> </w:t>
      </w:r>
      <w:r>
        <w:t>sagt:</w:t>
      </w:r>
      <w:r w:rsidR="00EA08EA">
        <w:t xml:space="preserve"> </w:t>
      </w:r>
      <w:r>
        <w:t>Wir</w:t>
      </w:r>
      <w:r w:rsidR="00EA08EA">
        <w:t xml:space="preserve"> </w:t>
      </w:r>
      <w:r>
        <w:t>sind</w:t>
      </w:r>
      <w:r w:rsidR="00EA08EA">
        <w:t xml:space="preserve"> </w:t>
      </w:r>
      <w:r>
        <w:t>mit</w:t>
      </w:r>
      <w:r w:rsidR="00EA08EA">
        <w:t xml:space="preserve"> </w:t>
      </w:r>
      <w:r>
        <w:t>ihm</w:t>
      </w:r>
      <w:r w:rsidR="00EA08EA">
        <w:t xml:space="preserve"> </w:t>
      </w:r>
      <w:r>
        <w:t>begraben.</w:t>
      </w:r>
      <w:r w:rsidR="00EA08EA">
        <w:t xml:space="preserve"> </w:t>
      </w:r>
      <w:r>
        <w:t>Jesus</w:t>
      </w:r>
      <w:r w:rsidR="00EA08EA">
        <w:t xml:space="preserve"> </w:t>
      </w:r>
      <w:r>
        <w:t>ist</w:t>
      </w:r>
      <w:r w:rsidR="00EA08EA">
        <w:t xml:space="preserve"> </w:t>
      </w:r>
      <w:r>
        <w:t>nicht</w:t>
      </w:r>
      <w:r w:rsidR="00EA08EA">
        <w:t xml:space="preserve"> </w:t>
      </w:r>
      <w:r>
        <w:t>allein</w:t>
      </w:r>
      <w:r w:rsidR="00EA08EA">
        <w:t xml:space="preserve"> </w:t>
      </w:r>
      <w:r>
        <w:t>begraben,</w:t>
      </w:r>
      <w:r w:rsidR="00EA08EA">
        <w:t xml:space="preserve"> </w:t>
      </w:r>
      <w:r>
        <w:t>sondern</w:t>
      </w:r>
      <w:r w:rsidR="00EA08EA">
        <w:t xml:space="preserve"> </w:t>
      </w:r>
      <w:r>
        <w:t>wir</w:t>
      </w:r>
      <w:r w:rsidR="00EA08EA">
        <w:t xml:space="preserve"> </w:t>
      </w:r>
      <w:r>
        <w:t>mit</w:t>
      </w:r>
      <w:r w:rsidR="00EA08EA">
        <w:t xml:space="preserve"> </w:t>
      </w:r>
      <w:r>
        <w:t>ihm.</w:t>
      </w:r>
      <w:r w:rsidR="00EA08EA">
        <w:t xml:space="preserve"> </w:t>
      </w:r>
      <w:r>
        <w:t>In</w:t>
      </w:r>
      <w:r w:rsidR="00EA08EA">
        <w:t xml:space="preserve"> </w:t>
      </w:r>
      <w:proofErr w:type="spellStart"/>
      <w:r>
        <w:t>wiefern</w:t>
      </w:r>
      <w:proofErr w:type="spellEnd"/>
      <w:r>
        <w:t>?</w:t>
      </w:r>
      <w:r w:rsidR="00EA08EA">
        <w:t xml:space="preserve"> </w:t>
      </w:r>
      <w:r>
        <w:t>Und</w:t>
      </w:r>
      <w:r w:rsidR="00EA08EA">
        <w:t xml:space="preserve"> </w:t>
      </w:r>
      <w:r>
        <w:t>was</w:t>
      </w:r>
      <w:r w:rsidR="00EA08EA">
        <w:t xml:space="preserve"> </w:t>
      </w:r>
      <w:r>
        <w:t>will</w:t>
      </w:r>
      <w:r w:rsidR="00EA08EA">
        <w:t xml:space="preserve"> </w:t>
      </w:r>
      <w:r>
        <w:t>das</w:t>
      </w:r>
      <w:r w:rsidR="00EA08EA">
        <w:t xml:space="preserve"> </w:t>
      </w:r>
      <w:r>
        <w:t>sagen?</w:t>
      </w:r>
      <w:r w:rsidR="00EA08EA">
        <w:t xml:space="preserve"> </w:t>
      </w:r>
      <w:r>
        <w:t>Was</w:t>
      </w:r>
      <w:r w:rsidR="00EA08EA">
        <w:t xml:space="preserve"> </w:t>
      </w:r>
      <w:r>
        <w:t>für</w:t>
      </w:r>
      <w:r w:rsidR="00EA08EA">
        <w:t xml:space="preserve"> </w:t>
      </w:r>
      <w:r>
        <w:t>Nutzen</w:t>
      </w:r>
      <w:r w:rsidR="00EA08EA">
        <w:t xml:space="preserve"> </w:t>
      </w:r>
      <w:r>
        <w:t>oder</w:t>
      </w:r>
      <w:r w:rsidR="00EA08EA">
        <w:t xml:space="preserve"> </w:t>
      </w:r>
      <w:r>
        <w:t>Schaden</w:t>
      </w:r>
      <w:r w:rsidR="00EA08EA">
        <w:t xml:space="preserve"> </w:t>
      </w:r>
      <w:r>
        <w:t>bringt,</w:t>
      </w:r>
      <w:r w:rsidR="00EA08EA">
        <w:t xml:space="preserve"> </w:t>
      </w:r>
      <w:r>
        <w:t>in</w:t>
      </w:r>
      <w:r w:rsidR="00EA08EA">
        <w:t xml:space="preserve"> </w:t>
      </w:r>
      <w:r>
        <w:t>was</w:t>
      </w:r>
      <w:r w:rsidR="00EA08EA">
        <w:t xml:space="preserve"> </w:t>
      </w:r>
      <w:r>
        <w:t>für</w:t>
      </w:r>
      <w:r w:rsidR="00EA08EA">
        <w:t xml:space="preserve"> </w:t>
      </w:r>
      <w:r>
        <w:t>ein</w:t>
      </w:r>
      <w:r w:rsidR="00EA08EA">
        <w:t xml:space="preserve"> </w:t>
      </w:r>
      <w:r>
        <w:t>Verhältnis</w:t>
      </w:r>
      <w:r w:rsidR="00EA08EA">
        <w:t xml:space="preserve"> </w:t>
      </w:r>
      <w:r>
        <w:t>setzt</w:t>
      </w:r>
      <w:r w:rsidR="00EA08EA">
        <w:t xml:space="preserve"> </w:t>
      </w:r>
      <w:r>
        <w:t>uns</w:t>
      </w:r>
      <w:r w:rsidR="00EA08EA">
        <w:t xml:space="preserve"> </w:t>
      </w:r>
      <w:r>
        <w:t>das?</w:t>
      </w:r>
      <w:r w:rsidR="00EA08EA">
        <w:t xml:space="preserve"> </w:t>
      </w:r>
    </w:p>
    <w:p w14:paraId="3277952C" w14:textId="7E4822B1" w:rsidR="002A27EC" w:rsidRDefault="002A27EC" w:rsidP="002A27EC">
      <w:pPr>
        <w:pStyle w:val="StandardWeb"/>
      </w:pPr>
      <w:r>
        <w:t>In</w:t>
      </w:r>
      <w:r w:rsidR="00EA08EA">
        <w:t xml:space="preserve"> </w:t>
      </w:r>
      <w:proofErr w:type="spellStart"/>
      <w:r>
        <w:t>wiefern</w:t>
      </w:r>
      <w:proofErr w:type="spellEnd"/>
      <w:r w:rsidR="00EA08EA">
        <w:t xml:space="preserve"> </w:t>
      </w:r>
      <w:r>
        <w:t>sind</w:t>
      </w:r>
      <w:r w:rsidR="00EA08EA">
        <w:t xml:space="preserve"> </w:t>
      </w:r>
      <w:r>
        <w:t>wir</w:t>
      </w:r>
      <w:r w:rsidR="00EA08EA">
        <w:t xml:space="preserve"> </w:t>
      </w:r>
      <w:r>
        <w:t>mit</w:t>
      </w:r>
      <w:r w:rsidR="00EA08EA">
        <w:t xml:space="preserve"> </w:t>
      </w:r>
      <w:r>
        <w:t>Christo</w:t>
      </w:r>
      <w:r w:rsidR="00EA08EA">
        <w:t xml:space="preserve"> </w:t>
      </w:r>
      <w:r>
        <w:t>begraben?</w:t>
      </w:r>
      <w:r w:rsidR="00EA08EA">
        <w:t xml:space="preserve"> </w:t>
      </w:r>
      <w:r>
        <w:t>Nicht</w:t>
      </w:r>
      <w:r w:rsidR="00EA08EA">
        <w:t xml:space="preserve"> </w:t>
      </w:r>
      <w:r>
        <w:t>körperlich,</w:t>
      </w:r>
      <w:r w:rsidR="00EA08EA">
        <w:t xml:space="preserve"> </w:t>
      </w:r>
      <w:r>
        <w:t>wie</w:t>
      </w:r>
      <w:r w:rsidR="00EA08EA">
        <w:t xml:space="preserve"> </w:t>
      </w:r>
      <w:r>
        <w:t>der</w:t>
      </w:r>
      <w:r w:rsidR="00EA08EA">
        <w:t xml:space="preserve"> </w:t>
      </w:r>
      <w:r>
        <w:t>Augenschein</w:t>
      </w:r>
      <w:r w:rsidR="00EA08EA">
        <w:t xml:space="preserve"> </w:t>
      </w:r>
      <w:r>
        <w:t>lehrt,</w:t>
      </w:r>
      <w:r w:rsidR="00EA08EA">
        <w:t xml:space="preserve"> </w:t>
      </w:r>
      <w:r>
        <w:t>da</w:t>
      </w:r>
      <w:r w:rsidR="00EA08EA">
        <w:t xml:space="preserve"> </w:t>
      </w:r>
      <w:r>
        <w:t>wir</w:t>
      </w:r>
      <w:r w:rsidR="00EA08EA">
        <w:t xml:space="preserve"> </w:t>
      </w:r>
      <w:r>
        <w:t>ja</w:t>
      </w:r>
      <w:r w:rsidR="00EA08EA">
        <w:t xml:space="preserve"> </w:t>
      </w:r>
      <w:r>
        <w:t>alle,</w:t>
      </w:r>
      <w:r w:rsidR="00EA08EA">
        <w:t xml:space="preserve"> </w:t>
      </w:r>
      <w:r>
        <w:t>so</w:t>
      </w:r>
      <w:r w:rsidR="00EA08EA">
        <w:t xml:space="preserve"> </w:t>
      </w:r>
      <w:r>
        <w:t>lange</w:t>
      </w:r>
      <w:r w:rsidR="00EA08EA">
        <w:t xml:space="preserve"> </w:t>
      </w:r>
      <w:r>
        <w:t>Gott</w:t>
      </w:r>
      <w:r w:rsidR="00EA08EA">
        <w:t xml:space="preserve"> </w:t>
      </w:r>
      <w:r>
        <w:t>will,</w:t>
      </w:r>
      <w:r w:rsidR="00EA08EA">
        <w:t xml:space="preserve"> </w:t>
      </w:r>
      <w:r>
        <w:t>über</w:t>
      </w:r>
      <w:r w:rsidR="00EA08EA">
        <w:t xml:space="preserve"> </w:t>
      </w:r>
      <w:r>
        <w:t>die</w:t>
      </w:r>
      <w:r w:rsidR="00EA08EA">
        <w:t xml:space="preserve"> </w:t>
      </w:r>
      <w:r>
        <w:t>Erde</w:t>
      </w:r>
      <w:r w:rsidR="00EA08EA">
        <w:t xml:space="preserve"> </w:t>
      </w:r>
      <w:r>
        <w:t>wallen,</w:t>
      </w:r>
      <w:r w:rsidR="00EA08EA">
        <w:t xml:space="preserve"> </w:t>
      </w:r>
      <w:r>
        <w:t>sondern</w:t>
      </w:r>
      <w:r w:rsidR="00EA08EA">
        <w:t xml:space="preserve"> </w:t>
      </w:r>
      <w:r>
        <w:t>nach</w:t>
      </w:r>
      <w:r w:rsidR="00EA08EA">
        <w:t xml:space="preserve"> </w:t>
      </w:r>
      <w:r>
        <w:t>unserm</w:t>
      </w:r>
      <w:r w:rsidR="00EA08EA">
        <w:t xml:space="preserve"> </w:t>
      </w:r>
      <w:r>
        <w:t>alten</w:t>
      </w:r>
      <w:r w:rsidR="00EA08EA">
        <w:t xml:space="preserve"> </w:t>
      </w:r>
      <w:r>
        <w:t>Menschen,</w:t>
      </w:r>
      <w:r w:rsidR="00EA08EA">
        <w:t xml:space="preserve"> </w:t>
      </w:r>
      <w:r>
        <w:t>nach</w:t>
      </w:r>
      <w:r w:rsidR="00EA08EA">
        <w:t xml:space="preserve"> </w:t>
      </w:r>
      <w:r>
        <w:t>unserer</w:t>
      </w:r>
      <w:r w:rsidR="00EA08EA">
        <w:t xml:space="preserve"> </w:t>
      </w:r>
      <w:r>
        <w:t>strafschuldigen</w:t>
      </w:r>
      <w:r w:rsidR="00EA08EA">
        <w:t xml:space="preserve"> </w:t>
      </w:r>
      <w:r>
        <w:t>und</w:t>
      </w:r>
      <w:r w:rsidR="00EA08EA">
        <w:t xml:space="preserve"> </w:t>
      </w:r>
      <w:r>
        <w:t>ganz</w:t>
      </w:r>
      <w:r w:rsidR="00EA08EA">
        <w:t xml:space="preserve"> </w:t>
      </w:r>
      <w:r>
        <w:t>verderbten</w:t>
      </w:r>
      <w:r w:rsidR="00EA08EA">
        <w:t xml:space="preserve"> </w:t>
      </w:r>
      <w:r>
        <w:t>Natur</w:t>
      </w:r>
      <w:r w:rsidR="00EA08EA">
        <w:t xml:space="preserve"> </w:t>
      </w:r>
      <w:r>
        <w:t>und</w:t>
      </w:r>
      <w:r w:rsidR="00EA08EA">
        <w:t xml:space="preserve"> </w:t>
      </w:r>
      <w:r>
        <w:t>namentlich</w:t>
      </w:r>
      <w:r w:rsidR="00EA08EA">
        <w:t xml:space="preserve"> </w:t>
      </w:r>
      <w:r>
        <w:t>zurechnungsweise,</w:t>
      </w:r>
      <w:r w:rsidR="00EA08EA">
        <w:t xml:space="preserve"> </w:t>
      </w:r>
      <w:r>
        <w:t>indem</w:t>
      </w:r>
      <w:r w:rsidR="00EA08EA">
        <w:t xml:space="preserve"> </w:t>
      </w:r>
      <w:r>
        <w:t>wir</w:t>
      </w:r>
      <w:r w:rsidR="00EA08EA">
        <w:t xml:space="preserve"> </w:t>
      </w:r>
      <w:r>
        <w:t>vermittelst</w:t>
      </w:r>
      <w:r w:rsidR="00EA08EA">
        <w:t xml:space="preserve"> </w:t>
      </w:r>
      <w:r>
        <w:t>des</w:t>
      </w:r>
      <w:r w:rsidR="00EA08EA">
        <w:t xml:space="preserve"> </w:t>
      </w:r>
      <w:r>
        <w:t>Glaubens,</w:t>
      </w:r>
      <w:r w:rsidR="00EA08EA">
        <w:t xml:space="preserve"> </w:t>
      </w:r>
      <w:r>
        <w:t>den</w:t>
      </w:r>
      <w:r w:rsidR="00EA08EA">
        <w:t xml:space="preserve"> </w:t>
      </w:r>
      <w:r>
        <w:t>Gott</w:t>
      </w:r>
      <w:r w:rsidR="00EA08EA">
        <w:t xml:space="preserve"> </w:t>
      </w:r>
      <w:r>
        <w:t>wirket,</w:t>
      </w:r>
      <w:r w:rsidR="00EA08EA">
        <w:t xml:space="preserve"> </w:t>
      </w:r>
      <w:r>
        <w:t>also</w:t>
      </w:r>
      <w:r w:rsidR="00EA08EA">
        <w:t xml:space="preserve"> </w:t>
      </w:r>
      <w:r>
        <w:t>gerechnet,</w:t>
      </w:r>
      <w:r w:rsidR="00EA08EA">
        <w:t xml:space="preserve"> </w:t>
      </w:r>
      <w:r>
        <w:t>angesehen</w:t>
      </w:r>
      <w:r w:rsidR="00EA08EA">
        <w:t xml:space="preserve"> </w:t>
      </w:r>
      <w:r>
        <w:t>und</w:t>
      </w:r>
      <w:r w:rsidR="00EA08EA">
        <w:t xml:space="preserve"> </w:t>
      </w:r>
      <w:r>
        <w:t>in</w:t>
      </w:r>
      <w:r w:rsidR="00EA08EA">
        <w:t xml:space="preserve"> </w:t>
      </w:r>
      <w:r>
        <w:t>den</w:t>
      </w:r>
      <w:r w:rsidR="00EA08EA">
        <w:t xml:space="preserve"> </w:t>
      </w:r>
      <w:proofErr w:type="spellStart"/>
      <w:r>
        <w:t>Genuß</w:t>
      </w:r>
      <w:proofErr w:type="spellEnd"/>
      <w:r w:rsidR="00EA08EA">
        <w:t xml:space="preserve"> </w:t>
      </w:r>
      <w:r>
        <w:t>der</w:t>
      </w:r>
      <w:r w:rsidR="00EA08EA">
        <w:t xml:space="preserve"> </w:t>
      </w:r>
      <w:r>
        <w:t>Früchte</w:t>
      </w:r>
      <w:r w:rsidR="00EA08EA">
        <w:t xml:space="preserve"> </w:t>
      </w:r>
      <w:r>
        <w:t>eingeführt</w:t>
      </w:r>
      <w:r w:rsidR="00EA08EA">
        <w:t xml:space="preserve"> </w:t>
      </w:r>
      <w:r>
        <w:t>werden,</w:t>
      </w:r>
      <w:r w:rsidR="00EA08EA">
        <w:t xml:space="preserve"> </w:t>
      </w:r>
      <w:r>
        <w:t>welche</w:t>
      </w:r>
      <w:r w:rsidR="00EA08EA">
        <w:t xml:space="preserve"> </w:t>
      </w:r>
      <w:r>
        <w:t>das</w:t>
      </w:r>
      <w:r w:rsidR="00EA08EA">
        <w:t xml:space="preserve"> </w:t>
      </w:r>
      <w:r>
        <w:t>Begräbnis</w:t>
      </w:r>
      <w:r w:rsidR="00EA08EA">
        <w:t xml:space="preserve"> </w:t>
      </w:r>
      <w:r>
        <w:t>Christi</w:t>
      </w:r>
      <w:r w:rsidR="00EA08EA">
        <w:t xml:space="preserve"> </w:t>
      </w:r>
      <w:r>
        <w:t>trägt.</w:t>
      </w:r>
      <w:r w:rsidR="00EA08EA">
        <w:t xml:space="preserve"> </w:t>
      </w:r>
    </w:p>
    <w:p w14:paraId="30A29273" w14:textId="7A8577E4" w:rsidR="002A27EC" w:rsidRDefault="002A27EC" w:rsidP="002A27EC">
      <w:pPr>
        <w:pStyle w:val="StandardWeb"/>
      </w:pPr>
      <w:r>
        <w:t>Was</w:t>
      </w:r>
      <w:r w:rsidR="00EA08EA">
        <w:t xml:space="preserve"> </w:t>
      </w:r>
      <w:r>
        <w:t>für</w:t>
      </w:r>
      <w:r w:rsidR="00EA08EA">
        <w:t xml:space="preserve"> </w:t>
      </w:r>
      <w:r>
        <w:t>Nutzen</w:t>
      </w:r>
      <w:r w:rsidR="00EA08EA">
        <w:t xml:space="preserve"> </w:t>
      </w:r>
      <w:r>
        <w:t>oder</w:t>
      </w:r>
      <w:r w:rsidR="00EA08EA">
        <w:t xml:space="preserve"> </w:t>
      </w:r>
      <w:r>
        <w:t>Schaden</w:t>
      </w:r>
      <w:r w:rsidR="00EA08EA">
        <w:t xml:space="preserve"> </w:t>
      </w:r>
      <w:r>
        <w:t>bringt</w:t>
      </w:r>
      <w:r w:rsidR="00EA08EA">
        <w:t xml:space="preserve"> </w:t>
      </w:r>
      <w:r>
        <w:t>uns</w:t>
      </w:r>
      <w:r w:rsidR="00EA08EA">
        <w:t xml:space="preserve"> </w:t>
      </w:r>
      <w:r>
        <w:t>das?</w:t>
      </w:r>
      <w:r w:rsidR="00EA08EA">
        <w:t xml:space="preserve"> </w:t>
      </w:r>
      <w:r>
        <w:t>Schaden?</w:t>
      </w:r>
      <w:r w:rsidR="00EA08EA">
        <w:t xml:space="preserve"> </w:t>
      </w:r>
      <w:r>
        <w:t>Welche</w:t>
      </w:r>
      <w:r w:rsidR="00EA08EA">
        <w:t xml:space="preserve"> </w:t>
      </w:r>
      <w:r>
        <w:t>seltsame</w:t>
      </w:r>
      <w:r w:rsidR="00EA08EA">
        <w:t xml:space="preserve"> </w:t>
      </w:r>
      <w:r>
        <w:t>Frage!</w:t>
      </w:r>
      <w:r w:rsidR="00EA08EA">
        <w:t xml:space="preserve"> </w:t>
      </w:r>
      <w:r>
        <w:t>Doch,</w:t>
      </w:r>
      <w:r w:rsidR="00EA08EA">
        <w:t xml:space="preserve"> </w:t>
      </w:r>
      <w:r>
        <w:t>wenn</w:t>
      </w:r>
      <w:r w:rsidR="00EA08EA">
        <w:t xml:space="preserve"> </w:t>
      </w:r>
      <w:r>
        <w:t>wir</w:t>
      </w:r>
      <w:r w:rsidR="00EA08EA">
        <w:t xml:space="preserve"> </w:t>
      </w:r>
      <w:r>
        <w:t>das</w:t>
      </w:r>
      <w:r w:rsidR="00EA08EA">
        <w:t xml:space="preserve"> </w:t>
      </w:r>
      <w:r>
        <w:t>für</w:t>
      </w:r>
      <w:r w:rsidR="00EA08EA">
        <w:t xml:space="preserve"> </w:t>
      </w:r>
      <w:r>
        <w:t>Schaden</w:t>
      </w:r>
      <w:r w:rsidR="00EA08EA">
        <w:t xml:space="preserve"> </w:t>
      </w:r>
      <w:r>
        <w:t>rechnen,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wir</w:t>
      </w:r>
      <w:r w:rsidR="00EA08EA">
        <w:t xml:space="preserve"> </w:t>
      </w:r>
      <w:r>
        <w:t>durch</w:t>
      </w:r>
      <w:r w:rsidR="00EA08EA">
        <w:t xml:space="preserve"> </w:t>
      </w:r>
      <w:r>
        <w:t>einen</w:t>
      </w:r>
      <w:r w:rsidR="00EA08EA">
        <w:t xml:space="preserve"> </w:t>
      </w:r>
      <w:r>
        <w:t>wahrhaftigen</w:t>
      </w:r>
      <w:r w:rsidR="00EA08EA">
        <w:t xml:space="preserve"> </w:t>
      </w:r>
      <w:r>
        <w:t>Anteil</w:t>
      </w:r>
      <w:r w:rsidR="00EA08EA">
        <w:t xml:space="preserve"> </w:t>
      </w:r>
      <w:r>
        <w:t>an</w:t>
      </w:r>
      <w:r w:rsidR="00EA08EA">
        <w:t xml:space="preserve"> </w:t>
      </w:r>
      <w:r>
        <w:t>dem</w:t>
      </w:r>
      <w:r w:rsidR="00EA08EA">
        <w:t xml:space="preserve"> </w:t>
      </w:r>
      <w:r>
        <w:t>Begräbnis</w:t>
      </w:r>
      <w:r w:rsidR="00EA08EA">
        <w:t xml:space="preserve"> </w:t>
      </w:r>
      <w:r>
        <w:t>Jesu</w:t>
      </w:r>
      <w:r w:rsidR="00EA08EA">
        <w:t xml:space="preserve"> </w:t>
      </w:r>
      <w:r>
        <w:t>uns</w:t>
      </w:r>
      <w:r w:rsidR="00EA08EA">
        <w:t xml:space="preserve"> </w:t>
      </w:r>
      <w:r>
        <w:t>mit</w:t>
      </w:r>
      <w:r w:rsidR="00EA08EA">
        <w:t xml:space="preserve"> </w:t>
      </w:r>
      <w:r>
        <w:t>dem</w:t>
      </w:r>
      <w:r w:rsidR="00EA08EA">
        <w:t xml:space="preserve"> </w:t>
      </w:r>
      <w:r>
        <w:t>Teufel,</w:t>
      </w:r>
      <w:r w:rsidR="00EA08EA">
        <w:t xml:space="preserve"> </w:t>
      </w:r>
      <w:r>
        <w:t>mit</w:t>
      </w:r>
      <w:r w:rsidR="00EA08EA">
        <w:t xml:space="preserve"> </w:t>
      </w:r>
      <w:r>
        <w:t>der</w:t>
      </w:r>
      <w:r w:rsidR="00EA08EA">
        <w:t xml:space="preserve"> </w:t>
      </w:r>
      <w:r>
        <w:t>Sünde,</w:t>
      </w:r>
      <w:r w:rsidR="00EA08EA">
        <w:t xml:space="preserve"> </w:t>
      </w:r>
      <w:r>
        <w:t>mit</w:t>
      </w:r>
      <w:r w:rsidR="00EA08EA">
        <w:t xml:space="preserve"> </w:t>
      </w:r>
      <w:r>
        <w:t>der</w:t>
      </w:r>
      <w:r w:rsidR="00EA08EA">
        <w:t xml:space="preserve"> </w:t>
      </w:r>
      <w:r>
        <w:t>Welt</w:t>
      </w:r>
      <w:r w:rsidR="00EA08EA">
        <w:t xml:space="preserve"> </w:t>
      </w:r>
      <w:r>
        <w:t>und</w:t>
      </w:r>
      <w:r w:rsidR="00EA08EA">
        <w:t xml:space="preserve"> </w:t>
      </w:r>
      <w:r>
        <w:t>ihrer</w:t>
      </w:r>
      <w:r w:rsidR="00EA08EA">
        <w:t xml:space="preserve"> </w:t>
      </w:r>
      <w:r>
        <w:t>Lust,</w:t>
      </w:r>
      <w:r w:rsidR="00EA08EA">
        <w:t xml:space="preserve"> </w:t>
      </w:r>
      <w:r>
        <w:t>ja</w:t>
      </w:r>
      <w:r w:rsidR="00EA08EA">
        <w:t xml:space="preserve"> </w:t>
      </w:r>
      <w:r>
        <w:t>mit</w:t>
      </w:r>
      <w:r w:rsidR="00EA08EA">
        <w:t xml:space="preserve"> </w:t>
      </w:r>
      <w:r>
        <w:t>uns</w:t>
      </w:r>
      <w:r w:rsidR="00EA08EA">
        <w:t xml:space="preserve"> </w:t>
      </w:r>
      <w:r>
        <w:t>selbst</w:t>
      </w:r>
      <w:r w:rsidR="00EA08EA">
        <w:t xml:space="preserve"> </w:t>
      </w:r>
      <w:r>
        <w:t>entzweien</w:t>
      </w:r>
      <w:r w:rsidR="00EA08EA">
        <w:t xml:space="preserve"> </w:t>
      </w:r>
      <w:r>
        <w:t>und</w:t>
      </w:r>
      <w:r w:rsidR="00EA08EA">
        <w:t xml:space="preserve"> </w:t>
      </w:r>
      <w:r>
        <w:t>überwerfen,</w:t>
      </w:r>
      <w:r w:rsidR="00EA08EA">
        <w:t xml:space="preserve"> </w:t>
      </w:r>
      <w:r>
        <w:t>sintemal</w:t>
      </w:r>
      <w:r w:rsidR="00EA08EA">
        <w:t xml:space="preserve"> </w:t>
      </w:r>
      <w:r>
        <w:t>der</w:t>
      </w:r>
      <w:r w:rsidR="00EA08EA">
        <w:t xml:space="preserve"> </w:t>
      </w:r>
      <w:r>
        <w:t>Welt</w:t>
      </w:r>
      <w:r w:rsidR="00EA08EA">
        <w:t xml:space="preserve"> </w:t>
      </w:r>
      <w:r>
        <w:t>Freundschaft</w:t>
      </w:r>
      <w:r w:rsidR="00EA08EA">
        <w:t xml:space="preserve"> </w:t>
      </w:r>
      <w:r>
        <w:t>Gottes</w:t>
      </w:r>
      <w:r w:rsidR="00EA08EA">
        <w:t xml:space="preserve"> </w:t>
      </w:r>
      <w:r>
        <w:t>Feindschaft</w:t>
      </w:r>
      <w:r w:rsidR="00EA08EA">
        <w:t xml:space="preserve"> </w:t>
      </w:r>
      <w:r>
        <w:t>ist,</w:t>
      </w:r>
      <w:r w:rsidR="00EA08EA">
        <w:t xml:space="preserve"> </w:t>
      </w:r>
      <w:r>
        <w:t>und</w:t>
      </w:r>
      <w:r w:rsidR="00EA08EA">
        <w:t xml:space="preserve"> </w:t>
      </w:r>
      <w:r>
        <w:t>wer</w:t>
      </w:r>
      <w:r w:rsidR="00EA08EA">
        <w:t xml:space="preserve"> </w:t>
      </w:r>
      <w:r>
        <w:t>Gottes</w:t>
      </w:r>
      <w:r w:rsidR="00EA08EA">
        <w:t xml:space="preserve"> </w:t>
      </w:r>
      <w:r>
        <w:t>Freund</w:t>
      </w:r>
      <w:r w:rsidR="00EA08EA">
        <w:t xml:space="preserve"> </w:t>
      </w:r>
      <w:r>
        <w:t>sein</w:t>
      </w:r>
      <w:r w:rsidR="00EA08EA">
        <w:t xml:space="preserve"> </w:t>
      </w:r>
      <w:r>
        <w:t>will,</w:t>
      </w:r>
      <w:r w:rsidR="00EA08EA">
        <w:t xml:space="preserve"> </w:t>
      </w:r>
      <w:r>
        <w:t>der</w:t>
      </w:r>
      <w:r w:rsidR="00EA08EA">
        <w:t xml:space="preserve"> </w:t>
      </w:r>
      <w:r>
        <w:t>Welt</w:t>
      </w:r>
      <w:r w:rsidR="00EA08EA">
        <w:t xml:space="preserve"> </w:t>
      </w:r>
      <w:r>
        <w:t>Feind</w:t>
      </w:r>
      <w:r w:rsidR="00EA08EA">
        <w:t xml:space="preserve"> </w:t>
      </w:r>
      <w:r>
        <w:t>sein</w:t>
      </w:r>
      <w:r w:rsidR="00EA08EA">
        <w:t xml:space="preserve"> </w:t>
      </w:r>
      <w:proofErr w:type="spellStart"/>
      <w:r>
        <w:t>muß</w:t>
      </w:r>
      <w:proofErr w:type="spellEnd"/>
      <w:r w:rsidR="00EA08EA">
        <w:t xml:space="preserve"> </w:t>
      </w:r>
      <w:r>
        <w:t>(</w:t>
      </w:r>
      <w:r w:rsidR="00EA08EA">
        <w:t xml:space="preserve">Jakobus </w:t>
      </w:r>
      <w:r>
        <w:t>4</w:t>
      </w:r>
      <w:r w:rsidR="00EA08EA">
        <w:t>, 4</w:t>
      </w:r>
      <w:r>
        <w:t>),</w:t>
      </w:r>
      <w:r w:rsidR="00EA08EA">
        <w:t xml:space="preserve"> </w:t>
      </w:r>
      <w:r>
        <w:t>so</w:t>
      </w:r>
      <w:r w:rsidR="00EA08EA">
        <w:t xml:space="preserve"> </w:t>
      </w:r>
      <w:proofErr w:type="spellStart"/>
      <w:r>
        <w:t>muß</w:t>
      </w:r>
      <w:proofErr w:type="spellEnd"/>
      <w:r w:rsidR="00EA08EA">
        <w:t xml:space="preserve"> </w:t>
      </w:r>
      <w:r>
        <w:t>ich</w:t>
      </w:r>
      <w:r w:rsidR="00EA08EA">
        <w:t xml:space="preserve"> </w:t>
      </w:r>
      <w:r>
        <w:t>gestehen,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uns</w:t>
      </w:r>
      <w:r w:rsidR="00EA08EA">
        <w:t xml:space="preserve"> </w:t>
      </w:r>
      <w:r>
        <w:t>dieser</w:t>
      </w:r>
      <w:r w:rsidR="00EA08EA">
        <w:t xml:space="preserve"> </w:t>
      </w:r>
      <w:r>
        <w:t>Schade</w:t>
      </w:r>
      <w:r w:rsidR="00EA08EA">
        <w:t xml:space="preserve"> </w:t>
      </w:r>
      <w:r>
        <w:t>aus</w:t>
      </w:r>
      <w:r w:rsidR="00EA08EA">
        <w:t xml:space="preserve"> </w:t>
      </w:r>
      <w:r>
        <w:t>der</w:t>
      </w:r>
      <w:r w:rsidR="00EA08EA">
        <w:t xml:space="preserve"> </w:t>
      </w:r>
      <w:r>
        <w:t>Teilnahme</w:t>
      </w:r>
      <w:r w:rsidR="00EA08EA">
        <w:t xml:space="preserve"> </w:t>
      </w:r>
      <w:r>
        <w:t>an</w:t>
      </w:r>
      <w:r w:rsidR="00EA08EA">
        <w:t xml:space="preserve"> </w:t>
      </w:r>
      <w:r>
        <w:t>Christi</w:t>
      </w:r>
      <w:r w:rsidR="00EA08EA">
        <w:t xml:space="preserve"> </w:t>
      </w:r>
      <w:r>
        <w:t>Begräbnis</w:t>
      </w:r>
      <w:r w:rsidR="00EA08EA">
        <w:t xml:space="preserve"> </w:t>
      </w:r>
      <w:r>
        <w:t>erwächst,</w:t>
      </w:r>
      <w:r w:rsidR="00EA08EA">
        <w:t xml:space="preserve"> </w:t>
      </w:r>
      <w:r>
        <w:t>und</w:t>
      </w:r>
      <w:r w:rsidR="00EA08EA">
        <w:t xml:space="preserve"> </w:t>
      </w:r>
      <w:r>
        <w:t>uns</w:t>
      </w:r>
      <w:r w:rsidR="00EA08EA">
        <w:t xml:space="preserve"> </w:t>
      </w:r>
      <w:r>
        <w:t>so</w:t>
      </w:r>
      <w:r w:rsidR="00EA08EA">
        <w:t xml:space="preserve"> </w:t>
      </w:r>
      <w:r>
        <w:t>bewirkt,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wir</w:t>
      </w:r>
      <w:r w:rsidR="00EA08EA">
        <w:t xml:space="preserve"> </w:t>
      </w:r>
      <w:r>
        <w:t>gegen</w:t>
      </w:r>
      <w:r w:rsidR="00EA08EA">
        <w:t xml:space="preserve"> </w:t>
      </w:r>
      <w:r>
        <w:t>die</w:t>
      </w:r>
      <w:r w:rsidR="00EA08EA">
        <w:t xml:space="preserve"> </w:t>
      </w:r>
      <w:proofErr w:type="spellStart"/>
      <w:r>
        <w:t>überschwengliche</w:t>
      </w:r>
      <w:proofErr w:type="spellEnd"/>
      <w:r w:rsidR="00EA08EA">
        <w:t xml:space="preserve"> </w:t>
      </w:r>
      <w:r>
        <w:t>Erkenntnis</w:t>
      </w:r>
      <w:r w:rsidR="00EA08EA">
        <w:t xml:space="preserve"> </w:t>
      </w:r>
      <w:r>
        <w:t>Jesu</w:t>
      </w:r>
      <w:r w:rsidR="00EA08EA">
        <w:t xml:space="preserve"> </w:t>
      </w:r>
      <w:r>
        <w:t>Christi</w:t>
      </w:r>
      <w:r w:rsidR="00EA08EA">
        <w:t xml:space="preserve"> </w:t>
      </w:r>
      <w:r>
        <w:t>alles</w:t>
      </w:r>
      <w:r w:rsidR="00EA08EA">
        <w:t xml:space="preserve"> </w:t>
      </w:r>
      <w:r>
        <w:t>für</w:t>
      </w:r>
      <w:r w:rsidR="00EA08EA">
        <w:t xml:space="preserve"> </w:t>
      </w:r>
      <w:r>
        <w:t>Schaden</w:t>
      </w:r>
      <w:r w:rsidR="00EA08EA">
        <w:t xml:space="preserve"> </w:t>
      </w:r>
      <w:r>
        <w:t>und</w:t>
      </w:r>
      <w:r w:rsidR="00EA08EA">
        <w:t xml:space="preserve"> </w:t>
      </w:r>
      <w:r>
        <w:t>Auskehricht</w:t>
      </w:r>
      <w:r w:rsidR="00EA08EA">
        <w:t xml:space="preserve"> </w:t>
      </w:r>
      <w:r>
        <w:t>halten</w:t>
      </w:r>
      <w:r w:rsidR="00EA08EA">
        <w:t xml:space="preserve"> </w:t>
      </w:r>
      <w:r>
        <w:t>(</w:t>
      </w:r>
      <w:r w:rsidR="00EA08EA">
        <w:t xml:space="preserve">Philipper </w:t>
      </w:r>
      <w:r>
        <w:t>3</w:t>
      </w:r>
      <w:r w:rsidR="00EA08EA">
        <w:t>, 8</w:t>
      </w:r>
      <w:r>
        <w:t>).</w:t>
      </w:r>
      <w:r w:rsidR="00EA08EA">
        <w:t xml:space="preserve"> </w:t>
      </w:r>
      <w:r>
        <w:t>Aber</w:t>
      </w:r>
      <w:r w:rsidR="00EA08EA">
        <w:t xml:space="preserve"> </w:t>
      </w:r>
      <w:r>
        <w:t>wie</w:t>
      </w:r>
      <w:r w:rsidR="00EA08EA">
        <w:t xml:space="preserve"> </w:t>
      </w:r>
      <w:r>
        <w:t>groß</w:t>
      </w:r>
      <w:r w:rsidR="00EA08EA">
        <w:t xml:space="preserve"> </w:t>
      </w:r>
      <w:r>
        <w:t>ist</w:t>
      </w:r>
      <w:r w:rsidR="00EA08EA">
        <w:t xml:space="preserve"> </w:t>
      </w:r>
      <w:r>
        <w:t>die</w:t>
      </w:r>
      <w:r w:rsidR="00EA08EA">
        <w:t xml:space="preserve"> </w:t>
      </w:r>
      <w:r>
        <w:t>Vergeltung!</w:t>
      </w:r>
      <w:r w:rsidR="00EA08EA">
        <w:t xml:space="preserve"> </w:t>
      </w:r>
      <w:r>
        <w:t>Wie</w:t>
      </w:r>
      <w:r w:rsidR="00EA08EA">
        <w:t xml:space="preserve"> </w:t>
      </w:r>
      <w:r>
        <w:t>groß</w:t>
      </w:r>
      <w:r w:rsidR="00EA08EA">
        <w:t xml:space="preserve"> </w:t>
      </w:r>
      <w:r>
        <w:t>der</w:t>
      </w:r>
      <w:r w:rsidR="00EA08EA">
        <w:t xml:space="preserve"> </w:t>
      </w:r>
      <w:r>
        <w:t>Gewinn!</w:t>
      </w:r>
      <w:r w:rsidR="00EA08EA">
        <w:t xml:space="preserve"> </w:t>
      </w:r>
    </w:p>
    <w:p w14:paraId="67D91AF8" w14:textId="1F944ABA" w:rsidR="002A27EC" w:rsidRDefault="002A27EC" w:rsidP="002A27EC">
      <w:pPr>
        <w:pStyle w:val="StandardWeb"/>
      </w:pPr>
      <w:r>
        <w:t>Aber</w:t>
      </w:r>
      <w:r w:rsidR="00EA08EA">
        <w:t xml:space="preserve"> </w:t>
      </w:r>
      <w:r>
        <w:t>was</w:t>
      </w:r>
      <w:r w:rsidR="00EA08EA">
        <w:t xml:space="preserve"> </w:t>
      </w:r>
      <w:r>
        <w:t>für</w:t>
      </w:r>
      <w:r w:rsidR="00EA08EA">
        <w:t xml:space="preserve"> </w:t>
      </w:r>
      <w:r>
        <w:t>Nutzen</w:t>
      </w:r>
      <w:r w:rsidR="00EA08EA">
        <w:t xml:space="preserve"> </w:t>
      </w:r>
      <w:r>
        <w:t>bringt</w:t>
      </w:r>
      <w:r w:rsidR="00EA08EA">
        <w:t xml:space="preserve"> </w:t>
      </w:r>
      <w:r>
        <w:t>es</w:t>
      </w:r>
      <w:r w:rsidR="00EA08EA">
        <w:t xml:space="preserve"> </w:t>
      </w:r>
      <w:r>
        <w:t>uns</w:t>
      </w:r>
      <w:r w:rsidR="00EA08EA">
        <w:t xml:space="preserve"> </w:t>
      </w:r>
      <w:r>
        <w:t>denn,</w:t>
      </w:r>
      <w:r w:rsidR="00EA08EA">
        <w:t xml:space="preserve"> </w:t>
      </w:r>
      <w:r>
        <w:t>wenn</w:t>
      </w:r>
      <w:r w:rsidR="00EA08EA">
        <w:t xml:space="preserve"> </w:t>
      </w:r>
      <w:r>
        <w:t>in</w:t>
      </w:r>
      <w:r w:rsidR="00EA08EA">
        <w:t xml:space="preserve"> </w:t>
      </w:r>
      <w:r>
        <w:t>Wahrheit</w:t>
      </w:r>
      <w:r w:rsidR="00EA08EA">
        <w:t xml:space="preserve"> </w:t>
      </w:r>
      <w:r>
        <w:t>von</w:t>
      </w:r>
      <w:r w:rsidR="00EA08EA">
        <w:t xml:space="preserve"> </w:t>
      </w:r>
      <w:r>
        <w:t>uns</w:t>
      </w:r>
      <w:r w:rsidR="00EA08EA">
        <w:t xml:space="preserve"> </w:t>
      </w:r>
      <w:r>
        <w:t>gesagt</w:t>
      </w:r>
      <w:r w:rsidR="00EA08EA">
        <w:t xml:space="preserve"> </w:t>
      </w:r>
      <w:r>
        <w:t>werden</w:t>
      </w:r>
      <w:r w:rsidR="00EA08EA">
        <w:t xml:space="preserve"> </w:t>
      </w:r>
      <w:r>
        <w:t>kann:</w:t>
      </w:r>
      <w:r w:rsidR="00EA08EA">
        <w:t xml:space="preserve"> </w:t>
      </w:r>
      <w:r>
        <w:t>„Ihr</w:t>
      </w:r>
      <w:r w:rsidR="00EA08EA">
        <w:t xml:space="preserve"> </w:t>
      </w:r>
      <w:r>
        <w:t>seid</w:t>
      </w:r>
      <w:r w:rsidR="00EA08EA">
        <w:t xml:space="preserve"> </w:t>
      </w:r>
      <w:r>
        <w:t>samt</w:t>
      </w:r>
      <w:r w:rsidR="00EA08EA">
        <w:t xml:space="preserve"> </w:t>
      </w:r>
      <w:r>
        <w:t>ihm</w:t>
      </w:r>
      <w:r w:rsidR="00EA08EA">
        <w:t xml:space="preserve"> </w:t>
      </w:r>
      <w:r>
        <w:t>begraben</w:t>
      </w:r>
      <w:proofErr w:type="gramStart"/>
      <w:r>
        <w:t>,“</w:t>
      </w:r>
      <w:proofErr w:type="gramEnd"/>
      <w:r w:rsidR="00EA08EA">
        <w:t xml:space="preserve"> </w:t>
      </w:r>
      <w:r>
        <w:t>außer</w:t>
      </w:r>
      <w:r w:rsidR="00EA08EA">
        <w:t xml:space="preserve"> </w:t>
      </w:r>
      <w:r>
        <w:t>dem,</w:t>
      </w:r>
      <w:r w:rsidR="00EA08EA">
        <w:t xml:space="preserve"> </w:t>
      </w:r>
      <w:r>
        <w:t>was</w:t>
      </w:r>
      <w:r w:rsidR="00EA08EA">
        <w:t xml:space="preserve"> </w:t>
      </w:r>
      <w:r>
        <w:t>wir</w:t>
      </w:r>
      <w:r w:rsidR="00EA08EA">
        <w:t xml:space="preserve"> </w:t>
      </w:r>
      <w:r>
        <w:t>schon</w:t>
      </w:r>
      <w:r w:rsidR="00EA08EA">
        <w:t xml:space="preserve"> </w:t>
      </w:r>
      <w:r>
        <w:t>anfangs</w:t>
      </w:r>
      <w:r w:rsidR="00EA08EA">
        <w:t xml:space="preserve"> </w:t>
      </w:r>
      <w:r>
        <w:t>darüber</w:t>
      </w:r>
      <w:r w:rsidR="00EA08EA">
        <w:t xml:space="preserve"> </w:t>
      </w:r>
      <w:r>
        <w:t>bemerkten?</w:t>
      </w:r>
      <w:r w:rsidR="00EA08EA">
        <w:t xml:space="preserve"> </w:t>
      </w:r>
      <w:r>
        <w:t>Einen</w:t>
      </w:r>
      <w:r w:rsidR="00EA08EA">
        <w:t xml:space="preserve"> </w:t>
      </w:r>
      <w:r>
        <w:t>ungemein</w:t>
      </w:r>
      <w:r w:rsidR="00EA08EA">
        <w:t xml:space="preserve"> </w:t>
      </w:r>
      <w:r>
        <w:t>großen</w:t>
      </w:r>
      <w:r w:rsidR="00EA08EA">
        <w:t xml:space="preserve"> </w:t>
      </w:r>
      <w:r>
        <w:t>Nutzen</w:t>
      </w:r>
      <w:r w:rsidR="00EA08EA">
        <w:t xml:space="preserve"> </w:t>
      </w:r>
      <w:r>
        <w:t>zwiefacher</w:t>
      </w:r>
      <w:r w:rsidR="00EA08EA">
        <w:t xml:space="preserve"> </w:t>
      </w:r>
      <w:r>
        <w:t>Art,</w:t>
      </w:r>
      <w:r w:rsidR="00EA08EA">
        <w:t xml:space="preserve"> </w:t>
      </w:r>
      <w:r>
        <w:t>wovon</w:t>
      </w:r>
      <w:r w:rsidR="00EA08EA">
        <w:t xml:space="preserve"> </w:t>
      </w:r>
      <w:r>
        <w:t>sich</w:t>
      </w:r>
      <w:r w:rsidR="00EA08EA">
        <w:t xml:space="preserve"> </w:t>
      </w:r>
      <w:r>
        <w:t>der</w:t>
      </w:r>
      <w:r w:rsidR="00EA08EA">
        <w:t xml:space="preserve"> </w:t>
      </w:r>
      <w:r>
        <w:t>erste</w:t>
      </w:r>
      <w:r w:rsidR="00EA08EA">
        <w:t xml:space="preserve"> </w:t>
      </w:r>
      <w:r>
        <w:t>auf</w:t>
      </w:r>
      <w:r w:rsidR="00EA08EA">
        <w:t xml:space="preserve"> </w:t>
      </w:r>
      <w:r>
        <w:t>die</w:t>
      </w:r>
      <w:r w:rsidR="00EA08EA">
        <w:t xml:space="preserve"> </w:t>
      </w:r>
      <w:r>
        <w:t>Abwendung</w:t>
      </w:r>
      <w:r w:rsidR="00EA08EA">
        <w:t xml:space="preserve"> </w:t>
      </w:r>
      <w:r>
        <w:t>unserer</w:t>
      </w:r>
      <w:r w:rsidR="00EA08EA">
        <w:t xml:space="preserve"> </w:t>
      </w:r>
      <w:r>
        <w:t>Schuld</w:t>
      </w:r>
      <w:r w:rsidR="00EA08EA">
        <w:t xml:space="preserve"> </w:t>
      </w:r>
      <w:r>
        <w:t>und</w:t>
      </w:r>
      <w:r w:rsidR="00EA08EA">
        <w:t xml:space="preserve"> </w:t>
      </w:r>
      <w:r>
        <w:t>Strafe,</w:t>
      </w:r>
      <w:r w:rsidR="00EA08EA">
        <w:t xml:space="preserve"> </w:t>
      </w:r>
      <w:r>
        <w:t>der</w:t>
      </w:r>
      <w:r w:rsidR="00EA08EA">
        <w:t xml:space="preserve"> </w:t>
      </w:r>
      <w:r>
        <w:t>andere</w:t>
      </w:r>
      <w:r w:rsidR="00EA08EA">
        <w:t xml:space="preserve"> </w:t>
      </w:r>
      <w:r>
        <w:t>auf</w:t>
      </w:r>
      <w:r w:rsidR="00EA08EA">
        <w:t xml:space="preserve"> </w:t>
      </w:r>
      <w:r>
        <w:t>die</w:t>
      </w:r>
      <w:r w:rsidR="00EA08EA">
        <w:t xml:space="preserve"> </w:t>
      </w:r>
      <w:r>
        <w:t>Zerstörung</w:t>
      </w:r>
      <w:r w:rsidR="00EA08EA">
        <w:t xml:space="preserve"> </w:t>
      </w:r>
      <w:r>
        <w:t>und</w:t>
      </w:r>
      <w:r w:rsidR="00EA08EA">
        <w:t xml:space="preserve"> </w:t>
      </w:r>
      <w:r>
        <w:t>Vernichtung</w:t>
      </w:r>
      <w:r w:rsidR="00EA08EA">
        <w:t xml:space="preserve"> </w:t>
      </w: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in</w:t>
      </w:r>
      <w:r w:rsidR="00EA08EA">
        <w:t xml:space="preserve"> </w:t>
      </w:r>
      <w:r>
        <w:t>ihrer</w:t>
      </w:r>
      <w:r w:rsidR="00EA08EA">
        <w:t xml:space="preserve"> </w:t>
      </w:r>
      <w:r>
        <w:t>Herrschaft</w:t>
      </w:r>
      <w:r w:rsidR="00EA08EA">
        <w:t xml:space="preserve"> </w:t>
      </w:r>
      <w:r>
        <w:t>in</w:t>
      </w:r>
      <w:r w:rsidR="00EA08EA">
        <w:t xml:space="preserve"> </w:t>
      </w:r>
      <w:r>
        <w:t>uns,</w:t>
      </w:r>
      <w:r w:rsidR="00EA08EA">
        <w:t xml:space="preserve"> </w:t>
      </w:r>
      <w:r>
        <w:t>oder</w:t>
      </w:r>
      <w:r w:rsidR="00EA08EA">
        <w:t xml:space="preserve"> </w:t>
      </w:r>
      <w:r>
        <w:t>auf</w:t>
      </w:r>
      <w:r w:rsidR="00EA08EA">
        <w:t xml:space="preserve"> </w:t>
      </w:r>
      <w:r>
        <w:t>unsere</w:t>
      </w:r>
      <w:r w:rsidR="00EA08EA">
        <w:t xml:space="preserve"> </w:t>
      </w:r>
      <w:r>
        <w:t>Rechtfertigung</w:t>
      </w:r>
      <w:r w:rsidR="00EA08EA">
        <w:t xml:space="preserve"> </w:t>
      </w:r>
      <w:r>
        <w:t>und</w:t>
      </w:r>
      <w:r w:rsidR="00EA08EA">
        <w:t xml:space="preserve"> </w:t>
      </w:r>
      <w:r>
        <w:t>Heiligung</w:t>
      </w:r>
      <w:r w:rsidR="00EA08EA">
        <w:t xml:space="preserve"> </w:t>
      </w:r>
      <w:r>
        <w:t>bezieht.</w:t>
      </w:r>
      <w:r w:rsidR="00EA08EA">
        <w:t xml:space="preserve"> </w:t>
      </w:r>
    </w:p>
    <w:p w14:paraId="0EEC8A18" w14:textId="3B4A7AE3" w:rsidR="002A27EC" w:rsidRDefault="002A27EC" w:rsidP="002A27EC">
      <w:pPr>
        <w:pStyle w:val="StandardWeb"/>
      </w:pPr>
      <w:r>
        <w:t>„Wir</w:t>
      </w:r>
      <w:r w:rsidR="00EA08EA">
        <w:t xml:space="preserve"> </w:t>
      </w:r>
      <w:r>
        <w:t>sind</w:t>
      </w:r>
      <w:r w:rsidR="00EA08EA">
        <w:t xml:space="preserve"> </w:t>
      </w:r>
      <w:r>
        <w:t>mit</w:t>
      </w:r>
      <w:r w:rsidR="00EA08EA">
        <w:t xml:space="preserve"> </w:t>
      </w:r>
      <w:r>
        <w:t>Christo</w:t>
      </w:r>
      <w:r w:rsidR="00EA08EA">
        <w:t xml:space="preserve"> </w:t>
      </w:r>
      <w:r>
        <w:t>begraben“</w:t>
      </w:r>
      <w:r w:rsidR="00EA08EA">
        <w:t xml:space="preserve"> </w:t>
      </w:r>
      <w:r>
        <w:t>heißt</w:t>
      </w:r>
      <w:r w:rsidR="00EA08EA">
        <w:t xml:space="preserve"> </w:t>
      </w:r>
      <w:proofErr w:type="spellStart"/>
      <w:r>
        <w:t>erstlich</w:t>
      </w:r>
      <w:proofErr w:type="spellEnd"/>
      <w:r w:rsidR="00EA08EA">
        <w:t xml:space="preserve"> </w:t>
      </w:r>
      <w:r>
        <w:t>mit</w:t>
      </w:r>
      <w:r w:rsidR="00EA08EA">
        <w:t xml:space="preserve"> </w:t>
      </w:r>
      <w:r>
        <w:t>andern</w:t>
      </w:r>
      <w:r w:rsidR="00EA08EA">
        <w:t xml:space="preserve"> </w:t>
      </w:r>
      <w:r>
        <w:t>Worten:</w:t>
      </w:r>
      <w:r w:rsidR="00EA08EA">
        <w:t xml:space="preserve"> </w:t>
      </w:r>
      <w:r>
        <w:t>Sind</w:t>
      </w:r>
      <w:r w:rsidR="00EA08EA">
        <w:t xml:space="preserve"> </w:t>
      </w:r>
      <w:r>
        <w:t>wir</w:t>
      </w:r>
      <w:r w:rsidR="00EA08EA">
        <w:t xml:space="preserve"> </w:t>
      </w:r>
      <w:r>
        <w:t>mit</w:t>
      </w:r>
      <w:r w:rsidR="00EA08EA">
        <w:t xml:space="preserve"> </w:t>
      </w:r>
      <w:r>
        <w:t>Christo</w:t>
      </w:r>
      <w:r w:rsidR="00EA08EA">
        <w:t xml:space="preserve"> </w:t>
      </w:r>
      <w:r>
        <w:t>vereinigt</w:t>
      </w:r>
      <w:r w:rsidR="00EA08EA">
        <w:t xml:space="preserve"> </w:t>
      </w:r>
      <w:r>
        <w:t>durch</w:t>
      </w:r>
      <w:r w:rsidR="00EA08EA">
        <w:t xml:space="preserve"> </w:t>
      </w:r>
      <w:r>
        <w:t>den</w:t>
      </w:r>
      <w:r w:rsidR="00EA08EA">
        <w:t xml:space="preserve"> </w:t>
      </w:r>
      <w:r>
        <w:t>Glauben,</w:t>
      </w:r>
      <w:r w:rsidR="00EA08EA">
        <w:t xml:space="preserve"> </w:t>
      </w:r>
      <w:r>
        <w:t>den</w:t>
      </w:r>
      <w:r w:rsidR="00EA08EA">
        <w:t xml:space="preserve"> </w:t>
      </w:r>
      <w:r>
        <w:t>Gott</w:t>
      </w:r>
      <w:r w:rsidR="00EA08EA">
        <w:t xml:space="preserve"> </w:t>
      </w:r>
      <w:r>
        <w:t>wirket,</w:t>
      </w:r>
      <w:r w:rsidR="00EA08EA">
        <w:t xml:space="preserve"> </w:t>
      </w:r>
      <w:r>
        <w:t>so</w:t>
      </w:r>
      <w:r w:rsidR="00EA08EA">
        <w:t xml:space="preserve"> </w:t>
      </w:r>
      <w:r>
        <w:t>sind</w:t>
      </w:r>
      <w:r w:rsidR="00EA08EA">
        <w:t xml:space="preserve"> </w:t>
      </w:r>
      <w:r>
        <w:t>wir</w:t>
      </w:r>
      <w:r w:rsidR="00EA08EA">
        <w:t xml:space="preserve"> </w:t>
      </w:r>
      <w:r>
        <w:t>in</w:t>
      </w:r>
      <w:r w:rsidR="00EA08EA">
        <w:t xml:space="preserve"> </w:t>
      </w:r>
      <w:r>
        <w:t>Christo</w:t>
      </w:r>
      <w:r w:rsidR="00EA08EA">
        <w:t xml:space="preserve"> </w:t>
      </w:r>
      <w:r>
        <w:t>und</w:t>
      </w:r>
      <w:r w:rsidR="00EA08EA">
        <w:t xml:space="preserve"> </w:t>
      </w:r>
      <w:r>
        <w:t>um</w:t>
      </w:r>
      <w:r w:rsidR="00EA08EA">
        <w:t xml:space="preserve"> </w:t>
      </w:r>
      <w:r>
        <w:t>seinetwillen</w:t>
      </w:r>
      <w:r w:rsidR="00EA08EA">
        <w:t xml:space="preserve"> </w:t>
      </w:r>
      <w:r>
        <w:t>aller</w:t>
      </w:r>
      <w:r w:rsidR="00EA08EA">
        <w:t xml:space="preserve"> </w:t>
      </w:r>
      <w:r>
        <w:t>Schuld</w:t>
      </w:r>
      <w:r w:rsidR="00EA08EA">
        <w:t xml:space="preserve"> </w:t>
      </w:r>
      <w:r>
        <w:t>und</w:t>
      </w:r>
      <w:r w:rsidR="00EA08EA">
        <w:t xml:space="preserve"> </w:t>
      </w:r>
      <w:r>
        <w:t>aller</w:t>
      </w:r>
      <w:r w:rsidR="00EA08EA">
        <w:t xml:space="preserve"> </w:t>
      </w:r>
      <w:r>
        <w:t>damit</w:t>
      </w:r>
      <w:r w:rsidR="00EA08EA">
        <w:t xml:space="preserve"> </w:t>
      </w:r>
      <w:r>
        <w:t>verwirkten</w:t>
      </w:r>
      <w:r w:rsidR="00EA08EA">
        <w:t xml:space="preserve"> </w:t>
      </w:r>
      <w:r>
        <w:t>Strafe</w:t>
      </w:r>
      <w:r w:rsidR="00EA08EA">
        <w:t xml:space="preserve"> </w:t>
      </w:r>
      <w:r>
        <w:t>gänzlich</w:t>
      </w:r>
      <w:r w:rsidR="00EA08EA">
        <w:t xml:space="preserve"> </w:t>
      </w:r>
      <w:r>
        <w:t>enthoben</w:t>
      </w:r>
      <w:r w:rsidR="00EA08EA">
        <w:t xml:space="preserve"> </w:t>
      </w:r>
      <w:r>
        <w:t>mit</w:t>
      </w:r>
      <w:r w:rsidR="00EA08EA">
        <w:t xml:space="preserve"> </w:t>
      </w:r>
      <w:r>
        <w:t>ihm.</w:t>
      </w:r>
      <w:r w:rsidR="00EA08EA">
        <w:t xml:space="preserve"> </w:t>
      </w:r>
      <w:r>
        <w:t>Um</w:t>
      </w:r>
      <w:r w:rsidR="00EA08EA">
        <w:t xml:space="preserve"> </w:t>
      </w:r>
      <w:r>
        <w:t>besser</w:t>
      </w:r>
      <w:r w:rsidR="00EA08EA">
        <w:t xml:space="preserve"> </w:t>
      </w:r>
      <w:r>
        <w:t>zu</w:t>
      </w:r>
      <w:r w:rsidR="00EA08EA">
        <w:t xml:space="preserve"> </w:t>
      </w:r>
      <w:r>
        <w:t>verstehen,</w:t>
      </w:r>
      <w:r w:rsidR="00EA08EA">
        <w:t xml:space="preserve"> </w:t>
      </w:r>
      <w:r>
        <w:t>wie</w:t>
      </w:r>
      <w:r w:rsidR="00EA08EA">
        <w:t xml:space="preserve"> </w:t>
      </w:r>
      <w:r>
        <w:t>dieses</w:t>
      </w:r>
      <w:r w:rsidR="00EA08EA">
        <w:t xml:space="preserve"> </w:t>
      </w:r>
      <w:r>
        <w:t>zugehe,</w:t>
      </w:r>
      <w:r w:rsidR="00EA08EA">
        <w:t xml:space="preserve"> </w:t>
      </w:r>
      <w:r>
        <w:t>müssen</w:t>
      </w:r>
      <w:r w:rsidR="00EA08EA">
        <w:t xml:space="preserve"> </w:t>
      </w:r>
      <w:r>
        <w:t>wir</w:t>
      </w:r>
      <w:r w:rsidR="00EA08EA">
        <w:t xml:space="preserve"> </w:t>
      </w:r>
      <w:r>
        <w:t>wohl</w:t>
      </w:r>
      <w:r w:rsidR="00EA08EA">
        <w:t xml:space="preserve"> </w:t>
      </w:r>
      <w:r>
        <w:t>bemerken,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Christus</w:t>
      </w:r>
      <w:r w:rsidR="00EA08EA">
        <w:t xml:space="preserve"> </w:t>
      </w:r>
      <w:r>
        <w:t>und</w:t>
      </w:r>
      <w:r w:rsidR="00EA08EA">
        <w:t xml:space="preserve"> </w:t>
      </w:r>
      <w:r>
        <w:t>seine</w:t>
      </w:r>
      <w:r w:rsidR="00EA08EA">
        <w:t xml:space="preserve"> </w:t>
      </w:r>
      <w:r>
        <w:t>Gemeine</w:t>
      </w:r>
      <w:r w:rsidR="00EA08EA">
        <w:t xml:space="preserve"> </w:t>
      </w:r>
      <w:r>
        <w:t>nur</w:t>
      </w:r>
      <w:r w:rsidR="00EA08EA">
        <w:t xml:space="preserve"> </w:t>
      </w:r>
      <w:r>
        <w:t>eins</w:t>
      </w:r>
      <w:r w:rsidR="00EA08EA">
        <w:t xml:space="preserve"> </w:t>
      </w:r>
      <w:r>
        <w:t>sind,</w:t>
      </w:r>
      <w:r w:rsidR="00EA08EA">
        <w:t xml:space="preserve"> </w:t>
      </w:r>
      <w:r>
        <w:t>wie</w:t>
      </w:r>
      <w:r w:rsidR="00EA08EA">
        <w:t xml:space="preserve"> </w:t>
      </w:r>
      <w:r>
        <w:t>auf</w:t>
      </w:r>
      <w:r w:rsidR="00EA08EA">
        <w:t xml:space="preserve"> </w:t>
      </w:r>
      <w:r>
        <w:t>der</w:t>
      </w:r>
      <w:r w:rsidR="00EA08EA">
        <w:t xml:space="preserve"> </w:t>
      </w:r>
      <w:r>
        <w:t>andern</w:t>
      </w:r>
      <w:r w:rsidR="00EA08EA">
        <w:t xml:space="preserve"> </w:t>
      </w:r>
      <w:r>
        <w:t>Seite</w:t>
      </w:r>
      <w:r w:rsidR="00EA08EA">
        <w:t xml:space="preserve"> </w:t>
      </w:r>
      <w:r>
        <w:t>Adam</w:t>
      </w:r>
      <w:r w:rsidR="00EA08EA">
        <w:t xml:space="preserve"> </w:t>
      </w:r>
      <w:r>
        <w:t>und</w:t>
      </w:r>
      <w:r w:rsidR="00EA08EA">
        <w:t xml:space="preserve"> </w:t>
      </w:r>
      <w:r>
        <w:t>seine</w:t>
      </w:r>
      <w:r w:rsidR="00EA08EA">
        <w:t xml:space="preserve"> </w:t>
      </w:r>
      <w:r>
        <w:t>Nachkommenschaft</w:t>
      </w:r>
      <w:r w:rsidR="00EA08EA">
        <w:t xml:space="preserve"> </w:t>
      </w:r>
      <w:r>
        <w:t>nur</w:t>
      </w:r>
      <w:r w:rsidR="00EA08EA">
        <w:t xml:space="preserve"> </w:t>
      </w:r>
      <w:r>
        <w:t>als</w:t>
      </w:r>
      <w:r w:rsidR="00EA08EA">
        <w:t xml:space="preserve"> </w:t>
      </w:r>
      <w:r>
        <w:t>eins</w:t>
      </w:r>
      <w:r w:rsidR="00EA08EA">
        <w:t xml:space="preserve"> </w:t>
      </w:r>
      <w:r>
        <w:t>betrachtet</w:t>
      </w:r>
      <w:r w:rsidR="00EA08EA">
        <w:t xml:space="preserve"> </w:t>
      </w:r>
      <w:r>
        <w:t>wird,</w:t>
      </w:r>
      <w:r w:rsidR="00EA08EA">
        <w:t xml:space="preserve"> </w:t>
      </w:r>
      <w:r>
        <w:t>aus</w:t>
      </w:r>
      <w:r w:rsidR="00EA08EA">
        <w:t xml:space="preserve"> </w:t>
      </w:r>
      <w:r>
        <w:t>wie</w:t>
      </w:r>
      <w:r w:rsidR="00EA08EA">
        <w:t xml:space="preserve"> </w:t>
      </w:r>
      <w:r>
        <w:t>unzählig</w:t>
      </w:r>
      <w:r w:rsidR="00EA08EA">
        <w:t xml:space="preserve"> </w:t>
      </w:r>
      <w:r>
        <w:t>vielen</w:t>
      </w:r>
      <w:r w:rsidR="00EA08EA">
        <w:t xml:space="preserve"> </w:t>
      </w:r>
      <w:r>
        <w:t>Individuen</w:t>
      </w:r>
      <w:r w:rsidR="00EA08EA">
        <w:t xml:space="preserve"> </w:t>
      </w:r>
      <w:r>
        <w:t>sie</w:t>
      </w:r>
      <w:r w:rsidR="00EA08EA">
        <w:t xml:space="preserve"> </w:t>
      </w:r>
      <w:r>
        <w:t>auch</w:t>
      </w:r>
      <w:r w:rsidR="00EA08EA">
        <w:t xml:space="preserve"> </w:t>
      </w:r>
      <w:r>
        <w:t>besteht.</w:t>
      </w:r>
      <w:r w:rsidR="00EA08EA">
        <w:t xml:space="preserve"> </w:t>
      </w:r>
      <w:r>
        <w:t>Schon</w:t>
      </w:r>
      <w:r w:rsidR="00EA08EA">
        <w:t xml:space="preserve"> </w:t>
      </w:r>
      <w:r>
        <w:t>in</w:t>
      </w:r>
      <w:r w:rsidR="00EA08EA">
        <w:t xml:space="preserve"> </w:t>
      </w:r>
      <w:r>
        <w:t>Adam</w:t>
      </w:r>
      <w:r w:rsidR="00EA08EA">
        <w:t xml:space="preserve"> </w:t>
      </w:r>
      <w:r>
        <w:t>haben</w:t>
      </w:r>
      <w:r w:rsidR="00EA08EA">
        <w:t xml:space="preserve"> </w:t>
      </w:r>
      <w:r>
        <w:t>wir</w:t>
      </w:r>
      <w:r w:rsidR="00EA08EA">
        <w:t xml:space="preserve"> </w:t>
      </w:r>
      <w:r>
        <w:t>alle</w:t>
      </w:r>
      <w:r w:rsidR="00EA08EA">
        <w:t xml:space="preserve"> </w:t>
      </w:r>
      <w:r>
        <w:t>gesündigt,</w:t>
      </w:r>
      <w:r w:rsidR="00EA08EA">
        <w:t xml:space="preserve"> </w:t>
      </w:r>
      <w:r>
        <w:t>sind</w:t>
      </w:r>
      <w:r w:rsidR="00EA08EA">
        <w:t xml:space="preserve"> </w:t>
      </w:r>
      <w:r>
        <w:t>wir</w:t>
      </w:r>
      <w:r w:rsidR="00EA08EA">
        <w:t xml:space="preserve"> </w:t>
      </w:r>
      <w:r>
        <w:t>alle</w:t>
      </w:r>
      <w:r w:rsidR="00EA08EA">
        <w:t xml:space="preserve"> </w:t>
      </w:r>
      <w:r>
        <w:t>verurteilt,</w:t>
      </w:r>
      <w:r w:rsidR="00EA08EA">
        <w:t xml:space="preserve"> </w:t>
      </w:r>
      <w:r>
        <w:t>alle</w:t>
      </w:r>
      <w:r w:rsidR="00EA08EA">
        <w:t xml:space="preserve"> </w:t>
      </w:r>
      <w:r>
        <w:t>gestorben</w:t>
      </w:r>
      <w:r w:rsidR="00EA08EA">
        <w:t xml:space="preserve"> </w:t>
      </w:r>
      <w:r>
        <w:t>(</w:t>
      </w:r>
      <w:r w:rsidR="00EA08EA">
        <w:t xml:space="preserve">Römer </w:t>
      </w:r>
      <w:r>
        <w:t>5</w:t>
      </w:r>
      <w:r w:rsidR="00EA08EA">
        <w:t>, 1</w:t>
      </w:r>
      <w:r>
        <w:t>2.18.19).</w:t>
      </w:r>
      <w:r w:rsidR="00EA08EA">
        <w:t xml:space="preserve"> </w:t>
      </w:r>
      <w:r>
        <w:t>Christus</w:t>
      </w:r>
      <w:r w:rsidR="00EA08EA">
        <w:t xml:space="preserve"> </w:t>
      </w:r>
      <w:r>
        <w:t>war</w:t>
      </w:r>
      <w:r w:rsidR="00EA08EA">
        <w:t xml:space="preserve"> </w:t>
      </w:r>
      <w:r>
        <w:t>keine</w:t>
      </w:r>
      <w:r w:rsidR="00EA08EA">
        <w:t xml:space="preserve"> </w:t>
      </w:r>
      <w:r>
        <w:t>Person</w:t>
      </w:r>
      <w:r w:rsidR="00EA08EA">
        <w:t xml:space="preserve"> </w:t>
      </w:r>
      <w:r>
        <w:t>für</w:t>
      </w:r>
      <w:r w:rsidR="00EA08EA">
        <w:t xml:space="preserve"> </w:t>
      </w:r>
      <w:r>
        <w:t>sich,</w:t>
      </w:r>
      <w:r w:rsidR="00EA08EA">
        <w:t xml:space="preserve"> </w:t>
      </w:r>
      <w:r>
        <w:t>kein</w:t>
      </w:r>
      <w:r w:rsidR="00EA08EA">
        <w:t xml:space="preserve"> </w:t>
      </w:r>
      <w:r>
        <w:t>Privatmann,</w:t>
      </w:r>
      <w:r w:rsidR="00EA08EA">
        <w:t xml:space="preserve"> </w:t>
      </w:r>
      <w:r>
        <w:t>sondern</w:t>
      </w:r>
      <w:r w:rsidR="00EA08EA">
        <w:t xml:space="preserve"> </w:t>
      </w:r>
      <w:r>
        <w:t>ein</w:t>
      </w:r>
      <w:r w:rsidR="00EA08EA">
        <w:t xml:space="preserve"> </w:t>
      </w:r>
      <w:r>
        <w:t>Stellvertreter,</w:t>
      </w:r>
      <w:r w:rsidR="00EA08EA">
        <w:t xml:space="preserve"> </w:t>
      </w:r>
      <w:r>
        <w:t>ein</w:t>
      </w:r>
      <w:r w:rsidR="00EA08EA">
        <w:t xml:space="preserve"> </w:t>
      </w:r>
      <w:r>
        <w:t>Familienhaupt</w:t>
      </w:r>
      <w:r w:rsidR="00EA08EA">
        <w:t xml:space="preserve"> </w:t>
      </w:r>
      <w:r>
        <w:t>(</w:t>
      </w:r>
      <w:r w:rsidR="00EA08EA">
        <w:t xml:space="preserve">Epheser </w:t>
      </w:r>
      <w:r>
        <w:t>5</w:t>
      </w:r>
      <w:r w:rsidR="00EA08EA">
        <w:t>, 2</w:t>
      </w:r>
      <w:r>
        <w:t>3).</w:t>
      </w:r>
      <w:r w:rsidR="00EA08EA">
        <w:t xml:space="preserve"> </w:t>
      </w:r>
      <w:r>
        <w:t>Im</w:t>
      </w:r>
      <w:r w:rsidR="00EA08EA">
        <w:t xml:space="preserve"> </w:t>
      </w:r>
      <w:r>
        <w:t>Weltlichen</w:t>
      </w:r>
      <w:r w:rsidR="00EA08EA">
        <w:t xml:space="preserve"> </w:t>
      </w:r>
      <w:r>
        <w:t>finden</w:t>
      </w:r>
      <w:r w:rsidR="00EA08EA">
        <w:t xml:space="preserve"> </w:t>
      </w:r>
      <w:r>
        <w:t>wir</w:t>
      </w:r>
      <w:r w:rsidR="00EA08EA">
        <w:t xml:space="preserve"> </w:t>
      </w:r>
      <w:r>
        <w:t>etwas</w:t>
      </w:r>
      <w:r w:rsidR="00EA08EA">
        <w:t xml:space="preserve"> </w:t>
      </w:r>
      <w:r>
        <w:t>Ähnliches.</w:t>
      </w:r>
      <w:r w:rsidR="00EA08EA">
        <w:t xml:space="preserve"> </w:t>
      </w:r>
      <w:r>
        <w:t>wir</w:t>
      </w:r>
      <w:r w:rsidR="00EA08EA">
        <w:t xml:space="preserve"> </w:t>
      </w:r>
      <w:r>
        <w:t>ein</w:t>
      </w:r>
      <w:r w:rsidR="00EA08EA">
        <w:t xml:space="preserve"> </w:t>
      </w:r>
      <w:r>
        <w:t>Familienhaupt</w:t>
      </w:r>
      <w:r w:rsidR="00EA08EA">
        <w:t xml:space="preserve"> </w:t>
      </w:r>
      <w:r>
        <w:t>in</w:t>
      </w:r>
      <w:r w:rsidR="00EA08EA">
        <w:t xml:space="preserve"> </w:t>
      </w:r>
      <w:r>
        <w:t>den</w:t>
      </w:r>
      <w:r w:rsidR="00EA08EA">
        <w:t xml:space="preserve"> </w:t>
      </w:r>
      <w:r>
        <w:t>Adelstand</w:t>
      </w:r>
      <w:r w:rsidR="00EA08EA">
        <w:t xml:space="preserve"> </w:t>
      </w:r>
      <w:r>
        <w:t>erhoben</w:t>
      </w:r>
      <w:r w:rsidR="00EA08EA">
        <w:t xml:space="preserve"> </w:t>
      </w:r>
      <w:r>
        <w:t>oder</w:t>
      </w:r>
      <w:r w:rsidR="00EA08EA">
        <w:t xml:space="preserve"> </w:t>
      </w:r>
      <w:r>
        <w:t>desselben</w:t>
      </w:r>
      <w:r w:rsidR="00EA08EA">
        <w:t xml:space="preserve"> </w:t>
      </w:r>
      <w:r>
        <w:t>beraubt,</w:t>
      </w:r>
      <w:r w:rsidR="00EA08EA">
        <w:t xml:space="preserve"> </w:t>
      </w:r>
      <w:r>
        <w:t>so</w:t>
      </w:r>
      <w:r w:rsidR="00EA08EA">
        <w:t xml:space="preserve"> </w:t>
      </w:r>
      <w:r>
        <w:t>sind</w:t>
      </w:r>
      <w:r w:rsidR="00EA08EA">
        <w:t xml:space="preserve"> </w:t>
      </w:r>
      <w:r>
        <w:t>alle</w:t>
      </w:r>
      <w:r w:rsidR="00EA08EA">
        <w:t xml:space="preserve"> </w:t>
      </w:r>
      <w:r>
        <w:t>seine</w:t>
      </w:r>
      <w:r w:rsidR="00EA08EA">
        <w:t xml:space="preserve"> </w:t>
      </w:r>
      <w:r>
        <w:t>Abkömmlinge</w:t>
      </w:r>
      <w:r w:rsidR="00EA08EA">
        <w:t xml:space="preserve"> </w:t>
      </w:r>
      <w:r>
        <w:t>darin</w:t>
      </w:r>
      <w:r w:rsidR="00EA08EA">
        <w:t xml:space="preserve"> </w:t>
      </w:r>
      <w:r>
        <w:t>mitbegriffen,</w:t>
      </w:r>
      <w:r w:rsidR="00EA08EA">
        <w:t xml:space="preserve"> </w:t>
      </w:r>
      <w:r>
        <w:t>obschon</w:t>
      </w:r>
      <w:r w:rsidR="00EA08EA">
        <w:t xml:space="preserve"> </w:t>
      </w:r>
      <w:r>
        <w:t>sie</w:t>
      </w:r>
      <w:r w:rsidR="00EA08EA">
        <w:t xml:space="preserve"> </w:t>
      </w:r>
      <w:r>
        <w:t>nicht</w:t>
      </w:r>
      <w:r w:rsidR="00EA08EA">
        <w:t xml:space="preserve"> </w:t>
      </w:r>
      <w:r>
        <w:t>mit</w:t>
      </w:r>
      <w:r w:rsidR="00EA08EA">
        <w:t xml:space="preserve"> </w:t>
      </w:r>
      <w:r>
        <w:t>Namen</w:t>
      </w:r>
      <w:r w:rsidR="00EA08EA">
        <w:t xml:space="preserve"> </w:t>
      </w:r>
      <w:r>
        <w:t>genannt</w:t>
      </w:r>
      <w:r w:rsidR="00EA08EA">
        <w:t xml:space="preserve"> </w:t>
      </w:r>
      <w:r>
        <w:t>werden;</w:t>
      </w:r>
      <w:r w:rsidR="00EA08EA">
        <w:t xml:space="preserve"> </w:t>
      </w:r>
      <w:r>
        <w:t>sie</w:t>
      </w:r>
      <w:r w:rsidR="00EA08EA">
        <w:t xml:space="preserve"> </w:t>
      </w:r>
      <w:r>
        <w:t>werden</w:t>
      </w:r>
      <w:r w:rsidR="00EA08EA">
        <w:t xml:space="preserve"> </w:t>
      </w:r>
      <w:r>
        <w:t>in</w:t>
      </w:r>
      <w:r w:rsidR="00EA08EA">
        <w:t xml:space="preserve"> </w:t>
      </w:r>
      <w:r>
        <w:t>ihrem</w:t>
      </w:r>
      <w:r w:rsidR="00EA08EA">
        <w:t xml:space="preserve"> </w:t>
      </w:r>
      <w:r>
        <w:t>Ahnherrn</w:t>
      </w:r>
      <w:r w:rsidR="00EA08EA">
        <w:t xml:space="preserve"> </w:t>
      </w:r>
      <w:r>
        <w:t>gehoben</w:t>
      </w:r>
      <w:r w:rsidR="00EA08EA">
        <w:t xml:space="preserve"> </w:t>
      </w:r>
      <w:r>
        <w:t>oder</w:t>
      </w:r>
      <w:r w:rsidR="00EA08EA">
        <w:t xml:space="preserve"> </w:t>
      </w:r>
      <w:r>
        <w:t>gestürzt.</w:t>
      </w:r>
      <w:r w:rsidR="00EA08EA">
        <w:t xml:space="preserve"> </w:t>
      </w:r>
      <w:r>
        <w:t>Etwas</w:t>
      </w:r>
      <w:r w:rsidR="00EA08EA">
        <w:t xml:space="preserve"> </w:t>
      </w:r>
      <w:r>
        <w:t>Ähnliches</w:t>
      </w:r>
      <w:r w:rsidR="00EA08EA">
        <w:t xml:space="preserve"> </w:t>
      </w:r>
      <w:r>
        <w:t>findet</w:t>
      </w:r>
      <w:r w:rsidR="00EA08EA">
        <w:t xml:space="preserve"> </w:t>
      </w:r>
      <w:r>
        <w:t>zwischen</w:t>
      </w:r>
      <w:r w:rsidR="00EA08EA">
        <w:t xml:space="preserve"> </w:t>
      </w:r>
      <w:r>
        <w:t>Christo</w:t>
      </w:r>
      <w:r w:rsidR="00EA08EA">
        <w:t xml:space="preserve"> </w:t>
      </w:r>
      <w:r>
        <w:t>und</w:t>
      </w:r>
      <w:r w:rsidR="00EA08EA">
        <w:t xml:space="preserve"> </w:t>
      </w:r>
      <w:r>
        <w:t>seiner</w:t>
      </w:r>
      <w:r w:rsidR="00EA08EA">
        <w:t xml:space="preserve"> </w:t>
      </w:r>
      <w:r>
        <w:t>Gemeine</w:t>
      </w:r>
      <w:r w:rsidR="00EA08EA">
        <w:t xml:space="preserve"> </w:t>
      </w:r>
      <w:r>
        <w:t>statt,</w:t>
      </w:r>
      <w:r w:rsidR="00EA08EA">
        <w:t xml:space="preserve"> </w:t>
      </w:r>
      <w:r>
        <w:t>und</w:t>
      </w:r>
      <w:r w:rsidR="00EA08EA">
        <w:t xml:space="preserve"> </w:t>
      </w:r>
      <w:r>
        <w:t>dies</w:t>
      </w:r>
      <w:r w:rsidR="00EA08EA">
        <w:t xml:space="preserve"> </w:t>
      </w:r>
      <w:r>
        <w:t>Erkennen</w:t>
      </w:r>
      <w:r w:rsidR="00EA08EA">
        <w:t xml:space="preserve"> </w:t>
      </w:r>
      <w:r>
        <w:t>gibt</w:t>
      </w:r>
      <w:r w:rsidR="00EA08EA">
        <w:t xml:space="preserve"> </w:t>
      </w:r>
      <w:r>
        <w:t>lauter</w:t>
      </w:r>
      <w:r w:rsidR="00EA08EA">
        <w:t xml:space="preserve"> </w:t>
      </w:r>
      <w:r>
        <w:t>Friede</w:t>
      </w:r>
      <w:r w:rsidR="00EA08EA">
        <w:t xml:space="preserve"> </w:t>
      </w:r>
      <w:r>
        <w:t>und</w:t>
      </w:r>
      <w:r w:rsidR="00EA08EA">
        <w:t xml:space="preserve"> </w:t>
      </w:r>
      <w:r>
        <w:t>Seligkeit.</w:t>
      </w:r>
      <w:r w:rsidR="00EA08EA">
        <w:t xml:space="preserve"> </w:t>
      </w:r>
      <w:r>
        <w:t>Hörte</w:t>
      </w:r>
      <w:r w:rsidR="00EA08EA">
        <w:t xml:space="preserve"> </w:t>
      </w:r>
      <w:r>
        <w:t>nun,</w:t>
      </w:r>
      <w:r w:rsidR="00EA08EA">
        <w:t xml:space="preserve"> </w:t>
      </w:r>
      <w:r>
        <w:t>wie</w:t>
      </w:r>
      <w:r w:rsidR="00EA08EA">
        <w:t xml:space="preserve"> </w:t>
      </w:r>
      <w:r>
        <w:t>schon</w:t>
      </w:r>
      <w:r w:rsidR="00EA08EA">
        <w:t xml:space="preserve"> </w:t>
      </w:r>
      <w:r>
        <w:t>gesagt,</w:t>
      </w:r>
      <w:r w:rsidR="00EA08EA">
        <w:t xml:space="preserve"> </w:t>
      </w:r>
      <w:r>
        <w:t>bei</w:t>
      </w:r>
      <w:r w:rsidR="00EA08EA">
        <w:t xml:space="preserve"> </w:t>
      </w:r>
      <w:r>
        <w:t>Jesu,</w:t>
      </w:r>
      <w:r w:rsidR="00EA08EA">
        <w:t xml:space="preserve"> </w:t>
      </w:r>
      <w:r>
        <w:t>da</w:t>
      </w:r>
      <w:r w:rsidR="00EA08EA">
        <w:t xml:space="preserve"> </w:t>
      </w:r>
      <w:r>
        <w:t>er</w:t>
      </w:r>
      <w:r w:rsidR="00EA08EA">
        <w:t xml:space="preserve"> </w:t>
      </w:r>
      <w:r>
        <w:t>begraben</w:t>
      </w:r>
      <w:r w:rsidR="00EA08EA">
        <w:t xml:space="preserve"> </w:t>
      </w:r>
      <w:r>
        <w:t>wurde,</w:t>
      </w:r>
      <w:r w:rsidR="00EA08EA">
        <w:t xml:space="preserve"> </w:t>
      </w:r>
      <w:r>
        <w:t>alle</w:t>
      </w:r>
      <w:r w:rsidR="00EA08EA">
        <w:t xml:space="preserve"> </w:t>
      </w:r>
      <w:r>
        <w:t>Strafe</w:t>
      </w:r>
      <w:r w:rsidR="00EA08EA">
        <w:t xml:space="preserve"> </w:t>
      </w:r>
      <w:r>
        <w:t>auf,</w:t>
      </w:r>
      <w:r w:rsidR="00EA08EA">
        <w:t xml:space="preserve"> </w:t>
      </w:r>
      <w:r>
        <w:t>und</w:t>
      </w:r>
      <w:r w:rsidR="00EA08EA">
        <w:t xml:space="preserve"> </w:t>
      </w:r>
      <w:r>
        <w:t>begann</w:t>
      </w:r>
      <w:r w:rsidR="00EA08EA">
        <w:t xml:space="preserve"> </w:t>
      </w:r>
      <w:r>
        <w:t>seine</w:t>
      </w:r>
      <w:r w:rsidR="00EA08EA">
        <w:t xml:space="preserve"> </w:t>
      </w:r>
      <w:r>
        <w:t>Erhöhung,</w:t>
      </w:r>
      <w:r w:rsidR="00EA08EA">
        <w:t xml:space="preserve"> </w:t>
      </w:r>
      <w:r>
        <w:t>so</w:t>
      </w:r>
      <w:r w:rsidR="00EA08EA">
        <w:t xml:space="preserve"> </w:t>
      </w:r>
      <w:r>
        <w:t>hörte</w:t>
      </w:r>
      <w:r w:rsidR="00EA08EA">
        <w:t xml:space="preserve"> </w:t>
      </w:r>
      <w:r>
        <w:t>sie</w:t>
      </w:r>
      <w:r w:rsidR="00EA08EA">
        <w:t xml:space="preserve"> </w:t>
      </w:r>
      <w:r>
        <w:t>auch</w:t>
      </w:r>
      <w:r w:rsidR="00EA08EA">
        <w:t xml:space="preserve"> </w:t>
      </w:r>
      <w:r>
        <w:t>als</w:t>
      </w:r>
      <w:r w:rsidR="00EA08EA">
        <w:t xml:space="preserve"> </w:t>
      </w:r>
      <w:r>
        <w:t>eine</w:t>
      </w:r>
      <w:r w:rsidR="00EA08EA">
        <w:t xml:space="preserve"> </w:t>
      </w:r>
      <w:r>
        <w:t>in</w:t>
      </w:r>
      <w:r w:rsidR="00EA08EA">
        <w:t xml:space="preserve"> </w:t>
      </w:r>
      <w:r>
        <w:t>der</w:t>
      </w:r>
      <w:r w:rsidR="00EA08EA">
        <w:t xml:space="preserve"> </w:t>
      </w:r>
      <w:r>
        <w:t>Natur</w:t>
      </w:r>
      <w:r w:rsidR="00EA08EA">
        <w:t xml:space="preserve"> </w:t>
      </w:r>
      <w:r>
        <w:t>der</w:t>
      </w:r>
      <w:r w:rsidR="00EA08EA">
        <w:t xml:space="preserve"> </w:t>
      </w:r>
      <w:r>
        <w:t>Sache</w:t>
      </w:r>
      <w:r w:rsidR="00EA08EA">
        <w:t xml:space="preserve"> </w:t>
      </w:r>
      <w:r>
        <w:t>begründete</w:t>
      </w:r>
      <w:r w:rsidR="00EA08EA">
        <w:t xml:space="preserve"> </w:t>
      </w:r>
      <w:r>
        <w:t>Frucht</w:t>
      </w:r>
      <w:r w:rsidR="00EA08EA">
        <w:t xml:space="preserve"> </w:t>
      </w:r>
      <w:r>
        <w:t>bei</w:t>
      </w:r>
      <w:r w:rsidR="00EA08EA">
        <w:t xml:space="preserve"> </w:t>
      </w:r>
      <w:r>
        <w:t>allen</w:t>
      </w:r>
      <w:r w:rsidR="00EA08EA">
        <w:t xml:space="preserve"> </w:t>
      </w:r>
      <w:r>
        <w:t>denen</w:t>
      </w:r>
      <w:r w:rsidR="00EA08EA">
        <w:t xml:space="preserve"> </w:t>
      </w:r>
      <w:r>
        <w:t>auf,</w:t>
      </w:r>
      <w:r w:rsidR="00EA08EA">
        <w:t xml:space="preserve"> </w:t>
      </w:r>
      <w:r>
        <w:t>die</w:t>
      </w:r>
      <w:r w:rsidR="00EA08EA">
        <w:t xml:space="preserve"> </w:t>
      </w:r>
      <w:r>
        <w:t>in</w:t>
      </w:r>
      <w:r w:rsidR="00EA08EA">
        <w:t xml:space="preserve"> </w:t>
      </w:r>
      <w:r>
        <w:t>ihm</w:t>
      </w:r>
      <w:r w:rsidR="00EA08EA">
        <w:t xml:space="preserve"> </w:t>
      </w:r>
      <w:r>
        <w:t>gerechnet</w:t>
      </w:r>
      <w:r w:rsidR="00EA08EA">
        <w:t xml:space="preserve"> </w:t>
      </w:r>
      <w:r>
        <w:t>und</w:t>
      </w:r>
      <w:r w:rsidR="00EA08EA">
        <w:t xml:space="preserve"> </w:t>
      </w:r>
      <w:r>
        <w:t>einbegriffen</w:t>
      </w:r>
      <w:r w:rsidR="00EA08EA">
        <w:t xml:space="preserve"> </w:t>
      </w:r>
      <w:r>
        <w:t>waren.</w:t>
      </w:r>
      <w:r w:rsidR="00EA08EA">
        <w:t xml:space="preserve"> </w:t>
      </w:r>
      <w:r>
        <w:t>Der</w:t>
      </w:r>
      <w:r w:rsidR="00EA08EA">
        <w:t xml:space="preserve"> </w:t>
      </w:r>
      <w:r>
        <w:t>Apostel</w:t>
      </w:r>
      <w:r w:rsidR="00EA08EA">
        <w:t xml:space="preserve"> </w:t>
      </w:r>
      <w:r>
        <w:t>sagt,</w:t>
      </w:r>
      <w:r w:rsidR="00EA08EA">
        <w:t xml:space="preserve"> </w:t>
      </w:r>
      <w:r>
        <w:t>Levi,</w:t>
      </w:r>
      <w:r w:rsidR="00EA08EA">
        <w:t xml:space="preserve"> </w:t>
      </w:r>
      <w:r>
        <w:t>der</w:t>
      </w:r>
      <w:r w:rsidR="00EA08EA">
        <w:t xml:space="preserve"> </w:t>
      </w:r>
      <w:r>
        <w:t>doch</w:t>
      </w:r>
      <w:r w:rsidR="00EA08EA">
        <w:t xml:space="preserve"> </w:t>
      </w:r>
      <w:r>
        <w:t>erst</w:t>
      </w:r>
      <w:r w:rsidR="00EA08EA">
        <w:t xml:space="preserve"> </w:t>
      </w:r>
      <w:r>
        <w:t>lange</w:t>
      </w:r>
      <w:r w:rsidR="00EA08EA">
        <w:t xml:space="preserve"> </w:t>
      </w:r>
      <w:r>
        <w:t>nachher,</w:t>
      </w:r>
      <w:r w:rsidR="00EA08EA">
        <w:t xml:space="preserve"> </w:t>
      </w:r>
      <w:r>
        <w:t>nachdem</w:t>
      </w:r>
      <w:r w:rsidR="00EA08EA">
        <w:t xml:space="preserve"> </w:t>
      </w:r>
      <w:r>
        <w:t>Abraham</w:t>
      </w:r>
      <w:r w:rsidR="00EA08EA">
        <w:t xml:space="preserve"> </w:t>
      </w:r>
      <w:r>
        <w:t>schon</w:t>
      </w:r>
      <w:r w:rsidR="00EA08EA">
        <w:t xml:space="preserve"> </w:t>
      </w:r>
      <w:r>
        <w:t>längst</w:t>
      </w:r>
      <w:r w:rsidR="00EA08EA">
        <w:t xml:space="preserve"> </w:t>
      </w:r>
      <w:r>
        <w:t>gestorben</w:t>
      </w:r>
      <w:r w:rsidR="00EA08EA">
        <w:t xml:space="preserve"> </w:t>
      </w:r>
      <w:r>
        <w:t>war,</w:t>
      </w:r>
      <w:r w:rsidR="00EA08EA">
        <w:t xml:space="preserve"> </w:t>
      </w:r>
      <w:r>
        <w:t>geboren</w:t>
      </w:r>
      <w:r w:rsidR="00EA08EA">
        <w:t xml:space="preserve"> </w:t>
      </w:r>
      <w:r>
        <w:t>wurde,</w:t>
      </w:r>
      <w:r w:rsidR="00EA08EA">
        <w:t xml:space="preserve"> </w:t>
      </w:r>
      <w:r>
        <w:t>habe</w:t>
      </w:r>
      <w:r w:rsidR="00EA08EA">
        <w:t xml:space="preserve"> </w:t>
      </w:r>
      <w:r>
        <w:t>in</w:t>
      </w:r>
      <w:r w:rsidR="00EA08EA">
        <w:t xml:space="preserve"> </w:t>
      </w:r>
      <w:r>
        <w:t>Abraham</w:t>
      </w:r>
      <w:r w:rsidR="00EA08EA">
        <w:t xml:space="preserve"> </w:t>
      </w:r>
      <w:r>
        <w:t>dem</w:t>
      </w:r>
      <w:r w:rsidR="00EA08EA">
        <w:t xml:space="preserve"> </w:t>
      </w:r>
      <w:proofErr w:type="spellStart"/>
      <w:r>
        <w:t>Melchisedek</w:t>
      </w:r>
      <w:proofErr w:type="spellEnd"/>
      <w:r w:rsidR="00EA08EA">
        <w:t xml:space="preserve"> </w:t>
      </w:r>
      <w:proofErr w:type="spellStart"/>
      <w:r>
        <w:t>gezehntet</w:t>
      </w:r>
      <w:proofErr w:type="spellEnd"/>
      <w:r w:rsidR="00EA08EA">
        <w:t xml:space="preserve"> </w:t>
      </w:r>
      <w:r>
        <w:t>(</w:t>
      </w:r>
      <w:r w:rsidR="00EA08EA">
        <w:t xml:space="preserve">Hebräer </w:t>
      </w:r>
      <w:r>
        <w:t>7</w:t>
      </w:r>
      <w:r w:rsidR="00EA08EA">
        <w:t>, 9</w:t>
      </w:r>
      <w:r>
        <w:t>.10).</w:t>
      </w:r>
      <w:r w:rsidR="00EA08EA">
        <w:t xml:space="preserve"> </w:t>
      </w:r>
      <w:r>
        <w:t>Auf</w:t>
      </w:r>
      <w:r w:rsidR="00EA08EA">
        <w:t xml:space="preserve"> </w:t>
      </w:r>
      <w:r>
        <w:t>ähnliche</w:t>
      </w:r>
      <w:r w:rsidR="00EA08EA">
        <w:t xml:space="preserve"> </w:t>
      </w:r>
      <w:r>
        <w:t>Weise</w:t>
      </w:r>
      <w:r w:rsidR="00EA08EA">
        <w:t xml:space="preserve"> </w:t>
      </w:r>
      <w:r>
        <w:t>sind</w:t>
      </w:r>
      <w:r w:rsidR="00EA08EA">
        <w:t xml:space="preserve"> </w:t>
      </w:r>
      <w:r>
        <w:t>alle</w:t>
      </w:r>
      <w:r w:rsidR="00EA08EA">
        <w:t xml:space="preserve"> </w:t>
      </w:r>
      <w:r>
        <w:t>Gläubigen</w:t>
      </w:r>
      <w:r w:rsidR="00EA08EA">
        <w:t xml:space="preserve"> </w:t>
      </w:r>
      <w:r>
        <w:t>in</w:t>
      </w:r>
      <w:r w:rsidR="00EA08EA">
        <w:t xml:space="preserve"> </w:t>
      </w:r>
      <w:r>
        <w:t>Christo</w:t>
      </w:r>
      <w:r w:rsidR="00EA08EA">
        <w:t xml:space="preserve"> </w:t>
      </w:r>
      <w:r>
        <w:t>begraben,</w:t>
      </w:r>
      <w:r w:rsidR="00EA08EA">
        <w:t xml:space="preserve"> </w:t>
      </w:r>
      <w:r>
        <w:t>aller</w:t>
      </w:r>
      <w:r w:rsidR="00EA08EA">
        <w:t xml:space="preserve"> </w:t>
      </w:r>
      <w:r>
        <w:t>Schuld</w:t>
      </w:r>
      <w:r w:rsidR="00EA08EA">
        <w:t xml:space="preserve"> </w:t>
      </w:r>
      <w:r>
        <w:t>und</w:t>
      </w:r>
      <w:r w:rsidR="00EA08EA">
        <w:t xml:space="preserve"> </w:t>
      </w:r>
      <w:r>
        <w:t>Strafe</w:t>
      </w:r>
      <w:r w:rsidR="00EA08EA">
        <w:t xml:space="preserve"> </w:t>
      </w:r>
      <w:r>
        <w:t>enthoben,</w:t>
      </w:r>
      <w:r w:rsidR="00EA08EA">
        <w:t xml:space="preserve"> </w:t>
      </w:r>
      <w:r>
        <w:t>so</w:t>
      </w:r>
      <w:r w:rsidR="00EA08EA">
        <w:t xml:space="preserve"> </w:t>
      </w:r>
      <w:r>
        <w:t>ihr's</w:t>
      </w:r>
      <w:r w:rsidR="00EA08EA">
        <w:t xml:space="preserve"> </w:t>
      </w:r>
      <w:r>
        <w:t>annehmen</w:t>
      </w:r>
      <w:r w:rsidR="00EA08EA">
        <w:t xml:space="preserve"> </w:t>
      </w:r>
      <w:r>
        <w:t>könnt.</w:t>
      </w:r>
      <w:r w:rsidR="00EA08EA">
        <w:t xml:space="preserve"> </w:t>
      </w:r>
      <w:r>
        <w:t>Kann</w:t>
      </w:r>
      <w:r w:rsidR="00EA08EA">
        <w:t xml:space="preserve"> </w:t>
      </w:r>
      <w:r>
        <w:t>man</w:t>
      </w:r>
      <w:r w:rsidR="00EA08EA">
        <w:t xml:space="preserve"> </w:t>
      </w:r>
      <w:r>
        <w:t>an</w:t>
      </w:r>
      <w:r w:rsidR="00EA08EA">
        <w:t xml:space="preserve"> </w:t>
      </w:r>
      <w:r>
        <w:t>einen</w:t>
      </w:r>
      <w:r w:rsidR="00EA08EA">
        <w:t xml:space="preserve"> </w:t>
      </w:r>
      <w:r>
        <w:t>Begrabenen</w:t>
      </w:r>
      <w:r w:rsidR="00EA08EA">
        <w:t xml:space="preserve"> </w:t>
      </w:r>
      <w:r>
        <w:t>noch</w:t>
      </w:r>
      <w:r w:rsidR="00EA08EA">
        <w:t xml:space="preserve"> </w:t>
      </w:r>
      <w:r>
        <w:t>Schuldforderungen</w:t>
      </w:r>
      <w:r w:rsidR="00EA08EA">
        <w:t xml:space="preserve"> </w:t>
      </w:r>
      <w:r>
        <w:t>richten</w:t>
      </w:r>
      <w:r w:rsidR="00EA08EA">
        <w:t xml:space="preserve"> </w:t>
      </w:r>
      <w:r>
        <w:t>oder</w:t>
      </w:r>
      <w:r w:rsidR="00EA08EA">
        <w:t xml:space="preserve"> </w:t>
      </w:r>
      <w:r>
        <w:t>ihn</w:t>
      </w:r>
      <w:r w:rsidR="00EA08EA">
        <w:t xml:space="preserve"> </w:t>
      </w:r>
      <w:r>
        <w:t>vor</w:t>
      </w:r>
      <w:r w:rsidR="00EA08EA">
        <w:t xml:space="preserve"> </w:t>
      </w:r>
      <w:r>
        <w:t>Gericht</w:t>
      </w:r>
      <w:r w:rsidR="00EA08EA">
        <w:t xml:space="preserve"> </w:t>
      </w:r>
      <w:r>
        <w:t>laden?</w:t>
      </w:r>
      <w:r w:rsidR="00EA08EA">
        <w:t xml:space="preserve"> </w:t>
      </w:r>
      <w:r>
        <w:t>Ich</w:t>
      </w:r>
      <w:r w:rsidR="00EA08EA">
        <w:t xml:space="preserve"> </w:t>
      </w:r>
      <w:r>
        <w:t>glaube</w:t>
      </w:r>
      <w:r w:rsidR="00EA08EA">
        <w:t xml:space="preserve"> </w:t>
      </w:r>
      <w:r>
        <w:t>nicht.</w:t>
      </w:r>
      <w:r w:rsidR="00EA08EA">
        <w:t xml:space="preserve"> </w:t>
      </w:r>
      <w:r>
        <w:t>Man</w:t>
      </w:r>
      <w:r w:rsidR="00EA08EA">
        <w:t xml:space="preserve"> </w:t>
      </w:r>
      <w:r>
        <w:t>tue</w:t>
      </w:r>
      <w:r w:rsidR="00EA08EA">
        <w:t xml:space="preserve"> </w:t>
      </w:r>
      <w:r>
        <w:t>es</w:t>
      </w:r>
      <w:r w:rsidR="00EA08EA">
        <w:t xml:space="preserve"> </w:t>
      </w:r>
      <w:r>
        <w:t>jedoch,</w:t>
      </w:r>
      <w:r w:rsidR="00EA08EA">
        <w:t xml:space="preserve"> </w:t>
      </w:r>
      <w:r>
        <w:t>der</w:t>
      </w:r>
      <w:r w:rsidR="00EA08EA">
        <w:t xml:space="preserve"> </w:t>
      </w:r>
      <w:r>
        <w:t>Begrabene</w:t>
      </w:r>
      <w:r w:rsidR="00EA08EA">
        <w:t xml:space="preserve"> </w:t>
      </w:r>
      <w:r>
        <w:t>selbst</w:t>
      </w:r>
      <w:r w:rsidR="00EA08EA">
        <w:t xml:space="preserve"> </w:t>
      </w:r>
      <w:r>
        <w:t>wird</w:t>
      </w:r>
      <w:r w:rsidR="00EA08EA">
        <w:t xml:space="preserve"> </w:t>
      </w:r>
      <w:r>
        <w:t>sich</w:t>
      </w:r>
      <w:r w:rsidR="00EA08EA">
        <w:t xml:space="preserve"> </w:t>
      </w:r>
      <w:r>
        <w:t>aber</w:t>
      </w:r>
      <w:r w:rsidR="00EA08EA">
        <w:t xml:space="preserve"> </w:t>
      </w:r>
      <w:r>
        <w:t>gar</w:t>
      </w:r>
      <w:r w:rsidR="00EA08EA">
        <w:t xml:space="preserve"> </w:t>
      </w:r>
      <w:r>
        <w:t>nicht</w:t>
      </w:r>
      <w:r w:rsidR="00EA08EA">
        <w:t xml:space="preserve"> </w:t>
      </w:r>
      <w:r>
        <w:t>darum</w:t>
      </w:r>
      <w:r w:rsidR="00EA08EA">
        <w:t xml:space="preserve"> </w:t>
      </w:r>
      <w:r>
        <w:t>bekümmern,</w:t>
      </w:r>
      <w:r w:rsidR="00EA08EA">
        <w:t xml:space="preserve"> </w:t>
      </w:r>
      <w:proofErr w:type="gramStart"/>
      <w:r>
        <w:t>mögen</w:t>
      </w:r>
      <w:proofErr w:type="gramEnd"/>
      <w:r w:rsidR="00EA08EA">
        <w:t xml:space="preserve"> </w:t>
      </w:r>
      <w:r>
        <w:t>jene</w:t>
      </w:r>
      <w:r w:rsidR="00EA08EA">
        <w:t xml:space="preserve"> </w:t>
      </w:r>
      <w:r>
        <w:t>Forderungen</w:t>
      </w:r>
      <w:r w:rsidR="00EA08EA">
        <w:t xml:space="preserve"> </w:t>
      </w:r>
      <w:r>
        <w:t>noch</w:t>
      </w:r>
      <w:r w:rsidR="00EA08EA">
        <w:t xml:space="preserve"> </w:t>
      </w:r>
      <w:r>
        <w:t>so</w:t>
      </w:r>
      <w:r w:rsidR="00EA08EA">
        <w:t xml:space="preserve"> </w:t>
      </w:r>
      <w:r>
        <w:t>rechtlich</w:t>
      </w:r>
      <w:r w:rsidR="00EA08EA">
        <w:t xml:space="preserve"> </w:t>
      </w:r>
      <w:r>
        <w:t>begründet</w:t>
      </w:r>
      <w:r w:rsidR="00EA08EA">
        <w:t xml:space="preserve"> </w:t>
      </w:r>
      <w:r>
        <w:t>sein.</w:t>
      </w:r>
      <w:r w:rsidR="00EA08EA">
        <w:t xml:space="preserve"> </w:t>
      </w:r>
    </w:p>
    <w:p w14:paraId="237A60B6" w14:textId="5EB8DD68" w:rsidR="002A27EC" w:rsidRDefault="002A27EC" w:rsidP="002A27EC">
      <w:pPr>
        <w:pStyle w:val="StandardWeb"/>
      </w:pPr>
      <w:r>
        <w:lastRenderedPageBreak/>
        <w:t>Seht,</w:t>
      </w:r>
      <w:r w:rsidR="00EA08EA">
        <w:t xml:space="preserve"> </w:t>
      </w:r>
      <w:r>
        <w:t>so</w:t>
      </w:r>
      <w:r w:rsidR="00EA08EA">
        <w:t xml:space="preserve"> </w:t>
      </w:r>
      <w:r>
        <w:t>wichtig</w:t>
      </w:r>
      <w:r w:rsidR="00EA08EA">
        <w:t xml:space="preserve"> </w:t>
      </w:r>
      <w:r>
        <w:t>und</w:t>
      </w:r>
      <w:r w:rsidR="00EA08EA">
        <w:t xml:space="preserve"> </w:t>
      </w:r>
      <w:r>
        <w:t>trostreich</w:t>
      </w:r>
      <w:r w:rsidR="00EA08EA">
        <w:t xml:space="preserve"> </w:t>
      </w:r>
      <w:r>
        <w:t>ist</w:t>
      </w:r>
      <w:r w:rsidR="00EA08EA">
        <w:t xml:space="preserve"> </w:t>
      </w:r>
      <w:r>
        <w:t>Christi</w:t>
      </w:r>
      <w:r w:rsidR="00EA08EA">
        <w:t xml:space="preserve"> </w:t>
      </w:r>
      <w:r>
        <w:t>Begräbnis</w:t>
      </w:r>
      <w:r w:rsidR="00EA08EA">
        <w:t xml:space="preserve"> </w:t>
      </w:r>
      <w:r>
        <w:t>für</w:t>
      </w:r>
      <w:r w:rsidR="00EA08EA">
        <w:t xml:space="preserve"> </w:t>
      </w:r>
      <w:r>
        <w:t>einen</w:t>
      </w:r>
      <w:r w:rsidR="00EA08EA">
        <w:t xml:space="preserve"> </w:t>
      </w:r>
      <w:r>
        <w:t>geängstigten</w:t>
      </w:r>
      <w:r w:rsidR="00EA08EA">
        <w:t xml:space="preserve"> </w:t>
      </w:r>
      <w:r>
        <w:t>Geist,</w:t>
      </w:r>
      <w:r w:rsidR="00EA08EA">
        <w:t xml:space="preserve"> </w:t>
      </w:r>
      <w:r>
        <w:t>für</w:t>
      </w:r>
      <w:r w:rsidR="00EA08EA">
        <w:t xml:space="preserve"> </w:t>
      </w:r>
      <w:r>
        <w:t>ein</w:t>
      </w:r>
      <w:r w:rsidR="00EA08EA">
        <w:t xml:space="preserve"> </w:t>
      </w:r>
      <w:r>
        <w:t>schuldbeladenes</w:t>
      </w:r>
      <w:r w:rsidR="00EA08EA">
        <w:t xml:space="preserve"> </w:t>
      </w:r>
      <w:r>
        <w:t>Gewissen.</w:t>
      </w:r>
      <w:r w:rsidR="00EA08EA">
        <w:t xml:space="preserve"> </w:t>
      </w:r>
      <w:r>
        <w:t>Eine</w:t>
      </w:r>
      <w:r w:rsidR="00EA08EA">
        <w:t xml:space="preserve"> </w:t>
      </w:r>
      <w:r>
        <w:t>solche</w:t>
      </w:r>
      <w:r w:rsidR="00EA08EA">
        <w:t xml:space="preserve"> </w:t>
      </w:r>
      <w:r>
        <w:t>Schutz-</w:t>
      </w:r>
      <w:r w:rsidR="00EA08EA">
        <w:t xml:space="preserve"> </w:t>
      </w:r>
      <w:r>
        <w:t>und</w:t>
      </w:r>
      <w:r w:rsidR="00EA08EA">
        <w:t xml:space="preserve"> </w:t>
      </w:r>
      <w:r>
        <w:t>Trutzwaffe,</w:t>
      </w:r>
      <w:r w:rsidR="00EA08EA">
        <w:t xml:space="preserve"> </w:t>
      </w:r>
      <w:r>
        <w:t>einen</w:t>
      </w:r>
      <w:r w:rsidR="00EA08EA">
        <w:t xml:space="preserve"> </w:t>
      </w:r>
      <w:r>
        <w:t>solchen</w:t>
      </w:r>
      <w:r w:rsidR="00EA08EA">
        <w:t xml:space="preserve"> </w:t>
      </w:r>
      <w:r>
        <w:t>Schild</w:t>
      </w:r>
      <w:r w:rsidR="00EA08EA">
        <w:t xml:space="preserve"> </w:t>
      </w:r>
      <w:r>
        <w:t>und</w:t>
      </w:r>
      <w:r w:rsidR="00EA08EA">
        <w:t xml:space="preserve"> </w:t>
      </w:r>
      <w:r>
        <w:t>Schwert</w:t>
      </w:r>
      <w:r w:rsidR="00EA08EA">
        <w:t xml:space="preserve"> </w:t>
      </w:r>
      <w:r>
        <w:t>gibt</w:t>
      </w:r>
      <w:r w:rsidR="00EA08EA">
        <w:t xml:space="preserve"> </w:t>
      </w:r>
      <w:r>
        <w:t>Christi</w:t>
      </w:r>
      <w:r w:rsidR="00EA08EA">
        <w:t xml:space="preserve"> </w:t>
      </w:r>
      <w:r>
        <w:t>Grab,</w:t>
      </w:r>
      <w:r w:rsidR="00EA08EA">
        <w:t xml:space="preserve"> </w:t>
      </w:r>
      <w:r>
        <w:t>so</w:t>
      </w:r>
      <w:r w:rsidR="00EA08EA">
        <w:t xml:space="preserve"> </w:t>
      </w:r>
      <w:r>
        <w:t>wir</w:t>
      </w:r>
      <w:r w:rsidR="00EA08EA">
        <w:t xml:space="preserve"> </w:t>
      </w:r>
      <w:r>
        <w:t>uns</w:t>
      </w:r>
      <w:r w:rsidR="00EA08EA">
        <w:t xml:space="preserve"> </w:t>
      </w:r>
      <w:r>
        <w:t>anders</w:t>
      </w:r>
      <w:r w:rsidR="00EA08EA">
        <w:t xml:space="preserve"> </w:t>
      </w:r>
      <w:r>
        <w:t>dieser</w:t>
      </w:r>
      <w:r w:rsidR="00EA08EA">
        <w:t xml:space="preserve"> </w:t>
      </w:r>
      <w:r>
        <w:t>Waffe</w:t>
      </w:r>
      <w:r w:rsidR="00EA08EA">
        <w:t xml:space="preserve"> </w:t>
      </w:r>
      <w:r>
        <w:t>im</w:t>
      </w:r>
      <w:r w:rsidR="00EA08EA">
        <w:t xml:space="preserve"> </w:t>
      </w:r>
      <w:r>
        <w:t>Glauben</w:t>
      </w:r>
      <w:r w:rsidR="00EA08EA">
        <w:t xml:space="preserve"> </w:t>
      </w:r>
      <w:r>
        <w:t>zu</w:t>
      </w:r>
      <w:r w:rsidR="00EA08EA">
        <w:t xml:space="preserve"> </w:t>
      </w:r>
      <w:r>
        <w:t>bedienen</w:t>
      </w:r>
      <w:r w:rsidR="00EA08EA">
        <w:t xml:space="preserve"> </w:t>
      </w:r>
      <w:r>
        <w:t>wissen.</w:t>
      </w:r>
      <w:r w:rsidR="00EA08EA">
        <w:t xml:space="preserve"> </w:t>
      </w:r>
      <w:r>
        <w:t>Bei</w:t>
      </w:r>
      <w:r w:rsidR="00EA08EA">
        <w:t xml:space="preserve"> </w:t>
      </w:r>
      <w:r>
        <w:t>Begrabenen</w:t>
      </w:r>
      <w:r w:rsidR="00EA08EA">
        <w:t xml:space="preserve"> </w:t>
      </w:r>
      <w:r>
        <w:t>kommt</w:t>
      </w:r>
      <w:r w:rsidR="00EA08EA">
        <w:t xml:space="preserve"> </w:t>
      </w:r>
      <w:r>
        <w:t>man</w:t>
      </w:r>
      <w:r w:rsidR="00EA08EA">
        <w:t xml:space="preserve"> </w:t>
      </w:r>
      <w:r>
        <w:t>mit</w:t>
      </w:r>
      <w:r w:rsidR="00EA08EA">
        <w:t xml:space="preserve"> </w:t>
      </w:r>
      <w:r>
        <w:t>Forderungen,</w:t>
      </w:r>
      <w:r w:rsidR="00EA08EA">
        <w:t xml:space="preserve"> </w:t>
      </w:r>
      <w:r>
        <w:t>Anklagen,</w:t>
      </w:r>
      <w:r w:rsidR="00EA08EA">
        <w:t xml:space="preserve"> </w:t>
      </w:r>
      <w:r>
        <w:t>Urteilen</w:t>
      </w:r>
      <w:r w:rsidR="00EA08EA">
        <w:t xml:space="preserve"> </w:t>
      </w:r>
      <w:r>
        <w:t>und</w:t>
      </w:r>
      <w:r w:rsidR="00EA08EA">
        <w:t xml:space="preserve"> </w:t>
      </w:r>
      <w:r>
        <w:t>Strafen</w:t>
      </w:r>
      <w:r w:rsidR="00EA08EA">
        <w:t xml:space="preserve"> </w:t>
      </w:r>
      <w:r>
        <w:t>viel</w:t>
      </w:r>
      <w:r w:rsidR="00EA08EA">
        <w:t xml:space="preserve"> </w:t>
      </w:r>
      <w:r>
        <w:t>zu</w:t>
      </w:r>
      <w:r w:rsidR="00EA08EA">
        <w:t xml:space="preserve"> </w:t>
      </w:r>
      <w:r>
        <w:t>spät.</w:t>
      </w:r>
      <w:r w:rsidR="00EA08EA">
        <w:t xml:space="preserve"> </w:t>
      </w:r>
      <w:r>
        <w:t>sie</w:t>
      </w:r>
      <w:r w:rsidR="00EA08EA">
        <w:t xml:space="preserve"> </w:t>
      </w:r>
      <w:r>
        <w:t>rühren</w:t>
      </w:r>
      <w:r w:rsidR="00EA08EA">
        <w:t xml:space="preserve"> </w:t>
      </w:r>
      <w:r>
        <w:t>sich</w:t>
      </w:r>
      <w:r w:rsidR="00EA08EA">
        <w:t xml:space="preserve"> </w:t>
      </w:r>
      <w:r>
        <w:t>nicht</w:t>
      </w:r>
      <w:r w:rsidR="00EA08EA">
        <w:t xml:space="preserve"> </w:t>
      </w:r>
      <w:r>
        <w:t>und</w:t>
      </w:r>
      <w:r w:rsidR="00EA08EA">
        <w:t xml:space="preserve"> </w:t>
      </w:r>
      <w:r>
        <w:t>geben</w:t>
      </w:r>
      <w:r w:rsidR="00EA08EA">
        <w:t xml:space="preserve"> </w:t>
      </w:r>
      <w:r>
        <w:t>kein</w:t>
      </w:r>
      <w:r w:rsidR="00EA08EA">
        <w:t xml:space="preserve"> </w:t>
      </w:r>
      <w:r>
        <w:t>Haar</w:t>
      </w:r>
      <w:r w:rsidR="00EA08EA">
        <w:t xml:space="preserve"> </w:t>
      </w:r>
      <w:r>
        <w:t>drum.</w:t>
      </w:r>
      <w:r w:rsidR="00EA08EA">
        <w:t xml:space="preserve"> </w:t>
      </w:r>
      <w:r>
        <w:t>„Und</w:t>
      </w:r>
      <w:r w:rsidR="00EA08EA">
        <w:t xml:space="preserve"> </w:t>
      </w:r>
      <w:r>
        <w:t>dafür</w:t>
      </w:r>
      <w:r w:rsidR="00EA08EA">
        <w:t xml:space="preserve"> </w:t>
      </w:r>
      <w:r>
        <w:t>haltet</w:t>
      </w:r>
      <w:r w:rsidR="00EA08EA">
        <w:t xml:space="preserve"> </w:t>
      </w:r>
      <w:r>
        <w:t>euch“,</w:t>
      </w:r>
      <w:r w:rsidR="00EA08EA">
        <w:t xml:space="preserve"> </w:t>
      </w:r>
      <w:r>
        <w:t>sagt</w:t>
      </w:r>
      <w:r w:rsidR="00EA08EA">
        <w:t xml:space="preserve"> </w:t>
      </w:r>
      <w:r>
        <w:t>der</w:t>
      </w:r>
      <w:r w:rsidR="00EA08EA">
        <w:t xml:space="preserve"> </w:t>
      </w:r>
      <w:r>
        <w:t>Heilige</w:t>
      </w:r>
      <w:r w:rsidR="00EA08EA">
        <w:t xml:space="preserve"> </w:t>
      </w:r>
      <w:r>
        <w:t>Geist,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ihr</w:t>
      </w:r>
      <w:r w:rsidR="00EA08EA">
        <w:t xml:space="preserve"> </w:t>
      </w:r>
      <w:r>
        <w:t>mit</w:t>
      </w:r>
      <w:r w:rsidR="00EA08EA">
        <w:t xml:space="preserve"> </w:t>
      </w:r>
      <w:r>
        <w:t>Christo</w:t>
      </w:r>
      <w:r w:rsidR="00EA08EA">
        <w:t xml:space="preserve"> </w:t>
      </w:r>
      <w:r>
        <w:t>inbetreff</w:t>
      </w:r>
      <w:r w:rsidR="00EA08EA">
        <w:t xml:space="preserve"> </w:t>
      </w:r>
      <w:r>
        <w:t>eurer</w:t>
      </w:r>
      <w:r w:rsidR="00EA08EA">
        <w:t xml:space="preserve"> </w:t>
      </w:r>
      <w:r>
        <w:t>Schuld</w:t>
      </w:r>
      <w:r w:rsidR="00EA08EA">
        <w:t xml:space="preserve"> </w:t>
      </w:r>
      <w:r>
        <w:t>und</w:t>
      </w:r>
      <w:r w:rsidR="00EA08EA">
        <w:t xml:space="preserve"> </w:t>
      </w:r>
      <w:r>
        <w:t>Strafwürdigkeit</w:t>
      </w:r>
      <w:r w:rsidR="00EA08EA">
        <w:t xml:space="preserve"> </w:t>
      </w:r>
      <w:r>
        <w:t>begraben</w:t>
      </w:r>
      <w:r w:rsidR="00EA08EA">
        <w:t xml:space="preserve"> </w:t>
      </w:r>
      <w:r>
        <w:t>seid.</w:t>
      </w:r>
      <w:r w:rsidR="00EA08EA">
        <w:t xml:space="preserve"> </w:t>
      </w:r>
    </w:p>
    <w:p w14:paraId="28DCDD1E" w14:textId="7DE5F8A9" w:rsidR="002A27EC" w:rsidRDefault="002A27EC" w:rsidP="002A27EC">
      <w:pPr>
        <w:pStyle w:val="StandardWeb"/>
      </w:pPr>
      <w:r>
        <w:t>Aber</w:t>
      </w:r>
      <w:r w:rsidR="00EA08EA">
        <w:t xml:space="preserve"> </w:t>
      </w:r>
      <w:r>
        <w:t>ist</w:t>
      </w:r>
      <w:r w:rsidR="00EA08EA">
        <w:t xml:space="preserve"> </w:t>
      </w:r>
      <w:r>
        <w:t>das</w:t>
      </w:r>
      <w:r w:rsidR="00EA08EA">
        <w:t xml:space="preserve"> </w:t>
      </w:r>
      <w:r>
        <w:t>nicht</w:t>
      </w:r>
      <w:r w:rsidR="00EA08EA">
        <w:t xml:space="preserve"> </w:t>
      </w:r>
      <w:r>
        <w:t>höchst</w:t>
      </w:r>
      <w:r w:rsidR="00EA08EA">
        <w:t xml:space="preserve"> </w:t>
      </w:r>
      <w:r>
        <w:t>bedenklich?</w:t>
      </w:r>
      <w:r w:rsidR="00EA08EA">
        <w:t xml:space="preserve"> </w:t>
      </w:r>
      <w:r>
        <w:t>Ist</w:t>
      </w:r>
      <w:r w:rsidR="00EA08EA">
        <w:t xml:space="preserve"> </w:t>
      </w:r>
      <w:r>
        <w:t>das</w:t>
      </w:r>
      <w:r w:rsidR="00EA08EA">
        <w:t xml:space="preserve"> </w:t>
      </w:r>
      <w:r>
        <w:t>nicht</w:t>
      </w:r>
      <w:r w:rsidR="00EA08EA">
        <w:t xml:space="preserve"> </w:t>
      </w:r>
      <w:r>
        <w:t>dem</w:t>
      </w:r>
      <w:r w:rsidR="00EA08EA">
        <w:t xml:space="preserve"> </w:t>
      </w:r>
      <w:r>
        <w:t>Fleiß</w:t>
      </w:r>
      <w:r w:rsidR="00EA08EA">
        <w:t xml:space="preserve"> </w:t>
      </w:r>
      <w:r>
        <w:t>in</w:t>
      </w:r>
      <w:r w:rsidR="00EA08EA">
        <w:t xml:space="preserve"> </w:t>
      </w:r>
      <w:r>
        <w:t>guten</w:t>
      </w:r>
      <w:r w:rsidR="00EA08EA">
        <w:t xml:space="preserve"> </w:t>
      </w:r>
      <w:r>
        <w:t>Werken,</w:t>
      </w:r>
      <w:r w:rsidR="00EA08EA">
        <w:t xml:space="preserve"> </w:t>
      </w:r>
      <w:r>
        <w:t>der</w:t>
      </w:r>
      <w:r w:rsidR="00EA08EA">
        <w:t xml:space="preserve"> </w:t>
      </w:r>
      <w:r>
        <w:t>Gottseligkeit</w:t>
      </w:r>
      <w:r w:rsidR="00EA08EA">
        <w:t xml:space="preserve"> </w:t>
      </w:r>
      <w:r>
        <w:t>und</w:t>
      </w:r>
      <w:r w:rsidR="00EA08EA">
        <w:t xml:space="preserve"> </w:t>
      </w:r>
      <w:r>
        <w:t>Tugend</w:t>
      </w:r>
      <w:r w:rsidR="00EA08EA">
        <w:t xml:space="preserve"> </w:t>
      </w:r>
      <w:r>
        <w:t>hinderlich,</w:t>
      </w:r>
      <w:r w:rsidR="00EA08EA">
        <w:t xml:space="preserve"> </w:t>
      </w:r>
      <w:r>
        <w:t>ja</w:t>
      </w:r>
      <w:r w:rsidR="00EA08EA">
        <w:t xml:space="preserve"> </w:t>
      </w:r>
      <w:r>
        <w:t>möchte</w:t>
      </w:r>
      <w:r w:rsidR="00EA08EA">
        <w:t xml:space="preserve"> </w:t>
      </w:r>
      <w:r>
        <w:t>das</w:t>
      </w:r>
      <w:r w:rsidR="00EA08EA">
        <w:t xml:space="preserve"> </w:t>
      </w:r>
      <w:r>
        <w:t>nicht</w:t>
      </w:r>
      <w:r w:rsidR="00EA08EA">
        <w:t xml:space="preserve"> </w:t>
      </w:r>
      <w:r>
        <w:t>ein</w:t>
      </w:r>
      <w:r w:rsidR="00EA08EA">
        <w:t xml:space="preserve"> </w:t>
      </w:r>
      <w:r>
        <w:t>leichtfertiges,</w:t>
      </w:r>
      <w:r w:rsidR="00EA08EA">
        <w:t xml:space="preserve"> </w:t>
      </w:r>
      <w:r>
        <w:t>ausgelassenes,</w:t>
      </w:r>
      <w:r w:rsidR="00EA08EA">
        <w:t xml:space="preserve"> </w:t>
      </w:r>
      <w:r>
        <w:t>freches</w:t>
      </w:r>
      <w:r w:rsidR="00EA08EA">
        <w:t xml:space="preserve"> </w:t>
      </w:r>
      <w:r>
        <w:t>und</w:t>
      </w:r>
      <w:r w:rsidR="00EA08EA">
        <w:t xml:space="preserve"> </w:t>
      </w:r>
      <w:r>
        <w:t>ungebundenes</w:t>
      </w:r>
      <w:r w:rsidR="00EA08EA">
        <w:t xml:space="preserve"> </w:t>
      </w:r>
      <w:r>
        <w:t>Leben</w:t>
      </w:r>
      <w:r w:rsidR="00EA08EA">
        <w:t xml:space="preserve"> </w:t>
      </w:r>
      <w:r>
        <w:t>begünstigen</w:t>
      </w:r>
      <w:r w:rsidR="00EA08EA">
        <w:t xml:space="preserve"> </w:t>
      </w:r>
      <w:r>
        <w:t>und</w:t>
      </w:r>
      <w:r w:rsidR="00EA08EA">
        <w:t xml:space="preserve"> </w:t>
      </w:r>
      <w:r>
        <w:t>erzeugen?</w:t>
      </w:r>
      <w:r w:rsidR="00EA08EA">
        <w:t xml:space="preserve"> </w:t>
      </w:r>
      <w:r>
        <w:t>Wo</w:t>
      </w:r>
      <w:r w:rsidR="00EA08EA">
        <w:t xml:space="preserve"> </w:t>
      </w:r>
      <w:r>
        <w:t>wirklich</w:t>
      </w:r>
      <w:r w:rsidR="00EA08EA">
        <w:t xml:space="preserve"> </w:t>
      </w:r>
      <w:r>
        <w:t>dergleichen</w:t>
      </w:r>
      <w:r w:rsidR="00EA08EA">
        <w:t xml:space="preserve"> </w:t>
      </w:r>
      <w:r>
        <w:t>Sodomsäpfel</w:t>
      </w:r>
      <w:r w:rsidR="00EA08EA">
        <w:t xml:space="preserve"> </w:t>
      </w:r>
      <w:r>
        <w:t>wachsen,</w:t>
      </w:r>
      <w:r w:rsidR="00EA08EA">
        <w:t xml:space="preserve"> </w:t>
      </w:r>
      <w:r>
        <w:t>da</w:t>
      </w:r>
      <w:r w:rsidR="00EA08EA">
        <w:t xml:space="preserve"> </w:t>
      </w:r>
      <w:r>
        <w:t>verraten</w:t>
      </w:r>
      <w:r w:rsidR="00EA08EA">
        <w:t xml:space="preserve"> </w:t>
      </w:r>
      <w:r>
        <w:t>sie</w:t>
      </w:r>
      <w:r w:rsidR="00EA08EA">
        <w:t xml:space="preserve"> </w:t>
      </w:r>
      <w:r>
        <w:t>die</w:t>
      </w:r>
      <w:r w:rsidR="00EA08EA">
        <w:t xml:space="preserve"> </w:t>
      </w:r>
      <w:r>
        <w:t>Nähe</w:t>
      </w:r>
      <w:r w:rsidR="00EA08EA">
        <w:t xml:space="preserve"> </w:t>
      </w:r>
      <w:r>
        <w:t>des</w:t>
      </w:r>
      <w:r w:rsidR="00EA08EA">
        <w:t xml:space="preserve"> </w:t>
      </w:r>
      <w:proofErr w:type="spellStart"/>
      <w:r>
        <w:t>toten</w:t>
      </w:r>
      <w:proofErr w:type="spellEnd"/>
      <w:r w:rsidR="00EA08EA">
        <w:t xml:space="preserve"> </w:t>
      </w:r>
      <w:r>
        <w:t>Meeres.</w:t>
      </w:r>
      <w:r w:rsidR="00EA08EA">
        <w:t xml:space="preserve"> </w:t>
      </w:r>
      <w:r>
        <w:t>Solche</w:t>
      </w:r>
      <w:r w:rsidR="00EA08EA">
        <w:t xml:space="preserve"> </w:t>
      </w:r>
      <w:proofErr w:type="spellStart"/>
      <w:r>
        <w:t>Belialsfrüchte</w:t>
      </w:r>
      <w:proofErr w:type="spellEnd"/>
      <w:r w:rsidR="00EA08EA">
        <w:t xml:space="preserve"> </w:t>
      </w:r>
      <w:r>
        <w:t>sind</w:t>
      </w:r>
      <w:r w:rsidR="00EA08EA">
        <w:t xml:space="preserve"> </w:t>
      </w:r>
      <w:r>
        <w:t>schreiende</w:t>
      </w:r>
      <w:r w:rsidR="00EA08EA">
        <w:t xml:space="preserve"> </w:t>
      </w:r>
      <w:r>
        <w:t>Beweise,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diejenigen,</w:t>
      </w:r>
      <w:r w:rsidR="00EA08EA">
        <w:t xml:space="preserve"> </w:t>
      </w:r>
      <w:r>
        <w:t>bei</w:t>
      </w:r>
      <w:r w:rsidR="00EA08EA">
        <w:t xml:space="preserve"> </w:t>
      </w:r>
      <w:r>
        <w:t>denen</w:t>
      </w:r>
      <w:r w:rsidR="00EA08EA">
        <w:t xml:space="preserve"> </w:t>
      </w:r>
      <w:r>
        <w:t>sie</w:t>
      </w:r>
      <w:r w:rsidR="00EA08EA">
        <w:t xml:space="preserve"> </w:t>
      </w:r>
      <w:r>
        <w:t>sich</w:t>
      </w:r>
      <w:r w:rsidR="00EA08EA">
        <w:t xml:space="preserve"> </w:t>
      </w:r>
      <w:r>
        <w:t>zeigen,</w:t>
      </w:r>
      <w:r w:rsidR="00EA08EA">
        <w:t xml:space="preserve"> </w:t>
      </w:r>
      <w:r>
        <w:t>nicht</w:t>
      </w:r>
      <w:r w:rsidR="00EA08EA">
        <w:t xml:space="preserve"> </w:t>
      </w:r>
      <w:r>
        <w:t>samt</w:t>
      </w:r>
      <w:r w:rsidR="00EA08EA">
        <w:t xml:space="preserve"> </w:t>
      </w:r>
      <w:r>
        <w:t>Christo</w:t>
      </w:r>
      <w:r w:rsidR="00EA08EA">
        <w:t xml:space="preserve"> </w:t>
      </w:r>
      <w:r>
        <w:t>begraben,</w:t>
      </w:r>
      <w:r w:rsidR="00EA08EA">
        <w:t xml:space="preserve"> </w:t>
      </w:r>
      <w:r>
        <w:t>sondern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sie</w:t>
      </w:r>
      <w:r w:rsidR="00EA08EA">
        <w:t xml:space="preserve"> </w:t>
      </w:r>
      <w:r>
        <w:t>tot</w:t>
      </w:r>
      <w:r w:rsidR="00EA08EA">
        <w:t xml:space="preserve"> </w:t>
      </w:r>
      <w:r>
        <w:t>in</w:t>
      </w:r>
      <w:r w:rsidR="00EA08EA">
        <w:t xml:space="preserve"> </w:t>
      </w:r>
      <w:r>
        <w:t>Sünden</w:t>
      </w:r>
      <w:r w:rsidR="00EA08EA">
        <w:t xml:space="preserve"> </w:t>
      </w:r>
      <w:r>
        <w:t>sind,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sie</w:t>
      </w:r>
      <w:r w:rsidR="00EA08EA">
        <w:t xml:space="preserve"> </w:t>
      </w:r>
      <w:r>
        <w:t>in</w:t>
      </w:r>
      <w:r w:rsidR="00EA08EA">
        <w:t xml:space="preserve"> </w:t>
      </w:r>
      <w:r>
        <w:t>dem</w:t>
      </w:r>
      <w:r w:rsidR="00EA08EA">
        <w:t xml:space="preserve"> </w:t>
      </w:r>
      <w:r>
        <w:t>Grabe</w:t>
      </w:r>
      <w:r w:rsidR="00EA08EA">
        <w:t xml:space="preserve"> </w:t>
      </w:r>
      <w:r>
        <w:t>liegen,</w:t>
      </w:r>
      <w:r w:rsidR="00EA08EA">
        <w:t xml:space="preserve"> </w:t>
      </w:r>
      <w:r>
        <w:t>wo</w:t>
      </w:r>
      <w:r w:rsidR="00EA08EA">
        <w:t xml:space="preserve"> </w:t>
      </w:r>
      <w:r>
        <w:t>der</w:t>
      </w:r>
      <w:r w:rsidR="00EA08EA">
        <w:t xml:space="preserve"> </w:t>
      </w:r>
      <w:r>
        <w:t>Teufel</w:t>
      </w:r>
      <w:r w:rsidR="00EA08EA">
        <w:t xml:space="preserve"> </w:t>
      </w:r>
      <w:r>
        <w:t>hauset,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ihr</w:t>
      </w:r>
      <w:r w:rsidR="00EA08EA">
        <w:t xml:space="preserve"> </w:t>
      </w:r>
      <w:r>
        <w:t>Herz</w:t>
      </w:r>
      <w:r w:rsidR="00EA08EA">
        <w:t xml:space="preserve"> </w:t>
      </w:r>
      <w:r>
        <w:t>nicht</w:t>
      </w:r>
      <w:r w:rsidR="00EA08EA">
        <w:t xml:space="preserve"> </w:t>
      </w:r>
      <w:r>
        <w:t>aufrichtig</w:t>
      </w:r>
      <w:r w:rsidR="00EA08EA">
        <w:t xml:space="preserve"> </w:t>
      </w:r>
      <w:r>
        <w:t>vor</w:t>
      </w:r>
      <w:r w:rsidR="00EA08EA">
        <w:t xml:space="preserve"> </w:t>
      </w:r>
      <w:r>
        <w:t>Gott</w:t>
      </w:r>
      <w:r w:rsidR="00EA08EA">
        <w:t xml:space="preserve"> </w:t>
      </w:r>
      <w:r>
        <w:t>ist</w:t>
      </w:r>
      <w:r w:rsidR="00EA08EA">
        <w:t xml:space="preserve"> </w:t>
      </w:r>
      <w:r>
        <w:t>und</w:t>
      </w:r>
      <w:r w:rsidR="00EA08EA">
        <w:t xml:space="preserve"> </w:t>
      </w:r>
      <w:r>
        <w:t>sie</w:t>
      </w:r>
      <w:r w:rsidR="00EA08EA">
        <w:t xml:space="preserve"> </w:t>
      </w:r>
      <w:r>
        <w:t>keinen</w:t>
      </w:r>
      <w:r w:rsidR="00EA08EA">
        <w:t xml:space="preserve"> </w:t>
      </w:r>
      <w:r>
        <w:t>Teil</w:t>
      </w:r>
      <w:r w:rsidR="00EA08EA">
        <w:t xml:space="preserve"> </w:t>
      </w:r>
      <w:r>
        <w:t>noch</w:t>
      </w:r>
      <w:r w:rsidR="00EA08EA">
        <w:t xml:space="preserve"> </w:t>
      </w:r>
      <w:r>
        <w:t>Anfall</w:t>
      </w:r>
      <w:r w:rsidR="00EA08EA">
        <w:t xml:space="preserve"> </w:t>
      </w:r>
      <w:r>
        <w:t>an</w:t>
      </w:r>
      <w:r w:rsidR="00EA08EA">
        <w:t xml:space="preserve"> </w:t>
      </w:r>
      <w:r>
        <w:t>diesem</w:t>
      </w:r>
      <w:r w:rsidR="00EA08EA">
        <w:t xml:space="preserve"> </w:t>
      </w:r>
      <w:r>
        <w:t>Lebensworte</w:t>
      </w:r>
      <w:r w:rsidR="00EA08EA">
        <w:t xml:space="preserve"> </w:t>
      </w:r>
      <w:r>
        <w:t>haben</w:t>
      </w:r>
      <w:r w:rsidR="00EA08EA">
        <w:t xml:space="preserve"> </w:t>
      </w:r>
      <w:r>
        <w:t>(</w:t>
      </w:r>
      <w:r w:rsidR="00EA08EA">
        <w:t xml:space="preserve">Apostelgeschichte </w:t>
      </w:r>
      <w:r>
        <w:t>8</w:t>
      </w:r>
      <w:r w:rsidR="00EA08EA">
        <w:t>, 2</w:t>
      </w:r>
      <w:r>
        <w:t>1).</w:t>
      </w:r>
      <w:r w:rsidR="00EA08EA">
        <w:t xml:space="preserve"> </w:t>
      </w:r>
      <w:r>
        <w:t>Möchten</w:t>
      </w:r>
      <w:r w:rsidR="00EA08EA">
        <w:t xml:space="preserve"> </w:t>
      </w:r>
      <w:r>
        <w:t>sie</w:t>
      </w:r>
      <w:r w:rsidR="00EA08EA">
        <w:t xml:space="preserve"> </w:t>
      </w:r>
      <w:r>
        <w:t>viel</w:t>
      </w:r>
      <w:r w:rsidR="00EA08EA">
        <w:t xml:space="preserve"> </w:t>
      </w:r>
      <w:r>
        <w:t>wissen,</w:t>
      </w:r>
      <w:r w:rsidR="00EA08EA">
        <w:t xml:space="preserve"> </w:t>
      </w:r>
      <w:r>
        <w:t>so</w:t>
      </w:r>
      <w:r w:rsidR="00EA08EA">
        <w:t xml:space="preserve"> </w:t>
      </w:r>
      <w:proofErr w:type="spellStart"/>
      <w:r>
        <w:t>weß</w:t>
      </w:r>
      <w:proofErr w:type="spellEnd"/>
      <w:r w:rsidR="00EA08EA">
        <w:t xml:space="preserve"> </w:t>
      </w:r>
      <w:r>
        <w:t>der</w:t>
      </w:r>
      <w:r w:rsidR="00EA08EA">
        <w:t xml:space="preserve"> </w:t>
      </w:r>
      <w:r>
        <w:t>Teufel</w:t>
      </w:r>
      <w:r w:rsidR="00EA08EA">
        <w:t xml:space="preserve"> </w:t>
      </w:r>
      <w:r>
        <w:t>noch</w:t>
      </w:r>
      <w:r w:rsidR="00EA08EA">
        <w:t xml:space="preserve"> </w:t>
      </w:r>
      <w:r>
        <w:t>weit</w:t>
      </w:r>
      <w:r w:rsidR="00EA08EA">
        <w:t xml:space="preserve"> </w:t>
      </w:r>
      <w:r>
        <w:t>mehr,</w:t>
      </w:r>
      <w:r w:rsidR="00EA08EA">
        <w:t xml:space="preserve"> </w:t>
      </w:r>
      <w:r>
        <w:t>und</w:t>
      </w:r>
      <w:r w:rsidR="00EA08EA">
        <w:t xml:space="preserve"> </w:t>
      </w:r>
      <w:r>
        <w:t>sie</w:t>
      </w:r>
      <w:r w:rsidR="00EA08EA">
        <w:t xml:space="preserve"> </w:t>
      </w:r>
      <w:r>
        <w:t>sind</w:t>
      </w:r>
      <w:r w:rsidR="00EA08EA">
        <w:t xml:space="preserve"> </w:t>
      </w:r>
      <w:r>
        <w:t>des</w:t>
      </w:r>
      <w:r w:rsidR="00EA08EA">
        <w:t xml:space="preserve"> </w:t>
      </w:r>
      <w:r>
        <w:t>so</w:t>
      </w:r>
      <w:r w:rsidR="00EA08EA">
        <w:t xml:space="preserve"> </w:t>
      </w:r>
      <w:r>
        <w:t>wenig</w:t>
      </w:r>
      <w:r w:rsidR="00EA08EA">
        <w:t xml:space="preserve"> </w:t>
      </w:r>
      <w:r>
        <w:t>gebessert,</w:t>
      </w:r>
      <w:r w:rsidR="00EA08EA">
        <w:t xml:space="preserve"> </w:t>
      </w:r>
      <w:r>
        <w:t>wie</w:t>
      </w:r>
      <w:r w:rsidR="00EA08EA">
        <w:t xml:space="preserve"> </w:t>
      </w:r>
      <w:r>
        <w:t>dieser</w:t>
      </w:r>
      <w:r w:rsidR="00EA08EA">
        <w:t xml:space="preserve"> </w:t>
      </w:r>
      <w:r>
        <w:t>unreine</w:t>
      </w:r>
      <w:r w:rsidR="00EA08EA">
        <w:t xml:space="preserve"> </w:t>
      </w:r>
      <w:r>
        <w:t>Geist</w:t>
      </w:r>
      <w:r w:rsidR="00EA08EA">
        <w:t xml:space="preserve"> </w:t>
      </w:r>
      <w:r>
        <w:t>(</w:t>
      </w:r>
      <w:r w:rsidR="00EA08EA">
        <w:t xml:space="preserve">Jakobus </w:t>
      </w:r>
      <w:r>
        <w:t>2</w:t>
      </w:r>
      <w:r w:rsidR="00EA08EA">
        <w:t>, 1</w:t>
      </w:r>
      <w:r>
        <w:t>9).</w:t>
      </w:r>
      <w:r w:rsidR="00EA08EA">
        <w:t xml:space="preserve"> </w:t>
      </w:r>
      <w:r>
        <w:t>Möchten</w:t>
      </w:r>
      <w:r w:rsidR="00EA08EA">
        <w:t xml:space="preserve"> </w:t>
      </w:r>
      <w:r>
        <w:t>sie</w:t>
      </w:r>
      <w:r w:rsidR="00EA08EA">
        <w:t xml:space="preserve"> </w:t>
      </w:r>
      <w:r>
        <w:t>auch</w:t>
      </w:r>
      <w:r w:rsidR="00EA08EA">
        <w:t xml:space="preserve"> </w:t>
      </w:r>
      <w:r>
        <w:t>noch</w:t>
      </w:r>
      <w:r w:rsidR="00EA08EA">
        <w:t xml:space="preserve"> </w:t>
      </w:r>
      <w:r>
        <w:t>so</w:t>
      </w:r>
      <w:r w:rsidR="00EA08EA">
        <w:t xml:space="preserve"> </w:t>
      </w:r>
      <w:r>
        <w:t>hohe</w:t>
      </w:r>
      <w:r w:rsidR="00EA08EA">
        <w:t xml:space="preserve"> </w:t>
      </w:r>
      <w:r>
        <w:t>Worte</w:t>
      </w:r>
      <w:r w:rsidR="00EA08EA">
        <w:t xml:space="preserve"> </w:t>
      </w:r>
      <w:r>
        <w:t>reden,</w:t>
      </w:r>
      <w:r w:rsidR="00EA08EA">
        <w:t xml:space="preserve"> </w:t>
      </w:r>
      <w:r>
        <w:t>so</w:t>
      </w:r>
      <w:r w:rsidR="00EA08EA">
        <w:t xml:space="preserve"> </w:t>
      </w:r>
      <w:r>
        <w:t>ist</w:t>
      </w:r>
      <w:r w:rsidR="00EA08EA">
        <w:t xml:space="preserve"> </w:t>
      </w:r>
      <w:r>
        <w:t>doch</w:t>
      </w:r>
      <w:r w:rsidR="00EA08EA">
        <w:t xml:space="preserve"> </w:t>
      </w:r>
      <w:r>
        <w:t>nichts</w:t>
      </w:r>
      <w:r w:rsidR="00EA08EA">
        <w:t xml:space="preserve"> </w:t>
      </w:r>
      <w:r>
        <w:t>dahinter.</w:t>
      </w:r>
      <w:r w:rsidR="00EA08EA">
        <w:t xml:space="preserve"> </w:t>
      </w:r>
      <w:r>
        <w:t>Es</w:t>
      </w:r>
      <w:r w:rsidR="00EA08EA">
        <w:t xml:space="preserve"> </w:t>
      </w:r>
      <w:r>
        <w:t>sind</w:t>
      </w:r>
      <w:r w:rsidR="00EA08EA">
        <w:t xml:space="preserve"> </w:t>
      </w:r>
      <w:r>
        <w:t>Wolken</w:t>
      </w:r>
      <w:r w:rsidR="00EA08EA">
        <w:t xml:space="preserve"> </w:t>
      </w:r>
      <w:r>
        <w:t>ohne</w:t>
      </w:r>
      <w:r w:rsidR="00EA08EA">
        <w:t xml:space="preserve"> </w:t>
      </w:r>
      <w:r>
        <w:t>Regen</w:t>
      </w:r>
      <w:r w:rsidR="00EA08EA">
        <w:t xml:space="preserve"> </w:t>
      </w:r>
      <w:r>
        <w:t>und</w:t>
      </w:r>
      <w:r w:rsidR="00EA08EA">
        <w:t xml:space="preserve"> </w:t>
      </w:r>
      <w:r>
        <w:t>Reden</w:t>
      </w:r>
      <w:r w:rsidR="00EA08EA">
        <w:t xml:space="preserve"> </w:t>
      </w:r>
      <w:r>
        <w:t>ohne</w:t>
      </w:r>
      <w:r w:rsidR="00EA08EA">
        <w:t xml:space="preserve"> </w:t>
      </w:r>
      <w:r>
        <w:t>Kraft</w:t>
      </w:r>
      <w:r w:rsidR="00EA08EA">
        <w:t xml:space="preserve"> </w:t>
      </w:r>
      <w:r>
        <w:t>(</w:t>
      </w:r>
      <w:proofErr w:type="spellStart"/>
      <w:r>
        <w:t>Juda</w:t>
      </w:r>
      <w:proofErr w:type="spellEnd"/>
      <w:r w:rsidR="00EA08EA">
        <w:t xml:space="preserve"> </w:t>
      </w:r>
      <w:r>
        <w:t>V.</w:t>
      </w:r>
      <w:r w:rsidR="00EA08EA">
        <w:t xml:space="preserve"> </w:t>
      </w:r>
      <w:r>
        <w:t>12).</w:t>
      </w:r>
      <w:r w:rsidR="00EA08EA">
        <w:t xml:space="preserve"> </w:t>
      </w:r>
      <w:r>
        <w:t>Erwartet</w:t>
      </w:r>
      <w:r w:rsidR="00EA08EA">
        <w:t xml:space="preserve"> </w:t>
      </w:r>
      <w:r>
        <w:t>aber</w:t>
      </w:r>
      <w:r w:rsidR="00EA08EA">
        <w:t xml:space="preserve"> </w:t>
      </w:r>
      <w:r>
        <w:t>nicht,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wir,</w:t>
      </w:r>
      <w:r w:rsidR="00EA08EA">
        <w:t xml:space="preserve"> </w:t>
      </w:r>
      <w:r>
        <w:t>indem</w:t>
      </w:r>
      <w:r w:rsidR="00EA08EA">
        <w:t xml:space="preserve"> </w:t>
      </w:r>
      <w:r>
        <w:t>wir</w:t>
      </w:r>
      <w:r w:rsidR="00EA08EA">
        <w:t xml:space="preserve"> </w:t>
      </w:r>
      <w:r>
        <w:t>uns</w:t>
      </w:r>
      <w:r w:rsidR="00EA08EA">
        <w:t xml:space="preserve"> </w:t>
      </w:r>
      <w:r>
        <w:t>diesem</w:t>
      </w:r>
      <w:r w:rsidR="00EA08EA">
        <w:t xml:space="preserve"> </w:t>
      </w:r>
      <w:r>
        <w:t>allerdings</w:t>
      </w:r>
      <w:r w:rsidR="00EA08EA">
        <w:t xml:space="preserve"> </w:t>
      </w:r>
      <w:r>
        <w:t>möglichen</w:t>
      </w:r>
      <w:r w:rsidR="00EA08EA">
        <w:t xml:space="preserve"> </w:t>
      </w:r>
      <w:r>
        <w:t>Unfug</w:t>
      </w:r>
      <w:r w:rsidR="00EA08EA">
        <w:t xml:space="preserve"> </w:t>
      </w:r>
      <w:r>
        <w:t>nachdrücklich</w:t>
      </w:r>
      <w:r w:rsidR="00EA08EA">
        <w:t xml:space="preserve"> </w:t>
      </w:r>
      <w:r>
        <w:t>widersetzen,</w:t>
      </w:r>
      <w:r w:rsidR="00EA08EA">
        <w:t xml:space="preserve"> </w:t>
      </w:r>
      <w:r>
        <w:t>nun</w:t>
      </w:r>
      <w:r w:rsidR="00EA08EA">
        <w:t xml:space="preserve"> </w:t>
      </w:r>
      <w:r>
        <w:t>einen</w:t>
      </w:r>
      <w:r w:rsidR="00EA08EA">
        <w:t xml:space="preserve"> </w:t>
      </w:r>
      <w:r>
        <w:t>zwar</w:t>
      </w:r>
      <w:r w:rsidR="00EA08EA">
        <w:t xml:space="preserve"> </w:t>
      </w:r>
      <w:r>
        <w:t>entgegengesetzten,</w:t>
      </w:r>
      <w:r w:rsidR="00EA08EA">
        <w:t xml:space="preserve"> </w:t>
      </w:r>
      <w:r>
        <w:t>aber</w:t>
      </w:r>
      <w:r w:rsidR="00EA08EA">
        <w:t xml:space="preserve"> </w:t>
      </w:r>
      <w:r>
        <w:t>nicht</w:t>
      </w:r>
      <w:r w:rsidR="00EA08EA">
        <w:t xml:space="preserve"> </w:t>
      </w:r>
      <w:r>
        <w:t>weniger</w:t>
      </w:r>
      <w:r w:rsidR="00EA08EA">
        <w:t xml:space="preserve"> </w:t>
      </w:r>
      <w:r>
        <w:t>verkehrten</w:t>
      </w:r>
      <w:r w:rsidR="00EA08EA">
        <w:t xml:space="preserve"> </w:t>
      </w:r>
      <w:r>
        <w:t>und</w:t>
      </w:r>
      <w:r w:rsidR="00EA08EA">
        <w:t xml:space="preserve"> </w:t>
      </w:r>
      <w:r>
        <w:t>schädlichen</w:t>
      </w:r>
      <w:r w:rsidR="00EA08EA">
        <w:t xml:space="preserve"> </w:t>
      </w:r>
      <w:r>
        <w:t>Weg</w:t>
      </w:r>
      <w:r w:rsidR="00EA08EA">
        <w:t xml:space="preserve"> </w:t>
      </w:r>
      <w:r>
        <w:t>einschlagen,</w:t>
      </w:r>
      <w:r w:rsidR="00EA08EA">
        <w:t xml:space="preserve"> </w:t>
      </w:r>
      <w:r>
        <w:t>auf</w:t>
      </w:r>
      <w:r w:rsidR="00EA08EA">
        <w:t xml:space="preserve"> </w:t>
      </w:r>
      <w:r>
        <w:t>welchem</w:t>
      </w:r>
      <w:r w:rsidR="00EA08EA">
        <w:t xml:space="preserve"> </w:t>
      </w:r>
      <w:r>
        <w:t>man</w:t>
      </w:r>
      <w:r w:rsidR="00EA08EA">
        <w:t xml:space="preserve"> </w:t>
      </w:r>
      <w:r>
        <w:t>das</w:t>
      </w:r>
      <w:r w:rsidR="00EA08EA">
        <w:t xml:space="preserve"> </w:t>
      </w:r>
      <w:r>
        <w:t>im</w:t>
      </w:r>
      <w:r w:rsidR="00EA08EA">
        <w:t xml:space="preserve"> </w:t>
      </w:r>
      <w:r>
        <w:t>Geist</w:t>
      </w:r>
      <w:r w:rsidR="00EA08EA">
        <w:t xml:space="preserve"> </w:t>
      </w:r>
      <w:r>
        <w:t>begonnene</w:t>
      </w:r>
      <w:r w:rsidR="00EA08EA">
        <w:t xml:space="preserve"> </w:t>
      </w:r>
      <w:r>
        <w:t>im</w:t>
      </w:r>
      <w:r w:rsidR="00EA08EA">
        <w:t xml:space="preserve"> </w:t>
      </w:r>
      <w:r>
        <w:t>Fleisch</w:t>
      </w:r>
      <w:r w:rsidR="00EA08EA">
        <w:t xml:space="preserve"> </w:t>
      </w:r>
      <w:r>
        <w:t>vollkommen</w:t>
      </w:r>
      <w:r w:rsidR="00EA08EA">
        <w:t xml:space="preserve"> </w:t>
      </w:r>
      <w:r>
        <w:t>machen</w:t>
      </w:r>
      <w:r w:rsidR="00EA08EA">
        <w:t xml:space="preserve"> </w:t>
      </w:r>
      <w:r>
        <w:t>will,</w:t>
      </w:r>
      <w:r w:rsidR="00EA08EA">
        <w:t xml:space="preserve"> </w:t>
      </w:r>
      <w:r>
        <w:t>von</w:t>
      </w:r>
      <w:r w:rsidR="00EA08EA">
        <w:t xml:space="preserve"> </w:t>
      </w:r>
      <w:r>
        <w:t>der</w:t>
      </w:r>
      <w:r w:rsidR="00EA08EA">
        <w:t xml:space="preserve"> </w:t>
      </w:r>
      <w:r>
        <w:t>Gnade</w:t>
      </w:r>
      <w:r w:rsidR="00EA08EA">
        <w:t xml:space="preserve"> </w:t>
      </w:r>
      <w:r>
        <w:t>fällt,</w:t>
      </w:r>
      <w:r w:rsidR="00EA08EA">
        <w:t xml:space="preserve"> </w:t>
      </w:r>
      <w:r>
        <w:t>Christum</w:t>
      </w:r>
      <w:r w:rsidR="00EA08EA">
        <w:t xml:space="preserve"> </w:t>
      </w:r>
      <w:r>
        <w:t>verliert</w:t>
      </w:r>
      <w:r w:rsidR="00EA08EA">
        <w:t xml:space="preserve"> </w:t>
      </w:r>
      <w:r>
        <w:t>und</w:t>
      </w:r>
      <w:r w:rsidR="00EA08EA">
        <w:t xml:space="preserve"> </w:t>
      </w:r>
      <w:r>
        <w:t>sich</w:t>
      </w:r>
      <w:r w:rsidR="00EA08EA">
        <w:t xml:space="preserve"> </w:t>
      </w:r>
      <w:r>
        <w:t>benimmt,</w:t>
      </w:r>
      <w:r w:rsidR="00EA08EA">
        <w:t xml:space="preserve"> </w:t>
      </w:r>
      <w:r>
        <w:t>als</w:t>
      </w:r>
      <w:r w:rsidR="00EA08EA">
        <w:t xml:space="preserve"> </w:t>
      </w:r>
      <w:r>
        <w:t>sei</w:t>
      </w:r>
      <w:r w:rsidR="00EA08EA">
        <w:t xml:space="preserve"> </w:t>
      </w:r>
      <w:r>
        <w:t>er</w:t>
      </w:r>
      <w:r w:rsidR="00EA08EA">
        <w:t xml:space="preserve"> </w:t>
      </w:r>
      <w:r>
        <w:t>vergeblich</w:t>
      </w:r>
      <w:r w:rsidR="00EA08EA">
        <w:t xml:space="preserve"> </w:t>
      </w:r>
      <w:r>
        <w:t>gestorben</w:t>
      </w:r>
      <w:r w:rsidR="00EA08EA">
        <w:t xml:space="preserve"> </w:t>
      </w:r>
      <w:r>
        <w:t>(</w:t>
      </w:r>
      <w:r w:rsidR="00EA08EA">
        <w:t xml:space="preserve">Galater </w:t>
      </w:r>
      <w:r>
        <w:t>5</w:t>
      </w:r>
      <w:r w:rsidR="00EA08EA">
        <w:t>, 4</w:t>
      </w:r>
      <w:r>
        <w:t>).</w:t>
      </w:r>
      <w:r w:rsidR="00EA08EA">
        <w:t xml:space="preserve"> </w:t>
      </w:r>
      <w:r>
        <w:t>Erwartet</w:t>
      </w:r>
      <w:r w:rsidR="00EA08EA">
        <w:t xml:space="preserve"> </w:t>
      </w:r>
      <w:r>
        <w:t>nicht,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wir</w:t>
      </w:r>
      <w:r w:rsidR="00EA08EA">
        <w:t xml:space="preserve"> </w:t>
      </w:r>
      <w:r>
        <w:t>nun</w:t>
      </w:r>
      <w:r w:rsidR="00EA08EA">
        <w:t xml:space="preserve"> </w:t>
      </w:r>
      <w:r>
        <w:t>sagen:</w:t>
      </w:r>
      <w:r w:rsidR="00EA08EA">
        <w:t xml:space="preserve"> </w:t>
      </w:r>
      <w:r>
        <w:t>Jetzt</w:t>
      </w:r>
      <w:r w:rsidR="00EA08EA">
        <w:t xml:space="preserve"> </w:t>
      </w:r>
      <w:r>
        <w:t>müsse</w:t>
      </w:r>
      <w:r w:rsidR="00EA08EA">
        <w:t xml:space="preserve"> </w:t>
      </w:r>
      <w:r>
        <w:t>sich</w:t>
      </w:r>
      <w:r w:rsidR="00EA08EA">
        <w:t xml:space="preserve"> </w:t>
      </w:r>
      <w:r>
        <w:t>aber</w:t>
      </w:r>
      <w:r w:rsidR="00EA08EA">
        <w:t xml:space="preserve"> </w:t>
      </w:r>
      <w:r>
        <w:t>derjenige,</w:t>
      </w:r>
      <w:r w:rsidR="00EA08EA">
        <w:t xml:space="preserve"> </w:t>
      </w:r>
      <w:r>
        <w:t>der</w:t>
      </w:r>
      <w:r w:rsidR="00EA08EA">
        <w:t xml:space="preserve"> </w:t>
      </w:r>
      <w:r>
        <w:t>jenes</w:t>
      </w:r>
      <w:r w:rsidR="00EA08EA">
        <w:t xml:space="preserve"> </w:t>
      </w:r>
      <w:r>
        <w:t>aufnimmt,</w:t>
      </w:r>
      <w:r w:rsidR="00EA08EA">
        <w:t xml:space="preserve"> </w:t>
      </w:r>
      <w:r>
        <w:t>selbst</w:t>
      </w:r>
      <w:r w:rsidR="00EA08EA">
        <w:t xml:space="preserve"> </w:t>
      </w:r>
      <w:r>
        <w:t>bemühen</w:t>
      </w:r>
      <w:r w:rsidR="00EA08EA">
        <w:t xml:space="preserve"> </w:t>
      </w:r>
      <w:r>
        <w:t>und</w:t>
      </w:r>
      <w:r w:rsidR="00EA08EA">
        <w:t xml:space="preserve"> </w:t>
      </w:r>
      <w:proofErr w:type="spellStart"/>
      <w:r>
        <w:t>bestreben</w:t>
      </w:r>
      <w:proofErr w:type="spellEnd"/>
      <w:r>
        <w:t>,</w:t>
      </w:r>
      <w:r w:rsidR="00EA08EA">
        <w:t xml:space="preserve"> </w:t>
      </w:r>
      <w:r>
        <w:t>in</w:t>
      </w:r>
      <w:r w:rsidR="00EA08EA">
        <w:t xml:space="preserve"> </w:t>
      </w:r>
      <w:r>
        <w:t>allem</w:t>
      </w:r>
      <w:r w:rsidR="00EA08EA">
        <w:t xml:space="preserve"> </w:t>
      </w:r>
      <w:r>
        <w:t>guten</w:t>
      </w:r>
      <w:r w:rsidR="00EA08EA">
        <w:t xml:space="preserve"> </w:t>
      </w:r>
      <w:r>
        <w:t>Werke</w:t>
      </w:r>
      <w:r w:rsidR="00EA08EA">
        <w:t xml:space="preserve"> </w:t>
      </w:r>
      <w:r>
        <w:t>sich</w:t>
      </w:r>
      <w:r w:rsidR="00EA08EA">
        <w:t xml:space="preserve"> </w:t>
      </w:r>
      <w:r>
        <w:t>zu</w:t>
      </w:r>
      <w:r w:rsidR="00EA08EA">
        <w:t xml:space="preserve"> </w:t>
      </w:r>
      <w:r>
        <w:t>üben,</w:t>
      </w:r>
      <w:r w:rsidR="00EA08EA">
        <w:t xml:space="preserve"> </w:t>
      </w:r>
      <w:r>
        <w:t>und</w:t>
      </w:r>
      <w:r w:rsidR="00EA08EA">
        <w:t xml:space="preserve"> </w:t>
      </w:r>
      <w:r>
        <w:t>einen,</w:t>
      </w:r>
      <w:r w:rsidR="00EA08EA">
        <w:t xml:space="preserve"> </w:t>
      </w:r>
      <w:r>
        <w:t>so</w:t>
      </w:r>
      <w:r w:rsidR="00EA08EA">
        <w:t xml:space="preserve"> </w:t>
      </w:r>
      <w:r>
        <w:t>großen</w:t>
      </w:r>
      <w:r w:rsidR="00EA08EA">
        <w:t xml:space="preserve"> </w:t>
      </w:r>
      <w:r>
        <w:t>Wohltaten</w:t>
      </w:r>
      <w:r w:rsidR="00EA08EA">
        <w:t xml:space="preserve"> </w:t>
      </w:r>
      <w:r>
        <w:t>entsprechenden,</w:t>
      </w:r>
      <w:r w:rsidR="00EA08EA">
        <w:t xml:space="preserve"> </w:t>
      </w:r>
      <w:r>
        <w:t>dankbaren</w:t>
      </w:r>
      <w:r w:rsidR="00EA08EA">
        <w:t xml:space="preserve"> </w:t>
      </w:r>
      <w:r>
        <w:t>und</w:t>
      </w:r>
      <w:r w:rsidR="00EA08EA">
        <w:t xml:space="preserve"> </w:t>
      </w:r>
      <w:r>
        <w:t>heiligen</w:t>
      </w:r>
      <w:r w:rsidR="00EA08EA">
        <w:t xml:space="preserve"> </w:t>
      </w:r>
      <w:r>
        <w:t>Lebenswandel</w:t>
      </w:r>
      <w:r w:rsidR="00EA08EA">
        <w:t xml:space="preserve"> </w:t>
      </w:r>
      <w:r>
        <w:t>zu</w:t>
      </w:r>
      <w:r w:rsidR="00EA08EA">
        <w:t xml:space="preserve"> </w:t>
      </w:r>
      <w:r>
        <w:t>führen.</w:t>
      </w:r>
      <w:r w:rsidR="00EA08EA">
        <w:t xml:space="preserve"> </w:t>
      </w:r>
      <w:r>
        <w:t>Das</w:t>
      </w:r>
      <w:r w:rsidR="00EA08EA">
        <w:t xml:space="preserve"> </w:t>
      </w:r>
      <w:r>
        <w:t>ist</w:t>
      </w:r>
      <w:r w:rsidR="00EA08EA">
        <w:t xml:space="preserve"> </w:t>
      </w:r>
      <w:r>
        <w:t>wohl</w:t>
      </w:r>
      <w:r w:rsidR="00EA08EA">
        <w:t xml:space="preserve"> </w:t>
      </w:r>
      <w:r>
        <w:t>ein</w:t>
      </w:r>
      <w:r w:rsidR="00EA08EA">
        <w:t xml:space="preserve"> </w:t>
      </w:r>
      <w:r>
        <w:t>schöner</w:t>
      </w:r>
      <w:r w:rsidR="00EA08EA">
        <w:t xml:space="preserve"> </w:t>
      </w:r>
      <w:r>
        <w:t>Schein,</w:t>
      </w:r>
      <w:r w:rsidR="00EA08EA">
        <w:t xml:space="preserve"> </w:t>
      </w:r>
      <w:r>
        <w:t>aber</w:t>
      </w:r>
      <w:r w:rsidR="00EA08EA">
        <w:t xml:space="preserve"> </w:t>
      </w:r>
      <w:r>
        <w:t>im</w:t>
      </w:r>
      <w:r w:rsidR="00EA08EA">
        <w:t xml:space="preserve"> </w:t>
      </w:r>
      <w:r>
        <w:t>Grunde</w:t>
      </w:r>
      <w:r w:rsidR="00EA08EA">
        <w:t xml:space="preserve"> </w:t>
      </w:r>
      <w:r>
        <w:t>nur</w:t>
      </w:r>
      <w:r w:rsidR="00EA08EA">
        <w:t xml:space="preserve"> </w:t>
      </w:r>
      <w:r>
        <w:t>Gesetzeswerk,</w:t>
      </w:r>
      <w:r w:rsidR="00EA08EA">
        <w:t xml:space="preserve"> </w:t>
      </w:r>
      <w:r>
        <w:t>womit</w:t>
      </w:r>
      <w:r w:rsidR="00EA08EA">
        <w:t xml:space="preserve"> </w:t>
      </w:r>
      <w:r>
        <w:t>man</w:t>
      </w:r>
      <w:r w:rsidR="00EA08EA">
        <w:t xml:space="preserve"> </w:t>
      </w:r>
      <w:r>
        <w:t>nicht</w:t>
      </w:r>
      <w:r w:rsidR="00EA08EA">
        <w:t xml:space="preserve"> </w:t>
      </w:r>
      <w:r>
        <w:t>umgehen</w:t>
      </w:r>
      <w:r w:rsidR="00EA08EA">
        <w:t xml:space="preserve"> </w:t>
      </w:r>
      <w:proofErr w:type="spellStart"/>
      <w:r>
        <w:t>muß</w:t>
      </w:r>
      <w:proofErr w:type="spellEnd"/>
      <w:r>
        <w:t>,</w:t>
      </w:r>
      <w:r w:rsidR="00EA08EA">
        <w:t xml:space="preserve"> </w:t>
      </w:r>
      <w:r>
        <w:t>oder</w:t>
      </w:r>
      <w:r w:rsidR="00EA08EA">
        <w:t xml:space="preserve"> </w:t>
      </w:r>
      <w:r>
        <w:t>man</w:t>
      </w:r>
      <w:r w:rsidR="00EA08EA">
        <w:t xml:space="preserve"> </w:t>
      </w:r>
      <w:r>
        <w:t>gerät</w:t>
      </w:r>
      <w:r w:rsidR="00EA08EA">
        <w:t xml:space="preserve"> </w:t>
      </w:r>
      <w:r>
        <w:t>unter</w:t>
      </w:r>
      <w:r w:rsidR="00EA08EA">
        <w:t xml:space="preserve"> </w:t>
      </w:r>
      <w:r>
        <w:t>den</w:t>
      </w:r>
      <w:r w:rsidR="00EA08EA">
        <w:t xml:space="preserve"> </w:t>
      </w:r>
      <w:r>
        <w:t>Fluch</w:t>
      </w:r>
      <w:r w:rsidR="00EA08EA">
        <w:t xml:space="preserve"> </w:t>
      </w:r>
      <w:r>
        <w:t>(</w:t>
      </w:r>
      <w:r w:rsidR="00EA08EA">
        <w:t xml:space="preserve">Galater </w:t>
      </w:r>
      <w:r>
        <w:t>3</w:t>
      </w:r>
      <w:r w:rsidR="00EA08EA">
        <w:t>, 1</w:t>
      </w:r>
      <w:r>
        <w:t>0),</w:t>
      </w:r>
      <w:r w:rsidR="00EA08EA">
        <w:t xml:space="preserve"> </w:t>
      </w:r>
      <w:r>
        <w:t>in</w:t>
      </w:r>
      <w:r w:rsidR="00EA08EA">
        <w:t xml:space="preserve"> </w:t>
      </w:r>
      <w:r>
        <w:t>eine</w:t>
      </w:r>
      <w:r w:rsidR="00EA08EA">
        <w:t xml:space="preserve"> </w:t>
      </w:r>
      <w:r>
        <w:t>Wüstenei,</w:t>
      </w:r>
      <w:r w:rsidR="00EA08EA">
        <w:t xml:space="preserve"> </w:t>
      </w:r>
      <w:r>
        <w:t>wo</w:t>
      </w:r>
      <w:r w:rsidR="00EA08EA">
        <w:t xml:space="preserve"> </w:t>
      </w:r>
      <w:r>
        <w:t>weder</w:t>
      </w:r>
      <w:r w:rsidR="00EA08EA">
        <w:t xml:space="preserve"> </w:t>
      </w:r>
      <w:r>
        <w:t>Lust</w:t>
      </w:r>
      <w:r w:rsidR="00EA08EA">
        <w:t xml:space="preserve"> </w:t>
      </w:r>
      <w:r>
        <w:t>noch</w:t>
      </w:r>
      <w:r w:rsidR="00EA08EA">
        <w:t xml:space="preserve"> </w:t>
      </w:r>
      <w:r>
        <w:t>Mut,</w:t>
      </w:r>
      <w:r w:rsidR="00EA08EA">
        <w:t xml:space="preserve"> </w:t>
      </w:r>
      <w:r>
        <w:t>noch</w:t>
      </w:r>
      <w:r w:rsidR="00EA08EA">
        <w:t xml:space="preserve"> </w:t>
      </w:r>
      <w:r>
        <w:t>Kraft</w:t>
      </w:r>
      <w:r w:rsidR="00EA08EA">
        <w:t xml:space="preserve"> </w:t>
      </w:r>
      <w:r>
        <w:t>zu</w:t>
      </w:r>
      <w:r w:rsidR="00EA08EA">
        <w:t xml:space="preserve"> </w:t>
      </w:r>
      <w:r>
        <w:t>einigem</w:t>
      </w:r>
      <w:r w:rsidR="00EA08EA">
        <w:t xml:space="preserve"> </w:t>
      </w:r>
      <w:r>
        <w:t>wahren</w:t>
      </w:r>
      <w:r w:rsidR="00EA08EA">
        <w:t xml:space="preserve"> </w:t>
      </w:r>
      <w:r>
        <w:t>Guten</w:t>
      </w:r>
      <w:r w:rsidR="00EA08EA">
        <w:t xml:space="preserve"> </w:t>
      </w:r>
      <w:r>
        <w:t>aus</w:t>
      </w:r>
      <w:r w:rsidR="00EA08EA">
        <w:t xml:space="preserve"> </w:t>
      </w:r>
      <w:r>
        <w:t>dem</w:t>
      </w:r>
      <w:r w:rsidR="00EA08EA">
        <w:t xml:space="preserve"> </w:t>
      </w:r>
      <w:r>
        <w:t>Antrieb</w:t>
      </w:r>
      <w:r w:rsidR="00EA08EA">
        <w:t xml:space="preserve"> </w:t>
      </w:r>
      <w:r>
        <w:t>der</w:t>
      </w:r>
      <w:r w:rsidR="00EA08EA">
        <w:t xml:space="preserve"> </w:t>
      </w:r>
      <w:r>
        <w:t>Liebe</w:t>
      </w:r>
      <w:r w:rsidR="00EA08EA">
        <w:t xml:space="preserve"> </w:t>
      </w:r>
      <w:r>
        <w:t>angetroffen</w:t>
      </w:r>
      <w:r w:rsidR="00EA08EA">
        <w:t xml:space="preserve"> </w:t>
      </w:r>
      <w:r>
        <w:t>wird,</w:t>
      </w:r>
      <w:r w:rsidR="00EA08EA">
        <w:t xml:space="preserve"> </w:t>
      </w:r>
      <w:r>
        <w:t>sondern</w:t>
      </w:r>
      <w:r w:rsidR="00EA08EA">
        <w:t xml:space="preserve"> </w:t>
      </w:r>
      <w:r>
        <w:t>nichts</w:t>
      </w:r>
      <w:r w:rsidR="00EA08EA">
        <w:t xml:space="preserve"> </w:t>
      </w:r>
      <w:r>
        <w:t>als</w:t>
      </w:r>
      <w:r w:rsidR="00EA08EA">
        <w:t xml:space="preserve"> </w:t>
      </w:r>
      <w:r>
        <w:t>Hindernisse,</w:t>
      </w:r>
      <w:r w:rsidR="00EA08EA">
        <w:t xml:space="preserve"> </w:t>
      </w:r>
      <w:r>
        <w:t>Erregung</w:t>
      </w:r>
      <w:r w:rsidR="00EA08EA">
        <w:t xml:space="preserve"> </w:t>
      </w:r>
      <w:r>
        <w:t>der</w:t>
      </w:r>
      <w:r w:rsidR="00EA08EA">
        <w:t xml:space="preserve"> </w:t>
      </w:r>
      <w:proofErr w:type="spellStart"/>
      <w:r>
        <w:t>sündlichen</w:t>
      </w:r>
      <w:proofErr w:type="spellEnd"/>
      <w:r w:rsidR="00EA08EA">
        <w:t xml:space="preserve"> </w:t>
      </w:r>
      <w:r>
        <w:t>Lüste</w:t>
      </w:r>
      <w:r w:rsidR="00EA08EA">
        <w:t xml:space="preserve"> </w:t>
      </w:r>
      <w:r>
        <w:t>(</w:t>
      </w:r>
      <w:r w:rsidR="00EA08EA">
        <w:t xml:space="preserve">Römer </w:t>
      </w:r>
      <w:r>
        <w:t>7</w:t>
      </w:r>
      <w:r w:rsidR="00EA08EA">
        <w:t>, 8</w:t>
      </w:r>
      <w:r>
        <w:t>),</w:t>
      </w:r>
      <w:r w:rsidR="00EA08EA">
        <w:t xml:space="preserve"> </w:t>
      </w:r>
      <w:r>
        <w:t>Kraft</w:t>
      </w:r>
      <w:r w:rsidR="00EA08EA">
        <w:t xml:space="preserve"> </w:t>
      </w: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(1.</w:t>
      </w:r>
      <w:r w:rsidR="00EA08EA">
        <w:t xml:space="preserve"> </w:t>
      </w:r>
      <w:r>
        <w:t>Kor.</w:t>
      </w:r>
      <w:r w:rsidR="00EA08EA">
        <w:t xml:space="preserve"> </w:t>
      </w:r>
      <w:r>
        <w:t>15</w:t>
      </w:r>
      <w:r w:rsidR="00EA08EA">
        <w:t>, 5</w:t>
      </w:r>
      <w:r>
        <w:t>6),</w:t>
      </w:r>
      <w:r w:rsidR="00EA08EA">
        <w:t xml:space="preserve"> </w:t>
      </w:r>
      <w:r>
        <w:t>Unfriede</w:t>
      </w:r>
      <w:r w:rsidR="00EA08EA">
        <w:t xml:space="preserve"> </w:t>
      </w:r>
      <w:r>
        <w:t>und</w:t>
      </w:r>
      <w:r w:rsidR="00EA08EA">
        <w:t xml:space="preserve"> </w:t>
      </w:r>
      <w:r>
        <w:t>Elend</w:t>
      </w:r>
      <w:r w:rsidR="00EA08EA">
        <w:t xml:space="preserve"> </w:t>
      </w:r>
      <w:r>
        <w:t>und</w:t>
      </w:r>
      <w:r w:rsidR="00EA08EA">
        <w:t xml:space="preserve"> </w:t>
      </w:r>
      <w:r>
        <w:t>zuletzt</w:t>
      </w:r>
      <w:r w:rsidR="00EA08EA">
        <w:t xml:space="preserve"> </w:t>
      </w:r>
      <w:r>
        <w:t>die</w:t>
      </w:r>
      <w:r w:rsidR="00EA08EA">
        <w:t xml:space="preserve"> </w:t>
      </w:r>
      <w:r>
        <w:t>Verdammnis.</w:t>
      </w:r>
      <w:r w:rsidR="00EA08EA">
        <w:t xml:space="preserve"> </w:t>
      </w:r>
      <w:r>
        <w:t>Ich</w:t>
      </w:r>
      <w:r w:rsidR="00EA08EA">
        <w:t xml:space="preserve"> </w:t>
      </w:r>
      <w:r>
        <w:t>denke,</w:t>
      </w:r>
      <w:r w:rsidR="00EA08EA">
        <w:t xml:space="preserve"> </w:t>
      </w:r>
      <w:r>
        <w:t>der</w:t>
      </w:r>
      <w:r w:rsidR="00EA08EA">
        <w:t xml:space="preserve"> </w:t>
      </w:r>
      <w:r>
        <w:t>Begriff</w:t>
      </w:r>
      <w:r w:rsidR="00EA08EA">
        <w:t xml:space="preserve"> </w:t>
      </w:r>
      <w:r>
        <w:t>des</w:t>
      </w:r>
      <w:r w:rsidR="00EA08EA">
        <w:t xml:space="preserve"> </w:t>
      </w:r>
      <w:proofErr w:type="spellStart"/>
      <w:r>
        <w:t>Begrabenseins</w:t>
      </w:r>
      <w:proofErr w:type="spellEnd"/>
      <w:r w:rsidR="00EA08EA">
        <w:t xml:space="preserve"> </w:t>
      </w:r>
      <w:r>
        <w:t>schließe</w:t>
      </w:r>
      <w:r w:rsidR="00EA08EA">
        <w:t xml:space="preserve"> </w:t>
      </w:r>
      <w:r>
        <w:t>auch</w:t>
      </w:r>
      <w:r w:rsidR="00EA08EA">
        <w:t xml:space="preserve"> </w:t>
      </w:r>
      <w:r>
        <w:t>die</w:t>
      </w:r>
      <w:r w:rsidR="00EA08EA">
        <w:t xml:space="preserve"> </w:t>
      </w:r>
      <w:r>
        <w:t>Vorstellung</w:t>
      </w:r>
      <w:r w:rsidR="00EA08EA">
        <w:t xml:space="preserve"> </w:t>
      </w:r>
      <w:r>
        <w:t>der</w:t>
      </w:r>
      <w:r w:rsidR="00EA08EA">
        <w:t xml:space="preserve"> </w:t>
      </w:r>
      <w:r>
        <w:t>ruhe</w:t>
      </w:r>
      <w:r w:rsidR="00EA08EA">
        <w:t xml:space="preserve"> </w:t>
      </w:r>
      <w:r>
        <w:t>und</w:t>
      </w:r>
      <w:r w:rsidR="00EA08EA">
        <w:t xml:space="preserve"> </w:t>
      </w:r>
      <w:r>
        <w:t>das</w:t>
      </w:r>
      <w:r w:rsidR="00EA08EA">
        <w:t xml:space="preserve"> </w:t>
      </w:r>
      <w:r>
        <w:t>aufhören</w:t>
      </w:r>
      <w:r w:rsidR="00EA08EA">
        <w:t xml:space="preserve"> </w:t>
      </w:r>
      <w:r>
        <w:t>der</w:t>
      </w:r>
      <w:r w:rsidR="00EA08EA">
        <w:t xml:space="preserve"> </w:t>
      </w:r>
      <w:r>
        <w:t>eigenen</w:t>
      </w:r>
      <w:r w:rsidR="00EA08EA">
        <w:t xml:space="preserve"> </w:t>
      </w:r>
      <w:r>
        <w:t>Wirksamkeit</w:t>
      </w:r>
      <w:r w:rsidR="00EA08EA">
        <w:t xml:space="preserve"> </w:t>
      </w:r>
      <w:r>
        <w:t>in</w:t>
      </w:r>
      <w:r w:rsidR="00EA08EA">
        <w:t xml:space="preserve"> </w:t>
      </w:r>
      <w:r>
        <w:t>sich,</w:t>
      </w:r>
      <w:r w:rsidR="00EA08EA">
        <w:t xml:space="preserve"> </w:t>
      </w:r>
      <w:r>
        <w:t>wiewohl</w:t>
      </w:r>
      <w:r w:rsidR="00EA08EA">
        <w:t xml:space="preserve"> </w:t>
      </w:r>
      <w:r>
        <w:t>letztere</w:t>
      </w:r>
      <w:r w:rsidR="00EA08EA">
        <w:t xml:space="preserve"> </w:t>
      </w:r>
      <w:r>
        <w:t>aus</w:t>
      </w:r>
      <w:r w:rsidR="00EA08EA">
        <w:t xml:space="preserve"> </w:t>
      </w:r>
      <w:r>
        <w:t>dem</w:t>
      </w:r>
      <w:r w:rsidR="00EA08EA">
        <w:t xml:space="preserve"> </w:t>
      </w:r>
      <w:r>
        <w:t>Begriff</w:t>
      </w:r>
      <w:r w:rsidR="00EA08EA">
        <w:t xml:space="preserve"> </w:t>
      </w:r>
      <w:r>
        <w:t>der</w:t>
      </w:r>
      <w:r w:rsidR="00EA08EA">
        <w:t xml:space="preserve"> </w:t>
      </w:r>
      <w:r>
        <w:t>Auferweckung</w:t>
      </w:r>
      <w:r w:rsidR="00EA08EA">
        <w:t xml:space="preserve"> </w:t>
      </w:r>
      <w:r>
        <w:t>samt</w:t>
      </w:r>
      <w:r w:rsidR="00EA08EA">
        <w:t xml:space="preserve"> </w:t>
      </w:r>
      <w:r>
        <w:t>Christo</w:t>
      </w:r>
      <w:r w:rsidR="00EA08EA">
        <w:t xml:space="preserve"> </w:t>
      </w:r>
      <w:r>
        <w:t>auf</w:t>
      </w:r>
      <w:r w:rsidR="00EA08EA">
        <w:t xml:space="preserve"> </w:t>
      </w:r>
      <w:r>
        <w:t>eine</w:t>
      </w:r>
      <w:r w:rsidR="00EA08EA">
        <w:t xml:space="preserve"> </w:t>
      </w:r>
      <w:r>
        <w:t>übernatürliche</w:t>
      </w:r>
      <w:r w:rsidR="00EA08EA">
        <w:t xml:space="preserve"> </w:t>
      </w:r>
      <w:r>
        <w:t>Weise</w:t>
      </w:r>
      <w:r w:rsidR="00EA08EA">
        <w:t xml:space="preserve"> </w:t>
      </w:r>
      <w:r>
        <w:t>erwächst.</w:t>
      </w:r>
      <w:r w:rsidR="00EA08EA">
        <w:t xml:space="preserve"> </w:t>
      </w:r>
      <w:r>
        <w:t>Genug,</w:t>
      </w:r>
      <w:r w:rsidR="00EA08EA">
        <w:t xml:space="preserve"> </w:t>
      </w:r>
      <w:r>
        <w:t>der</w:t>
      </w:r>
      <w:r w:rsidR="00EA08EA">
        <w:t xml:space="preserve"> </w:t>
      </w:r>
      <w:r>
        <w:t>zweite</w:t>
      </w:r>
      <w:r w:rsidR="00EA08EA">
        <w:t xml:space="preserve"> </w:t>
      </w:r>
      <w:r>
        <w:t>Vorteil,</w:t>
      </w:r>
      <w:r w:rsidR="00EA08EA">
        <w:t xml:space="preserve"> </w:t>
      </w:r>
      <w:r>
        <w:t>den</w:t>
      </w:r>
      <w:r w:rsidR="00EA08EA">
        <w:t xml:space="preserve"> </w:t>
      </w:r>
      <w:r>
        <w:t>diejenigen</w:t>
      </w:r>
      <w:r w:rsidR="00EA08EA">
        <w:t xml:space="preserve"> </w:t>
      </w:r>
      <w:r>
        <w:t>erlangen,</w:t>
      </w:r>
      <w:r w:rsidR="00EA08EA">
        <w:t xml:space="preserve"> </w:t>
      </w:r>
      <w:r>
        <w:t>von</w:t>
      </w:r>
      <w:r w:rsidR="00EA08EA">
        <w:t xml:space="preserve"> </w:t>
      </w:r>
      <w:r>
        <w:t>denen</w:t>
      </w:r>
      <w:r w:rsidR="00EA08EA">
        <w:t xml:space="preserve"> </w:t>
      </w:r>
      <w:r>
        <w:t>in</w:t>
      </w:r>
      <w:r w:rsidR="00EA08EA">
        <w:t xml:space="preserve"> </w:t>
      </w:r>
      <w:r>
        <w:t>Wahrheit</w:t>
      </w:r>
      <w:r w:rsidR="00EA08EA">
        <w:t xml:space="preserve"> </w:t>
      </w:r>
      <w:r>
        <w:t>gesagt</w:t>
      </w:r>
      <w:r w:rsidR="00EA08EA">
        <w:t xml:space="preserve"> </w:t>
      </w:r>
      <w:r>
        <w:t>werden</w:t>
      </w:r>
      <w:r w:rsidR="00EA08EA">
        <w:t xml:space="preserve"> </w:t>
      </w:r>
      <w:r>
        <w:t>kann:</w:t>
      </w:r>
      <w:r w:rsidR="00EA08EA">
        <w:t xml:space="preserve"> </w:t>
      </w:r>
      <w:r>
        <w:t>„Ihr</w:t>
      </w:r>
      <w:r w:rsidR="00EA08EA">
        <w:t xml:space="preserve"> </w:t>
      </w:r>
      <w:r>
        <w:t>seid</w:t>
      </w:r>
      <w:r w:rsidR="00EA08EA">
        <w:t xml:space="preserve"> </w:t>
      </w:r>
      <w:r>
        <w:t>samt</w:t>
      </w:r>
      <w:r w:rsidR="00EA08EA">
        <w:t xml:space="preserve"> </w:t>
      </w:r>
      <w:r>
        <w:t>ihm</w:t>
      </w:r>
      <w:r w:rsidR="00EA08EA">
        <w:t xml:space="preserve"> </w:t>
      </w:r>
      <w:r>
        <w:t>begraben</w:t>
      </w:r>
      <w:proofErr w:type="gramStart"/>
      <w:r>
        <w:t>,“</w:t>
      </w:r>
      <w:proofErr w:type="gramEnd"/>
      <w:r w:rsidR="00EA08EA">
        <w:t xml:space="preserve"> </w:t>
      </w:r>
      <w:r>
        <w:t>besteht</w:t>
      </w:r>
      <w:r w:rsidR="00EA08EA">
        <w:t xml:space="preserve"> </w:t>
      </w:r>
      <w:r>
        <w:t>in</w:t>
      </w:r>
      <w:r w:rsidR="00EA08EA">
        <w:t xml:space="preserve"> </w:t>
      </w:r>
      <w:r>
        <w:t>der</w:t>
      </w:r>
      <w:r w:rsidR="00EA08EA">
        <w:t xml:space="preserve"> </w:t>
      </w:r>
      <w:proofErr w:type="spellStart"/>
      <w:r>
        <w:t>Abthuung</w:t>
      </w:r>
      <w:proofErr w:type="spellEnd"/>
      <w:r w:rsidR="00EA08EA">
        <w:t xml:space="preserve"> </w:t>
      </w:r>
      <w:r>
        <w:t>und</w:t>
      </w:r>
      <w:r w:rsidR="00EA08EA">
        <w:t xml:space="preserve"> </w:t>
      </w:r>
      <w:r>
        <w:t>Vernichtung</w:t>
      </w:r>
      <w:r w:rsidR="00EA08EA">
        <w:t xml:space="preserve"> </w:t>
      </w:r>
      <w:r>
        <w:t>des</w:t>
      </w:r>
      <w:r w:rsidR="00EA08EA">
        <w:t xml:space="preserve"> </w:t>
      </w:r>
      <w:r>
        <w:t>alten</w:t>
      </w:r>
      <w:r w:rsidR="00EA08EA">
        <w:t xml:space="preserve"> </w:t>
      </w:r>
      <w:r>
        <w:t>Menschen</w:t>
      </w:r>
      <w:r w:rsidR="00EA08EA">
        <w:t xml:space="preserve"> </w:t>
      </w:r>
      <w:r>
        <w:t>und</w:t>
      </w:r>
      <w:r w:rsidR="00EA08EA">
        <w:t xml:space="preserve"> </w:t>
      </w:r>
      <w:r>
        <w:t>was</w:t>
      </w:r>
      <w:r w:rsidR="00EA08EA">
        <w:t xml:space="preserve"> </w:t>
      </w:r>
      <w:r>
        <w:t>dem</w:t>
      </w:r>
      <w:r w:rsidR="00EA08EA">
        <w:t xml:space="preserve"> </w:t>
      </w:r>
      <w:r>
        <w:t>anklebt,</w:t>
      </w:r>
      <w:r w:rsidR="00EA08EA">
        <w:t xml:space="preserve"> </w:t>
      </w:r>
      <w:r>
        <w:t>der</w:t>
      </w:r>
      <w:r w:rsidR="00EA08EA">
        <w:t xml:space="preserve"> </w:t>
      </w:r>
      <w:r>
        <w:t>Sünde,</w:t>
      </w:r>
      <w:r w:rsidR="00EA08EA">
        <w:t xml:space="preserve"> </w:t>
      </w:r>
      <w:r>
        <w:t>der</w:t>
      </w:r>
      <w:r w:rsidR="00EA08EA">
        <w:t xml:space="preserve"> </w:t>
      </w:r>
      <w:r>
        <w:t>fleischlichen</w:t>
      </w:r>
      <w:r w:rsidR="00EA08EA">
        <w:t xml:space="preserve"> </w:t>
      </w:r>
      <w:r>
        <w:t>Lüste</w:t>
      </w:r>
      <w:r w:rsidR="00EA08EA">
        <w:t xml:space="preserve"> </w:t>
      </w:r>
      <w:r>
        <w:t>und</w:t>
      </w:r>
      <w:r w:rsidR="00EA08EA">
        <w:t xml:space="preserve"> </w:t>
      </w:r>
      <w:r>
        <w:t>Begierden.</w:t>
      </w:r>
      <w:r w:rsidR="00EA08EA">
        <w:t xml:space="preserve"> </w:t>
      </w:r>
      <w:r>
        <w:t>„Auf</w:t>
      </w:r>
      <w:r w:rsidR="00EA08EA">
        <w:t xml:space="preserve"> </w:t>
      </w:r>
      <w:proofErr w:type="spellStart"/>
      <w:r>
        <w:t>daß</w:t>
      </w:r>
      <w:proofErr w:type="spellEnd"/>
      <w:proofErr w:type="gramStart"/>
      <w:r>
        <w:t>,“</w:t>
      </w:r>
      <w:proofErr w:type="gramEnd"/>
      <w:r w:rsidR="00EA08EA">
        <w:t xml:space="preserve"> </w:t>
      </w:r>
      <w:r>
        <w:t>sagt</w:t>
      </w:r>
      <w:r w:rsidR="00EA08EA">
        <w:t xml:space="preserve"> </w:t>
      </w:r>
      <w:r>
        <w:t>der</w:t>
      </w:r>
      <w:r w:rsidR="00EA08EA">
        <w:t xml:space="preserve"> </w:t>
      </w:r>
      <w:r>
        <w:t>Apostel,</w:t>
      </w:r>
      <w:r w:rsidR="00EA08EA">
        <w:t xml:space="preserve"> </w:t>
      </w:r>
      <w:r>
        <w:t>„der</w:t>
      </w:r>
      <w:r w:rsidR="00EA08EA">
        <w:t xml:space="preserve"> </w:t>
      </w:r>
      <w:proofErr w:type="spellStart"/>
      <w:r>
        <w:t>sündliche</w:t>
      </w:r>
      <w:proofErr w:type="spellEnd"/>
      <w:r w:rsidR="00EA08EA">
        <w:t xml:space="preserve"> </w:t>
      </w:r>
      <w:r>
        <w:t>Leib</w:t>
      </w:r>
      <w:r w:rsidR="00EA08EA">
        <w:t xml:space="preserve"> </w:t>
      </w:r>
      <w:r>
        <w:t>in</w:t>
      </w:r>
      <w:r w:rsidR="00EA08EA">
        <w:t xml:space="preserve"> </w:t>
      </w:r>
      <w:r>
        <w:t>uns</w:t>
      </w:r>
      <w:r w:rsidR="00EA08EA">
        <w:t xml:space="preserve"> </w:t>
      </w:r>
      <w:r>
        <w:t>aufhöre,</w:t>
      </w:r>
      <w:r w:rsidR="00EA08EA">
        <w:t xml:space="preserve"> </w:t>
      </w:r>
      <w:r>
        <w:t>und</w:t>
      </w:r>
      <w:r w:rsidR="00EA08EA">
        <w:t xml:space="preserve"> </w:t>
      </w:r>
      <w:r>
        <w:t>wir</w:t>
      </w:r>
      <w:r w:rsidR="00EA08EA">
        <w:t xml:space="preserve"> </w:t>
      </w:r>
      <w:r>
        <w:t>hinfort</w:t>
      </w:r>
      <w:r w:rsidR="00EA08EA">
        <w:t xml:space="preserve"> </w:t>
      </w: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nicht</w:t>
      </w:r>
      <w:r w:rsidR="00EA08EA">
        <w:t xml:space="preserve"> </w:t>
      </w:r>
      <w:r>
        <w:t>dienen.“</w:t>
      </w:r>
      <w:r w:rsidR="00EA08EA">
        <w:t xml:space="preserve"> </w:t>
      </w:r>
      <w:r>
        <w:t>Alle</w:t>
      </w:r>
      <w:r w:rsidR="00EA08EA">
        <w:t xml:space="preserve"> </w:t>
      </w:r>
      <w:r>
        <w:t>diese</w:t>
      </w:r>
      <w:r w:rsidR="00EA08EA">
        <w:t xml:space="preserve"> </w:t>
      </w:r>
      <w:r>
        <w:t>bösen</w:t>
      </w:r>
      <w:r w:rsidR="00EA08EA">
        <w:t xml:space="preserve"> </w:t>
      </w:r>
      <w:r>
        <w:t>und</w:t>
      </w:r>
      <w:r w:rsidR="00EA08EA">
        <w:t xml:space="preserve"> </w:t>
      </w:r>
      <w:r>
        <w:t>erschrecklichen</w:t>
      </w:r>
      <w:r w:rsidR="00EA08EA">
        <w:t xml:space="preserve"> </w:t>
      </w:r>
      <w:r>
        <w:t>Dinge</w:t>
      </w:r>
      <w:r w:rsidR="00EA08EA">
        <w:t xml:space="preserve"> </w:t>
      </w:r>
      <w:r>
        <w:t>werden</w:t>
      </w:r>
      <w:r w:rsidR="00EA08EA">
        <w:t xml:space="preserve"> </w:t>
      </w:r>
      <w:r>
        <w:t>ins</w:t>
      </w:r>
      <w:r w:rsidR="00EA08EA">
        <w:t xml:space="preserve"> </w:t>
      </w:r>
      <w:r>
        <w:t>uns</w:t>
      </w:r>
      <w:r w:rsidR="00EA08EA">
        <w:t xml:space="preserve"> </w:t>
      </w:r>
      <w:r>
        <w:t>abgeschafft</w:t>
      </w:r>
      <w:r w:rsidR="00EA08EA">
        <w:t xml:space="preserve"> </w:t>
      </w:r>
      <w:r>
        <w:t>nicht</w:t>
      </w:r>
      <w:r w:rsidR="00EA08EA">
        <w:t xml:space="preserve"> </w:t>
      </w:r>
      <w:r>
        <w:t>durch</w:t>
      </w:r>
      <w:r w:rsidR="00EA08EA">
        <w:t xml:space="preserve"> </w:t>
      </w:r>
      <w:r>
        <w:t>Wunden,</w:t>
      </w:r>
      <w:r w:rsidR="00EA08EA">
        <w:t xml:space="preserve"> </w:t>
      </w:r>
      <w:r>
        <w:t>die</w:t>
      </w:r>
      <w:r w:rsidR="00EA08EA">
        <w:t xml:space="preserve"> </w:t>
      </w:r>
      <w:r>
        <w:t>wir</w:t>
      </w:r>
      <w:r w:rsidR="00EA08EA">
        <w:t xml:space="preserve"> </w:t>
      </w:r>
      <w:r>
        <w:t>ihnen</w:t>
      </w:r>
      <w:r w:rsidR="00EA08EA">
        <w:t xml:space="preserve"> </w:t>
      </w:r>
      <w:r>
        <w:t>selbst</w:t>
      </w:r>
      <w:r w:rsidR="00EA08EA">
        <w:t xml:space="preserve"> </w:t>
      </w:r>
      <w:r>
        <w:t>beibringen,</w:t>
      </w:r>
      <w:r w:rsidR="00EA08EA">
        <w:t xml:space="preserve"> </w:t>
      </w:r>
      <w:r>
        <w:t>sondern</w:t>
      </w:r>
      <w:r w:rsidR="00EA08EA">
        <w:t xml:space="preserve"> </w:t>
      </w:r>
      <w:r>
        <w:t>kraft</w:t>
      </w:r>
      <w:r w:rsidR="00EA08EA">
        <w:t xml:space="preserve"> </w:t>
      </w:r>
      <w:r>
        <w:t>der</w:t>
      </w:r>
      <w:r w:rsidR="00EA08EA">
        <w:t xml:space="preserve"> </w:t>
      </w:r>
      <w:r>
        <w:t>Begräbnis</w:t>
      </w:r>
      <w:r w:rsidR="00EA08EA">
        <w:t xml:space="preserve"> </w:t>
      </w:r>
      <w:r>
        <w:t>Christi.</w:t>
      </w:r>
      <w:r w:rsidR="00EA08EA">
        <w:t xml:space="preserve"> </w:t>
      </w:r>
      <w:r>
        <w:t>Es</w:t>
      </w:r>
      <w:r w:rsidR="00EA08EA">
        <w:t xml:space="preserve"> </w:t>
      </w:r>
      <w:r>
        <w:t>ist</w:t>
      </w:r>
      <w:r w:rsidR="00EA08EA">
        <w:t xml:space="preserve"> </w:t>
      </w:r>
      <w:r>
        <w:t>wahr,</w:t>
      </w:r>
      <w:r w:rsidR="00EA08EA">
        <w:t xml:space="preserve"> </w:t>
      </w:r>
      <w:r>
        <w:t>es</w:t>
      </w:r>
      <w:r w:rsidR="00EA08EA">
        <w:t xml:space="preserve"> </w:t>
      </w:r>
      <w:r>
        <w:t>ist</w:t>
      </w:r>
      <w:r w:rsidR="00EA08EA">
        <w:t xml:space="preserve"> </w:t>
      </w:r>
      <w:r>
        <w:t>der</w:t>
      </w:r>
      <w:r w:rsidR="00EA08EA">
        <w:t xml:space="preserve"> </w:t>
      </w:r>
      <w:r>
        <w:t>Christen</w:t>
      </w:r>
      <w:r w:rsidR="00EA08EA">
        <w:t xml:space="preserve"> </w:t>
      </w:r>
      <w:r>
        <w:t>Pflicht</w:t>
      </w:r>
      <w:r w:rsidR="00EA08EA">
        <w:t xml:space="preserve"> </w:t>
      </w:r>
      <w:r>
        <w:t>und</w:t>
      </w:r>
      <w:r w:rsidR="00EA08EA">
        <w:t xml:space="preserve"> </w:t>
      </w:r>
      <w:r>
        <w:t>Beruf,</w:t>
      </w:r>
      <w:r w:rsidR="00EA08EA">
        <w:t xml:space="preserve"> </w:t>
      </w:r>
      <w:r>
        <w:t>so</w:t>
      </w:r>
      <w:r w:rsidR="00EA08EA">
        <w:t xml:space="preserve"> </w:t>
      </w:r>
      <w:r>
        <w:t>wenig</w:t>
      </w:r>
      <w:r w:rsidR="00EA08EA">
        <w:t xml:space="preserve"> </w:t>
      </w:r>
      <w:r>
        <w:t>Gemeinschaft</w:t>
      </w:r>
      <w:r w:rsidR="00EA08EA">
        <w:t xml:space="preserve"> </w:t>
      </w:r>
      <w:r>
        <w:t>mit</w:t>
      </w:r>
      <w:r w:rsidR="00EA08EA">
        <w:t xml:space="preserve"> </w:t>
      </w: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zu</w:t>
      </w:r>
      <w:r w:rsidR="00EA08EA">
        <w:t xml:space="preserve"> </w:t>
      </w:r>
      <w:r>
        <w:t>haben,</w:t>
      </w:r>
      <w:r w:rsidR="00EA08EA">
        <w:t xml:space="preserve"> </w:t>
      </w:r>
      <w:r>
        <w:t>als</w:t>
      </w:r>
      <w:r w:rsidR="00EA08EA">
        <w:t xml:space="preserve"> </w:t>
      </w:r>
      <w:r>
        <w:t>die</w:t>
      </w:r>
      <w:r w:rsidR="00EA08EA">
        <w:t xml:space="preserve"> </w:t>
      </w:r>
      <w:r>
        <w:t>Lebendigen</w:t>
      </w:r>
      <w:r w:rsidR="00EA08EA">
        <w:t xml:space="preserve"> </w:t>
      </w:r>
      <w:r>
        <w:t>mit</w:t>
      </w:r>
      <w:r w:rsidR="00EA08EA">
        <w:t xml:space="preserve"> </w:t>
      </w:r>
      <w:r>
        <w:t>Begrabenen,</w:t>
      </w:r>
      <w:r w:rsidR="00EA08EA">
        <w:t xml:space="preserve"> </w:t>
      </w:r>
      <w:r>
        <w:t>mit</w:t>
      </w:r>
      <w:r w:rsidR="00EA08EA">
        <w:t xml:space="preserve"> </w:t>
      </w:r>
      <w:r>
        <w:t>welchen</w:t>
      </w:r>
      <w:r w:rsidR="00EA08EA">
        <w:t xml:space="preserve"> </w:t>
      </w:r>
      <w:r>
        <w:t>sie</w:t>
      </w:r>
      <w:r w:rsidR="00EA08EA">
        <w:t xml:space="preserve"> </w:t>
      </w:r>
      <w:r>
        <w:t>keine</w:t>
      </w:r>
      <w:r w:rsidR="00EA08EA">
        <w:t xml:space="preserve"> </w:t>
      </w:r>
      <w:r>
        <w:t>andere</w:t>
      </w:r>
      <w:r w:rsidR="00EA08EA">
        <w:t xml:space="preserve"> </w:t>
      </w:r>
      <w:r>
        <w:t>Gemeinschaft</w:t>
      </w:r>
      <w:r w:rsidR="00EA08EA">
        <w:t xml:space="preserve"> </w:t>
      </w:r>
      <w:r>
        <w:t>haben,</w:t>
      </w:r>
      <w:r w:rsidR="00EA08EA">
        <w:t xml:space="preserve"> </w:t>
      </w:r>
      <w:r>
        <w:t>als</w:t>
      </w:r>
      <w:r w:rsidR="00EA08EA">
        <w:t xml:space="preserve"> </w:t>
      </w:r>
      <w:r>
        <w:t>etwa</w:t>
      </w:r>
      <w:r w:rsidR="00EA08EA">
        <w:t xml:space="preserve"> </w:t>
      </w:r>
      <w:r>
        <w:t>die,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sie</w:t>
      </w:r>
      <w:r w:rsidR="00EA08EA">
        <w:t xml:space="preserve"> </w:t>
      </w:r>
      <w:r>
        <w:t>sie</w:t>
      </w:r>
      <w:r w:rsidR="00EA08EA">
        <w:t xml:space="preserve"> </w:t>
      </w:r>
      <w:r>
        <w:t>betrauern</w:t>
      </w:r>
      <w:r w:rsidR="00EA08EA">
        <w:t xml:space="preserve"> </w:t>
      </w:r>
      <w:r>
        <w:t>und</w:t>
      </w:r>
      <w:r w:rsidR="00EA08EA">
        <w:t xml:space="preserve"> </w:t>
      </w:r>
      <w:r>
        <w:t>verabscheuen,</w:t>
      </w:r>
      <w:r w:rsidR="00EA08EA">
        <w:t xml:space="preserve"> </w:t>
      </w:r>
      <w:r>
        <w:t>wie</w:t>
      </w:r>
      <w:r w:rsidR="00EA08EA">
        <w:t xml:space="preserve"> </w:t>
      </w:r>
      <w:r>
        <w:t>Martha</w:t>
      </w:r>
      <w:r w:rsidR="00EA08EA">
        <w:t xml:space="preserve"> </w:t>
      </w:r>
      <w:r>
        <w:t>ihren</w:t>
      </w:r>
      <w:r w:rsidR="00EA08EA">
        <w:t xml:space="preserve"> </w:t>
      </w:r>
      <w:r>
        <w:t>begrabenen</w:t>
      </w:r>
      <w:r w:rsidR="00EA08EA">
        <w:t xml:space="preserve"> </w:t>
      </w:r>
      <w:r>
        <w:t>und</w:t>
      </w:r>
      <w:r w:rsidR="00EA08EA">
        <w:t xml:space="preserve"> </w:t>
      </w:r>
      <w:r>
        <w:t>im</w:t>
      </w:r>
      <w:r w:rsidR="00EA08EA">
        <w:t xml:space="preserve"> </w:t>
      </w:r>
      <w:r>
        <w:t>Leben</w:t>
      </w:r>
      <w:r w:rsidR="00EA08EA">
        <w:t xml:space="preserve"> </w:t>
      </w:r>
      <w:r>
        <w:t>so</w:t>
      </w:r>
      <w:r w:rsidR="00EA08EA">
        <w:t xml:space="preserve"> </w:t>
      </w:r>
      <w:r>
        <w:t>geliebten</w:t>
      </w:r>
      <w:r w:rsidR="00EA08EA">
        <w:t xml:space="preserve"> </w:t>
      </w:r>
      <w:r>
        <w:t>Bruder,</w:t>
      </w:r>
      <w:r w:rsidR="00EA08EA">
        <w:t xml:space="preserve"> </w:t>
      </w:r>
      <w:r>
        <w:t>über</w:t>
      </w:r>
      <w:r w:rsidR="00EA08EA">
        <w:t xml:space="preserve"> </w:t>
      </w:r>
      <w:r>
        <w:t>den</w:t>
      </w:r>
      <w:r w:rsidR="00EA08EA">
        <w:t xml:space="preserve"> </w:t>
      </w:r>
      <w:r>
        <w:t>sie</w:t>
      </w:r>
      <w:r w:rsidR="00EA08EA">
        <w:t xml:space="preserve"> </w:t>
      </w:r>
      <w:r>
        <w:t>schrie:</w:t>
      </w:r>
      <w:r w:rsidR="00EA08EA">
        <w:t xml:space="preserve"> </w:t>
      </w:r>
      <w:r>
        <w:t>„Herr</w:t>
      </w:r>
      <w:r w:rsidR="00EA08EA">
        <w:t xml:space="preserve"> </w:t>
      </w:r>
      <w:r>
        <w:t>er</w:t>
      </w:r>
      <w:r w:rsidR="00EA08EA">
        <w:t xml:space="preserve"> </w:t>
      </w:r>
      <w:r>
        <w:t>stinket</w:t>
      </w:r>
      <w:r w:rsidR="00EA08EA">
        <w:t xml:space="preserve"> </w:t>
      </w:r>
      <w:r>
        <w:t>schon</w:t>
      </w:r>
      <w:r w:rsidR="00EA08EA">
        <w:t xml:space="preserve"> </w:t>
      </w:r>
      <w:r>
        <w:t>(</w:t>
      </w:r>
      <w:r w:rsidR="00EA08EA">
        <w:t xml:space="preserve">Johannes </w:t>
      </w:r>
      <w:r>
        <w:t>11</w:t>
      </w:r>
      <w:r w:rsidR="00EA08EA">
        <w:t>, 3</w:t>
      </w:r>
      <w:r>
        <w:t>9)!“</w:t>
      </w:r>
      <w:r w:rsidR="00EA08EA">
        <w:t xml:space="preserve"> </w:t>
      </w:r>
      <w:r>
        <w:t>Dies</w:t>
      </w:r>
      <w:r w:rsidR="00EA08EA">
        <w:t xml:space="preserve"> </w:t>
      </w:r>
      <w:r>
        <w:t>aber</w:t>
      </w:r>
      <w:r w:rsidR="00EA08EA">
        <w:t xml:space="preserve"> </w:t>
      </w:r>
      <w:r>
        <w:t>gehört</w:t>
      </w:r>
      <w:r w:rsidR="00EA08EA">
        <w:t xml:space="preserve"> </w:t>
      </w:r>
      <w:r>
        <w:t>ins</w:t>
      </w:r>
      <w:r w:rsidR="00EA08EA">
        <w:t xml:space="preserve"> </w:t>
      </w:r>
      <w:r>
        <w:t>Gesetz.</w:t>
      </w:r>
      <w:r w:rsidR="00EA08EA">
        <w:t xml:space="preserve"> </w:t>
      </w:r>
      <w:r>
        <w:t>Zum</w:t>
      </w:r>
      <w:r w:rsidR="00EA08EA">
        <w:t xml:space="preserve"> </w:t>
      </w:r>
      <w:r>
        <w:t>Evangelium</w:t>
      </w:r>
      <w:r w:rsidR="00EA08EA">
        <w:t xml:space="preserve"> </w:t>
      </w:r>
      <w:r>
        <w:t>aber</w:t>
      </w:r>
      <w:r w:rsidR="00EA08EA">
        <w:t xml:space="preserve"> </w:t>
      </w:r>
      <w:r>
        <w:t>gehört</w:t>
      </w:r>
      <w:r w:rsidR="00EA08EA">
        <w:t xml:space="preserve"> </w:t>
      </w:r>
      <w:r>
        <w:t>die</w:t>
      </w:r>
      <w:r w:rsidR="00EA08EA">
        <w:t xml:space="preserve"> </w:t>
      </w:r>
      <w:r>
        <w:t>angenehme</w:t>
      </w:r>
      <w:r w:rsidR="00EA08EA">
        <w:t xml:space="preserve"> </w:t>
      </w:r>
      <w:r>
        <w:t>Botschaft,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Christus</w:t>
      </w:r>
      <w:r w:rsidR="00EA08EA">
        <w:t xml:space="preserve"> </w:t>
      </w:r>
      <w:r>
        <w:t>die</w:t>
      </w:r>
      <w:r w:rsidR="00EA08EA">
        <w:t xml:space="preserve"> </w:t>
      </w:r>
      <w:r>
        <w:t>Seinen</w:t>
      </w:r>
      <w:r w:rsidR="00EA08EA">
        <w:t xml:space="preserve"> </w:t>
      </w:r>
      <w:r>
        <w:t>nach</w:t>
      </w:r>
      <w:r w:rsidR="00EA08EA">
        <w:t xml:space="preserve"> </w:t>
      </w:r>
      <w:r>
        <w:t>und</w:t>
      </w:r>
      <w:r w:rsidR="00EA08EA">
        <w:t xml:space="preserve"> </w:t>
      </w:r>
      <w:r>
        <w:t>nach,</w:t>
      </w:r>
      <w:r w:rsidR="00EA08EA">
        <w:t xml:space="preserve"> </w:t>
      </w:r>
      <w:r>
        <w:t>jedoch</w:t>
      </w:r>
      <w:r w:rsidR="00EA08EA">
        <w:t xml:space="preserve"> </w:t>
      </w:r>
      <w:r>
        <w:t>in</w:t>
      </w:r>
      <w:r w:rsidR="00EA08EA">
        <w:t xml:space="preserve"> </w:t>
      </w:r>
      <w:r>
        <w:t>kurzer</w:t>
      </w:r>
      <w:r w:rsidR="00EA08EA">
        <w:t xml:space="preserve"> </w:t>
      </w:r>
      <w:r>
        <w:t>Zeit</w:t>
      </w:r>
      <w:r w:rsidR="00EA08EA">
        <w:t xml:space="preserve"> </w:t>
      </w:r>
      <w:r>
        <w:t>wirklich</w:t>
      </w:r>
      <w:r w:rsidR="00EA08EA">
        <w:t xml:space="preserve"> </w:t>
      </w:r>
      <w:r>
        <w:t>so</w:t>
      </w:r>
      <w:r w:rsidR="00EA08EA">
        <w:t xml:space="preserve"> </w:t>
      </w:r>
      <w:r>
        <w:t>weit</w:t>
      </w:r>
      <w:r w:rsidR="00EA08EA">
        <w:t xml:space="preserve"> </w:t>
      </w:r>
      <w:r>
        <w:t>bringt,</w:t>
      </w:r>
      <w:r w:rsidR="00EA08EA">
        <w:t xml:space="preserve"> </w:t>
      </w:r>
      <w:r>
        <w:t>und</w:t>
      </w:r>
      <w:r w:rsidR="00EA08EA">
        <w:t xml:space="preserve"> </w:t>
      </w:r>
      <w:r>
        <w:t>zwar</w:t>
      </w:r>
      <w:r w:rsidR="00EA08EA">
        <w:t xml:space="preserve"> </w:t>
      </w:r>
      <w:r>
        <w:t>ganz</w:t>
      </w:r>
      <w:r w:rsidR="00EA08EA">
        <w:t xml:space="preserve"> </w:t>
      </w:r>
      <w:r>
        <w:t>ohne</w:t>
      </w:r>
      <w:r w:rsidR="00EA08EA">
        <w:t xml:space="preserve"> </w:t>
      </w:r>
      <w:r>
        <w:t>Zutun</w:t>
      </w:r>
      <w:r w:rsidR="00EA08EA">
        <w:t xml:space="preserve"> </w:t>
      </w:r>
      <w:r>
        <w:t>des</w:t>
      </w:r>
      <w:r w:rsidR="00EA08EA">
        <w:t xml:space="preserve"> </w:t>
      </w:r>
      <w:r>
        <w:t>Gesetzes</w:t>
      </w:r>
      <w:r w:rsidR="00EA08EA">
        <w:t xml:space="preserve"> </w:t>
      </w:r>
      <w:r>
        <w:t>oder</w:t>
      </w:r>
      <w:r w:rsidR="00EA08EA">
        <w:t xml:space="preserve"> </w:t>
      </w:r>
      <w:r>
        <w:t>eigenen</w:t>
      </w:r>
      <w:r w:rsidR="00EA08EA">
        <w:t xml:space="preserve"> </w:t>
      </w:r>
      <w:r>
        <w:t>Werks,</w:t>
      </w:r>
      <w:r w:rsidR="00EA08EA">
        <w:t xml:space="preserve"> </w:t>
      </w:r>
      <w:r>
        <w:t>allein</w:t>
      </w:r>
      <w:r w:rsidR="00EA08EA">
        <w:t xml:space="preserve"> </w:t>
      </w:r>
      <w:r>
        <w:t>durch</w:t>
      </w:r>
      <w:r w:rsidR="00EA08EA">
        <w:t xml:space="preserve"> </w:t>
      </w:r>
      <w:r>
        <w:t>den</w:t>
      </w:r>
      <w:r w:rsidR="00EA08EA">
        <w:t xml:space="preserve"> </w:t>
      </w:r>
      <w:r>
        <w:t>Glauben,</w:t>
      </w:r>
      <w:r w:rsidR="00EA08EA">
        <w:t xml:space="preserve"> </w:t>
      </w:r>
      <w:r>
        <w:t>darum</w:t>
      </w:r>
      <w:r w:rsidR="00EA08EA">
        <w:t xml:space="preserve"> </w:t>
      </w:r>
      <w:r>
        <w:t>weil</w:t>
      </w:r>
      <w:r w:rsidR="00EA08EA">
        <w:t xml:space="preserve"> </w:t>
      </w:r>
      <w:r>
        <w:t>sie</w:t>
      </w:r>
      <w:r w:rsidR="00EA08EA">
        <w:t xml:space="preserve"> </w:t>
      </w:r>
      <w:r>
        <w:t>mit</w:t>
      </w:r>
      <w:r w:rsidR="00EA08EA">
        <w:t xml:space="preserve"> </w:t>
      </w:r>
      <w:r>
        <w:t>ihm</w:t>
      </w:r>
      <w:r w:rsidR="00EA08EA">
        <w:t xml:space="preserve"> </w:t>
      </w:r>
      <w:r>
        <w:t>begraben</w:t>
      </w:r>
      <w:r w:rsidR="00EA08EA">
        <w:t xml:space="preserve"> </w:t>
      </w:r>
      <w:r>
        <w:t>sind.</w:t>
      </w:r>
      <w:r w:rsidR="00EA08EA">
        <w:t xml:space="preserve"> </w:t>
      </w:r>
      <w:r>
        <w:t>Wie?</w:t>
      </w:r>
      <w:r w:rsidR="00EA08EA">
        <w:t xml:space="preserve"> </w:t>
      </w:r>
      <w:r>
        <w:t>sollte</w:t>
      </w:r>
      <w:r w:rsidR="00EA08EA">
        <w:t xml:space="preserve"> </w:t>
      </w:r>
      <w:r>
        <w:t>Christus</w:t>
      </w:r>
      <w:r w:rsidR="00EA08EA">
        <w:t xml:space="preserve"> </w:t>
      </w:r>
      <w:r>
        <w:t>diejenigen</w:t>
      </w:r>
      <w:r w:rsidR="00EA08EA">
        <w:t xml:space="preserve"> </w:t>
      </w:r>
      <w:r>
        <w:t>in</w:t>
      </w:r>
      <w:r w:rsidR="00EA08EA">
        <w:t xml:space="preserve"> </w:t>
      </w: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fortleben</w:t>
      </w:r>
      <w:r w:rsidR="00EA08EA">
        <w:t xml:space="preserve"> </w:t>
      </w:r>
      <w:r>
        <w:t>lassen,</w:t>
      </w:r>
      <w:r w:rsidR="00EA08EA">
        <w:t xml:space="preserve"> </w:t>
      </w:r>
      <w:r>
        <w:t>welche</w:t>
      </w:r>
      <w:r w:rsidR="00EA08EA">
        <w:t xml:space="preserve"> </w:t>
      </w:r>
      <w:r>
        <w:t>er</w:t>
      </w:r>
      <w:r w:rsidR="00EA08EA">
        <w:t xml:space="preserve"> </w:t>
      </w:r>
      <w:r>
        <w:t>davon</w:t>
      </w:r>
      <w:r w:rsidR="00EA08EA">
        <w:t xml:space="preserve"> </w:t>
      </w:r>
      <w:proofErr w:type="gramStart"/>
      <w:r>
        <w:t>erlöset</w:t>
      </w:r>
      <w:proofErr w:type="gramEnd"/>
      <w:r w:rsidR="00EA08EA">
        <w:t xml:space="preserve"> </w:t>
      </w:r>
      <w:r>
        <w:t>und</w:t>
      </w:r>
      <w:r w:rsidR="00EA08EA">
        <w:t xml:space="preserve"> </w:t>
      </w:r>
      <w:r>
        <w:t>erkauft</w:t>
      </w:r>
      <w:r w:rsidR="00EA08EA">
        <w:t xml:space="preserve"> </w:t>
      </w:r>
      <w:r>
        <w:t>hat?</w:t>
      </w:r>
      <w:r w:rsidR="00EA08EA">
        <w:t xml:space="preserve"> </w:t>
      </w:r>
      <w:r>
        <w:t>Es</w:t>
      </w:r>
      <w:r w:rsidR="00EA08EA">
        <w:t xml:space="preserve"> </w:t>
      </w:r>
      <w:r>
        <w:t>sollte</w:t>
      </w:r>
      <w:r w:rsidR="00EA08EA">
        <w:t xml:space="preserve"> </w:t>
      </w:r>
      <w:r>
        <w:t>der</w:t>
      </w:r>
      <w:r w:rsidR="00EA08EA">
        <w:t xml:space="preserve"> </w:t>
      </w:r>
      <w:r>
        <w:t>widersinnige</w:t>
      </w:r>
      <w:r w:rsidR="00EA08EA">
        <w:t xml:space="preserve"> </w:t>
      </w:r>
      <w:r>
        <w:t>Widerspruch</w:t>
      </w:r>
      <w:r w:rsidR="00EA08EA">
        <w:t xml:space="preserve"> </w:t>
      </w:r>
      <w:r>
        <w:t>möglich</w:t>
      </w:r>
      <w:r w:rsidR="00EA08EA">
        <w:t xml:space="preserve"> </w:t>
      </w:r>
      <w:r>
        <w:t>sein,</w:t>
      </w:r>
      <w:r w:rsidR="00EA08EA">
        <w:t xml:space="preserve"> </w:t>
      </w:r>
      <w:r>
        <w:t>Christo</w:t>
      </w:r>
      <w:r w:rsidR="00EA08EA">
        <w:t xml:space="preserve"> </w:t>
      </w:r>
      <w:r>
        <w:t>eingepflanzt</w:t>
      </w:r>
      <w:r w:rsidR="00EA08EA">
        <w:t xml:space="preserve"> </w:t>
      </w:r>
      <w:r>
        <w:t>sein</w:t>
      </w:r>
      <w:r w:rsidR="00EA08EA">
        <w:t xml:space="preserve"> </w:t>
      </w:r>
      <w:r>
        <w:t>und</w:t>
      </w:r>
      <w:r w:rsidR="00EA08EA">
        <w:t xml:space="preserve"> </w:t>
      </w:r>
      <w:r>
        <w:t>doch</w:t>
      </w:r>
      <w:r w:rsidR="00EA08EA">
        <w:t xml:space="preserve"> </w:t>
      </w:r>
      <w:r>
        <w:t>keine</w:t>
      </w:r>
      <w:r w:rsidR="00EA08EA">
        <w:t xml:space="preserve"> </w:t>
      </w:r>
      <w:r>
        <w:t>Früchte</w:t>
      </w:r>
      <w:r w:rsidR="00EA08EA">
        <w:t xml:space="preserve"> </w:t>
      </w:r>
      <w:r>
        <w:t>der</w:t>
      </w:r>
      <w:r w:rsidR="00EA08EA">
        <w:t xml:space="preserve"> </w:t>
      </w:r>
      <w:r>
        <w:t>Dankbarkeit</w:t>
      </w:r>
      <w:r w:rsidR="00EA08EA">
        <w:t xml:space="preserve"> </w:t>
      </w:r>
      <w:r>
        <w:t>bringen?</w:t>
      </w:r>
      <w:r w:rsidR="00EA08EA">
        <w:t xml:space="preserve"> </w:t>
      </w:r>
    </w:p>
    <w:p w14:paraId="3C1B87D0" w14:textId="77777777" w:rsidR="002A27EC" w:rsidRDefault="002A27EC" w:rsidP="002A27EC">
      <w:pPr>
        <w:pStyle w:val="berschrift2"/>
      </w:pPr>
      <w:r>
        <w:lastRenderedPageBreak/>
        <w:t>II.</w:t>
      </w:r>
    </w:p>
    <w:p w14:paraId="07360E15" w14:textId="2EA30D26" w:rsidR="002A27EC" w:rsidRDefault="002A27EC" w:rsidP="002A27EC">
      <w:pPr>
        <w:pStyle w:val="StandardWeb"/>
      </w:pPr>
      <w:r>
        <w:t>Dies</w:t>
      </w:r>
      <w:r w:rsidR="00EA08EA">
        <w:t xml:space="preserve"> </w:t>
      </w:r>
      <w:r>
        <w:t>ist</w:t>
      </w:r>
      <w:r w:rsidR="00EA08EA">
        <w:t xml:space="preserve"> </w:t>
      </w:r>
      <w:proofErr w:type="spellStart"/>
      <w:proofErr w:type="gramStart"/>
      <w:r>
        <w:t>um</w:t>
      </w:r>
      <w:r w:rsidR="00EA08EA">
        <w:t xml:space="preserve"> </w:t>
      </w:r>
      <w:r>
        <w:t>so</w:t>
      </w:r>
      <w:proofErr w:type="spellEnd"/>
      <w:proofErr w:type="gramEnd"/>
      <w:r w:rsidR="00EA08EA">
        <w:t xml:space="preserve"> </w:t>
      </w:r>
      <w:r>
        <w:t>weniger</w:t>
      </w:r>
      <w:r w:rsidR="00EA08EA">
        <w:t xml:space="preserve"> </w:t>
      </w:r>
      <w:r>
        <w:t>möglich,</w:t>
      </w:r>
      <w:r w:rsidR="00EA08EA">
        <w:t xml:space="preserve"> </w:t>
      </w:r>
      <w:r>
        <w:t>da</w:t>
      </w:r>
      <w:r w:rsidR="00EA08EA">
        <w:t xml:space="preserve"> </w:t>
      </w:r>
      <w:r>
        <w:t>diejenigen,</w:t>
      </w:r>
      <w:r w:rsidR="00EA08EA">
        <w:t xml:space="preserve"> </w:t>
      </w:r>
      <w:r>
        <w:t>welche</w:t>
      </w:r>
      <w:r w:rsidR="00EA08EA">
        <w:t xml:space="preserve"> </w:t>
      </w:r>
      <w:r>
        <w:t>an</w:t>
      </w:r>
      <w:r w:rsidR="00EA08EA">
        <w:t xml:space="preserve"> </w:t>
      </w:r>
      <w:r>
        <w:t>Christo</w:t>
      </w:r>
      <w:r w:rsidR="00EA08EA">
        <w:t xml:space="preserve"> </w:t>
      </w:r>
      <w:r>
        <w:t>in</w:t>
      </w:r>
      <w:r w:rsidR="00EA08EA">
        <w:t xml:space="preserve"> </w:t>
      </w:r>
      <w:r>
        <w:t>seiner</w:t>
      </w:r>
      <w:r w:rsidR="00EA08EA">
        <w:t xml:space="preserve"> </w:t>
      </w:r>
      <w:r>
        <w:t>Kreuzigung,</w:t>
      </w:r>
      <w:r w:rsidR="00EA08EA">
        <w:t xml:space="preserve"> </w:t>
      </w:r>
      <w:r>
        <w:t>in</w:t>
      </w:r>
      <w:r w:rsidR="00EA08EA">
        <w:t xml:space="preserve"> </w:t>
      </w:r>
      <w:r>
        <w:t>seinem</w:t>
      </w:r>
      <w:r w:rsidR="00EA08EA">
        <w:t xml:space="preserve"> </w:t>
      </w:r>
      <w:r>
        <w:t>Tode</w:t>
      </w:r>
      <w:r w:rsidR="00EA08EA">
        <w:t xml:space="preserve"> </w:t>
      </w:r>
      <w:r>
        <w:t>und</w:t>
      </w:r>
      <w:r w:rsidR="00EA08EA">
        <w:t xml:space="preserve"> </w:t>
      </w:r>
      <w:r>
        <w:t>in</w:t>
      </w:r>
      <w:r w:rsidR="00EA08EA">
        <w:t xml:space="preserve"> </w:t>
      </w:r>
      <w:r>
        <w:t>seinem</w:t>
      </w:r>
      <w:r w:rsidR="00EA08EA">
        <w:t xml:space="preserve"> </w:t>
      </w:r>
      <w:r>
        <w:t>Begräbnis</w:t>
      </w:r>
      <w:r w:rsidR="00EA08EA">
        <w:t xml:space="preserve"> </w:t>
      </w:r>
      <w:r>
        <w:t>Teil</w:t>
      </w:r>
      <w:r w:rsidR="00EA08EA">
        <w:t xml:space="preserve"> </w:t>
      </w:r>
      <w:r>
        <w:t>haben,</w:t>
      </w:r>
      <w:r w:rsidR="00EA08EA">
        <w:t xml:space="preserve"> </w:t>
      </w:r>
      <w:r>
        <w:t>auch</w:t>
      </w:r>
      <w:r w:rsidR="00EA08EA">
        <w:t xml:space="preserve"> </w:t>
      </w:r>
      <w:r>
        <w:t>des</w:t>
      </w:r>
      <w:r w:rsidR="00EA08EA">
        <w:t xml:space="preserve"> </w:t>
      </w:r>
      <w:r>
        <w:t>neuen</w:t>
      </w:r>
      <w:r w:rsidR="00EA08EA">
        <w:t xml:space="preserve"> </w:t>
      </w:r>
      <w:r>
        <w:t>Lebens</w:t>
      </w:r>
      <w:r w:rsidR="00EA08EA">
        <w:t xml:space="preserve"> </w:t>
      </w:r>
      <w:r>
        <w:t>aus</w:t>
      </w:r>
      <w:r w:rsidR="00EA08EA">
        <w:t xml:space="preserve"> </w:t>
      </w:r>
      <w:r>
        <w:t>seiner</w:t>
      </w:r>
      <w:r w:rsidR="00EA08EA">
        <w:t xml:space="preserve"> </w:t>
      </w:r>
      <w:r>
        <w:t>Auferstehung</w:t>
      </w:r>
      <w:r w:rsidR="00EA08EA">
        <w:t xml:space="preserve"> </w:t>
      </w:r>
      <w:r>
        <w:t>teilhaftig</w:t>
      </w:r>
      <w:r w:rsidR="00EA08EA">
        <w:t xml:space="preserve"> </w:t>
      </w:r>
      <w:r>
        <w:t>werden.</w:t>
      </w:r>
      <w:r w:rsidR="00EA08EA">
        <w:t xml:space="preserve"> </w:t>
      </w:r>
      <w:r>
        <w:t>„Sind</w:t>
      </w:r>
      <w:r w:rsidR="00EA08EA">
        <w:t xml:space="preserve"> </w:t>
      </w:r>
      <w:r>
        <w:t>wir</w:t>
      </w:r>
      <w:r w:rsidR="00EA08EA">
        <w:t xml:space="preserve"> </w:t>
      </w:r>
      <w:r>
        <w:t>eine</w:t>
      </w:r>
      <w:r w:rsidR="00EA08EA">
        <w:t xml:space="preserve"> </w:t>
      </w:r>
      <w:r>
        <w:t>Pflanze</w:t>
      </w:r>
      <w:r w:rsidR="00EA08EA">
        <w:t xml:space="preserve"> </w:t>
      </w:r>
      <w:r>
        <w:t>mit</w:t>
      </w:r>
      <w:r w:rsidR="00EA08EA">
        <w:t xml:space="preserve"> </w:t>
      </w:r>
      <w:r>
        <w:t>ihm</w:t>
      </w:r>
      <w:r w:rsidR="00EA08EA">
        <w:t xml:space="preserve"> </w:t>
      </w:r>
      <w:r>
        <w:t>in</w:t>
      </w:r>
      <w:r w:rsidR="00EA08EA">
        <w:t xml:space="preserve"> </w:t>
      </w:r>
      <w:r>
        <w:t>seinem</w:t>
      </w:r>
      <w:r w:rsidR="00EA08EA">
        <w:t xml:space="preserve"> </w:t>
      </w:r>
      <w:r>
        <w:t>Tode,</w:t>
      </w:r>
      <w:r w:rsidR="00EA08EA">
        <w:t xml:space="preserve"> </w:t>
      </w:r>
      <w:r>
        <w:t>so</w:t>
      </w:r>
      <w:r w:rsidR="00EA08EA">
        <w:t xml:space="preserve"> </w:t>
      </w:r>
      <w:r>
        <w:t>werden</w:t>
      </w:r>
      <w:r w:rsidR="00EA08EA">
        <w:t xml:space="preserve"> </w:t>
      </w:r>
      <w:r>
        <w:t>wir</w:t>
      </w:r>
      <w:r w:rsidR="00EA08EA">
        <w:t xml:space="preserve"> </w:t>
      </w:r>
      <w:r>
        <w:t>auch</w:t>
      </w:r>
      <w:r w:rsidR="00EA08EA">
        <w:t xml:space="preserve"> </w:t>
      </w:r>
      <w:r>
        <w:t>in</w:t>
      </w:r>
      <w:r w:rsidR="00EA08EA">
        <w:t xml:space="preserve"> </w:t>
      </w:r>
      <w:r>
        <w:t>der</w:t>
      </w:r>
      <w:r w:rsidR="00EA08EA">
        <w:t xml:space="preserve"> </w:t>
      </w:r>
      <w:r>
        <w:t>Auferstehung</w:t>
      </w:r>
      <w:r w:rsidR="00EA08EA">
        <w:t xml:space="preserve"> </w:t>
      </w:r>
      <w:r>
        <w:t>gleich</w:t>
      </w:r>
      <w:r w:rsidR="00EA08EA">
        <w:t xml:space="preserve"> </w:t>
      </w:r>
      <w:r>
        <w:t>sein.“</w:t>
      </w:r>
      <w:r w:rsidR="00EA08EA">
        <w:t xml:space="preserve"> </w:t>
      </w:r>
      <w:r>
        <w:t>„Gleichwie</w:t>
      </w:r>
      <w:r w:rsidR="00EA08EA">
        <w:t xml:space="preserve"> </w:t>
      </w:r>
      <w:r>
        <w:t>Christus,</w:t>
      </w:r>
      <w:r w:rsidR="00EA08EA">
        <w:t xml:space="preserve"> </w:t>
      </w:r>
      <w:r>
        <w:t>also</w:t>
      </w:r>
      <w:r w:rsidR="00EA08EA">
        <w:t xml:space="preserve"> </w:t>
      </w:r>
      <w:r>
        <w:t>sollen</w:t>
      </w:r>
      <w:r w:rsidR="00EA08EA">
        <w:t xml:space="preserve"> </w:t>
      </w:r>
      <w:r>
        <w:t>auch</w:t>
      </w:r>
      <w:r w:rsidR="00EA08EA">
        <w:t xml:space="preserve"> </w:t>
      </w:r>
      <w:r>
        <w:t>wir,</w:t>
      </w:r>
      <w:r w:rsidR="00EA08EA">
        <w:t xml:space="preserve"> </w:t>
      </w:r>
      <w:r>
        <w:t>durch</w:t>
      </w:r>
      <w:r w:rsidR="00EA08EA">
        <w:t xml:space="preserve"> </w:t>
      </w:r>
      <w:r>
        <w:t>die</w:t>
      </w:r>
      <w:r w:rsidR="00EA08EA">
        <w:t xml:space="preserve"> </w:t>
      </w:r>
      <w:r>
        <w:t>Herrlichkeit</w:t>
      </w:r>
      <w:r w:rsidR="00EA08EA">
        <w:t xml:space="preserve"> </w:t>
      </w:r>
      <w:r>
        <w:t>des</w:t>
      </w:r>
      <w:r w:rsidR="00EA08EA">
        <w:t xml:space="preserve"> </w:t>
      </w:r>
      <w:r>
        <w:t>Vaters</w:t>
      </w:r>
      <w:r w:rsidR="00EA08EA">
        <w:t xml:space="preserve"> </w:t>
      </w:r>
      <w:r>
        <w:t>von</w:t>
      </w:r>
      <w:r w:rsidR="00EA08EA">
        <w:t xml:space="preserve"> </w:t>
      </w:r>
      <w:r>
        <w:t>den</w:t>
      </w:r>
      <w:r w:rsidR="00EA08EA">
        <w:t xml:space="preserve"> </w:t>
      </w:r>
      <w:r>
        <w:t>Toten</w:t>
      </w:r>
      <w:r w:rsidR="00EA08EA">
        <w:t xml:space="preserve"> </w:t>
      </w:r>
      <w:r>
        <w:t>auferwecket,</w:t>
      </w:r>
      <w:r w:rsidR="00EA08EA">
        <w:t xml:space="preserve"> </w:t>
      </w:r>
      <w:r>
        <w:t>in</w:t>
      </w:r>
      <w:r w:rsidR="00EA08EA">
        <w:t xml:space="preserve"> </w:t>
      </w:r>
      <w:r>
        <w:t>einem</w:t>
      </w:r>
      <w:r w:rsidR="00EA08EA">
        <w:t xml:space="preserve"> </w:t>
      </w:r>
      <w:r>
        <w:t>neuen</w:t>
      </w:r>
      <w:r w:rsidR="00EA08EA">
        <w:t xml:space="preserve"> </w:t>
      </w:r>
      <w:r>
        <w:t>Leben</w:t>
      </w:r>
      <w:r w:rsidR="00EA08EA">
        <w:t xml:space="preserve"> </w:t>
      </w:r>
      <w:r>
        <w:t>wandeln.“</w:t>
      </w:r>
      <w:r w:rsidR="00EA08EA">
        <w:t xml:space="preserve"> </w:t>
      </w:r>
      <w:r>
        <w:t>„Wir</w:t>
      </w:r>
      <w:r w:rsidR="00EA08EA">
        <w:t xml:space="preserve"> </w:t>
      </w:r>
      <w:r>
        <w:t>glauben,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wir</w:t>
      </w:r>
      <w:r w:rsidR="00EA08EA">
        <w:t xml:space="preserve"> </w:t>
      </w:r>
      <w:r>
        <w:t>mit</w:t>
      </w:r>
      <w:r w:rsidR="00EA08EA">
        <w:t xml:space="preserve"> </w:t>
      </w:r>
      <w:r>
        <w:t>ihm</w:t>
      </w:r>
      <w:r w:rsidR="00EA08EA">
        <w:t xml:space="preserve"> </w:t>
      </w:r>
      <w:r>
        <w:t>leben</w:t>
      </w:r>
      <w:r w:rsidR="00EA08EA">
        <w:t xml:space="preserve"> </w:t>
      </w:r>
      <w:r>
        <w:t>werden.“</w:t>
      </w:r>
      <w:r w:rsidR="00EA08EA">
        <w:t xml:space="preserve"> </w:t>
      </w:r>
      <w:r>
        <w:t>„Der</w:t>
      </w:r>
      <w:r w:rsidR="00EA08EA">
        <w:t xml:space="preserve"> </w:t>
      </w:r>
      <w:r>
        <w:t>Tod</w:t>
      </w:r>
      <w:r w:rsidR="00EA08EA">
        <w:t xml:space="preserve"> </w:t>
      </w:r>
      <w:r>
        <w:t>wird</w:t>
      </w:r>
      <w:r w:rsidR="00EA08EA">
        <w:t xml:space="preserve"> </w:t>
      </w:r>
      <w:r>
        <w:t>hinfort</w:t>
      </w:r>
      <w:r w:rsidR="00EA08EA">
        <w:t xml:space="preserve"> </w:t>
      </w:r>
      <w:r>
        <w:t>über</w:t>
      </w:r>
      <w:r w:rsidR="00EA08EA">
        <w:t xml:space="preserve"> </w:t>
      </w:r>
      <w:r>
        <w:t>ihn</w:t>
      </w:r>
      <w:r w:rsidR="00EA08EA">
        <w:t xml:space="preserve"> </w:t>
      </w:r>
      <w:r>
        <w:t>nicht</w:t>
      </w:r>
      <w:r w:rsidR="00EA08EA">
        <w:t xml:space="preserve"> </w:t>
      </w:r>
      <w:r>
        <w:t>herrschen“,</w:t>
      </w:r>
      <w:r w:rsidR="00EA08EA">
        <w:t xml:space="preserve"> </w:t>
      </w:r>
      <w:r>
        <w:t>also</w:t>
      </w:r>
      <w:r w:rsidR="00EA08EA">
        <w:t xml:space="preserve"> </w:t>
      </w:r>
      <w:r>
        <w:t>auch</w:t>
      </w:r>
      <w:r w:rsidR="00EA08EA">
        <w:t xml:space="preserve"> </w:t>
      </w:r>
      <w:r>
        <w:t>über</w:t>
      </w:r>
      <w:r w:rsidR="00EA08EA">
        <w:t xml:space="preserve"> </w:t>
      </w:r>
      <w:r>
        <w:t>uns</w:t>
      </w:r>
      <w:r w:rsidR="00EA08EA">
        <w:t xml:space="preserve"> </w:t>
      </w:r>
      <w:r>
        <w:t>nicht,</w:t>
      </w:r>
      <w:r w:rsidR="00EA08EA">
        <w:t xml:space="preserve"> </w:t>
      </w:r>
      <w:r>
        <w:t>die</w:t>
      </w:r>
      <w:r w:rsidR="00EA08EA">
        <w:t xml:space="preserve"> </w:t>
      </w:r>
      <w:r>
        <w:t>wir</w:t>
      </w:r>
      <w:r w:rsidR="00EA08EA">
        <w:t xml:space="preserve"> </w:t>
      </w:r>
      <w:r>
        <w:t>in</w:t>
      </w:r>
      <w:r w:rsidR="00EA08EA">
        <w:t xml:space="preserve"> </w:t>
      </w:r>
      <w:r>
        <w:t>ihm</w:t>
      </w:r>
      <w:r w:rsidR="00EA08EA">
        <w:t xml:space="preserve"> </w:t>
      </w:r>
      <w:r>
        <w:t>sind.</w:t>
      </w:r>
      <w:r w:rsidR="00EA08EA">
        <w:t xml:space="preserve"> </w:t>
      </w:r>
      <w:r>
        <w:t>„Was</w:t>
      </w:r>
      <w:r w:rsidR="00EA08EA">
        <w:t xml:space="preserve"> </w:t>
      </w:r>
      <w:r>
        <w:t>er</w:t>
      </w:r>
      <w:r w:rsidR="00EA08EA">
        <w:t xml:space="preserve"> </w:t>
      </w:r>
      <w:r>
        <w:t>lebet,</w:t>
      </w:r>
      <w:r w:rsidR="00EA08EA">
        <w:t xml:space="preserve"> </w:t>
      </w:r>
      <w:r>
        <w:t>das</w:t>
      </w:r>
      <w:r w:rsidR="00EA08EA">
        <w:t xml:space="preserve"> </w:t>
      </w:r>
      <w:r>
        <w:t>lebet</w:t>
      </w:r>
      <w:r w:rsidR="00EA08EA">
        <w:t xml:space="preserve"> </w:t>
      </w:r>
      <w:r>
        <w:t>er</w:t>
      </w:r>
      <w:r w:rsidR="00EA08EA">
        <w:t xml:space="preserve"> </w:t>
      </w:r>
      <w:r>
        <w:t>Gott“,</w:t>
      </w:r>
      <w:r w:rsidR="00EA08EA">
        <w:t xml:space="preserve"> </w:t>
      </w:r>
      <w:r>
        <w:t>und</w:t>
      </w:r>
      <w:r w:rsidR="00EA08EA">
        <w:t xml:space="preserve"> </w:t>
      </w:r>
      <w:r>
        <w:t>durch</w:t>
      </w:r>
      <w:r w:rsidR="00EA08EA">
        <w:t xml:space="preserve"> </w:t>
      </w:r>
      <w:r>
        <w:t>ihn</w:t>
      </w:r>
      <w:r w:rsidR="00EA08EA">
        <w:t xml:space="preserve"> </w:t>
      </w:r>
      <w:r>
        <w:t>leben</w:t>
      </w:r>
      <w:r w:rsidR="00EA08EA">
        <w:t xml:space="preserve"> </w:t>
      </w:r>
      <w:r>
        <w:t>auch</w:t>
      </w:r>
      <w:r w:rsidR="00EA08EA">
        <w:t xml:space="preserve"> </w:t>
      </w:r>
      <w:r>
        <w:t>wir.</w:t>
      </w:r>
      <w:r w:rsidR="00EA08EA">
        <w:t xml:space="preserve"> </w:t>
      </w:r>
      <w:r>
        <w:t>„Haltet</w:t>
      </w:r>
      <w:r w:rsidR="00EA08EA">
        <w:t xml:space="preserve"> </w:t>
      </w:r>
      <w:r>
        <w:t>euch</w:t>
      </w:r>
      <w:r w:rsidR="00EA08EA">
        <w:t xml:space="preserve"> </w:t>
      </w:r>
      <w:r>
        <w:t>deswegen</w:t>
      </w:r>
      <w:r w:rsidR="00EA08EA">
        <w:t xml:space="preserve"> </w:t>
      </w:r>
      <w:r>
        <w:t>dafür,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ihr</w:t>
      </w:r>
      <w:r w:rsidR="00EA08EA">
        <w:t xml:space="preserve"> </w:t>
      </w:r>
      <w:r>
        <w:t>Gott</w:t>
      </w:r>
      <w:r w:rsidR="00EA08EA">
        <w:t xml:space="preserve"> </w:t>
      </w:r>
      <w:r>
        <w:t>lebet</w:t>
      </w:r>
      <w:r w:rsidR="00EA08EA">
        <w:t xml:space="preserve"> </w:t>
      </w:r>
      <w:r>
        <w:t>durch</w:t>
      </w:r>
      <w:r w:rsidR="00EA08EA">
        <w:t xml:space="preserve"> </w:t>
      </w:r>
      <w:proofErr w:type="spellStart"/>
      <w:r>
        <w:t>Jesum</w:t>
      </w:r>
      <w:proofErr w:type="spellEnd"/>
      <w:r w:rsidR="00EA08EA">
        <w:t xml:space="preserve"> </w:t>
      </w:r>
      <w:r>
        <w:t>Christum</w:t>
      </w:r>
      <w:r w:rsidR="00EA08EA">
        <w:t xml:space="preserve"> </w:t>
      </w:r>
      <w:r>
        <w:t>unsern</w:t>
      </w:r>
      <w:r w:rsidR="00EA08EA">
        <w:t xml:space="preserve"> </w:t>
      </w:r>
      <w:r>
        <w:t>Herrn“.</w:t>
      </w:r>
      <w:r w:rsidR="00EA08EA">
        <w:t xml:space="preserve"> </w:t>
      </w:r>
      <w:r>
        <w:t>Dies</w:t>
      </w:r>
      <w:r w:rsidR="00EA08EA">
        <w:t xml:space="preserve"> </w:t>
      </w:r>
      <w:r>
        <w:t>sind</w:t>
      </w:r>
      <w:r w:rsidR="00EA08EA">
        <w:t xml:space="preserve"> </w:t>
      </w:r>
      <w:r>
        <w:t>des</w:t>
      </w:r>
      <w:r w:rsidR="00EA08EA">
        <w:t xml:space="preserve"> </w:t>
      </w:r>
      <w:r>
        <w:t>heiligen</w:t>
      </w:r>
      <w:r w:rsidR="00EA08EA">
        <w:t xml:space="preserve"> </w:t>
      </w:r>
      <w:r>
        <w:t>Apostels</w:t>
      </w:r>
      <w:r w:rsidR="00EA08EA">
        <w:t xml:space="preserve"> </w:t>
      </w:r>
      <w:r>
        <w:t>weitere</w:t>
      </w:r>
      <w:r w:rsidR="00EA08EA">
        <w:t xml:space="preserve"> </w:t>
      </w:r>
      <w:r>
        <w:t>Vorstellungen</w:t>
      </w:r>
      <w:r w:rsidR="00EA08EA">
        <w:t xml:space="preserve"> </w:t>
      </w:r>
      <w:r>
        <w:t>von</w:t>
      </w:r>
      <w:r w:rsidR="00EA08EA">
        <w:t xml:space="preserve"> </w:t>
      </w:r>
      <w:r>
        <w:t>der</w:t>
      </w:r>
      <w:r w:rsidR="00EA08EA">
        <w:t xml:space="preserve"> </w:t>
      </w:r>
      <w:r>
        <w:t>Heiligung</w:t>
      </w:r>
      <w:r w:rsidR="00EA08EA">
        <w:t xml:space="preserve"> </w:t>
      </w:r>
      <w:r>
        <w:t>des</w:t>
      </w:r>
      <w:r w:rsidR="00EA08EA">
        <w:t xml:space="preserve"> </w:t>
      </w:r>
      <w:r>
        <w:t>Herzens</w:t>
      </w:r>
      <w:r w:rsidR="00EA08EA">
        <w:t xml:space="preserve"> </w:t>
      </w:r>
      <w:r>
        <w:t>kraft</w:t>
      </w:r>
      <w:r w:rsidR="00EA08EA">
        <w:t xml:space="preserve"> </w:t>
      </w:r>
      <w:r>
        <w:t>der</w:t>
      </w:r>
      <w:r w:rsidR="00EA08EA">
        <w:t xml:space="preserve"> </w:t>
      </w:r>
      <w:r>
        <w:t>Teilnahme</w:t>
      </w:r>
      <w:r w:rsidR="00EA08EA">
        <w:t xml:space="preserve"> </w:t>
      </w:r>
      <w:r>
        <w:t>an</w:t>
      </w:r>
      <w:r w:rsidR="00EA08EA">
        <w:t xml:space="preserve"> </w:t>
      </w:r>
      <w:r>
        <w:t>der</w:t>
      </w:r>
      <w:r w:rsidR="00EA08EA">
        <w:t xml:space="preserve"> </w:t>
      </w:r>
      <w:r>
        <w:t>Auferstehung</w:t>
      </w:r>
      <w:r w:rsidR="00EA08EA">
        <w:t xml:space="preserve"> </w:t>
      </w:r>
      <w:r>
        <w:t>Christi.</w:t>
      </w:r>
      <w:r w:rsidR="00EA08EA">
        <w:t xml:space="preserve"> </w:t>
      </w:r>
    </w:p>
    <w:p w14:paraId="3FC6F519" w14:textId="13221F34" w:rsidR="002A27EC" w:rsidRDefault="002A27EC" w:rsidP="002A27EC">
      <w:pPr>
        <w:pStyle w:val="StandardWeb"/>
      </w:pPr>
      <w:proofErr w:type="spellStart"/>
      <w:r>
        <w:t>Daß</w:t>
      </w:r>
      <w:proofErr w:type="spellEnd"/>
      <w:r w:rsidR="00EA08EA">
        <w:t xml:space="preserve"> </w:t>
      </w:r>
      <w:r>
        <w:t>Christus</w:t>
      </w:r>
      <w:r w:rsidR="00EA08EA">
        <w:t xml:space="preserve"> </w:t>
      </w:r>
      <w:r>
        <w:t>am</w:t>
      </w:r>
      <w:r w:rsidR="00EA08EA">
        <w:t xml:space="preserve"> </w:t>
      </w:r>
      <w:r>
        <w:t>dritten</w:t>
      </w:r>
      <w:r w:rsidR="00EA08EA">
        <w:t xml:space="preserve"> </w:t>
      </w:r>
      <w:r>
        <w:t>Tage</w:t>
      </w:r>
      <w:r w:rsidR="00EA08EA">
        <w:t xml:space="preserve"> </w:t>
      </w:r>
      <w:r>
        <w:t>nach</w:t>
      </w:r>
      <w:r w:rsidR="00EA08EA">
        <w:t xml:space="preserve"> </w:t>
      </w:r>
      <w:r>
        <w:t>seinem</w:t>
      </w:r>
      <w:r w:rsidR="00EA08EA">
        <w:t xml:space="preserve"> </w:t>
      </w:r>
      <w:r>
        <w:t>Begräbnis</w:t>
      </w:r>
      <w:r w:rsidR="00EA08EA">
        <w:t xml:space="preserve"> </w:t>
      </w:r>
      <w:r>
        <w:t>von</w:t>
      </w:r>
      <w:r w:rsidR="00EA08EA">
        <w:t xml:space="preserve"> </w:t>
      </w:r>
      <w:r>
        <w:t>den</w:t>
      </w:r>
      <w:r w:rsidR="00EA08EA">
        <w:t xml:space="preserve"> </w:t>
      </w:r>
      <w:r>
        <w:t>Toten</w:t>
      </w:r>
      <w:r w:rsidR="00EA08EA">
        <w:t xml:space="preserve"> </w:t>
      </w:r>
      <w:r>
        <w:t>auferstanden</w:t>
      </w:r>
      <w:r w:rsidR="00EA08EA">
        <w:t xml:space="preserve"> </w:t>
      </w:r>
      <w:r>
        <w:t>sei,</w:t>
      </w:r>
      <w:r w:rsidR="00EA08EA">
        <w:t xml:space="preserve"> </w:t>
      </w:r>
      <w:r>
        <w:t>wissen</w:t>
      </w:r>
      <w:r w:rsidR="00EA08EA">
        <w:t xml:space="preserve"> </w:t>
      </w:r>
      <w:r>
        <w:t>wir.</w:t>
      </w:r>
      <w:r w:rsidR="00EA08EA">
        <w:t xml:space="preserve"> </w:t>
      </w:r>
      <w:r>
        <w:t>Wie</w:t>
      </w:r>
      <w:r w:rsidR="00EA08EA">
        <w:t xml:space="preserve"> </w:t>
      </w:r>
      <w:r>
        <w:t>er</w:t>
      </w:r>
      <w:r w:rsidR="00EA08EA">
        <w:t xml:space="preserve"> </w:t>
      </w:r>
      <w:r>
        <w:t>Macht</w:t>
      </w:r>
      <w:r w:rsidR="00EA08EA">
        <w:t xml:space="preserve"> </w:t>
      </w:r>
      <w:r>
        <w:t>hatte</w:t>
      </w:r>
      <w:r w:rsidR="00EA08EA">
        <w:t xml:space="preserve"> </w:t>
      </w:r>
      <w:r>
        <w:t>sein</w:t>
      </w:r>
      <w:r w:rsidR="00EA08EA">
        <w:t xml:space="preserve"> </w:t>
      </w:r>
      <w:r>
        <w:t>Leben</w:t>
      </w:r>
      <w:r w:rsidR="00EA08EA">
        <w:t xml:space="preserve"> </w:t>
      </w:r>
      <w:r>
        <w:t>zu</w:t>
      </w:r>
      <w:r w:rsidR="00EA08EA">
        <w:t xml:space="preserve"> </w:t>
      </w:r>
      <w:r>
        <w:t>lassen,</w:t>
      </w:r>
      <w:r w:rsidR="00EA08EA">
        <w:t xml:space="preserve"> </w:t>
      </w:r>
      <w:r>
        <w:t>so</w:t>
      </w:r>
      <w:r w:rsidR="00EA08EA">
        <w:t xml:space="preserve"> </w:t>
      </w:r>
      <w:r>
        <w:t>hatte</w:t>
      </w:r>
      <w:r w:rsidR="00EA08EA">
        <w:t xml:space="preserve"> </w:t>
      </w:r>
      <w:r>
        <w:t>er</w:t>
      </w:r>
      <w:r w:rsidR="00EA08EA">
        <w:t xml:space="preserve"> </w:t>
      </w:r>
      <w:r>
        <w:t>auch</w:t>
      </w:r>
      <w:r w:rsidR="00EA08EA">
        <w:t xml:space="preserve"> </w:t>
      </w:r>
      <w:r>
        <w:t>Macht,</w:t>
      </w:r>
      <w:r w:rsidR="00EA08EA">
        <w:t xml:space="preserve"> </w:t>
      </w:r>
      <w:r>
        <w:t>es</w:t>
      </w:r>
      <w:r w:rsidR="00EA08EA">
        <w:t xml:space="preserve"> </w:t>
      </w:r>
      <w:r>
        <w:t>wieder</w:t>
      </w:r>
      <w:r w:rsidR="00EA08EA">
        <w:t xml:space="preserve"> </w:t>
      </w:r>
      <w:r>
        <w:t>zu</w:t>
      </w:r>
      <w:r w:rsidR="00EA08EA">
        <w:t xml:space="preserve"> </w:t>
      </w:r>
      <w:r>
        <w:t>nehmen</w:t>
      </w:r>
      <w:r w:rsidR="00EA08EA">
        <w:t xml:space="preserve"> </w:t>
      </w:r>
      <w:r>
        <w:t>(</w:t>
      </w:r>
      <w:r w:rsidR="00EA08EA">
        <w:t xml:space="preserve">Johannes </w:t>
      </w:r>
      <w:r>
        <w:t>10</w:t>
      </w:r>
      <w:r w:rsidR="00EA08EA">
        <w:t>, 1</w:t>
      </w:r>
      <w:r>
        <w:t>8);</w:t>
      </w:r>
      <w:r w:rsidR="00EA08EA">
        <w:t xml:space="preserve"> </w:t>
      </w:r>
      <w:r>
        <w:t>er</w:t>
      </w:r>
      <w:r w:rsidR="00EA08EA">
        <w:t xml:space="preserve"> </w:t>
      </w:r>
      <w:r>
        <w:t>bediente</w:t>
      </w:r>
      <w:r w:rsidR="00EA08EA">
        <w:t xml:space="preserve"> </w:t>
      </w:r>
      <w:r>
        <w:t>sich</w:t>
      </w:r>
      <w:r w:rsidR="00EA08EA">
        <w:t xml:space="preserve"> </w:t>
      </w:r>
      <w:r>
        <w:t>dieser</w:t>
      </w:r>
      <w:r w:rsidR="00EA08EA">
        <w:t xml:space="preserve"> </w:t>
      </w:r>
      <w:r>
        <w:t>Macht,</w:t>
      </w:r>
      <w:r w:rsidR="00EA08EA">
        <w:t xml:space="preserve"> </w:t>
      </w:r>
      <w:r>
        <w:t>und</w:t>
      </w:r>
      <w:r w:rsidR="00EA08EA">
        <w:t xml:space="preserve"> </w:t>
      </w:r>
      <w:r>
        <w:t>nahm</w:t>
      </w:r>
      <w:r w:rsidR="00EA08EA">
        <w:t xml:space="preserve"> </w:t>
      </w:r>
      <w:r>
        <w:t>es</w:t>
      </w:r>
      <w:r w:rsidR="00EA08EA">
        <w:t xml:space="preserve"> </w:t>
      </w:r>
      <w:r>
        <w:t>wieder.</w:t>
      </w:r>
      <w:r w:rsidR="00EA08EA">
        <w:t xml:space="preserve"> </w:t>
      </w:r>
      <w:r>
        <w:t>Wie</w:t>
      </w:r>
      <w:r w:rsidR="00EA08EA">
        <w:t xml:space="preserve"> </w:t>
      </w:r>
      <w:r>
        <w:t>hätte</w:t>
      </w:r>
      <w:r w:rsidR="00EA08EA">
        <w:t xml:space="preserve"> </w:t>
      </w:r>
      <w:r>
        <w:t>auch</w:t>
      </w:r>
      <w:r w:rsidR="00EA08EA">
        <w:t xml:space="preserve"> </w:t>
      </w:r>
      <w:r>
        <w:t>das</w:t>
      </w:r>
      <w:r w:rsidR="00EA08EA">
        <w:t xml:space="preserve"> </w:t>
      </w:r>
      <w:r>
        <w:t>Leben</w:t>
      </w:r>
      <w:r w:rsidR="00EA08EA">
        <w:t xml:space="preserve"> </w:t>
      </w:r>
      <w:r>
        <w:t>vom</w:t>
      </w:r>
      <w:r w:rsidR="00EA08EA">
        <w:t xml:space="preserve"> </w:t>
      </w:r>
      <w:r>
        <w:t>Tode</w:t>
      </w:r>
      <w:r w:rsidR="00EA08EA">
        <w:t xml:space="preserve"> </w:t>
      </w:r>
      <w:r>
        <w:t>mögen</w:t>
      </w:r>
      <w:r w:rsidR="00EA08EA">
        <w:t xml:space="preserve"> </w:t>
      </w:r>
      <w:r>
        <w:t>gehalten</w:t>
      </w:r>
      <w:r w:rsidR="00EA08EA">
        <w:t xml:space="preserve"> </w:t>
      </w:r>
      <w:r>
        <w:t>werden,</w:t>
      </w:r>
      <w:r w:rsidR="00EA08EA">
        <w:t xml:space="preserve"> </w:t>
      </w:r>
      <w:r>
        <w:t>das</w:t>
      </w:r>
      <w:r w:rsidR="00EA08EA">
        <w:t xml:space="preserve"> </w:t>
      </w:r>
      <w:r>
        <w:t>war</w:t>
      </w:r>
      <w:r w:rsidR="00EA08EA">
        <w:t xml:space="preserve"> </w:t>
      </w:r>
      <w:r>
        <w:t>unmöglich</w:t>
      </w:r>
      <w:r w:rsidR="00EA08EA">
        <w:t xml:space="preserve"> </w:t>
      </w:r>
      <w:r>
        <w:t>(</w:t>
      </w:r>
      <w:r w:rsidR="00EA08EA">
        <w:t xml:space="preserve">Apostelgeschichte </w:t>
      </w:r>
      <w:r>
        <w:t>2</w:t>
      </w:r>
      <w:r w:rsidR="00EA08EA">
        <w:t>, 2</w:t>
      </w:r>
      <w:r>
        <w:t>4).</w:t>
      </w:r>
      <w:r w:rsidR="00EA08EA">
        <w:t xml:space="preserve"> </w:t>
      </w:r>
      <w:r>
        <w:t>Er</w:t>
      </w:r>
      <w:r w:rsidR="00EA08EA">
        <w:t xml:space="preserve"> </w:t>
      </w:r>
      <w:r>
        <w:t>ward</w:t>
      </w:r>
      <w:r w:rsidR="00EA08EA">
        <w:t xml:space="preserve"> </w:t>
      </w:r>
      <w:r>
        <w:t>aber</w:t>
      </w:r>
      <w:r w:rsidR="00EA08EA">
        <w:t xml:space="preserve"> </w:t>
      </w:r>
      <w:r>
        <w:t>auch</w:t>
      </w:r>
      <w:r w:rsidR="00EA08EA">
        <w:t xml:space="preserve"> </w:t>
      </w:r>
      <w:r>
        <w:t>auferwecket</w:t>
      </w:r>
      <w:r w:rsidR="00EA08EA">
        <w:t xml:space="preserve"> </w:t>
      </w:r>
      <w:r>
        <w:t>durch</w:t>
      </w:r>
      <w:r w:rsidR="00EA08EA">
        <w:t xml:space="preserve"> </w:t>
      </w:r>
      <w:r>
        <w:t>die</w:t>
      </w:r>
      <w:r w:rsidR="00EA08EA">
        <w:t xml:space="preserve"> </w:t>
      </w:r>
      <w:r>
        <w:t>Herrlichkeit</w:t>
      </w:r>
      <w:r w:rsidR="00EA08EA">
        <w:t xml:space="preserve"> </w:t>
      </w:r>
      <w:r>
        <w:t>des</w:t>
      </w:r>
      <w:r w:rsidR="00EA08EA">
        <w:t xml:space="preserve"> </w:t>
      </w:r>
      <w:r>
        <w:t>Vaters,</w:t>
      </w:r>
      <w:r w:rsidR="00EA08EA">
        <w:t xml:space="preserve"> </w:t>
      </w:r>
      <w:r>
        <w:t>welcher</w:t>
      </w:r>
      <w:r w:rsidR="00EA08EA">
        <w:t xml:space="preserve"> </w:t>
      </w:r>
      <w:r>
        <w:t>darin</w:t>
      </w:r>
      <w:r w:rsidR="00EA08EA">
        <w:t xml:space="preserve"> </w:t>
      </w:r>
      <w:r>
        <w:t>seine</w:t>
      </w:r>
      <w:r w:rsidR="00EA08EA">
        <w:t xml:space="preserve"> </w:t>
      </w:r>
      <w:r>
        <w:t>Macht</w:t>
      </w:r>
      <w:r w:rsidR="00EA08EA">
        <w:t xml:space="preserve"> </w:t>
      </w:r>
      <w:r>
        <w:t>und</w:t>
      </w:r>
      <w:r w:rsidR="00EA08EA">
        <w:t xml:space="preserve"> </w:t>
      </w:r>
      <w:r>
        <w:t>Gerechtigkeit</w:t>
      </w:r>
      <w:r w:rsidR="00EA08EA">
        <w:t xml:space="preserve"> </w:t>
      </w:r>
      <w:r>
        <w:t>erwies</w:t>
      </w:r>
      <w:r w:rsidR="00EA08EA">
        <w:t xml:space="preserve"> </w:t>
      </w:r>
      <w:r>
        <w:t>(Vers</w:t>
      </w:r>
      <w:r w:rsidR="00EA08EA">
        <w:t xml:space="preserve"> </w:t>
      </w:r>
      <w:r>
        <w:t>4);</w:t>
      </w:r>
      <w:r w:rsidR="00EA08EA">
        <w:t xml:space="preserve"> </w:t>
      </w:r>
      <w:r>
        <w:t>seine</w:t>
      </w:r>
      <w:r w:rsidR="00EA08EA">
        <w:t xml:space="preserve"> </w:t>
      </w:r>
      <w:r>
        <w:t>Macht,</w:t>
      </w:r>
      <w:r w:rsidR="00EA08EA">
        <w:t xml:space="preserve"> </w:t>
      </w:r>
      <w:r>
        <w:t>indem</w:t>
      </w:r>
      <w:r w:rsidR="00EA08EA">
        <w:t xml:space="preserve"> </w:t>
      </w:r>
      <w:r>
        <w:t>er</w:t>
      </w:r>
      <w:r w:rsidR="00EA08EA">
        <w:t xml:space="preserve"> </w:t>
      </w:r>
      <w:r>
        <w:t>den</w:t>
      </w:r>
      <w:r w:rsidR="00EA08EA">
        <w:t xml:space="preserve"> </w:t>
      </w:r>
      <w:r>
        <w:t>großen</w:t>
      </w:r>
      <w:r w:rsidR="00EA08EA">
        <w:t xml:space="preserve"> </w:t>
      </w:r>
      <w:r>
        <w:t>heiligen</w:t>
      </w:r>
      <w:r w:rsidR="00EA08EA">
        <w:t xml:space="preserve"> </w:t>
      </w:r>
      <w:r>
        <w:t>Toten</w:t>
      </w:r>
      <w:r w:rsidR="00EA08EA">
        <w:t xml:space="preserve"> </w:t>
      </w:r>
      <w:r>
        <w:t>lebendig</w:t>
      </w:r>
      <w:r w:rsidR="00EA08EA">
        <w:t xml:space="preserve"> </w:t>
      </w:r>
      <w:r>
        <w:t>machte;</w:t>
      </w:r>
      <w:r w:rsidR="00EA08EA">
        <w:t xml:space="preserve"> </w:t>
      </w:r>
      <w:r>
        <w:t>seine</w:t>
      </w:r>
      <w:r w:rsidR="00EA08EA">
        <w:t xml:space="preserve"> </w:t>
      </w:r>
      <w:r>
        <w:t>Gerechtigkeit,</w:t>
      </w:r>
      <w:r w:rsidR="00EA08EA">
        <w:t xml:space="preserve"> </w:t>
      </w:r>
      <w:r>
        <w:t>indem</w:t>
      </w:r>
      <w:r w:rsidR="00EA08EA">
        <w:t xml:space="preserve"> </w:t>
      </w:r>
      <w:r>
        <w:t>er</w:t>
      </w:r>
      <w:r w:rsidR="00EA08EA">
        <w:t xml:space="preserve"> </w:t>
      </w:r>
      <w:proofErr w:type="spellStart"/>
      <w:r>
        <w:t>Jesum</w:t>
      </w:r>
      <w:proofErr w:type="spellEnd"/>
      <w:r w:rsidR="00EA08EA">
        <w:t xml:space="preserve"> </w:t>
      </w:r>
      <w:r>
        <w:t>von</w:t>
      </w:r>
      <w:r w:rsidR="00EA08EA">
        <w:t xml:space="preserve"> </w:t>
      </w:r>
      <w:r>
        <w:t>einer</w:t>
      </w:r>
      <w:r w:rsidR="00EA08EA">
        <w:t xml:space="preserve"> </w:t>
      </w:r>
      <w:r>
        <w:t>Schuld</w:t>
      </w:r>
      <w:r w:rsidR="00EA08EA">
        <w:t xml:space="preserve"> </w:t>
      </w:r>
      <w:r>
        <w:t>frei</w:t>
      </w:r>
      <w:r w:rsidR="00EA08EA">
        <w:t xml:space="preserve"> </w:t>
      </w:r>
      <w:r>
        <w:t>erklärte,</w:t>
      </w:r>
      <w:r w:rsidR="00EA08EA">
        <w:t xml:space="preserve"> </w:t>
      </w:r>
      <w:r>
        <w:t>welche</w:t>
      </w:r>
      <w:r w:rsidR="00EA08EA">
        <w:t xml:space="preserve"> </w:t>
      </w:r>
      <w:r>
        <w:t>er</w:t>
      </w:r>
      <w:r w:rsidR="00EA08EA">
        <w:t xml:space="preserve"> </w:t>
      </w:r>
      <w:r>
        <w:t>vollkommen</w:t>
      </w:r>
      <w:r w:rsidR="00EA08EA">
        <w:t xml:space="preserve"> </w:t>
      </w:r>
      <w:r>
        <w:t>bezahlt</w:t>
      </w:r>
      <w:r w:rsidR="00EA08EA">
        <w:t xml:space="preserve"> </w:t>
      </w:r>
      <w:r>
        <w:t>hatte,</w:t>
      </w:r>
      <w:r w:rsidR="00EA08EA">
        <w:t xml:space="preserve"> </w:t>
      </w:r>
      <w:r>
        <w:t>wodurch</w:t>
      </w:r>
      <w:r w:rsidR="00EA08EA">
        <w:t xml:space="preserve"> </w:t>
      </w:r>
      <w:r>
        <w:t>er</w:t>
      </w:r>
      <w:r w:rsidR="00EA08EA">
        <w:t xml:space="preserve"> </w:t>
      </w:r>
      <w:r>
        <w:t>zugleich</w:t>
      </w:r>
      <w:r w:rsidR="00EA08EA">
        <w:t xml:space="preserve"> </w:t>
      </w:r>
      <w:r>
        <w:t>zeigte,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er</w:t>
      </w:r>
      <w:r w:rsidR="00EA08EA">
        <w:t xml:space="preserve"> </w:t>
      </w:r>
      <w:r>
        <w:t>dem</w:t>
      </w:r>
      <w:r w:rsidR="00EA08EA">
        <w:t xml:space="preserve"> </w:t>
      </w:r>
      <w:r>
        <w:t>Sünder</w:t>
      </w:r>
      <w:r w:rsidR="00EA08EA">
        <w:t xml:space="preserve"> </w:t>
      </w:r>
      <w:r>
        <w:t>völlig</w:t>
      </w:r>
      <w:r w:rsidR="00EA08EA">
        <w:t xml:space="preserve"> </w:t>
      </w:r>
      <w:r>
        <w:t>versöhnt</w:t>
      </w:r>
      <w:r w:rsidR="00EA08EA">
        <w:t xml:space="preserve"> </w:t>
      </w:r>
      <w:r>
        <w:t>sei.</w:t>
      </w:r>
      <w:r w:rsidR="00EA08EA">
        <w:t xml:space="preserve"> </w:t>
      </w:r>
      <w:r>
        <w:t>Dies</w:t>
      </w:r>
      <w:r w:rsidR="00EA08EA">
        <w:t xml:space="preserve"> </w:t>
      </w:r>
      <w:r>
        <w:t>letztere</w:t>
      </w:r>
      <w:r w:rsidR="00EA08EA">
        <w:t xml:space="preserve"> </w:t>
      </w:r>
      <w:r>
        <w:t>ist</w:t>
      </w:r>
      <w:r w:rsidR="00EA08EA">
        <w:t xml:space="preserve"> </w:t>
      </w:r>
      <w:r>
        <w:t>die</w:t>
      </w:r>
      <w:r w:rsidR="00EA08EA">
        <w:t xml:space="preserve"> </w:t>
      </w:r>
      <w:r>
        <w:t>Hauptsache.</w:t>
      </w:r>
      <w:r w:rsidR="00EA08EA">
        <w:t xml:space="preserve"> </w:t>
      </w:r>
      <w:r>
        <w:t>Christus</w:t>
      </w:r>
      <w:r w:rsidR="00EA08EA">
        <w:t xml:space="preserve"> </w:t>
      </w:r>
      <w:r>
        <w:t>verlor</w:t>
      </w:r>
      <w:r w:rsidR="00EA08EA">
        <w:t xml:space="preserve"> </w:t>
      </w:r>
      <w:r>
        <w:t>sein</w:t>
      </w:r>
      <w:r w:rsidR="00EA08EA">
        <w:t xml:space="preserve"> </w:t>
      </w:r>
      <w:r>
        <w:t>Leben</w:t>
      </w:r>
      <w:r w:rsidR="00EA08EA">
        <w:t xml:space="preserve"> </w:t>
      </w:r>
      <w:r>
        <w:t>nicht</w:t>
      </w:r>
      <w:r w:rsidR="00EA08EA">
        <w:t xml:space="preserve"> </w:t>
      </w:r>
      <w:r>
        <w:t>als</w:t>
      </w:r>
      <w:r w:rsidR="00EA08EA">
        <w:t xml:space="preserve"> </w:t>
      </w:r>
      <w:r>
        <w:t>eine</w:t>
      </w:r>
      <w:r w:rsidR="00EA08EA">
        <w:t xml:space="preserve"> </w:t>
      </w:r>
      <w:r>
        <w:t>natürliche</w:t>
      </w:r>
      <w:r w:rsidR="00EA08EA">
        <w:t xml:space="preserve"> </w:t>
      </w:r>
      <w:r>
        <w:t>Folge</w:t>
      </w:r>
      <w:r w:rsidR="00EA08EA">
        <w:t xml:space="preserve"> </w:t>
      </w:r>
      <w:r>
        <w:t>der</w:t>
      </w:r>
      <w:r w:rsidR="00EA08EA">
        <w:t xml:space="preserve"> </w:t>
      </w:r>
      <w:r>
        <w:t>Kreuzigung,</w:t>
      </w:r>
      <w:r w:rsidR="00EA08EA">
        <w:t xml:space="preserve"> </w:t>
      </w:r>
      <w:r>
        <w:t>wodurch</w:t>
      </w:r>
      <w:r w:rsidR="00EA08EA">
        <w:t xml:space="preserve"> </w:t>
      </w:r>
      <w:r>
        <w:t>er</w:t>
      </w:r>
      <w:r w:rsidR="00EA08EA">
        <w:t xml:space="preserve"> </w:t>
      </w:r>
      <w:r>
        <w:t>nach</w:t>
      </w:r>
      <w:r w:rsidR="00EA08EA">
        <w:t xml:space="preserve"> </w:t>
      </w:r>
      <w:r>
        <w:t>und</w:t>
      </w:r>
      <w:r w:rsidR="00EA08EA">
        <w:t xml:space="preserve"> </w:t>
      </w:r>
      <w:r>
        <w:t>nach</w:t>
      </w:r>
      <w:r w:rsidR="00EA08EA">
        <w:t xml:space="preserve"> </w:t>
      </w:r>
      <w:r>
        <w:t>sich</w:t>
      </w:r>
      <w:r w:rsidR="00EA08EA">
        <w:t xml:space="preserve"> </w:t>
      </w:r>
      <w:r>
        <w:t>verblutete</w:t>
      </w:r>
      <w:r w:rsidR="00EA08EA">
        <w:t xml:space="preserve"> </w:t>
      </w:r>
      <w:r>
        <w:t>und</w:t>
      </w:r>
      <w:r w:rsidR="00EA08EA">
        <w:t xml:space="preserve"> </w:t>
      </w:r>
      <w:r>
        <w:t>also</w:t>
      </w:r>
      <w:r w:rsidR="00EA08EA">
        <w:t xml:space="preserve"> </w:t>
      </w:r>
      <w:r>
        <w:t>sterben</w:t>
      </w:r>
      <w:r w:rsidR="00EA08EA">
        <w:t xml:space="preserve"> </w:t>
      </w:r>
      <w:proofErr w:type="spellStart"/>
      <w:r>
        <w:t>mußte</w:t>
      </w:r>
      <w:proofErr w:type="spellEnd"/>
      <w:r>
        <w:t>,</w:t>
      </w:r>
      <w:r w:rsidR="00EA08EA">
        <w:t xml:space="preserve"> </w:t>
      </w:r>
      <w:r>
        <w:t>sondern</w:t>
      </w:r>
      <w:r w:rsidR="00EA08EA">
        <w:t xml:space="preserve"> </w:t>
      </w:r>
      <w:r>
        <w:t>er</w:t>
      </w:r>
      <w:r w:rsidR="00EA08EA">
        <w:t xml:space="preserve"> </w:t>
      </w:r>
      <w:r>
        <w:t>verlor</w:t>
      </w:r>
      <w:r w:rsidR="00EA08EA">
        <w:t xml:space="preserve"> </w:t>
      </w:r>
      <w:r>
        <w:t>oder</w:t>
      </w:r>
      <w:r w:rsidR="00EA08EA">
        <w:t xml:space="preserve"> </w:t>
      </w:r>
      <w:r>
        <w:t>vielmehr</w:t>
      </w:r>
      <w:r w:rsidR="00EA08EA">
        <w:t xml:space="preserve"> </w:t>
      </w:r>
      <w:r>
        <w:t>gab</w:t>
      </w:r>
      <w:r w:rsidR="00EA08EA">
        <w:t xml:space="preserve"> </w:t>
      </w:r>
      <w:r>
        <w:t>sein</w:t>
      </w:r>
      <w:r w:rsidR="00EA08EA">
        <w:t xml:space="preserve"> </w:t>
      </w:r>
      <w:r>
        <w:t>Leben</w:t>
      </w:r>
      <w:r w:rsidR="00EA08EA">
        <w:t xml:space="preserve"> </w:t>
      </w:r>
      <w:r>
        <w:t>zu</w:t>
      </w:r>
      <w:r w:rsidR="00EA08EA">
        <w:t xml:space="preserve"> </w:t>
      </w:r>
      <w:r>
        <w:t>einem</w:t>
      </w:r>
      <w:r w:rsidR="00EA08EA">
        <w:t xml:space="preserve"> </w:t>
      </w:r>
      <w:r>
        <w:t>Lösegeld</w:t>
      </w:r>
      <w:r w:rsidR="00EA08EA">
        <w:t xml:space="preserve"> </w:t>
      </w:r>
      <w:r>
        <w:t>für</w:t>
      </w:r>
      <w:r w:rsidR="00EA08EA">
        <w:t xml:space="preserve"> </w:t>
      </w:r>
      <w:r>
        <w:t>viele</w:t>
      </w:r>
      <w:r w:rsidR="00EA08EA">
        <w:t xml:space="preserve"> </w:t>
      </w:r>
      <w:r>
        <w:t>zur</w:t>
      </w:r>
      <w:r w:rsidR="00EA08EA">
        <w:t xml:space="preserve"> </w:t>
      </w:r>
      <w:r>
        <w:t>Bezahlung</w:t>
      </w:r>
      <w:r w:rsidR="00EA08EA">
        <w:t xml:space="preserve"> </w:t>
      </w:r>
      <w:r>
        <w:t>ihrer</w:t>
      </w:r>
      <w:r w:rsidR="00EA08EA">
        <w:t xml:space="preserve"> </w:t>
      </w:r>
      <w:r>
        <w:t>Schuld</w:t>
      </w:r>
      <w:r w:rsidR="00EA08EA">
        <w:t xml:space="preserve"> </w:t>
      </w:r>
      <w:r>
        <w:t>und</w:t>
      </w:r>
      <w:r w:rsidR="00EA08EA">
        <w:t xml:space="preserve"> </w:t>
      </w:r>
      <w:r>
        <w:t>zur</w:t>
      </w:r>
      <w:r w:rsidR="00EA08EA">
        <w:t xml:space="preserve"> </w:t>
      </w:r>
      <w:r>
        <w:t>Abtragung</w:t>
      </w:r>
      <w:r w:rsidR="00EA08EA">
        <w:t xml:space="preserve"> </w:t>
      </w:r>
      <w:r>
        <w:t>ihrer</w:t>
      </w:r>
      <w:r w:rsidR="00EA08EA">
        <w:t xml:space="preserve"> </w:t>
      </w:r>
      <w:r>
        <w:t>verwirkten</w:t>
      </w:r>
      <w:r w:rsidR="00EA08EA">
        <w:t xml:space="preserve"> </w:t>
      </w:r>
      <w:r>
        <w:t>Strafe.</w:t>
      </w:r>
      <w:r w:rsidR="00EA08EA">
        <w:t xml:space="preserve"> </w:t>
      </w:r>
      <w:r>
        <w:t>Durch</w:t>
      </w:r>
      <w:r w:rsidR="00EA08EA">
        <w:t xml:space="preserve"> </w:t>
      </w:r>
      <w:r>
        <w:t>seine</w:t>
      </w:r>
      <w:r w:rsidR="00EA08EA">
        <w:t xml:space="preserve"> </w:t>
      </w:r>
      <w:r>
        <w:t>Auferweckung</w:t>
      </w:r>
      <w:r w:rsidR="00EA08EA">
        <w:t xml:space="preserve"> </w:t>
      </w:r>
      <w:r>
        <w:t>empfing</w:t>
      </w:r>
      <w:r w:rsidR="00EA08EA">
        <w:t xml:space="preserve"> </w:t>
      </w:r>
      <w:r>
        <w:t>er</w:t>
      </w:r>
      <w:r w:rsidR="00EA08EA">
        <w:t xml:space="preserve"> </w:t>
      </w:r>
      <w:r>
        <w:t>gleichsam</w:t>
      </w:r>
      <w:r w:rsidR="00EA08EA">
        <w:t xml:space="preserve"> </w:t>
      </w:r>
      <w:r>
        <w:t>die</w:t>
      </w:r>
      <w:r w:rsidR="00EA08EA">
        <w:t xml:space="preserve"> </w:t>
      </w:r>
      <w:r>
        <w:t>rechtskräftige</w:t>
      </w:r>
      <w:r w:rsidR="00EA08EA">
        <w:t xml:space="preserve"> </w:t>
      </w:r>
      <w:r>
        <w:t>Quittung</w:t>
      </w:r>
      <w:r w:rsidR="00EA08EA">
        <w:t xml:space="preserve"> </w:t>
      </w:r>
      <w:r>
        <w:t>vor</w:t>
      </w:r>
      <w:r w:rsidR="00EA08EA">
        <w:t xml:space="preserve"> </w:t>
      </w:r>
      <w:r>
        <w:t>aller</w:t>
      </w:r>
      <w:r w:rsidR="00EA08EA">
        <w:t xml:space="preserve"> </w:t>
      </w:r>
      <w:r>
        <w:t>Welt,</w:t>
      </w:r>
      <w:r w:rsidR="00EA08EA">
        <w:t xml:space="preserve"> </w:t>
      </w:r>
      <w:r>
        <w:t>„</w:t>
      </w:r>
      <w:proofErr w:type="spellStart"/>
      <w:r>
        <w:t>daß</w:t>
      </w:r>
      <w:proofErr w:type="spellEnd"/>
      <w:r w:rsidR="00EA08EA">
        <w:t xml:space="preserve"> </w:t>
      </w:r>
      <w:r>
        <w:t>alles</w:t>
      </w:r>
      <w:r w:rsidR="00EA08EA">
        <w:t xml:space="preserve"> </w:t>
      </w:r>
      <w:r>
        <w:t>sei</w:t>
      </w:r>
      <w:r w:rsidR="00EA08EA">
        <w:t xml:space="preserve"> </w:t>
      </w:r>
      <w:r>
        <w:t>bezahlt.“</w:t>
      </w:r>
      <w:r w:rsidR="00EA08EA">
        <w:t xml:space="preserve"> </w:t>
      </w:r>
      <w:r>
        <w:t>Für</w:t>
      </w:r>
      <w:r w:rsidR="00EA08EA">
        <w:t xml:space="preserve"> </w:t>
      </w:r>
      <w:r>
        <w:t>sich</w:t>
      </w:r>
      <w:r w:rsidR="00EA08EA">
        <w:t xml:space="preserve"> </w:t>
      </w:r>
      <w:r>
        <w:t>selbst</w:t>
      </w:r>
      <w:r w:rsidR="00EA08EA">
        <w:t xml:space="preserve"> </w:t>
      </w:r>
      <w:r>
        <w:t>hatte</w:t>
      </w:r>
      <w:r w:rsidR="00EA08EA">
        <w:t xml:space="preserve"> </w:t>
      </w:r>
      <w:r>
        <w:t>aber</w:t>
      </w:r>
      <w:r w:rsidR="00EA08EA">
        <w:t xml:space="preserve"> </w:t>
      </w:r>
      <w:r>
        <w:t>der</w:t>
      </w:r>
      <w:r w:rsidR="00EA08EA">
        <w:t xml:space="preserve"> </w:t>
      </w:r>
      <w:r>
        <w:t>Sohn</w:t>
      </w:r>
      <w:r w:rsidR="00EA08EA">
        <w:t xml:space="preserve"> </w:t>
      </w:r>
      <w:r>
        <w:t>Gottes</w:t>
      </w:r>
      <w:r w:rsidR="00EA08EA">
        <w:t xml:space="preserve"> </w:t>
      </w:r>
      <w:r>
        <w:t>weder</w:t>
      </w:r>
      <w:r w:rsidR="00EA08EA">
        <w:t xml:space="preserve"> </w:t>
      </w:r>
      <w:r>
        <w:t>Verpflichtung,</w:t>
      </w:r>
      <w:r w:rsidR="00EA08EA">
        <w:t xml:space="preserve"> </w:t>
      </w:r>
      <w:r>
        <w:t>noch</w:t>
      </w:r>
      <w:r w:rsidR="00EA08EA">
        <w:t xml:space="preserve"> </w:t>
      </w:r>
      <w:r>
        <w:t>Schuld,</w:t>
      </w:r>
      <w:r w:rsidR="00EA08EA">
        <w:t xml:space="preserve"> </w:t>
      </w:r>
      <w:r>
        <w:t>noch</w:t>
      </w:r>
      <w:r w:rsidR="00EA08EA">
        <w:t xml:space="preserve"> </w:t>
      </w:r>
      <w:r>
        <w:t>etwas</w:t>
      </w:r>
      <w:r w:rsidR="00EA08EA">
        <w:t xml:space="preserve"> </w:t>
      </w:r>
      <w:r>
        <w:t>zu</w:t>
      </w:r>
      <w:r w:rsidR="00EA08EA">
        <w:t xml:space="preserve"> </w:t>
      </w:r>
      <w:r>
        <w:t>büßen</w:t>
      </w:r>
      <w:r w:rsidR="00EA08EA">
        <w:t xml:space="preserve"> </w:t>
      </w:r>
      <w:r>
        <w:t>und</w:t>
      </w:r>
      <w:r w:rsidR="00EA08EA">
        <w:t xml:space="preserve"> </w:t>
      </w:r>
      <w:r>
        <w:t>zu</w:t>
      </w:r>
      <w:r w:rsidR="00EA08EA">
        <w:t xml:space="preserve"> </w:t>
      </w:r>
      <w:r>
        <w:t>bezahlen.</w:t>
      </w:r>
      <w:r w:rsidR="00EA08EA">
        <w:t xml:space="preserve"> </w:t>
      </w:r>
      <w:r>
        <w:t>Das</w:t>
      </w:r>
      <w:r w:rsidR="00EA08EA">
        <w:t xml:space="preserve"> </w:t>
      </w:r>
      <w:r>
        <w:t>geschah</w:t>
      </w:r>
      <w:r w:rsidR="00EA08EA">
        <w:t xml:space="preserve"> </w:t>
      </w:r>
      <w:r>
        <w:t>alles</w:t>
      </w:r>
      <w:r w:rsidR="00EA08EA">
        <w:t xml:space="preserve"> </w:t>
      </w:r>
      <w:r>
        <w:t>uns</w:t>
      </w:r>
      <w:r w:rsidR="00EA08EA">
        <w:t xml:space="preserve"> </w:t>
      </w:r>
      <w:r>
        <w:t>zu</w:t>
      </w:r>
      <w:r w:rsidR="00EA08EA">
        <w:t xml:space="preserve"> </w:t>
      </w:r>
      <w:r>
        <w:t>gut.</w:t>
      </w:r>
      <w:r w:rsidR="00EA08EA">
        <w:t xml:space="preserve"> </w:t>
      </w:r>
    </w:p>
    <w:p w14:paraId="4EB5A622" w14:textId="55A44CB3" w:rsidR="002A27EC" w:rsidRDefault="002A27EC" w:rsidP="002A27EC">
      <w:pPr>
        <w:pStyle w:val="StandardWeb"/>
      </w:pPr>
      <w:r>
        <w:t>Obschon</w:t>
      </w:r>
      <w:r w:rsidR="00EA08EA">
        <w:t xml:space="preserve"> </w:t>
      </w:r>
      <w:r>
        <w:t>daher</w:t>
      </w:r>
      <w:r w:rsidR="00EA08EA">
        <w:t xml:space="preserve"> </w:t>
      </w:r>
      <w:r>
        <w:t>der</w:t>
      </w:r>
      <w:r w:rsidR="00EA08EA">
        <w:t xml:space="preserve"> </w:t>
      </w:r>
      <w:r>
        <w:t>Apostel</w:t>
      </w:r>
      <w:r w:rsidR="00EA08EA">
        <w:t xml:space="preserve"> </w:t>
      </w:r>
      <w:r>
        <w:t>hier</w:t>
      </w:r>
      <w:r w:rsidR="00EA08EA">
        <w:t xml:space="preserve"> </w:t>
      </w:r>
      <w:r>
        <w:t>die</w:t>
      </w:r>
      <w:r w:rsidR="00EA08EA">
        <w:t xml:space="preserve"> </w:t>
      </w:r>
      <w:r>
        <w:t>Redensart</w:t>
      </w:r>
      <w:r w:rsidR="00EA08EA">
        <w:t xml:space="preserve"> </w:t>
      </w:r>
      <w:r>
        <w:t>„samt</w:t>
      </w:r>
      <w:r w:rsidR="00EA08EA">
        <w:t xml:space="preserve"> </w:t>
      </w:r>
      <w:r>
        <w:t>ihm“</w:t>
      </w:r>
      <w:r w:rsidR="00EA08EA">
        <w:t xml:space="preserve"> </w:t>
      </w:r>
      <w:r>
        <w:t>nicht</w:t>
      </w:r>
      <w:r w:rsidR="00EA08EA">
        <w:t xml:space="preserve"> </w:t>
      </w:r>
      <w:r>
        <w:t>gebraucht,</w:t>
      </w:r>
      <w:r w:rsidR="00EA08EA">
        <w:t xml:space="preserve"> </w:t>
      </w:r>
      <w:r>
        <w:t>so</w:t>
      </w:r>
      <w:r w:rsidR="00EA08EA">
        <w:t xml:space="preserve"> </w:t>
      </w:r>
      <w:r>
        <w:t>sagt</w:t>
      </w:r>
      <w:r w:rsidR="00EA08EA">
        <w:t xml:space="preserve"> </w:t>
      </w:r>
      <w:r>
        <w:t>er</w:t>
      </w:r>
      <w:r w:rsidR="00EA08EA">
        <w:t xml:space="preserve"> </w:t>
      </w:r>
      <w:r>
        <w:t>doch</w:t>
      </w:r>
      <w:r w:rsidR="00EA08EA">
        <w:t xml:space="preserve"> </w:t>
      </w:r>
      <w:r>
        <w:t>an</w:t>
      </w:r>
      <w:r w:rsidR="00EA08EA">
        <w:t xml:space="preserve"> </w:t>
      </w:r>
      <w:r>
        <w:t>einer</w:t>
      </w:r>
      <w:r w:rsidR="00EA08EA">
        <w:t xml:space="preserve"> </w:t>
      </w:r>
      <w:r>
        <w:t>andern</w:t>
      </w:r>
      <w:r w:rsidR="00EA08EA">
        <w:t xml:space="preserve"> </w:t>
      </w:r>
      <w:r>
        <w:t>Stelle:</w:t>
      </w:r>
      <w:r w:rsidR="00EA08EA">
        <w:t xml:space="preserve"> </w:t>
      </w:r>
      <w:r>
        <w:t>(</w:t>
      </w:r>
      <w:r w:rsidR="00EA08EA">
        <w:t xml:space="preserve">Epheser </w:t>
      </w:r>
      <w:r>
        <w:t>2</w:t>
      </w:r>
      <w:r w:rsidR="00EA08EA">
        <w:t>, 6</w:t>
      </w:r>
      <w:r>
        <w:t>)</w:t>
      </w:r>
      <w:r w:rsidR="00EA08EA">
        <w:t xml:space="preserve"> </w:t>
      </w:r>
      <w:r>
        <w:t>„Gott</w:t>
      </w:r>
      <w:r w:rsidR="00EA08EA">
        <w:t xml:space="preserve"> </w:t>
      </w:r>
      <w:r>
        <w:t>hat</w:t>
      </w:r>
      <w:r w:rsidR="00EA08EA">
        <w:t xml:space="preserve"> </w:t>
      </w:r>
      <w:r>
        <w:t>uns</w:t>
      </w:r>
      <w:r w:rsidR="00EA08EA">
        <w:t xml:space="preserve"> </w:t>
      </w:r>
      <w:r>
        <w:t>samt</w:t>
      </w:r>
      <w:r w:rsidR="00EA08EA">
        <w:t xml:space="preserve"> </w:t>
      </w:r>
      <w:r>
        <w:t>ihm</w:t>
      </w:r>
      <w:r w:rsidR="00EA08EA">
        <w:t xml:space="preserve"> </w:t>
      </w:r>
      <w:r>
        <w:t>auferwecket.“</w:t>
      </w:r>
      <w:r w:rsidR="00EA08EA">
        <w:t xml:space="preserve"> </w:t>
      </w:r>
      <w:r>
        <w:t>Was</w:t>
      </w:r>
      <w:r w:rsidR="00EA08EA">
        <w:t xml:space="preserve"> </w:t>
      </w:r>
      <w:r>
        <w:t>heißt</w:t>
      </w:r>
      <w:r w:rsidR="00EA08EA">
        <w:t xml:space="preserve"> </w:t>
      </w:r>
      <w:r>
        <w:t>das</w:t>
      </w:r>
      <w:r w:rsidR="00EA08EA">
        <w:t xml:space="preserve"> </w:t>
      </w:r>
      <w:r>
        <w:t>aber</w:t>
      </w:r>
      <w:r w:rsidR="00EA08EA">
        <w:t xml:space="preserve"> </w:t>
      </w:r>
      <w:r>
        <w:t>anders</w:t>
      </w:r>
      <w:r w:rsidR="00EA08EA">
        <w:t xml:space="preserve"> </w:t>
      </w:r>
      <w:r>
        <w:t>als:</w:t>
      </w:r>
      <w:r w:rsidR="00EA08EA">
        <w:t xml:space="preserve"> </w:t>
      </w:r>
      <w:r>
        <w:t>Gott</w:t>
      </w:r>
      <w:r w:rsidR="00EA08EA">
        <w:t xml:space="preserve"> </w:t>
      </w:r>
      <w:r>
        <w:t>hat</w:t>
      </w:r>
      <w:r w:rsidR="00EA08EA">
        <w:t xml:space="preserve"> </w:t>
      </w:r>
      <w:r>
        <w:t>uns,</w:t>
      </w:r>
      <w:r w:rsidR="00EA08EA">
        <w:t xml:space="preserve"> </w:t>
      </w:r>
      <w:r>
        <w:t>die</w:t>
      </w:r>
      <w:r w:rsidR="00EA08EA">
        <w:t xml:space="preserve"> </w:t>
      </w:r>
      <w:r>
        <w:t>wir</w:t>
      </w:r>
      <w:r w:rsidR="00EA08EA">
        <w:t xml:space="preserve"> </w:t>
      </w:r>
      <w:r>
        <w:t>in</w:t>
      </w:r>
      <w:r w:rsidR="00EA08EA">
        <w:t xml:space="preserve"> </w:t>
      </w:r>
      <w:r>
        <w:t>Jesu</w:t>
      </w:r>
      <w:r w:rsidR="00EA08EA">
        <w:t xml:space="preserve"> </w:t>
      </w:r>
      <w:r>
        <w:t>Christo</w:t>
      </w:r>
      <w:r w:rsidR="00EA08EA">
        <w:t xml:space="preserve"> </w:t>
      </w:r>
      <w:r>
        <w:t>gerechnet</w:t>
      </w:r>
      <w:r w:rsidR="00EA08EA">
        <w:t xml:space="preserve"> </w:t>
      </w:r>
      <w:r>
        <w:t>werden,</w:t>
      </w:r>
      <w:r w:rsidR="00EA08EA">
        <w:t xml:space="preserve"> </w:t>
      </w:r>
      <w:r>
        <w:t>bei</w:t>
      </w:r>
      <w:r w:rsidR="00EA08EA">
        <w:t xml:space="preserve"> </w:t>
      </w:r>
      <w:r>
        <w:t>der</w:t>
      </w:r>
      <w:r w:rsidR="00EA08EA">
        <w:t xml:space="preserve"> </w:t>
      </w:r>
      <w:r>
        <w:t>Auferweckung</w:t>
      </w:r>
      <w:r w:rsidR="00EA08EA">
        <w:t xml:space="preserve"> </w:t>
      </w:r>
      <w:r>
        <w:t>Christi</w:t>
      </w:r>
      <w:r w:rsidR="00EA08EA">
        <w:t xml:space="preserve"> </w:t>
      </w:r>
      <w:r>
        <w:t>für</w:t>
      </w:r>
      <w:r w:rsidR="00EA08EA">
        <w:t xml:space="preserve"> </w:t>
      </w:r>
      <w:proofErr w:type="spellStart"/>
      <w:r>
        <w:t>eben</w:t>
      </w:r>
      <w:r w:rsidR="00EA08EA">
        <w:t xml:space="preserve"> </w:t>
      </w:r>
      <w:r>
        <w:t>so</w:t>
      </w:r>
      <w:proofErr w:type="spellEnd"/>
      <w:r w:rsidR="00EA08EA">
        <w:t xml:space="preserve"> </w:t>
      </w:r>
      <w:r>
        <w:t>schuld-</w:t>
      </w:r>
      <w:r w:rsidR="00EA08EA">
        <w:t xml:space="preserve"> </w:t>
      </w:r>
      <w:r>
        <w:t>und</w:t>
      </w:r>
      <w:r w:rsidR="00EA08EA">
        <w:t xml:space="preserve"> </w:t>
      </w:r>
      <w:r>
        <w:t>straffrei,</w:t>
      </w:r>
      <w:r w:rsidR="00EA08EA">
        <w:t xml:space="preserve"> </w:t>
      </w:r>
      <w:r>
        <w:t>für</w:t>
      </w:r>
      <w:r w:rsidR="00EA08EA">
        <w:t xml:space="preserve"> </w:t>
      </w:r>
      <w:proofErr w:type="spellStart"/>
      <w:r>
        <w:t>eben</w:t>
      </w:r>
      <w:r w:rsidR="00EA08EA">
        <w:t xml:space="preserve"> </w:t>
      </w:r>
      <w:r>
        <w:t>so</w:t>
      </w:r>
      <w:proofErr w:type="spellEnd"/>
      <w:r w:rsidR="00EA08EA">
        <w:t xml:space="preserve"> </w:t>
      </w:r>
      <w:r>
        <w:t>gerecht</w:t>
      </w:r>
      <w:r w:rsidR="00EA08EA">
        <w:t xml:space="preserve"> </w:t>
      </w:r>
      <w:r>
        <w:t>erklärt,</w:t>
      </w:r>
      <w:r w:rsidR="00EA08EA">
        <w:t xml:space="preserve"> </w:t>
      </w:r>
      <w:r>
        <w:t>wie</w:t>
      </w:r>
      <w:r w:rsidR="00EA08EA">
        <w:t xml:space="preserve"> </w:t>
      </w:r>
      <w:r>
        <w:t>Christum</w:t>
      </w:r>
      <w:r w:rsidR="00EA08EA">
        <w:t xml:space="preserve"> </w:t>
      </w:r>
      <w:r>
        <w:t>selber.</w:t>
      </w:r>
      <w:r w:rsidR="00EA08EA">
        <w:t xml:space="preserve"> </w:t>
      </w:r>
      <w:r>
        <w:t>In</w:t>
      </w:r>
      <w:r w:rsidR="00EA08EA">
        <w:t xml:space="preserve"> </w:t>
      </w:r>
      <w:r>
        <w:t>dem</w:t>
      </w:r>
      <w:r w:rsidR="00EA08EA">
        <w:t xml:space="preserve"> </w:t>
      </w:r>
      <w:r>
        <w:t>einen</w:t>
      </w:r>
      <w:r w:rsidR="00EA08EA">
        <w:t xml:space="preserve"> </w:t>
      </w:r>
      <w:r>
        <w:t>Urteil</w:t>
      </w:r>
      <w:r w:rsidR="00EA08EA">
        <w:t xml:space="preserve"> </w:t>
      </w:r>
      <w:r>
        <w:t>waren</w:t>
      </w:r>
      <w:r w:rsidR="00EA08EA">
        <w:t xml:space="preserve"> </w:t>
      </w:r>
      <w:r>
        <w:t>zugleich</w:t>
      </w:r>
      <w:r w:rsidR="00EA08EA">
        <w:t xml:space="preserve"> </w:t>
      </w:r>
      <w:r>
        <w:t>alle</w:t>
      </w:r>
      <w:r w:rsidR="00EA08EA">
        <w:t xml:space="preserve"> </w:t>
      </w:r>
      <w:r>
        <w:t>diejenigen</w:t>
      </w:r>
      <w:r w:rsidR="00EA08EA">
        <w:t xml:space="preserve"> </w:t>
      </w:r>
      <w:r>
        <w:t>mit</w:t>
      </w:r>
      <w:r w:rsidR="00EA08EA">
        <w:t xml:space="preserve"> </w:t>
      </w:r>
      <w:r>
        <w:t>einbegriffen,</w:t>
      </w:r>
      <w:r w:rsidR="00EA08EA">
        <w:t xml:space="preserve"> </w:t>
      </w:r>
      <w:r>
        <w:t>„welche</w:t>
      </w:r>
      <w:r w:rsidR="00EA08EA">
        <w:t xml:space="preserve"> </w:t>
      </w:r>
      <w:r>
        <w:t>durch</w:t>
      </w:r>
      <w:r w:rsidR="00EA08EA">
        <w:t xml:space="preserve"> </w:t>
      </w:r>
      <w:r>
        <w:t>der</w:t>
      </w:r>
      <w:r w:rsidR="00EA08EA">
        <w:t xml:space="preserve"> </w:t>
      </w:r>
      <w:r>
        <w:t>Apostel</w:t>
      </w:r>
      <w:r w:rsidR="00EA08EA">
        <w:t xml:space="preserve"> </w:t>
      </w:r>
      <w:r>
        <w:t>Wort</w:t>
      </w:r>
      <w:r w:rsidR="00EA08EA">
        <w:t xml:space="preserve"> </w:t>
      </w:r>
      <w:r>
        <w:t>an</w:t>
      </w:r>
      <w:r w:rsidR="00EA08EA">
        <w:t xml:space="preserve"> </w:t>
      </w:r>
      <w:r>
        <w:t>ihn</w:t>
      </w:r>
      <w:r w:rsidR="00EA08EA">
        <w:t xml:space="preserve"> </w:t>
      </w:r>
      <w:r>
        <w:t>glauben</w:t>
      </w:r>
      <w:r w:rsidR="00EA08EA">
        <w:t xml:space="preserve"> </w:t>
      </w:r>
      <w:r>
        <w:t>würden“</w:t>
      </w:r>
      <w:r w:rsidR="00EA08EA">
        <w:t xml:space="preserve"> </w:t>
      </w:r>
      <w:r>
        <w:t>bis</w:t>
      </w:r>
      <w:r w:rsidR="00EA08EA">
        <w:t xml:space="preserve"> </w:t>
      </w:r>
      <w:r>
        <w:t>ans</w:t>
      </w:r>
      <w:r w:rsidR="00EA08EA">
        <w:t xml:space="preserve"> </w:t>
      </w:r>
      <w:r>
        <w:t>Ende</w:t>
      </w:r>
      <w:r w:rsidR="00EA08EA">
        <w:t xml:space="preserve"> </w:t>
      </w:r>
      <w:r>
        <w:t>der</w:t>
      </w:r>
      <w:r w:rsidR="00EA08EA">
        <w:t xml:space="preserve"> </w:t>
      </w:r>
      <w:r>
        <w:t>Welt</w:t>
      </w:r>
      <w:r w:rsidR="00EA08EA">
        <w:t xml:space="preserve"> </w:t>
      </w:r>
      <w:r>
        <w:t>(</w:t>
      </w:r>
      <w:r w:rsidR="00EA08EA">
        <w:t xml:space="preserve">Johannes </w:t>
      </w:r>
      <w:r>
        <w:t>17</w:t>
      </w:r>
      <w:r w:rsidR="00EA08EA">
        <w:t>, 2</w:t>
      </w:r>
      <w:r>
        <w:t>0).</w:t>
      </w:r>
      <w:r w:rsidR="00EA08EA">
        <w:t xml:space="preserve"> </w:t>
      </w:r>
      <w:r>
        <w:t>„Hier</w:t>
      </w:r>
      <w:r w:rsidR="00EA08EA">
        <w:t xml:space="preserve"> </w:t>
      </w:r>
      <w:r>
        <w:t>bin</w:t>
      </w:r>
      <w:r w:rsidR="00EA08EA">
        <w:t xml:space="preserve"> </w:t>
      </w:r>
      <w:r>
        <w:t>ich</w:t>
      </w:r>
      <w:r w:rsidR="00EA08EA">
        <w:t xml:space="preserve"> </w:t>
      </w:r>
      <w:r>
        <w:t>und</w:t>
      </w:r>
      <w:r w:rsidR="00EA08EA">
        <w:t xml:space="preserve"> </w:t>
      </w:r>
      <w:r>
        <w:t>die</w:t>
      </w:r>
      <w:r w:rsidR="00EA08EA">
        <w:t xml:space="preserve"> </w:t>
      </w:r>
      <w:r>
        <w:t>Kinder,</w:t>
      </w:r>
      <w:r w:rsidR="00EA08EA">
        <w:t xml:space="preserve"> </w:t>
      </w:r>
      <w:r>
        <w:t>die</w:t>
      </w:r>
      <w:r w:rsidR="00EA08EA">
        <w:t xml:space="preserve"> </w:t>
      </w:r>
      <w:r>
        <w:t>du</w:t>
      </w:r>
      <w:r w:rsidR="00EA08EA">
        <w:t xml:space="preserve"> </w:t>
      </w:r>
      <w:r>
        <w:t>mir</w:t>
      </w:r>
      <w:r w:rsidR="00EA08EA">
        <w:t xml:space="preserve"> </w:t>
      </w:r>
      <w:r>
        <w:t>gegeben</w:t>
      </w:r>
      <w:r w:rsidR="00EA08EA">
        <w:t xml:space="preserve"> </w:t>
      </w:r>
      <w:r>
        <w:t>hast</w:t>
      </w:r>
      <w:proofErr w:type="gramStart"/>
      <w:r>
        <w:t>,“</w:t>
      </w:r>
      <w:proofErr w:type="gramEnd"/>
      <w:r w:rsidR="00EA08EA">
        <w:t xml:space="preserve"> </w:t>
      </w:r>
      <w:r>
        <w:t>sagte</w:t>
      </w:r>
      <w:r w:rsidR="00EA08EA">
        <w:t xml:space="preserve"> </w:t>
      </w:r>
      <w:r>
        <w:t>er</w:t>
      </w:r>
      <w:r w:rsidR="00EA08EA">
        <w:t xml:space="preserve"> </w:t>
      </w:r>
      <w:r>
        <w:t>(</w:t>
      </w:r>
      <w:r w:rsidR="00EA08EA">
        <w:t xml:space="preserve">Jesaja </w:t>
      </w:r>
      <w:r>
        <w:t>8</w:t>
      </w:r>
      <w:r w:rsidR="00EA08EA">
        <w:t>, 1</w:t>
      </w:r>
      <w:r>
        <w:t>8.</w:t>
      </w:r>
      <w:r w:rsidR="00EA08EA">
        <w:t xml:space="preserve"> Hebräer </w:t>
      </w:r>
      <w:r>
        <w:t>2</w:t>
      </w:r>
      <w:r w:rsidR="00EA08EA">
        <w:t>, 1</w:t>
      </w:r>
      <w:r>
        <w:t>3).</w:t>
      </w:r>
      <w:r w:rsidR="00EA08EA">
        <w:t xml:space="preserve"> </w:t>
      </w:r>
      <w:r>
        <w:t>Wer's</w:t>
      </w:r>
      <w:r w:rsidR="00EA08EA">
        <w:t xml:space="preserve"> </w:t>
      </w:r>
      <w:r>
        <w:t>fassen</w:t>
      </w:r>
      <w:r w:rsidR="00EA08EA">
        <w:t xml:space="preserve"> </w:t>
      </w:r>
      <w:r>
        <w:t>und</w:t>
      </w:r>
      <w:r w:rsidR="00EA08EA">
        <w:t xml:space="preserve"> </w:t>
      </w:r>
      <w:r>
        <w:t>annehmen</w:t>
      </w:r>
      <w:r w:rsidR="00EA08EA">
        <w:t xml:space="preserve"> </w:t>
      </w:r>
      <w:r>
        <w:t>kann,</w:t>
      </w:r>
      <w:r w:rsidR="00EA08EA">
        <w:t xml:space="preserve"> </w:t>
      </w:r>
      <w:r>
        <w:t>der</w:t>
      </w:r>
      <w:r w:rsidR="00EA08EA">
        <w:t xml:space="preserve"> </w:t>
      </w:r>
      <w:r>
        <w:t>fasse</w:t>
      </w:r>
      <w:r w:rsidR="00EA08EA">
        <w:t xml:space="preserve"> </w:t>
      </w:r>
      <w:r>
        <w:t>es</w:t>
      </w:r>
      <w:r w:rsidR="00EA08EA">
        <w:t xml:space="preserve"> </w:t>
      </w:r>
      <w:r>
        <w:t>und</w:t>
      </w:r>
      <w:r w:rsidR="00EA08EA">
        <w:t xml:space="preserve"> </w:t>
      </w:r>
      <w:r>
        <w:t>nehme</w:t>
      </w:r>
      <w:r w:rsidR="00EA08EA">
        <w:t xml:space="preserve"> </w:t>
      </w:r>
      <w:r>
        <w:t>es</w:t>
      </w:r>
      <w:r w:rsidR="00EA08EA">
        <w:t xml:space="preserve"> </w:t>
      </w:r>
      <w:r>
        <w:t>an.</w:t>
      </w:r>
      <w:r w:rsidR="00EA08EA">
        <w:t xml:space="preserve"> </w:t>
      </w:r>
      <w:r>
        <w:t>„O,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sie</w:t>
      </w:r>
      <w:r w:rsidR="00EA08EA">
        <w:t xml:space="preserve"> </w:t>
      </w:r>
      <w:r>
        <w:t>ein</w:t>
      </w:r>
      <w:r w:rsidR="00EA08EA">
        <w:t xml:space="preserve"> </w:t>
      </w:r>
      <w:r>
        <w:t>solch</w:t>
      </w:r>
      <w:r w:rsidR="00EA08EA">
        <w:t xml:space="preserve"> </w:t>
      </w:r>
      <w:r>
        <w:t>Herz</w:t>
      </w:r>
      <w:r w:rsidR="00EA08EA">
        <w:t xml:space="preserve"> </w:t>
      </w:r>
      <w:r>
        <w:t>hätten,</w:t>
      </w:r>
      <w:r w:rsidR="00EA08EA">
        <w:t xml:space="preserve"> </w:t>
      </w:r>
      <w:r>
        <w:t>mich</w:t>
      </w:r>
      <w:r w:rsidR="00EA08EA">
        <w:t xml:space="preserve"> </w:t>
      </w:r>
      <w:r>
        <w:t>zu</w:t>
      </w:r>
      <w:r w:rsidR="00EA08EA">
        <w:t xml:space="preserve"> </w:t>
      </w:r>
      <w:r>
        <w:t>fürchten</w:t>
      </w:r>
      <w:r w:rsidR="00EA08EA">
        <w:t xml:space="preserve"> </w:t>
      </w:r>
      <w:r>
        <w:t>und</w:t>
      </w:r>
      <w:r w:rsidR="00EA08EA">
        <w:t xml:space="preserve"> </w:t>
      </w:r>
      <w:r>
        <w:t>zu</w:t>
      </w:r>
      <w:r w:rsidR="00EA08EA">
        <w:t xml:space="preserve"> </w:t>
      </w:r>
      <w:r>
        <w:t>halten</w:t>
      </w:r>
      <w:r w:rsidR="00EA08EA">
        <w:t xml:space="preserve"> </w:t>
      </w:r>
      <w:r>
        <w:t>alle</w:t>
      </w:r>
      <w:r w:rsidR="00EA08EA">
        <w:t xml:space="preserve"> </w:t>
      </w:r>
      <w:r>
        <w:t>meine</w:t>
      </w:r>
      <w:r w:rsidR="00EA08EA">
        <w:t xml:space="preserve"> </w:t>
      </w:r>
      <w:r>
        <w:t>Gebote</w:t>
      </w:r>
      <w:r w:rsidR="00EA08EA">
        <w:t xml:space="preserve"> </w:t>
      </w:r>
      <w:r>
        <w:t>ihr</w:t>
      </w:r>
      <w:r w:rsidR="00EA08EA">
        <w:t xml:space="preserve"> </w:t>
      </w:r>
      <w:r>
        <w:t>Leben</w:t>
      </w:r>
      <w:r w:rsidR="00EA08EA">
        <w:t xml:space="preserve"> </w:t>
      </w:r>
      <w:r>
        <w:t>lang,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es</w:t>
      </w:r>
      <w:r w:rsidR="00EA08EA">
        <w:t xml:space="preserve"> </w:t>
      </w:r>
      <w:r>
        <w:t>ihnen</w:t>
      </w:r>
      <w:r w:rsidR="00EA08EA">
        <w:t xml:space="preserve"> </w:t>
      </w:r>
      <w:r>
        <w:t>wohlginge</w:t>
      </w:r>
      <w:r w:rsidR="00EA08EA">
        <w:t xml:space="preserve"> </w:t>
      </w:r>
      <w:r>
        <w:t>und</w:t>
      </w:r>
      <w:r w:rsidR="00EA08EA">
        <w:t xml:space="preserve"> </w:t>
      </w:r>
      <w:r>
        <w:t>ihren</w:t>
      </w:r>
      <w:r w:rsidR="00EA08EA">
        <w:t xml:space="preserve"> </w:t>
      </w:r>
      <w:r>
        <w:t>Kindern</w:t>
      </w:r>
      <w:r w:rsidR="00EA08EA">
        <w:t xml:space="preserve"> </w:t>
      </w:r>
      <w:r>
        <w:t>ewiglich“</w:t>
      </w:r>
      <w:r w:rsidR="00EA08EA">
        <w:t xml:space="preserve"> </w:t>
      </w:r>
      <w:r>
        <w:t>(5.</w:t>
      </w:r>
      <w:r w:rsidR="00EA08EA">
        <w:t xml:space="preserve"> </w:t>
      </w:r>
      <w:r>
        <w:t>Mose</w:t>
      </w:r>
      <w:r w:rsidR="00EA08EA">
        <w:t xml:space="preserve"> </w:t>
      </w:r>
      <w:r>
        <w:t>5</w:t>
      </w:r>
      <w:r w:rsidR="00EA08EA">
        <w:t>, 2</w:t>
      </w:r>
      <w:r>
        <w:t>9).</w:t>
      </w:r>
      <w:r w:rsidR="00EA08EA">
        <w:t xml:space="preserve"> </w:t>
      </w:r>
      <w:r>
        <w:t>Dies</w:t>
      </w:r>
      <w:r w:rsidR="00EA08EA">
        <w:t xml:space="preserve"> </w:t>
      </w:r>
      <w:r>
        <w:t>ist</w:t>
      </w:r>
      <w:r w:rsidR="00EA08EA">
        <w:t xml:space="preserve"> </w:t>
      </w:r>
      <w:r>
        <w:t>das</w:t>
      </w:r>
      <w:r w:rsidR="00EA08EA">
        <w:t xml:space="preserve"> </w:t>
      </w:r>
      <w:r>
        <w:t>erste.</w:t>
      </w:r>
      <w:r w:rsidR="00EA08EA">
        <w:t xml:space="preserve"> </w:t>
      </w:r>
      <w:r>
        <w:t>Es</w:t>
      </w:r>
      <w:r w:rsidR="00EA08EA">
        <w:t xml:space="preserve"> </w:t>
      </w:r>
      <w:r>
        <w:t>betrifft</w:t>
      </w:r>
      <w:r w:rsidR="00EA08EA">
        <w:t xml:space="preserve"> </w:t>
      </w:r>
      <w:r>
        <w:t>hauptsächlich</w:t>
      </w:r>
      <w:r w:rsidR="00EA08EA">
        <w:t xml:space="preserve"> </w:t>
      </w:r>
      <w:r>
        <w:t>das</w:t>
      </w:r>
      <w:r w:rsidR="00EA08EA">
        <w:t xml:space="preserve"> </w:t>
      </w:r>
      <w:r>
        <w:t>Gewissen,</w:t>
      </w:r>
      <w:r w:rsidR="00EA08EA">
        <w:t xml:space="preserve"> </w:t>
      </w:r>
      <w:r>
        <w:t>dessen</w:t>
      </w:r>
      <w:r w:rsidR="00EA08EA">
        <w:t xml:space="preserve"> </w:t>
      </w:r>
      <w:r>
        <w:t>Schmerzen</w:t>
      </w:r>
      <w:r w:rsidR="00EA08EA">
        <w:t xml:space="preserve"> </w:t>
      </w:r>
      <w:r>
        <w:t>und</w:t>
      </w:r>
      <w:r w:rsidR="00EA08EA">
        <w:t xml:space="preserve"> </w:t>
      </w:r>
      <w:r>
        <w:t>Wunden</w:t>
      </w:r>
      <w:r w:rsidR="00EA08EA">
        <w:t xml:space="preserve"> </w:t>
      </w:r>
      <w:r>
        <w:t>so</w:t>
      </w:r>
      <w:r w:rsidR="00EA08EA">
        <w:t xml:space="preserve"> </w:t>
      </w:r>
      <w:r>
        <w:t>alle</w:t>
      </w:r>
      <w:r w:rsidR="00EA08EA">
        <w:t xml:space="preserve"> </w:t>
      </w:r>
      <w:r>
        <w:t>auf</w:t>
      </w:r>
      <w:r w:rsidR="00EA08EA">
        <w:t xml:space="preserve"> </w:t>
      </w:r>
      <w:r>
        <w:t>die</w:t>
      </w:r>
      <w:r w:rsidR="00EA08EA">
        <w:t xml:space="preserve"> </w:t>
      </w:r>
      <w:r>
        <w:t>süßeste</w:t>
      </w:r>
      <w:r w:rsidR="00EA08EA">
        <w:t xml:space="preserve"> </w:t>
      </w:r>
      <w:r>
        <w:t>Weise</w:t>
      </w:r>
      <w:r w:rsidR="00EA08EA">
        <w:t xml:space="preserve"> </w:t>
      </w:r>
      <w:r>
        <w:t>heil</w:t>
      </w:r>
      <w:r w:rsidR="00EA08EA">
        <w:t xml:space="preserve"> </w:t>
      </w:r>
      <w:r>
        <w:t>werden</w:t>
      </w:r>
      <w:r w:rsidR="00EA08EA">
        <w:t xml:space="preserve"> </w:t>
      </w:r>
      <w:r>
        <w:t>können</w:t>
      </w:r>
      <w:r w:rsidR="00EA08EA">
        <w:t xml:space="preserve"> </w:t>
      </w:r>
      <w:r>
        <w:t>und</w:t>
      </w:r>
      <w:r w:rsidR="00EA08EA">
        <w:t xml:space="preserve"> </w:t>
      </w:r>
      <w:r>
        <w:t>sollen</w:t>
      </w:r>
      <w:r w:rsidR="00EA08EA">
        <w:t xml:space="preserve"> </w:t>
      </w:r>
      <w:r>
        <w:t>(</w:t>
      </w:r>
      <w:r w:rsidR="00EA08EA">
        <w:t xml:space="preserve">Psalm </w:t>
      </w:r>
      <w:r>
        <w:t>103</w:t>
      </w:r>
      <w:r w:rsidR="00EA08EA">
        <w:t>, 2</w:t>
      </w:r>
      <w:r>
        <w:t>).</w:t>
      </w:r>
      <w:r w:rsidR="00EA08EA">
        <w:t xml:space="preserve"> </w:t>
      </w:r>
      <w:r>
        <w:t>Jedoch</w:t>
      </w:r>
      <w:r w:rsidR="00EA08EA">
        <w:t xml:space="preserve"> </w:t>
      </w:r>
      <w:r>
        <w:t>ist</w:t>
      </w:r>
      <w:r w:rsidR="00EA08EA">
        <w:t xml:space="preserve"> </w:t>
      </w:r>
      <w:r>
        <w:t>dies</w:t>
      </w:r>
      <w:r w:rsidR="00EA08EA">
        <w:t xml:space="preserve"> </w:t>
      </w:r>
      <w:r>
        <w:t>nicht</w:t>
      </w:r>
      <w:r w:rsidR="00EA08EA">
        <w:t xml:space="preserve"> </w:t>
      </w:r>
      <w:r>
        <w:t>das</w:t>
      </w:r>
      <w:r w:rsidR="00EA08EA">
        <w:t xml:space="preserve"> </w:t>
      </w:r>
      <w:r>
        <w:t>Ganze,</w:t>
      </w:r>
      <w:r w:rsidR="00EA08EA">
        <w:t xml:space="preserve"> </w:t>
      </w:r>
      <w:r>
        <w:t>sondern</w:t>
      </w:r>
      <w:r w:rsidR="00EA08EA">
        <w:t xml:space="preserve"> </w:t>
      </w:r>
      <w:r>
        <w:t>nun</w:t>
      </w:r>
      <w:r w:rsidR="00EA08EA">
        <w:t xml:space="preserve"> </w:t>
      </w:r>
      <w:r>
        <w:t>heißt</w:t>
      </w:r>
      <w:r w:rsidR="00EA08EA">
        <w:t xml:space="preserve"> </w:t>
      </w:r>
      <w:r>
        <w:t>es</w:t>
      </w:r>
      <w:r w:rsidR="00EA08EA">
        <w:t xml:space="preserve"> </w:t>
      </w:r>
      <w:r>
        <w:t>zweitens</w:t>
      </w:r>
      <w:r w:rsidR="00EA08EA">
        <w:t xml:space="preserve"> </w:t>
      </w:r>
      <w:r>
        <w:t>weiter:</w:t>
      </w:r>
      <w:r w:rsidR="00EA08EA">
        <w:t xml:space="preserve"> </w:t>
      </w:r>
    </w:p>
    <w:p w14:paraId="29B34F54" w14:textId="4DC53B7B" w:rsidR="002A27EC" w:rsidRDefault="002A27EC" w:rsidP="002A27EC">
      <w:pPr>
        <w:pStyle w:val="StandardWeb"/>
      </w:pPr>
      <w:r>
        <w:t>„Also</w:t>
      </w:r>
      <w:r w:rsidR="00EA08EA">
        <w:t xml:space="preserve"> </w:t>
      </w:r>
      <w:r>
        <w:t>sollen</w:t>
      </w:r>
      <w:r w:rsidR="00EA08EA">
        <w:t xml:space="preserve"> </w:t>
      </w:r>
      <w:r>
        <w:t>wir</w:t>
      </w:r>
      <w:r w:rsidR="00EA08EA">
        <w:t xml:space="preserve"> </w:t>
      </w:r>
      <w:r>
        <w:t>in</w:t>
      </w:r>
      <w:r w:rsidR="00EA08EA">
        <w:t xml:space="preserve"> </w:t>
      </w:r>
      <w:r>
        <w:t>einem</w:t>
      </w:r>
      <w:r w:rsidR="00EA08EA">
        <w:t xml:space="preserve"> </w:t>
      </w:r>
      <w:r>
        <w:t>neuen</w:t>
      </w:r>
      <w:r w:rsidR="00EA08EA">
        <w:t xml:space="preserve"> </w:t>
      </w:r>
      <w:r>
        <w:t>Leben</w:t>
      </w:r>
      <w:r w:rsidR="00EA08EA">
        <w:t xml:space="preserve"> </w:t>
      </w:r>
      <w:r>
        <w:t>wandeln.“</w:t>
      </w:r>
      <w:r w:rsidR="00EA08EA">
        <w:t xml:space="preserve"> </w:t>
      </w:r>
      <w:r>
        <w:t>Ihr</w:t>
      </w:r>
      <w:r w:rsidR="00EA08EA">
        <w:t xml:space="preserve"> </w:t>
      </w:r>
      <w:r>
        <w:t>fasset</w:t>
      </w:r>
      <w:r w:rsidR="00EA08EA">
        <w:t xml:space="preserve"> </w:t>
      </w:r>
      <w:r>
        <w:t>den</w:t>
      </w:r>
      <w:r w:rsidR="00EA08EA">
        <w:t xml:space="preserve"> </w:t>
      </w:r>
      <w:r>
        <w:t>eigentlichen</w:t>
      </w:r>
      <w:r w:rsidR="00EA08EA">
        <w:t xml:space="preserve"> </w:t>
      </w:r>
      <w:r>
        <w:t>Sinn</w:t>
      </w:r>
      <w:r w:rsidR="00EA08EA">
        <w:t xml:space="preserve"> </w:t>
      </w:r>
      <w:r>
        <w:t>dieser</w:t>
      </w:r>
      <w:r w:rsidR="00EA08EA">
        <w:t xml:space="preserve"> </w:t>
      </w:r>
      <w:r>
        <w:t>Worte</w:t>
      </w:r>
      <w:r w:rsidR="00EA08EA">
        <w:t xml:space="preserve"> </w:t>
      </w:r>
      <w:r>
        <w:t>nicht,</w:t>
      </w:r>
      <w:r w:rsidR="00EA08EA">
        <w:t xml:space="preserve"> </w:t>
      </w:r>
      <w:r>
        <w:t>wenn</w:t>
      </w:r>
      <w:r w:rsidR="00EA08EA">
        <w:t xml:space="preserve"> </w:t>
      </w:r>
      <w:r>
        <w:t>ihr</w:t>
      </w:r>
      <w:r w:rsidR="00EA08EA">
        <w:t xml:space="preserve"> </w:t>
      </w:r>
      <w:r>
        <w:t>sie</w:t>
      </w:r>
      <w:r w:rsidR="00EA08EA">
        <w:t xml:space="preserve"> </w:t>
      </w:r>
      <w:r>
        <w:t>nicht</w:t>
      </w:r>
      <w:r w:rsidR="00EA08EA">
        <w:t xml:space="preserve"> </w:t>
      </w:r>
      <w:r>
        <w:t>bloß</w:t>
      </w:r>
      <w:r w:rsidR="00EA08EA">
        <w:t xml:space="preserve"> </w:t>
      </w:r>
      <w:r>
        <w:t>oder</w:t>
      </w:r>
      <w:r w:rsidR="00EA08EA">
        <w:t xml:space="preserve"> </w:t>
      </w:r>
      <w:r>
        <w:t>hauptsächlich</w:t>
      </w:r>
      <w:r w:rsidR="00EA08EA">
        <w:t xml:space="preserve"> </w:t>
      </w:r>
      <w:r>
        <w:t>als</w:t>
      </w:r>
      <w:r w:rsidR="00EA08EA">
        <w:t xml:space="preserve"> </w:t>
      </w:r>
      <w:r>
        <w:t>einen</w:t>
      </w:r>
      <w:r w:rsidR="00EA08EA">
        <w:t xml:space="preserve"> </w:t>
      </w:r>
      <w:r>
        <w:t>Rat,</w:t>
      </w:r>
      <w:r w:rsidR="00EA08EA">
        <w:t xml:space="preserve"> </w:t>
      </w:r>
      <w:r>
        <w:t>als</w:t>
      </w:r>
      <w:r w:rsidR="00EA08EA">
        <w:t xml:space="preserve"> </w:t>
      </w:r>
      <w:r>
        <w:t>eine</w:t>
      </w:r>
      <w:r w:rsidR="00EA08EA">
        <w:t xml:space="preserve"> </w:t>
      </w:r>
      <w:r>
        <w:t>Verpflichtung,</w:t>
      </w:r>
      <w:r w:rsidR="00EA08EA">
        <w:t xml:space="preserve"> </w:t>
      </w:r>
      <w:r>
        <w:t>als</w:t>
      </w:r>
      <w:r w:rsidR="00EA08EA">
        <w:t xml:space="preserve"> </w:t>
      </w:r>
      <w:r>
        <w:t>etwas</w:t>
      </w:r>
      <w:r w:rsidR="00EA08EA">
        <w:t xml:space="preserve"> </w:t>
      </w:r>
      <w:r>
        <w:t>Geziemendes</w:t>
      </w:r>
      <w:r w:rsidR="00EA08EA">
        <w:t xml:space="preserve"> </w:t>
      </w:r>
      <w:r>
        <w:t>betrachtet,</w:t>
      </w:r>
      <w:r w:rsidR="00EA08EA">
        <w:t xml:space="preserve"> </w:t>
      </w:r>
      <w:r>
        <w:t>wo</w:t>
      </w:r>
      <w:r w:rsidR="00EA08EA">
        <w:t xml:space="preserve"> </w:t>
      </w:r>
      <w:r>
        <w:t>sie</w:t>
      </w:r>
      <w:r w:rsidR="00EA08EA">
        <w:t xml:space="preserve"> </w:t>
      </w:r>
      <w:r>
        <w:t>dann</w:t>
      </w:r>
      <w:r w:rsidR="00EA08EA">
        <w:t xml:space="preserve"> </w:t>
      </w:r>
      <w:r>
        <w:t>mehr</w:t>
      </w:r>
      <w:r w:rsidR="00EA08EA">
        <w:t xml:space="preserve"> </w:t>
      </w:r>
      <w:r>
        <w:t>geeignet</w:t>
      </w:r>
      <w:r w:rsidR="00EA08EA">
        <w:t xml:space="preserve"> </w:t>
      </w:r>
      <w:r>
        <w:t>sind,</w:t>
      </w:r>
      <w:r w:rsidR="00EA08EA">
        <w:t xml:space="preserve"> </w:t>
      </w:r>
      <w:r>
        <w:t>euch</w:t>
      </w:r>
      <w:r w:rsidR="00EA08EA">
        <w:t xml:space="preserve"> </w:t>
      </w:r>
      <w:r>
        <w:t>unter</w:t>
      </w:r>
      <w:r w:rsidR="00EA08EA">
        <w:t xml:space="preserve"> </w:t>
      </w:r>
      <w:r>
        <w:t>den</w:t>
      </w:r>
      <w:r w:rsidR="00EA08EA">
        <w:t xml:space="preserve"> </w:t>
      </w:r>
      <w:r>
        <w:t>Dornenstrauch</w:t>
      </w:r>
      <w:r w:rsidR="00EA08EA">
        <w:t xml:space="preserve"> </w:t>
      </w:r>
      <w:r>
        <w:t>des</w:t>
      </w:r>
      <w:r w:rsidR="00EA08EA">
        <w:t xml:space="preserve"> </w:t>
      </w:r>
      <w:r>
        <w:t>Gesetzes,</w:t>
      </w:r>
      <w:r w:rsidR="00EA08EA">
        <w:t xml:space="preserve"> </w:t>
      </w:r>
      <w:r>
        <w:t>als</w:t>
      </w:r>
      <w:r w:rsidR="00EA08EA">
        <w:t xml:space="preserve"> </w:t>
      </w:r>
      <w:r>
        <w:t>unter</w:t>
      </w:r>
      <w:r w:rsidR="00EA08EA">
        <w:t xml:space="preserve"> </w:t>
      </w:r>
      <w:r>
        <w:t>den</w:t>
      </w:r>
      <w:r w:rsidR="00EA08EA">
        <w:t xml:space="preserve"> </w:t>
      </w:r>
      <w:r>
        <w:t>Weinstock</w:t>
      </w:r>
      <w:r w:rsidR="00EA08EA">
        <w:t xml:space="preserve"> </w:t>
      </w:r>
      <w:r>
        <w:t>und</w:t>
      </w:r>
      <w:r w:rsidR="00EA08EA">
        <w:t xml:space="preserve"> </w:t>
      </w:r>
      <w:r>
        <w:t>Feigenbaum</w:t>
      </w:r>
      <w:r w:rsidR="00EA08EA">
        <w:t xml:space="preserve"> </w:t>
      </w:r>
      <w:r>
        <w:t>des</w:t>
      </w:r>
      <w:r w:rsidR="00EA08EA">
        <w:t xml:space="preserve"> </w:t>
      </w:r>
      <w:r>
        <w:t>Evangeliums</w:t>
      </w:r>
      <w:r w:rsidR="00EA08EA">
        <w:t xml:space="preserve"> </w:t>
      </w:r>
      <w:r>
        <w:t>zu</w:t>
      </w:r>
      <w:r w:rsidR="00EA08EA">
        <w:t xml:space="preserve"> </w:t>
      </w:r>
      <w:r>
        <w:t>leiten.</w:t>
      </w:r>
      <w:r w:rsidR="00EA08EA">
        <w:t xml:space="preserve"> </w:t>
      </w:r>
      <w:r>
        <w:t>Christus</w:t>
      </w:r>
      <w:r w:rsidR="00EA08EA">
        <w:t xml:space="preserve"> </w:t>
      </w:r>
      <w:r>
        <w:t>nahm</w:t>
      </w:r>
      <w:r w:rsidR="00EA08EA">
        <w:t xml:space="preserve"> </w:t>
      </w:r>
      <w:r>
        <w:t>vielmehr</w:t>
      </w:r>
      <w:r w:rsidR="00EA08EA">
        <w:t xml:space="preserve"> </w:t>
      </w:r>
      <w:r>
        <w:t>durch</w:t>
      </w:r>
      <w:r w:rsidR="00EA08EA">
        <w:t xml:space="preserve"> </w:t>
      </w:r>
      <w:r>
        <w:t>seine</w:t>
      </w:r>
      <w:r w:rsidR="00EA08EA">
        <w:t xml:space="preserve"> </w:t>
      </w:r>
      <w:r>
        <w:t>Auferstehung</w:t>
      </w:r>
      <w:r w:rsidR="00EA08EA">
        <w:t xml:space="preserve"> </w:t>
      </w:r>
      <w:r>
        <w:t>für</w:t>
      </w:r>
      <w:r w:rsidR="00EA08EA">
        <w:t xml:space="preserve"> </w:t>
      </w:r>
      <w:r>
        <w:t>uns</w:t>
      </w:r>
      <w:r w:rsidR="00EA08EA">
        <w:t xml:space="preserve"> </w:t>
      </w:r>
      <w:r>
        <w:t>Besitz</w:t>
      </w:r>
      <w:r w:rsidR="00EA08EA">
        <w:t xml:space="preserve"> </w:t>
      </w:r>
      <w:r>
        <w:t>vom</w:t>
      </w:r>
      <w:r w:rsidR="00EA08EA">
        <w:t xml:space="preserve"> </w:t>
      </w:r>
      <w:r>
        <w:t>geistlichen</w:t>
      </w:r>
      <w:r w:rsidR="00EA08EA">
        <w:t xml:space="preserve"> </w:t>
      </w:r>
      <w:r>
        <w:t>Leben</w:t>
      </w:r>
      <w:r w:rsidR="00EA08EA">
        <w:t xml:space="preserve"> </w:t>
      </w:r>
      <w:r>
        <w:t>welches</w:t>
      </w:r>
      <w:r w:rsidR="00EA08EA">
        <w:t xml:space="preserve"> </w:t>
      </w:r>
      <w:r>
        <w:t>in</w:t>
      </w:r>
      <w:r w:rsidR="00EA08EA">
        <w:t xml:space="preserve"> </w:t>
      </w:r>
      <w:r>
        <w:t>Kraft,</w:t>
      </w:r>
      <w:r w:rsidR="00EA08EA">
        <w:t xml:space="preserve"> </w:t>
      </w:r>
      <w:r>
        <w:t>Friede,</w:t>
      </w:r>
      <w:r w:rsidR="00EA08EA">
        <w:t xml:space="preserve"> </w:t>
      </w:r>
      <w:r>
        <w:t>Freude</w:t>
      </w:r>
      <w:r w:rsidR="00EA08EA">
        <w:t xml:space="preserve"> </w:t>
      </w:r>
      <w:r>
        <w:t>und</w:t>
      </w:r>
      <w:r w:rsidR="00EA08EA">
        <w:t xml:space="preserve"> </w:t>
      </w:r>
      <w:r>
        <w:t>Heiligkeit</w:t>
      </w:r>
      <w:r w:rsidR="00EA08EA">
        <w:t xml:space="preserve"> </w:t>
      </w:r>
      <w:r>
        <w:t>besteht.</w:t>
      </w:r>
      <w:r w:rsidR="00EA08EA">
        <w:t xml:space="preserve"> </w:t>
      </w:r>
      <w:r>
        <w:t>Er</w:t>
      </w:r>
      <w:r w:rsidR="00EA08EA">
        <w:t xml:space="preserve"> </w:t>
      </w:r>
      <w:r>
        <w:t>hat</w:t>
      </w:r>
      <w:r w:rsidR="00EA08EA">
        <w:t xml:space="preserve"> </w:t>
      </w:r>
      <w:r>
        <w:t>uns</w:t>
      </w:r>
      <w:r w:rsidR="00EA08EA">
        <w:t xml:space="preserve"> </w:t>
      </w:r>
      <w:r>
        <w:t>dasselbe</w:t>
      </w:r>
      <w:r w:rsidR="00EA08EA">
        <w:t xml:space="preserve"> </w:t>
      </w:r>
      <w:r>
        <w:t>durch</w:t>
      </w:r>
      <w:r w:rsidR="00EA08EA">
        <w:t xml:space="preserve"> </w:t>
      </w:r>
      <w:r>
        <w:t>das</w:t>
      </w:r>
      <w:r w:rsidR="00EA08EA">
        <w:t xml:space="preserve"> </w:t>
      </w:r>
      <w:r>
        <w:t>Verdienst</w:t>
      </w:r>
      <w:r w:rsidR="00EA08EA">
        <w:t xml:space="preserve"> </w:t>
      </w:r>
      <w:r>
        <w:t>seines</w:t>
      </w:r>
      <w:r w:rsidR="00EA08EA">
        <w:t xml:space="preserve"> </w:t>
      </w:r>
      <w:r>
        <w:t>versöhnenden</w:t>
      </w:r>
      <w:r w:rsidR="00EA08EA">
        <w:t xml:space="preserve"> </w:t>
      </w:r>
      <w:r>
        <w:t>Todes</w:t>
      </w:r>
      <w:r w:rsidR="00EA08EA">
        <w:t xml:space="preserve"> </w:t>
      </w:r>
      <w:r>
        <w:t>erworben,</w:t>
      </w:r>
      <w:r w:rsidR="00EA08EA">
        <w:t xml:space="preserve"> </w:t>
      </w:r>
      <w:r>
        <w:t>so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es</w:t>
      </w:r>
      <w:r w:rsidR="00EA08EA">
        <w:t xml:space="preserve"> </w:t>
      </w:r>
      <w:r>
        <w:t>unser</w:t>
      </w:r>
      <w:r w:rsidR="00EA08EA">
        <w:t xml:space="preserve"> </w:t>
      </w:r>
      <w:r>
        <w:t>rechtmäßiges</w:t>
      </w:r>
      <w:r w:rsidR="00EA08EA">
        <w:t xml:space="preserve"> </w:t>
      </w:r>
      <w:r>
        <w:t>Eigentum</w:t>
      </w:r>
      <w:r w:rsidR="00EA08EA">
        <w:t xml:space="preserve"> </w:t>
      </w:r>
      <w:r>
        <w:t>geworden</w:t>
      </w:r>
      <w:r w:rsidR="00EA08EA">
        <w:t xml:space="preserve"> </w:t>
      </w:r>
      <w:r>
        <w:t>ist,</w:t>
      </w:r>
      <w:r w:rsidR="00EA08EA">
        <w:t xml:space="preserve"> </w:t>
      </w:r>
      <w:r>
        <w:t>woran</w:t>
      </w:r>
      <w:r w:rsidR="00EA08EA">
        <w:t xml:space="preserve"> </w:t>
      </w:r>
      <w:r>
        <w:t>wir,</w:t>
      </w:r>
      <w:r w:rsidR="00EA08EA">
        <w:t xml:space="preserve"> </w:t>
      </w:r>
      <w:r>
        <w:t>die</w:t>
      </w:r>
      <w:r w:rsidR="00EA08EA">
        <w:t xml:space="preserve"> </w:t>
      </w:r>
      <w:r>
        <w:t>wir</w:t>
      </w:r>
      <w:r w:rsidR="00EA08EA">
        <w:t xml:space="preserve"> </w:t>
      </w:r>
      <w:r>
        <w:t>von</w:t>
      </w:r>
      <w:r w:rsidR="00EA08EA">
        <w:t xml:space="preserve"> </w:t>
      </w:r>
      <w:r>
        <w:t>Natur</w:t>
      </w:r>
      <w:r w:rsidR="00EA08EA">
        <w:t xml:space="preserve"> </w:t>
      </w:r>
      <w:r>
        <w:t>tot</w:t>
      </w:r>
      <w:r w:rsidR="00EA08EA">
        <w:t xml:space="preserve"> </w:t>
      </w:r>
      <w:r>
        <w:t>sind</w:t>
      </w:r>
      <w:r w:rsidR="00EA08EA">
        <w:t xml:space="preserve"> </w:t>
      </w:r>
      <w:r>
        <w:t>in</w:t>
      </w:r>
      <w:r w:rsidR="00EA08EA">
        <w:t xml:space="preserve"> </w:t>
      </w:r>
      <w:r>
        <w:t>Sünden,</w:t>
      </w:r>
      <w:r w:rsidR="00EA08EA">
        <w:t xml:space="preserve"> </w:t>
      </w:r>
      <w:r>
        <w:t>ein</w:t>
      </w:r>
      <w:r w:rsidR="00EA08EA">
        <w:t xml:space="preserve"> </w:t>
      </w:r>
      <w:r>
        <w:t>Gnadenrecht</w:t>
      </w:r>
      <w:r w:rsidR="00EA08EA">
        <w:t xml:space="preserve"> </w:t>
      </w:r>
      <w:r>
        <w:t>haben,</w:t>
      </w:r>
      <w:r w:rsidR="00EA08EA">
        <w:t xml:space="preserve"> </w:t>
      </w:r>
      <w:r>
        <w:t>und</w:t>
      </w:r>
      <w:r w:rsidR="00EA08EA">
        <w:t xml:space="preserve"> </w:t>
      </w:r>
      <w:r>
        <w:t>es</w:t>
      </w:r>
      <w:r w:rsidR="00EA08EA">
        <w:t xml:space="preserve"> </w:t>
      </w:r>
      <w:r>
        <w:t>mit</w:t>
      </w:r>
      <w:r w:rsidR="00EA08EA">
        <w:t xml:space="preserve"> </w:t>
      </w:r>
      <w:r>
        <w:t>völliger</w:t>
      </w:r>
      <w:r w:rsidR="00EA08EA">
        <w:t xml:space="preserve"> </w:t>
      </w:r>
      <w:r>
        <w:t>Zuversicht</w:t>
      </w:r>
      <w:r w:rsidR="00EA08EA">
        <w:t xml:space="preserve"> </w:t>
      </w:r>
      <w:r>
        <w:t>fordern</w:t>
      </w:r>
      <w:r w:rsidR="00EA08EA">
        <w:t xml:space="preserve"> </w:t>
      </w:r>
      <w:r>
        <w:t>mögen,</w:t>
      </w:r>
      <w:r w:rsidR="00EA08EA">
        <w:t xml:space="preserve"> </w:t>
      </w:r>
      <w:r>
        <w:t>es</w:t>
      </w:r>
      <w:r w:rsidR="00EA08EA">
        <w:t xml:space="preserve"> </w:t>
      </w:r>
      <w:r>
        <w:t>auch</w:t>
      </w:r>
      <w:r w:rsidR="00EA08EA">
        <w:t xml:space="preserve"> </w:t>
      </w:r>
      <w:r>
        <w:t>endlich</w:t>
      </w:r>
      <w:r w:rsidR="00EA08EA">
        <w:t xml:space="preserve"> </w:t>
      </w:r>
      <w:r>
        <w:t>im</w:t>
      </w:r>
      <w:r w:rsidR="00EA08EA">
        <w:t xml:space="preserve"> </w:t>
      </w:r>
      <w:r>
        <w:t>vollen</w:t>
      </w:r>
      <w:r w:rsidR="00EA08EA">
        <w:t xml:space="preserve"> </w:t>
      </w:r>
      <w:r>
        <w:t>Maß</w:t>
      </w:r>
      <w:r w:rsidR="00EA08EA">
        <w:t xml:space="preserve"> </w:t>
      </w:r>
      <w:r>
        <w:t>besitzen</w:t>
      </w:r>
      <w:r w:rsidR="00EA08EA">
        <w:t xml:space="preserve"> </w:t>
      </w:r>
      <w:r>
        <w:t>sollen.</w:t>
      </w:r>
      <w:r w:rsidR="00EA08EA">
        <w:t xml:space="preserve"> </w:t>
      </w:r>
      <w:r>
        <w:t>Wir</w:t>
      </w:r>
      <w:r w:rsidR="00EA08EA">
        <w:t xml:space="preserve"> </w:t>
      </w:r>
      <w:r>
        <w:lastRenderedPageBreak/>
        <w:t>schaffen</w:t>
      </w:r>
      <w:r w:rsidR="00EA08EA">
        <w:t xml:space="preserve"> </w:t>
      </w:r>
      <w:r>
        <w:t>und</w:t>
      </w:r>
      <w:r w:rsidR="00EA08EA">
        <w:t xml:space="preserve"> </w:t>
      </w:r>
      <w:r>
        <w:t>bilden</w:t>
      </w:r>
      <w:r w:rsidR="00EA08EA">
        <w:t xml:space="preserve"> </w:t>
      </w:r>
      <w:r>
        <w:t>die</w:t>
      </w:r>
      <w:r w:rsidR="00EA08EA">
        <w:t xml:space="preserve"> </w:t>
      </w:r>
      <w:r>
        <w:t>neue,</w:t>
      </w:r>
      <w:r w:rsidR="00EA08EA">
        <w:t xml:space="preserve"> </w:t>
      </w:r>
      <w:r>
        <w:t>heilige</w:t>
      </w:r>
      <w:r w:rsidR="00EA08EA">
        <w:t xml:space="preserve"> </w:t>
      </w:r>
      <w:r>
        <w:t>Natur</w:t>
      </w:r>
      <w:r w:rsidR="00EA08EA">
        <w:t xml:space="preserve"> </w:t>
      </w:r>
      <w:r>
        <w:t>eben</w:t>
      </w:r>
      <w:r w:rsidR="00EA08EA">
        <w:t xml:space="preserve"> </w:t>
      </w:r>
      <w:r>
        <w:t>so</w:t>
      </w:r>
      <w:r w:rsidR="00EA08EA">
        <w:t xml:space="preserve"> </w:t>
      </w:r>
      <w:r>
        <w:t>wenig</w:t>
      </w:r>
      <w:r w:rsidR="00EA08EA">
        <w:t xml:space="preserve"> </w:t>
      </w:r>
      <w:r>
        <w:t>selbst</w:t>
      </w:r>
      <w:r w:rsidR="00EA08EA">
        <w:t xml:space="preserve"> </w:t>
      </w:r>
      <w:r>
        <w:t>als</w:t>
      </w:r>
      <w:r w:rsidR="00EA08EA">
        <w:t xml:space="preserve"> </w:t>
      </w:r>
      <w:r>
        <w:t>unser</w:t>
      </w:r>
      <w:r w:rsidR="00EA08EA">
        <w:t xml:space="preserve"> </w:t>
      </w:r>
      <w:r>
        <w:t>ursprüngliches</w:t>
      </w:r>
      <w:r w:rsidR="00EA08EA">
        <w:t xml:space="preserve"> </w:t>
      </w:r>
      <w:r>
        <w:t>Verderben,</w:t>
      </w:r>
      <w:r w:rsidR="00EA08EA">
        <w:t xml:space="preserve"> </w:t>
      </w:r>
      <w:r>
        <w:t>sondern</w:t>
      </w:r>
      <w:r w:rsidR="00EA08EA">
        <w:t xml:space="preserve"> </w:t>
      </w:r>
      <w:r>
        <w:t>beide</w:t>
      </w:r>
      <w:r w:rsidR="00EA08EA">
        <w:t xml:space="preserve"> </w:t>
      </w:r>
      <w:r>
        <w:t>sind</w:t>
      </w:r>
      <w:r w:rsidR="00EA08EA">
        <w:t xml:space="preserve"> </w:t>
      </w:r>
      <w:r>
        <w:t>für</w:t>
      </w:r>
      <w:r w:rsidR="00EA08EA">
        <w:t xml:space="preserve"> </w:t>
      </w:r>
      <w:r>
        <w:t>uns</w:t>
      </w:r>
      <w:r w:rsidR="00EA08EA">
        <w:t xml:space="preserve"> </w:t>
      </w:r>
      <w:r>
        <w:t>bereitet,</w:t>
      </w:r>
      <w:r w:rsidR="00EA08EA">
        <w:t xml:space="preserve"> </w:t>
      </w:r>
      <w:r>
        <w:t>Teil</w:t>
      </w:r>
      <w:r w:rsidR="00EA08EA">
        <w:t xml:space="preserve"> </w:t>
      </w:r>
      <w:r>
        <w:t>daran</w:t>
      </w:r>
      <w:r w:rsidR="00EA08EA">
        <w:t xml:space="preserve"> </w:t>
      </w:r>
      <w:r>
        <w:t>zu</w:t>
      </w:r>
      <w:r w:rsidR="00EA08EA">
        <w:t xml:space="preserve"> </w:t>
      </w:r>
      <w:r>
        <w:t>nehmen.</w:t>
      </w:r>
      <w:r w:rsidR="00EA08EA">
        <w:t xml:space="preserve"> </w:t>
      </w:r>
      <w:r>
        <w:t>Durch</w:t>
      </w:r>
      <w:r w:rsidR="00EA08EA">
        <w:t xml:space="preserve"> </w:t>
      </w:r>
      <w:r>
        <w:t>die</w:t>
      </w:r>
      <w:r w:rsidR="00EA08EA">
        <w:t xml:space="preserve"> </w:t>
      </w:r>
      <w:r>
        <w:t>Vereinigung</w:t>
      </w:r>
      <w:r w:rsidR="00EA08EA">
        <w:t xml:space="preserve"> </w:t>
      </w:r>
      <w:r>
        <w:t>mit</w:t>
      </w:r>
      <w:r w:rsidR="00EA08EA">
        <w:t xml:space="preserve"> </w:t>
      </w:r>
      <w:r>
        <w:t>Christo</w:t>
      </w:r>
      <w:r w:rsidR="00EA08EA">
        <w:t xml:space="preserve"> </w:t>
      </w:r>
      <w:r>
        <w:t>werden</w:t>
      </w:r>
      <w:r w:rsidR="00EA08EA">
        <w:t xml:space="preserve"> </w:t>
      </w:r>
      <w:r>
        <w:t>wir</w:t>
      </w:r>
      <w:r w:rsidR="00EA08EA">
        <w:t xml:space="preserve"> </w:t>
      </w:r>
      <w:r>
        <w:t>des</w:t>
      </w:r>
      <w:r w:rsidR="00EA08EA">
        <w:t xml:space="preserve"> </w:t>
      </w:r>
      <w:r>
        <w:t>geistlichen</w:t>
      </w:r>
      <w:r w:rsidR="00EA08EA">
        <w:t xml:space="preserve"> </w:t>
      </w:r>
      <w:r>
        <w:t>Lebens</w:t>
      </w:r>
      <w:r w:rsidR="00EA08EA">
        <w:t xml:space="preserve"> </w:t>
      </w:r>
      <w:r>
        <w:t>teilhaftig,</w:t>
      </w:r>
      <w:r w:rsidR="00EA08EA">
        <w:t xml:space="preserve"> </w:t>
      </w:r>
      <w:r>
        <w:t>welches</w:t>
      </w:r>
      <w:r w:rsidR="00EA08EA">
        <w:t xml:space="preserve"> </w:t>
      </w:r>
      <w:r>
        <w:t>er</w:t>
      </w:r>
      <w:r w:rsidR="00EA08EA">
        <w:t xml:space="preserve"> </w:t>
      </w:r>
      <w:r>
        <w:t>für</w:t>
      </w:r>
      <w:r w:rsidR="00EA08EA">
        <w:t xml:space="preserve"> </w:t>
      </w:r>
      <w:r>
        <w:t>uns</w:t>
      </w:r>
      <w:r w:rsidR="00EA08EA">
        <w:t xml:space="preserve"> </w:t>
      </w:r>
      <w:r>
        <w:t>bei</w:t>
      </w:r>
      <w:r w:rsidR="00EA08EA">
        <w:t xml:space="preserve"> </w:t>
      </w:r>
      <w:r>
        <w:t>seiner</w:t>
      </w:r>
      <w:r w:rsidR="00EA08EA">
        <w:t xml:space="preserve"> </w:t>
      </w:r>
      <w:r>
        <w:t>Auferstehung</w:t>
      </w:r>
      <w:r w:rsidR="00EA08EA">
        <w:t xml:space="preserve"> </w:t>
      </w:r>
      <w:r>
        <w:t>in</w:t>
      </w:r>
      <w:r w:rsidR="00EA08EA">
        <w:t xml:space="preserve"> </w:t>
      </w:r>
      <w:r>
        <w:t>Besitz</w:t>
      </w:r>
      <w:r w:rsidR="00EA08EA">
        <w:t xml:space="preserve"> </w:t>
      </w:r>
      <w:r>
        <w:t>nahm,</w:t>
      </w:r>
      <w:r w:rsidR="00EA08EA">
        <w:t xml:space="preserve"> </w:t>
      </w:r>
      <w:r>
        <w:t>und</w:t>
      </w:r>
      <w:r w:rsidR="00EA08EA">
        <w:t xml:space="preserve"> </w:t>
      </w:r>
      <w:r>
        <w:t>werden</w:t>
      </w:r>
      <w:r w:rsidR="00EA08EA">
        <w:t xml:space="preserve"> </w:t>
      </w:r>
      <w:r>
        <w:t>dadurch</w:t>
      </w:r>
      <w:r w:rsidR="00EA08EA">
        <w:t xml:space="preserve"> </w:t>
      </w:r>
      <w:r>
        <w:t>tüchtig</w:t>
      </w:r>
      <w:r w:rsidR="00EA08EA">
        <w:t xml:space="preserve"> </w:t>
      </w:r>
      <w:r>
        <w:t>gemacht,</w:t>
      </w:r>
      <w:r w:rsidR="00EA08EA">
        <w:t xml:space="preserve"> </w:t>
      </w:r>
      <w:r>
        <w:t>die</w:t>
      </w:r>
      <w:r w:rsidR="00EA08EA">
        <w:t xml:space="preserve"> </w:t>
      </w:r>
      <w:r>
        <w:t>Früchte</w:t>
      </w:r>
      <w:r w:rsidR="00EA08EA">
        <w:t xml:space="preserve"> </w:t>
      </w:r>
      <w:r>
        <w:t>desselben</w:t>
      </w:r>
      <w:r w:rsidR="00EA08EA">
        <w:t xml:space="preserve"> </w:t>
      </w:r>
      <w:r>
        <w:t>hervorzubringen.</w:t>
      </w:r>
      <w:r w:rsidR="00EA08EA">
        <w:t xml:space="preserve"> </w:t>
      </w:r>
      <w:r>
        <w:t>Dies</w:t>
      </w:r>
      <w:r w:rsidR="00EA08EA">
        <w:t xml:space="preserve"> </w:t>
      </w:r>
      <w:r>
        <w:t>ist</w:t>
      </w:r>
      <w:r w:rsidR="00EA08EA">
        <w:t xml:space="preserve"> </w:t>
      </w:r>
      <w:r>
        <w:t>nun</w:t>
      </w:r>
      <w:r w:rsidR="00EA08EA">
        <w:t xml:space="preserve"> </w:t>
      </w:r>
      <w:r>
        <w:t>ganz</w:t>
      </w:r>
      <w:r w:rsidR="00EA08EA">
        <w:t xml:space="preserve"> </w:t>
      </w:r>
      <w:r>
        <w:t>fest</w:t>
      </w:r>
      <w:r w:rsidR="00EA08EA">
        <w:t xml:space="preserve"> </w:t>
      </w:r>
      <w:r>
        <w:t>und</w:t>
      </w:r>
      <w:r w:rsidR="00EA08EA">
        <w:t xml:space="preserve"> </w:t>
      </w:r>
      <w:r>
        <w:t>ausgemacht.</w:t>
      </w:r>
      <w:r w:rsidR="00EA08EA">
        <w:t xml:space="preserve"> </w:t>
      </w:r>
      <w:r>
        <w:t>Sind</w:t>
      </w:r>
      <w:r w:rsidR="00EA08EA">
        <w:t xml:space="preserve"> </w:t>
      </w:r>
      <w:r>
        <w:t>wir</w:t>
      </w:r>
      <w:r w:rsidR="00EA08EA">
        <w:t xml:space="preserve"> </w:t>
      </w:r>
      <w:r>
        <w:t>mit</w:t>
      </w:r>
      <w:r w:rsidR="00EA08EA">
        <w:t xml:space="preserve"> </w:t>
      </w:r>
      <w:r>
        <w:t>Christo</w:t>
      </w:r>
      <w:r w:rsidR="00EA08EA">
        <w:t xml:space="preserve"> </w:t>
      </w:r>
      <w:r>
        <w:t>gestorben,</w:t>
      </w:r>
      <w:r w:rsidR="00EA08EA">
        <w:t xml:space="preserve"> </w:t>
      </w:r>
      <w:r>
        <w:t>so</w:t>
      </w:r>
      <w:r w:rsidR="00EA08EA">
        <w:t xml:space="preserve"> </w:t>
      </w:r>
      <w:r>
        <w:t>glauben</w:t>
      </w:r>
      <w:r w:rsidR="00EA08EA">
        <w:t xml:space="preserve"> </w:t>
      </w:r>
      <w:r>
        <w:t>wir</w:t>
      </w:r>
      <w:r w:rsidR="00EA08EA">
        <w:t xml:space="preserve"> </w:t>
      </w:r>
      <w:r>
        <w:t>und</w:t>
      </w:r>
      <w:r w:rsidR="00EA08EA">
        <w:t xml:space="preserve"> </w:t>
      </w:r>
      <w:r>
        <w:t>zweifeln</w:t>
      </w:r>
      <w:r w:rsidR="00EA08EA">
        <w:t xml:space="preserve"> </w:t>
      </w:r>
      <w:r>
        <w:t>nicht</w:t>
      </w:r>
      <w:r w:rsidR="00EA08EA">
        <w:t xml:space="preserve"> </w:t>
      </w:r>
      <w:r>
        <w:t>daran,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wir,</w:t>
      </w:r>
      <w:r w:rsidR="00EA08EA">
        <w:t xml:space="preserve"> </w:t>
      </w:r>
      <w:r>
        <w:t>obschon</w:t>
      </w:r>
      <w:r w:rsidR="00EA08EA">
        <w:t xml:space="preserve"> </w:t>
      </w:r>
      <w:r>
        <w:t>tot</w:t>
      </w:r>
      <w:r w:rsidR="00EA08EA">
        <w:t xml:space="preserve"> </w:t>
      </w:r>
      <w:r>
        <w:t>in</w:t>
      </w:r>
      <w:r w:rsidR="00EA08EA">
        <w:t xml:space="preserve"> </w:t>
      </w:r>
      <w:r>
        <w:t>uns</w:t>
      </w:r>
      <w:r w:rsidR="00EA08EA">
        <w:t xml:space="preserve"> </w:t>
      </w:r>
      <w:r>
        <w:t>selbst,</w:t>
      </w:r>
      <w:r w:rsidR="00EA08EA">
        <w:t xml:space="preserve"> </w:t>
      </w:r>
      <w:r>
        <w:t>mit</w:t>
      </w:r>
      <w:r w:rsidR="00EA08EA">
        <w:t xml:space="preserve"> </w:t>
      </w:r>
      <w:r>
        <w:t>ihm</w:t>
      </w:r>
      <w:r w:rsidR="00EA08EA">
        <w:t xml:space="preserve"> </w:t>
      </w:r>
      <w:r>
        <w:t>und</w:t>
      </w:r>
      <w:r w:rsidR="00EA08EA">
        <w:t xml:space="preserve"> </w:t>
      </w:r>
      <w:r>
        <w:t>durch</w:t>
      </w:r>
      <w:r w:rsidR="00EA08EA">
        <w:t xml:space="preserve"> </w:t>
      </w:r>
      <w:r>
        <w:t>ihn</w:t>
      </w:r>
      <w:r w:rsidR="00EA08EA">
        <w:t xml:space="preserve"> </w:t>
      </w:r>
      <w:r>
        <w:t>leben</w:t>
      </w:r>
      <w:r w:rsidR="00EA08EA">
        <w:t xml:space="preserve"> </w:t>
      </w:r>
      <w:r>
        <w:t>werden.</w:t>
      </w:r>
      <w:r w:rsidR="00EA08EA">
        <w:t xml:space="preserve"> </w:t>
      </w:r>
      <w:r>
        <w:t>Wir</w:t>
      </w:r>
      <w:r w:rsidR="00EA08EA">
        <w:t xml:space="preserve"> </w:t>
      </w:r>
      <w:r>
        <w:t>halten</w:t>
      </w:r>
      <w:r w:rsidR="00EA08EA">
        <w:t xml:space="preserve"> </w:t>
      </w:r>
      <w:r>
        <w:t>uns</w:t>
      </w:r>
      <w:r w:rsidR="00EA08EA">
        <w:t xml:space="preserve"> </w:t>
      </w:r>
      <w:r>
        <w:t>dafür,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wir</w:t>
      </w:r>
      <w:r w:rsidR="00EA08EA">
        <w:t xml:space="preserve"> </w:t>
      </w:r>
      <w:r>
        <w:t>Gott</w:t>
      </w:r>
      <w:r w:rsidR="00EA08EA">
        <w:t xml:space="preserve"> </w:t>
      </w:r>
      <w:r>
        <w:t>leben</w:t>
      </w:r>
      <w:r w:rsidR="00EA08EA">
        <w:t xml:space="preserve"> </w:t>
      </w:r>
      <w:r>
        <w:t>in</w:t>
      </w:r>
      <w:r w:rsidR="00EA08EA">
        <w:t xml:space="preserve"> </w:t>
      </w:r>
      <w:r>
        <w:t>Christo</w:t>
      </w:r>
      <w:r w:rsidR="00EA08EA">
        <w:t xml:space="preserve"> </w:t>
      </w:r>
      <w:r>
        <w:t>Jesu.</w:t>
      </w:r>
      <w:r w:rsidR="00EA08EA">
        <w:t xml:space="preserve"> </w:t>
      </w:r>
      <w:r>
        <w:t>Von</w:t>
      </w:r>
      <w:r w:rsidR="00EA08EA">
        <w:t xml:space="preserve"> </w:t>
      </w:r>
      <w:r>
        <w:t>aller</w:t>
      </w:r>
      <w:r w:rsidR="00EA08EA">
        <w:t xml:space="preserve"> </w:t>
      </w:r>
      <w:r>
        <w:t>eignen</w:t>
      </w:r>
      <w:r w:rsidR="00EA08EA">
        <w:t xml:space="preserve"> </w:t>
      </w:r>
      <w:r>
        <w:t>Weisheit</w:t>
      </w:r>
      <w:r w:rsidR="00EA08EA">
        <w:t xml:space="preserve"> </w:t>
      </w:r>
      <w:r>
        <w:t>und</w:t>
      </w:r>
      <w:r w:rsidR="00EA08EA">
        <w:t xml:space="preserve"> </w:t>
      </w:r>
      <w:r>
        <w:t>Torheit,</w:t>
      </w:r>
      <w:r w:rsidR="00EA08EA">
        <w:t xml:space="preserve"> </w:t>
      </w:r>
      <w:r>
        <w:t>von</w:t>
      </w:r>
      <w:r w:rsidR="00EA08EA">
        <w:t xml:space="preserve"> </w:t>
      </w:r>
      <w:r>
        <w:t>aller</w:t>
      </w:r>
      <w:r w:rsidR="00EA08EA">
        <w:t xml:space="preserve"> </w:t>
      </w:r>
      <w:r>
        <w:t>eignen</w:t>
      </w:r>
      <w:r w:rsidR="00EA08EA">
        <w:t xml:space="preserve"> </w:t>
      </w:r>
      <w:r>
        <w:t>Würdigkeit</w:t>
      </w:r>
      <w:r w:rsidR="00EA08EA">
        <w:t xml:space="preserve"> </w:t>
      </w:r>
      <w:r>
        <w:t>und</w:t>
      </w:r>
      <w:r w:rsidR="00EA08EA">
        <w:t xml:space="preserve"> </w:t>
      </w:r>
      <w:r>
        <w:t>Unwürdigkeit,</w:t>
      </w:r>
      <w:r w:rsidR="00EA08EA">
        <w:t xml:space="preserve"> </w:t>
      </w:r>
      <w:r>
        <w:t>ja</w:t>
      </w:r>
      <w:r w:rsidR="00EA08EA">
        <w:t xml:space="preserve"> </w:t>
      </w:r>
      <w:r>
        <w:t>von</w:t>
      </w:r>
      <w:r w:rsidR="00EA08EA">
        <w:t xml:space="preserve"> </w:t>
      </w:r>
      <w:r>
        <w:t>unserm</w:t>
      </w:r>
      <w:r w:rsidR="00EA08EA">
        <w:t xml:space="preserve"> </w:t>
      </w:r>
      <w:r>
        <w:t>ganzen</w:t>
      </w:r>
      <w:r w:rsidR="00EA08EA">
        <w:t xml:space="preserve"> </w:t>
      </w:r>
      <w:r>
        <w:t>Elend</w:t>
      </w:r>
      <w:r w:rsidR="00EA08EA">
        <w:t xml:space="preserve"> </w:t>
      </w:r>
      <w:r>
        <w:t>den</w:t>
      </w:r>
      <w:r w:rsidR="00EA08EA">
        <w:t xml:space="preserve"> </w:t>
      </w:r>
      <w:r>
        <w:t>Blick</w:t>
      </w:r>
      <w:r w:rsidR="00EA08EA">
        <w:t xml:space="preserve"> </w:t>
      </w:r>
      <w:r>
        <w:t>wegwendend,</w:t>
      </w:r>
      <w:r w:rsidR="00EA08EA">
        <w:t xml:space="preserve"> </w:t>
      </w:r>
      <w:r>
        <w:t>richten</w:t>
      </w:r>
      <w:r w:rsidR="00EA08EA">
        <w:t xml:space="preserve"> </w:t>
      </w:r>
      <w:r>
        <w:t>wir</w:t>
      </w:r>
      <w:r w:rsidR="00EA08EA">
        <w:t xml:space="preserve"> </w:t>
      </w:r>
      <w:r>
        <w:t>ihn</w:t>
      </w:r>
      <w:r w:rsidR="00EA08EA">
        <w:t xml:space="preserve"> </w:t>
      </w:r>
      <w:r>
        <w:t>vertrauensvoll</w:t>
      </w:r>
      <w:r w:rsidR="00EA08EA">
        <w:t xml:space="preserve"> </w:t>
      </w:r>
      <w:r>
        <w:t>auf</w:t>
      </w:r>
      <w:r w:rsidR="00EA08EA">
        <w:t xml:space="preserve"> </w:t>
      </w:r>
      <w:r>
        <w:t>Christum</w:t>
      </w:r>
      <w:r w:rsidR="00EA08EA">
        <w:t xml:space="preserve"> </w:t>
      </w:r>
      <w:r>
        <w:t>allein,</w:t>
      </w:r>
      <w:r w:rsidR="00EA08EA">
        <w:t xml:space="preserve"> </w:t>
      </w:r>
      <w:r>
        <w:t>der</w:t>
      </w:r>
      <w:r w:rsidR="00EA08EA">
        <w:t xml:space="preserve"> </w:t>
      </w:r>
      <w:r>
        <w:t>in</w:t>
      </w:r>
      <w:r w:rsidR="00EA08EA">
        <w:t xml:space="preserve"> </w:t>
      </w:r>
      <w:r>
        <w:t>uns</w:t>
      </w:r>
      <w:r w:rsidR="00EA08EA">
        <w:t xml:space="preserve"> </w:t>
      </w:r>
      <w:r>
        <w:t>wohnen,</w:t>
      </w:r>
      <w:r w:rsidR="00EA08EA">
        <w:t xml:space="preserve"> </w:t>
      </w:r>
      <w:r>
        <w:t>wirken</w:t>
      </w:r>
      <w:r w:rsidR="00EA08EA">
        <w:t xml:space="preserve"> </w:t>
      </w:r>
      <w:r>
        <w:t>und</w:t>
      </w:r>
      <w:r w:rsidR="00EA08EA">
        <w:t xml:space="preserve"> </w:t>
      </w:r>
      <w:r>
        <w:t>leben</w:t>
      </w:r>
      <w:r w:rsidR="00EA08EA">
        <w:t xml:space="preserve"> </w:t>
      </w:r>
      <w:r>
        <w:t>will</w:t>
      </w:r>
      <w:r w:rsidR="00EA08EA">
        <w:t xml:space="preserve"> </w:t>
      </w:r>
      <w:r>
        <w:t>(</w:t>
      </w:r>
      <w:r w:rsidR="00EA08EA">
        <w:t xml:space="preserve">Epheser </w:t>
      </w:r>
      <w:r>
        <w:t>3</w:t>
      </w:r>
      <w:r w:rsidR="00EA08EA">
        <w:t>, 1</w:t>
      </w:r>
      <w:r>
        <w:t>7;</w:t>
      </w:r>
      <w:r w:rsidR="00EA08EA">
        <w:t xml:space="preserve"> Galater </w:t>
      </w:r>
      <w:r>
        <w:t>2</w:t>
      </w:r>
      <w:r w:rsidR="00EA08EA">
        <w:t>, 2</w:t>
      </w:r>
      <w:r>
        <w:t>0),</w:t>
      </w:r>
      <w:r w:rsidR="00EA08EA">
        <w:t xml:space="preserve"> </w:t>
      </w:r>
      <w:r>
        <w:t>und</w:t>
      </w:r>
      <w:r w:rsidR="00EA08EA">
        <w:t xml:space="preserve"> </w:t>
      </w:r>
      <w:r>
        <w:t>gelangen</w:t>
      </w:r>
      <w:r w:rsidR="00EA08EA">
        <w:t xml:space="preserve"> </w:t>
      </w:r>
      <w:r>
        <w:t>so</w:t>
      </w:r>
      <w:r w:rsidR="00EA08EA">
        <w:t xml:space="preserve"> </w:t>
      </w:r>
      <w:r>
        <w:t>auf</w:t>
      </w:r>
      <w:r w:rsidR="00EA08EA">
        <w:t xml:space="preserve"> </w:t>
      </w:r>
      <w:r>
        <w:t>eine</w:t>
      </w:r>
      <w:r w:rsidR="00EA08EA">
        <w:t xml:space="preserve"> </w:t>
      </w:r>
      <w:r>
        <w:t>friedsame</w:t>
      </w:r>
      <w:r w:rsidR="00EA08EA">
        <w:t xml:space="preserve"> </w:t>
      </w:r>
      <w:r>
        <w:t>und</w:t>
      </w:r>
      <w:r w:rsidR="00EA08EA">
        <w:t xml:space="preserve"> </w:t>
      </w:r>
      <w:r>
        <w:t>sichere</w:t>
      </w:r>
      <w:r w:rsidR="00EA08EA">
        <w:t xml:space="preserve"> </w:t>
      </w:r>
      <w:r>
        <w:t>Weise</w:t>
      </w:r>
      <w:r w:rsidR="00EA08EA">
        <w:t xml:space="preserve"> </w:t>
      </w:r>
      <w:r>
        <w:t>zu</w:t>
      </w:r>
      <w:r w:rsidR="00EA08EA">
        <w:t xml:space="preserve"> </w:t>
      </w:r>
      <w:r>
        <w:t>dem</w:t>
      </w:r>
      <w:r w:rsidR="00EA08EA">
        <w:t xml:space="preserve"> </w:t>
      </w:r>
      <w:r>
        <w:t>von</w:t>
      </w:r>
      <w:r w:rsidR="00EA08EA">
        <w:t xml:space="preserve"> </w:t>
      </w:r>
      <w:r>
        <w:t>uns</w:t>
      </w:r>
      <w:r w:rsidR="00EA08EA">
        <w:t xml:space="preserve"> </w:t>
      </w:r>
      <w:r>
        <w:t>sonst</w:t>
      </w:r>
      <w:r w:rsidR="00EA08EA">
        <w:t xml:space="preserve"> </w:t>
      </w:r>
      <w:r>
        <w:t>unerreichbaren</w:t>
      </w:r>
      <w:r w:rsidR="00EA08EA">
        <w:t xml:space="preserve"> </w:t>
      </w:r>
      <w:r>
        <w:t>Ziel</w:t>
      </w:r>
      <w:r w:rsidR="00EA08EA">
        <w:t xml:space="preserve"> </w:t>
      </w:r>
      <w:r>
        <w:t>der</w:t>
      </w:r>
      <w:r w:rsidR="00EA08EA">
        <w:t xml:space="preserve"> </w:t>
      </w:r>
      <w:r>
        <w:t>Heiligkeit.</w:t>
      </w:r>
      <w:r w:rsidR="00EA08EA">
        <w:t xml:space="preserve"> </w:t>
      </w:r>
      <w:r>
        <w:t>Die</w:t>
      </w:r>
      <w:r w:rsidR="00EA08EA">
        <w:t xml:space="preserve"> </w:t>
      </w:r>
      <w:r>
        <w:t>Gerechtigkeit,</w:t>
      </w:r>
      <w:r w:rsidR="00EA08EA">
        <w:t xml:space="preserve"> </w:t>
      </w:r>
      <w:r>
        <w:t>vom</w:t>
      </w:r>
      <w:r w:rsidR="00EA08EA">
        <w:t xml:space="preserve"> </w:t>
      </w:r>
      <w:r>
        <w:t>Gesetz</w:t>
      </w:r>
      <w:r w:rsidR="00EA08EA">
        <w:t xml:space="preserve"> </w:t>
      </w:r>
      <w:r>
        <w:t>erfordert,</w:t>
      </w:r>
      <w:r w:rsidR="00EA08EA">
        <w:t xml:space="preserve"> </w:t>
      </w:r>
      <w:r>
        <w:t>wird</w:t>
      </w:r>
      <w:r w:rsidR="00EA08EA">
        <w:t xml:space="preserve"> </w:t>
      </w:r>
      <w:r>
        <w:t>in</w:t>
      </w:r>
      <w:r w:rsidR="00EA08EA">
        <w:t xml:space="preserve"> </w:t>
      </w:r>
      <w:r>
        <w:t>uns</w:t>
      </w:r>
      <w:r w:rsidR="00EA08EA">
        <w:t xml:space="preserve"> </w:t>
      </w:r>
      <w:r>
        <w:t>erfüllet</w:t>
      </w:r>
      <w:r w:rsidR="00EA08EA">
        <w:t xml:space="preserve"> </w:t>
      </w:r>
      <w:r>
        <w:t>(</w:t>
      </w:r>
      <w:r w:rsidR="00EA08EA">
        <w:t xml:space="preserve">Römer </w:t>
      </w:r>
      <w:r>
        <w:t>8</w:t>
      </w:r>
      <w:r w:rsidR="00EA08EA">
        <w:t>, 4</w:t>
      </w:r>
      <w:r>
        <w:t>).</w:t>
      </w:r>
      <w:r w:rsidR="00EA08EA">
        <w:t xml:space="preserve"> </w:t>
      </w:r>
    </w:p>
    <w:p w14:paraId="5EF70F59" w14:textId="57BE7E58" w:rsidR="002A27EC" w:rsidRDefault="002A27EC" w:rsidP="002A27EC">
      <w:pPr>
        <w:pStyle w:val="StandardWeb"/>
      </w:pPr>
      <w:r>
        <w:t>Von</w:t>
      </w:r>
      <w:r w:rsidR="00EA08EA">
        <w:t xml:space="preserve"> </w:t>
      </w:r>
      <w:r>
        <w:t>diesen</w:t>
      </w:r>
      <w:r w:rsidR="00EA08EA">
        <w:t xml:space="preserve"> </w:t>
      </w:r>
      <w:r>
        <w:t>gottseligen</w:t>
      </w:r>
      <w:r w:rsidR="00EA08EA">
        <w:t xml:space="preserve"> </w:t>
      </w:r>
      <w:r>
        <w:t>Geheimnissen</w:t>
      </w:r>
      <w:r w:rsidR="00EA08EA">
        <w:t xml:space="preserve"> </w:t>
      </w:r>
      <w:r>
        <w:t>nun</w:t>
      </w:r>
      <w:r w:rsidR="00EA08EA">
        <w:t xml:space="preserve"> </w:t>
      </w:r>
      <w:r>
        <w:t>ist</w:t>
      </w:r>
      <w:r w:rsidR="00EA08EA">
        <w:t xml:space="preserve"> </w:t>
      </w:r>
      <w:r>
        <w:t>das</w:t>
      </w:r>
      <w:r w:rsidR="00EA08EA">
        <w:t xml:space="preserve"> </w:t>
      </w:r>
      <w:r>
        <w:t>Sakrament</w:t>
      </w:r>
      <w:r w:rsidR="00EA08EA">
        <w:t xml:space="preserve"> </w:t>
      </w:r>
      <w:r>
        <w:t>der</w:t>
      </w:r>
      <w:r w:rsidR="00EA08EA">
        <w:t xml:space="preserve"> </w:t>
      </w:r>
      <w:r>
        <w:t>heiligen</w:t>
      </w:r>
      <w:r w:rsidR="00EA08EA">
        <w:t xml:space="preserve"> </w:t>
      </w:r>
      <w:r>
        <w:t>Taufe</w:t>
      </w:r>
      <w:r w:rsidR="00EA08EA">
        <w:t xml:space="preserve"> </w:t>
      </w:r>
      <w:r>
        <w:t>Zeichen</w:t>
      </w:r>
      <w:r w:rsidR="00EA08EA">
        <w:t xml:space="preserve"> </w:t>
      </w:r>
      <w:r>
        <w:t>und</w:t>
      </w:r>
      <w:r w:rsidR="00EA08EA">
        <w:t xml:space="preserve"> </w:t>
      </w:r>
      <w:r>
        <w:t>Siegel.</w:t>
      </w:r>
      <w:r w:rsidR="00EA08EA">
        <w:t xml:space="preserve"> </w:t>
      </w:r>
      <w:r>
        <w:t>Von</w:t>
      </w:r>
      <w:r w:rsidR="00EA08EA">
        <w:t xml:space="preserve"> </w:t>
      </w:r>
      <w:r>
        <w:t>derselben</w:t>
      </w:r>
      <w:r w:rsidR="00EA08EA">
        <w:t xml:space="preserve"> </w:t>
      </w:r>
      <w:r>
        <w:t>gedenke</w:t>
      </w:r>
      <w:r w:rsidR="00EA08EA">
        <w:t xml:space="preserve"> </w:t>
      </w:r>
      <w:r>
        <w:t>ich,</w:t>
      </w:r>
      <w:r w:rsidR="00EA08EA">
        <w:t xml:space="preserve"> </w:t>
      </w:r>
      <w:r>
        <w:t>so</w:t>
      </w:r>
      <w:r w:rsidR="00EA08EA">
        <w:t xml:space="preserve"> </w:t>
      </w:r>
      <w:r>
        <w:t>der</w:t>
      </w:r>
      <w:r w:rsidR="00EA08EA">
        <w:t xml:space="preserve"> </w:t>
      </w:r>
      <w:r>
        <w:t>Herr</w:t>
      </w:r>
      <w:r w:rsidR="00EA08EA">
        <w:t xml:space="preserve"> </w:t>
      </w:r>
      <w:r>
        <w:t>will,</w:t>
      </w:r>
      <w:r w:rsidR="00EA08EA">
        <w:t xml:space="preserve"> </w:t>
      </w:r>
      <w:r>
        <w:t>in</w:t>
      </w:r>
      <w:r w:rsidR="00EA08EA">
        <w:t xml:space="preserve"> </w:t>
      </w:r>
      <w:r>
        <w:t>einer</w:t>
      </w:r>
      <w:r w:rsidR="00EA08EA">
        <w:t xml:space="preserve"> </w:t>
      </w:r>
      <w:r>
        <w:t>nächsten</w:t>
      </w:r>
      <w:r w:rsidR="00EA08EA">
        <w:t xml:space="preserve"> </w:t>
      </w:r>
      <w:r>
        <w:t>Hauptpredigt</w:t>
      </w:r>
      <w:r w:rsidR="00EA08EA">
        <w:t xml:space="preserve"> </w:t>
      </w:r>
      <w:r>
        <w:t>ausführlicher</w:t>
      </w:r>
      <w:r w:rsidR="00EA08EA">
        <w:t xml:space="preserve"> </w:t>
      </w:r>
      <w:r>
        <w:t>zu</w:t>
      </w:r>
      <w:r w:rsidR="00EA08EA">
        <w:t xml:space="preserve"> </w:t>
      </w:r>
      <w:r>
        <w:t>handeln,</w:t>
      </w:r>
      <w:r w:rsidR="00EA08EA">
        <w:t xml:space="preserve"> </w:t>
      </w:r>
      <w:r>
        <w:t>schweige</w:t>
      </w:r>
      <w:r w:rsidR="00EA08EA">
        <w:t xml:space="preserve"> </w:t>
      </w:r>
      <w:r>
        <w:t>also</w:t>
      </w:r>
      <w:r w:rsidR="00EA08EA">
        <w:t xml:space="preserve"> </w:t>
      </w:r>
      <w:r>
        <w:t>jetzt</w:t>
      </w:r>
      <w:r w:rsidR="00EA08EA">
        <w:t xml:space="preserve"> </w:t>
      </w:r>
      <w:r>
        <w:t>davon</w:t>
      </w:r>
      <w:r w:rsidR="00EA08EA">
        <w:t xml:space="preserve"> </w:t>
      </w:r>
      <w:r>
        <w:t>und</w:t>
      </w:r>
      <w:r w:rsidR="00EA08EA">
        <w:t xml:space="preserve"> </w:t>
      </w:r>
      <w:r>
        <w:t>erinnere</w:t>
      </w:r>
      <w:r w:rsidR="00EA08EA">
        <w:t xml:space="preserve"> </w:t>
      </w:r>
      <w:r>
        <w:t>nur</w:t>
      </w:r>
      <w:r w:rsidR="00EA08EA">
        <w:t xml:space="preserve"> </w:t>
      </w:r>
      <w:r>
        <w:t>an</w:t>
      </w:r>
      <w:r w:rsidR="00EA08EA">
        <w:t xml:space="preserve"> </w:t>
      </w:r>
      <w:r>
        <w:t>dieselbe.</w:t>
      </w:r>
      <w:r w:rsidR="00EA08EA">
        <w:t xml:space="preserve"> </w:t>
      </w:r>
    </w:p>
    <w:p w14:paraId="4714AE43" w14:textId="0C28D11A" w:rsidR="002A27EC" w:rsidRDefault="002A27EC" w:rsidP="002A27EC">
      <w:pPr>
        <w:pStyle w:val="StandardWeb"/>
      </w:pPr>
      <w:r>
        <w:t>Ihr</w:t>
      </w:r>
      <w:r w:rsidR="00EA08EA">
        <w:t xml:space="preserve"> </w:t>
      </w:r>
      <w:r>
        <w:t>seid</w:t>
      </w:r>
      <w:r w:rsidR="00EA08EA">
        <w:t xml:space="preserve"> </w:t>
      </w:r>
      <w:r>
        <w:t>alle</w:t>
      </w:r>
      <w:r w:rsidR="00EA08EA">
        <w:t xml:space="preserve"> </w:t>
      </w:r>
      <w:r>
        <w:t>getauft.</w:t>
      </w:r>
      <w:r w:rsidR="00EA08EA">
        <w:t xml:space="preserve"> </w:t>
      </w:r>
      <w:r>
        <w:t>Aber</w:t>
      </w:r>
      <w:r w:rsidR="00EA08EA">
        <w:t xml:space="preserve"> </w:t>
      </w:r>
      <w:r>
        <w:t>habt</w:t>
      </w:r>
      <w:r w:rsidR="00EA08EA">
        <w:t xml:space="preserve"> </w:t>
      </w:r>
      <w:r>
        <w:t>ihr</w:t>
      </w:r>
      <w:r w:rsidR="00EA08EA">
        <w:t xml:space="preserve"> </w:t>
      </w:r>
      <w:r>
        <w:t>wohl</w:t>
      </w:r>
      <w:r w:rsidR="00EA08EA">
        <w:t xml:space="preserve"> </w:t>
      </w:r>
      <w:r>
        <w:t>alle</w:t>
      </w:r>
      <w:r w:rsidR="00EA08EA">
        <w:t xml:space="preserve"> </w:t>
      </w:r>
      <w:r>
        <w:t>Christum</w:t>
      </w:r>
      <w:r w:rsidR="00EA08EA">
        <w:t xml:space="preserve"> </w:t>
      </w:r>
      <w:r>
        <w:t>angezogen</w:t>
      </w:r>
      <w:r w:rsidR="00EA08EA">
        <w:t xml:space="preserve"> </w:t>
      </w:r>
      <w:r>
        <w:t>(</w:t>
      </w:r>
      <w:r w:rsidR="00EA08EA">
        <w:t xml:space="preserve">Galater </w:t>
      </w:r>
      <w:r>
        <w:t>3</w:t>
      </w:r>
      <w:r w:rsidR="00EA08EA">
        <w:t>, 2</w:t>
      </w:r>
      <w:r>
        <w:t>7)?</w:t>
      </w:r>
      <w:r w:rsidR="00EA08EA">
        <w:t xml:space="preserve"> </w:t>
      </w:r>
      <w:r>
        <w:t>Ach</w:t>
      </w:r>
      <w:r w:rsidR="00EA08EA">
        <w:t xml:space="preserve"> </w:t>
      </w:r>
      <w:r>
        <w:t>hättet</w:t>
      </w:r>
      <w:r w:rsidR="00EA08EA">
        <w:t xml:space="preserve"> </w:t>
      </w:r>
      <w:r>
        <w:t>ihr</w:t>
      </w:r>
      <w:r w:rsidR="00EA08EA">
        <w:t xml:space="preserve"> </w:t>
      </w:r>
      <w:r>
        <w:t>das!</w:t>
      </w:r>
      <w:r w:rsidR="00EA08EA">
        <w:t xml:space="preserve"> </w:t>
      </w:r>
      <w:r>
        <w:t>Ist</w:t>
      </w:r>
      <w:r w:rsidR="00EA08EA">
        <w:t xml:space="preserve"> </w:t>
      </w:r>
      <w:r>
        <w:t>wirklich</w:t>
      </w:r>
      <w:r w:rsidR="00EA08EA">
        <w:t xml:space="preserve"> </w:t>
      </w:r>
      <w:r>
        <w:t>eurem</w:t>
      </w:r>
      <w:r w:rsidR="00EA08EA">
        <w:t xml:space="preserve"> </w:t>
      </w:r>
      <w:r>
        <w:t>alten</w:t>
      </w:r>
      <w:r w:rsidR="00EA08EA">
        <w:t xml:space="preserve"> </w:t>
      </w:r>
      <w:r>
        <w:t>Menschen</w:t>
      </w:r>
      <w:r w:rsidR="00EA08EA">
        <w:t xml:space="preserve"> </w:t>
      </w:r>
      <w:r>
        <w:t>eine</w:t>
      </w:r>
      <w:r w:rsidR="00EA08EA">
        <w:t xml:space="preserve"> </w:t>
      </w:r>
      <w:r>
        <w:t>Wunde</w:t>
      </w:r>
      <w:r w:rsidR="00EA08EA">
        <w:t xml:space="preserve"> </w:t>
      </w:r>
      <w:r>
        <w:t>beigebracht,</w:t>
      </w:r>
      <w:r w:rsidR="00EA08EA">
        <w:t xml:space="preserve"> </w:t>
      </w:r>
      <w:r>
        <w:t>woran</w:t>
      </w:r>
      <w:r w:rsidR="00EA08EA">
        <w:t xml:space="preserve"> </w:t>
      </w:r>
      <w:r>
        <w:t>er</w:t>
      </w:r>
      <w:r w:rsidR="00EA08EA">
        <w:t xml:space="preserve"> </w:t>
      </w:r>
      <w:r>
        <w:t>sich</w:t>
      </w:r>
      <w:r w:rsidR="00EA08EA">
        <w:t xml:space="preserve"> </w:t>
      </w:r>
      <w:r>
        <w:t>verbluten</w:t>
      </w:r>
      <w:r w:rsidR="00EA08EA">
        <w:t xml:space="preserve"> </w:t>
      </w:r>
      <w:r>
        <w:t>und</w:t>
      </w:r>
      <w:r w:rsidR="00EA08EA">
        <w:t xml:space="preserve"> </w:t>
      </w:r>
      <w:r>
        <w:t>sterben</w:t>
      </w:r>
      <w:r w:rsidR="00EA08EA">
        <w:t xml:space="preserve"> </w:t>
      </w:r>
      <w:r>
        <w:t>wird?</w:t>
      </w:r>
      <w:r w:rsidR="00EA08EA">
        <w:t xml:space="preserve"> </w:t>
      </w:r>
      <w:r>
        <w:t>Ist</w:t>
      </w:r>
      <w:r w:rsidR="00EA08EA">
        <w:t xml:space="preserve"> </w:t>
      </w:r>
      <w:r>
        <w:t>wirklich</w:t>
      </w:r>
      <w:r w:rsidR="00EA08EA">
        <w:t xml:space="preserve"> </w:t>
      </w:r>
      <w:r>
        <w:t>das</w:t>
      </w:r>
      <w:r w:rsidR="00EA08EA">
        <w:t xml:space="preserve"> </w:t>
      </w:r>
      <w:r>
        <w:t>Samenkorn</w:t>
      </w:r>
      <w:r w:rsidR="00EA08EA">
        <w:t xml:space="preserve"> </w:t>
      </w:r>
      <w:r>
        <w:t>eines</w:t>
      </w:r>
      <w:r w:rsidR="00EA08EA">
        <w:t xml:space="preserve"> </w:t>
      </w:r>
      <w:r>
        <w:t>neuen,</w:t>
      </w:r>
      <w:r w:rsidR="00EA08EA">
        <w:t xml:space="preserve"> </w:t>
      </w:r>
      <w:r>
        <w:t>göttlichen,</w:t>
      </w:r>
      <w:r w:rsidR="00EA08EA">
        <w:t xml:space="preserve"> </w:t>
      </w:r>
      <w:r>
        <w:t>heiligen</w:t>
      </w:r>
      <w:r w:rsidR="00EA08EA">
        <w:t xml:space="preserve"> </w:t>
      </w:r>
      <w:r>
        <w:t>Lebens</w:t>
      </w:r>
      <w:r w:rsidR="00EA08EA">
        <w:t xml:space="preserve"> </w:t>
      </w:r>
      <w:r>
        <w:t>in</w:t>
      </w:r>
      <w:r w:rsidR="00EA08EA">
        <w:t xml:space="preserve"> </w:t>
      </w:r>
      <w:r>
        <w:t>euch</w:t>
      </w:r>
      <w:r w:rsidR="00EA08EA">
        <w:t xml:space="preserve"> </w:t>
      </w:r>
      <w:r>
        <w:t>gelegt,</w:t>
      </w:r>
      <w:r w:rsidR="00EA08EA">
        <w:t xml:space="preserve"> </w:t>
      </w:r>
      <w:r>
        <w:t>welches</w:t>
      </w:r>
      <w:r w:rsidR="00EA08EA">
        <w:t xml:space="preserve"> </w:t>
      </w:r>
      <w:r>
        <w:t>sich</w:t>
      </w:r>
      <w:r w:rsidR="00EA08EA">
        <w:t xml:space="preserve"> </w:t>
      </w:r>
      <w:r>
        <w:t>mit</w:t>
      </w:r>
      <w:r w:rsidR="00EA08EA">
        <w:t xml:space="preserve"> </w:t>
      </w:r>
      <w:r>
        <w:t>der</w:t>
      </w:r>
      <w:r w:rsidR="00EA08EA">
        <w:t xml:space="preserve"> </w:t>
      </w:r>
      <w:r>
        <w:t>Zeit</w:t>
      </w:r>
      <w:r w:rsidR="00EA08EA">
        <w:t xml:space="preserve"> </w:t>
      </w:r>
      <w:r>
        <w:t>unter</w:t>
      </w:r>
      <w:r w:rsidR="00EA08EA">
        <w:t xml:space="preserve"> </w:t>
      </w:r>
      <w:r>
        <w:t>den</w:t>
      </w:r>
      <w:r w:rsidR="00EA08EA">
        <w:t xml:space="preserve"> </w:t>
      </w:r>
      <w:r>
        <w:t>Einflüssen</w:t>
      </w:r>
      <w:r w:rsidR="00EA08EA">
        <w:t xml:space="preserve"> </w:t>
      </w:r>
      <w:r>
        <w:t>des</w:t>
      </w:r>
      <w:r w:rsidR="00EA08EA">
        <w:t xml:space="preserve"> </w:t>
      </w:r>
      <w:r>
        <w:t>lebendigen</w:t>
      </w:r>
      <w:r w:rsidR="00EA08EA">
        <w:t xml:space="preserve"> </w:t>
      </w:r>
      <w:r>
        <w:t>Geistes</w:t>
      </w:r>
      <w:r w:rsidR="00EA08EA">
        <w:t xml:space="preserve"> </w:t>
      </w:r>
      <w:r>
        <w:t>entfalten</w:t>
      </w:r>
      <w:r w:rsidR="00EA08EA">
        <w:t xml:space="preserve"> </w:t>
      </w:r>
      <w:r>
        <w:t>wird?</w:t>
      </w:r>
      <w:r w:rsidR="00EA08EA">
        <w:t xml:space="preserve"> </w:t>
      </w:r>
      <w:r>
        <w:t>Ich</w:t>
      </w:r>
      <w:r w:rsidR="00EA08EA">
        <w:t xml:space="preserve"> </w:t>
      </w:r>
      <w:r>
        <w:t>finde</w:t>
      </w:r>
      <w:r w:rsidR="00EA08EA">
        <w:t xml:space="preserve"> </w:t>
      </w:r>
      <w:r>
        <w:t>nicht</w:t>
      </w:r>
      <w:r w:rsidR="00EA08EA">
        <w:t xml:space="preserve"> </w:t>
      </w:r>
      <w:r>
        <w:t>Ursache</w:t>
      </w:r>
      <w:r w:rsidR="00EA08EA">
        <w:t xml:space="preserve"> </w:t>
      </w:r>
      <w:r>
        <w:t>nach</w:t>
      </w:r>
      <w:r w:rsidR="00EA08EA">
        <w:t xml:space="preserve"> </w:t>
      </w:r>
      <w:r>
        <w:t>der</w:t>
      </w:r>
      <w:r w:rsidR="00EA08EA">
        <w:t xml:space="preserve"> </w:t>
      </w:r>
      <w:r>
        <w:t>Kenntnis,</w:t>
      </w:r>
      <w:r w:rsidR="00EA08EA">
        <w:t xml:space="preserve"> </w:t>
      </w:r>
      <w:r>
        <w:t>die</w:t>
      </w:r>
      <w:r w:rsidR="00EA08EA">
        <w:t xml:space="preserve"> </w:t>
      </w:r>
      <w:r>
        <w:t>ich</w:t>
      </w:r>
      <w:r w:rsidR="00EA08EA">
        <w:t xml:space="preserve"> </w:t>
      </w:r>
      <w:r>
        <w:t>von</w:t>
      </w:r>
      <w:r w:rsidR="00EA08EA">
        <w:t xml:space="preserve"> </w:t>
      </w:r>
      <w:r>
        <w:t>der</w:t>
      </w:r>
      <w:r w:rsidR="00EA08EA">
        <w:t xml:space="preserve"> </w:t>
      </w:r>
      <w:proofErr w:type="spellStart"/>
      <w:r>
        <w:t>Gemeine</w:t>
      </w:r>
      <w:proofErr w:type="spellEnd"/>
      <w:r w:rsidR="00EA08EA">
        <w:t xml:space="preserve"> </w:t>
      </w:r>
      <w:r>
        <w:t>erlangt</w:t>
      </w:r>
      <w:r w:rsidR="00EA08EA">
        <w:t xml:space="preserve"> </w:t>
      </w:r>
      <w:r>
        <w:t>habe,</w:t>
      </w:r>
      <w:r w:rsidR="00EA08EA">
        <w:t xml:space="preserve"> </w:t>
      </w:r>
      <w:r>
        <w:t>die</w:t>
      </w:r>
      <w:r w:rsidR="00EA08EA">
        <w:t xml:space="preserve"> </w:t>
      </w:r>
      <w:r>
        <w:t>Zahl</w:t>
      </w:r>
      <w:r w:rsidR="00EA08EA">
        <w:t xml:space="preserve"> </w:t>
      </w:r>
      <w:r>
        <w:t>solcher</w:t>
      </w:r>
      <w:r w:rsidR="00EA08EA">
        <w:t xml:space="preserve"> </w:t>
      </w:r>
      <w:r>
        <w:t>Heiligen</w:t>
      </w:r>
      <w:r w:rsidR="00EA08EA">
        <w:t xml:space="preserve"> </w:t>
      </w:r>
      <w:r>
        <w:t>und</w:t>
      </w:r>
      <w:r w:rsidR="00EA08EA">
        <w:t xml:space="preserve"> </w:t>
      </w:r>
      <w:r>
        <w:t>Geliebten</w:t>
      </w:r>
      <w:r w:rsidR="00EA08EA">
        <w:t xml:space="preserve"> </w:t>
      </w:r>
      <w:r>
        <w:t>für</w:t>
      </w:r>
      <w:r w:rsidR="00EA08EA">
        <w:t xml:space="preserve"> </w:t>
      </w:r>
      <w:r>
        <w:t>unbedeutend</w:t>
      </w:r>
      <w:r w:rsidR="00EA08EA">
        <w:t xml:space="preserve"> </w:t>
      </w:r>
      <w:r>
        <w:t>und</w:t>
      </w:r>
      <w:r w:rsidR="00EA08EA">
        <w:t xml:space="preserve"> </w:t>
      </w:r>
      <w:r>
        <w:t>klein,</w:t>
      </w:r>
      <w:r w:rsidR="00EA08EA">
        <w:t xml:space="preserve"> </w:t>
      </w:r>
      <w:r>
        <w:t>aber</w:t>
      </w:r>
      <w:r w:rsidR="00EA08EA">
        <w:t xml:space="preserve"> </w:t>
      </w:r>
      <w:r>
        <w:t>auch</w:t>
      </w:r>
      <w:r w:rsidR="00EA08EA">
        <w:t xml:space="preserve"> </w:t>
      </w:r>
      <w:r>
        <w:t>nicht</w:t>
      </w:r>
      <w:r w:rsidR="00EA08EA">
        <w:t xml:space="preserve"> </w:t>
      </w:r>
      <w:r>
        <w:t>sie</w:t>
      </w:r>
      <w:r w:rsidR="00EA08EA">
        <w:t xml:space="preserve"> </w:t>
      </w:r>
      <w:r>
        <w:t>verhältnismäßig</w:t>
      </w:r>
      <w:r w:rsidR="00EA08EA">
        <w:t xml:space="preserve"> </w:t>
      </w:r>
      <w:r>
        <w:t>für</w:t>
      </w:r>
      <w:r w:rsidR="00EA08EA">
        <w:t xml:space="preserve"> </w:t>
      </w:r>
      <w:r>
        <w:t>groß</w:t>
      </w:r>
      <w:r w:rsidR="00EA08EA">
        <w:t xml:space="preserve"> </w:t>
      </w:r>
      <w:r>
        <w:t>zu</w:t>
      </w:r>
      <w:r w:rsidR="00EA08EA">
        <w:t xml:space="preserve"> </w:t>
      </w:r>
      <w:r>
        <w:t>halten.</w:t>
      </w:r>
      <w:r w:rsidR="00EA08EA">
        <w:t xml:space="preserve"> </w:t>
      </w:r>
      <w:r>
        <w:t>In</w:t>
      </w:r>
      <w:r w:rsidR="00EA08EA">
        <w:t xml:space="preserve"> </w:t>
      </w:r>
      <w:r>
        <w:t>eurer</w:t>
      </w:r>
      <w:r w:rsidR="00EA08EA">
        <w:t xml:space="preserve"> </w:t>
      </w:r>
      <w:r>
        <w:t>Konfirmation</w:t>
      </w:r>
      <w:r w:rsidR="00EA08EA">
        <w:t xml:space="preserve"> </w:t>
      </w:r>
      <w:r>
        <w:t>habt</w:t>
      </w:r>
      <w:r w:rsidR="00EA08EA">
        <w:t xml:space="preserve"> </w:t>
      </w:r>
      <w:r>
        <w:t>ihr</w:t>
      </w:r>
      <w:r w:rsidR="00EA08EA">
        <w:t xml:space="preserve"> </w:t>
      </w:r>
      <w:r>
        <w:t>euren</w:t>
      </w:r>
      <w:r w:rsidR="00EA08EA">
        <w:t xml:space="preserve"> </w:t>
      </w:r>
      <w:proofErr w:type="spellStart"/>
      <w:r>
        <w:t>Taufbund</w:t>
      </w:r>
      <w:proofErr w:type="spellEnd"/>
      <w:r w:rsidR="00EA08EA">
        <w:t xml:space="preserve"> </w:t>
      </w:r>
      <w:r>
        <w:t>dem</w:t>
      </w:r>
      <w:r w:rsidR="00EA08EA">
        <w:t xml:space="preserve"> </w:t>
      </w:r>
      <w:r>
        <w:t>Scheine</w:t>
      </w:r>
      <w:r w:rsidR="00EA08EA">
        <w:t xml:space="preserve"> </w:t>
      </w:r>
      <w:r>
        <w:t>nach</w:t>
      </w:r>
      <w:r w:rsidR="00EA08EA">
        <w:t xml:space="preserve"> </w:t>
      </w:r>
      <w:r>
        <w:t>erneuert;</w:t>
      </w:r>
      <w:r w:rsidR="00EA08EA">
        <w:t xml:space="preserve"> </w:t>
      </w:r>
      <w:r>
        <w:t>euer</w:t>
      </w:r>
      <w:r w:rsidR="00EA08EA">
        <w:t xml:space="preserve"> </w:t>
      </w:r>
      <w:r>
        <w:t>Lebenswandel</w:t>
      </w:r>
      <w:r w:rsidR="00EA08EA">
        <w:t xml:space="preserve"> </w:t>
      </w:r>
      <w:r>
        <w:t>steht</w:t>
      </w:r>
      <w:r w:rsidR="00EA08EA">
        <w:t xml:space="preserve"> </w:t>
      </w:r>
      <w:r>
        <w:t>aber</w:t>
      </w:r>
      <w:r w:rsidR="00EA08EA">
        <w:t xml:space="preserve"> </w:t>
      </w:r>
      <w:r>
        <w:t>damit</w:t>
      </w:r>
      <w:r w:rsidR="00EA08EA">
        <w:t xml:space="preserve"> </w:t>
      </w:r>
      <w:r>
        <w:t>zum</w:t>
      </w:r>
      <w:r w:rsidR="00EA08EA">
        <w:t xml:space="preserve"> </w:t>
      </w:r>
      <w:r>
        <w:t>Teil</w:t>
      </w:r>
      <w:r w:rsidR="00EA08EA">
        <w:t xml:space="preserve"> </w:t>
      </w:r>
      <w:r>
        <w:t>in</w:t>
      </w:r>
      <w:r w:rsidR="00EA08EA">
        <w:t xml:space="preserve"> </w:t>
      </w:r>
      <w:r>
        <w:t>grellem</w:t>
      </w:r>
      <w:r w:rsidR="00EA08EA">
        <w:t xml:space="preserve"> </w:t>
      </w:r>
      <w:r>
        <w:t>Widerspruch,</w:t>
      </w:r>
      <w:r w:rsidR="00EA08EA">
        <w:t xml:space="preserve"> </w:t>
      </w:r>
      <w:r>
        <w:t>teils</w:t>
      </w:r>
      <w:r w:rsidR="00EA08EA">
        <w:t xml:space="preserve"> </w:t>
      </w:r>
      <w:r>
        <w:t>in</w:t>
      </w:r>
      <w:r w:rsidR="00EA08EA">
        <w:t xml:space="preserve"> </w:t>
      </w:r>
      <w:r>
        <w:t>keiner</w:t>
      </w:r>
      <w:r w:rsidR="00EA08EA">
        <w:t xml:space="preserve"> </w:t>
      </w:r>
      <w:r>
        <w:t>Übereinstimmung.</w:t>
      </w:r>
      <w:r w:rsidR="00EA08EA">
        <w:t xml:space="preserve"> </w:t>
      </w:r>
      <w:r>
        <w:t>Seht</w:t>
      </w:r>
      <w:r w:rsidR="00EA08EA">
        <w:t xml:space="preserve"> </w:t>
      </w:r>
      <w:r>
        <w:t>aber</w:t>
      </w:r>
      <w:r w:rsidR="00EA08EA">
        <w:t xml:space="preserve"> </w:t>
      </w:r>
      <w:r>
        <w:t>zu,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ihr</w:t>
      </w:r>
      <w:r w:rsidR="00EA08EA">
        <w:t xml:space="preserve"> </w:t>
      </w:r>
      <w:r>
        <w:t>so</w:t>
      </w:r>
      <w:r w:rsidR="00EA08EA">
        <w:t xml:space="preserve"> </w:t>
      </w:r>
      <w:r>
        <w:t>großer</w:t>
      </w:r>
      <w:r w:rsidR="00EA08EA">
        <w:t xml:space="preserve"> </w:t>
      </w:r>
      <w:r>
        <w:t>Güter</w:t>
      </w:r>
      <w:r w:rsidR="00EA08EA">
        <w:t xml:space="preserve"> </w:t>
      </w:r>
      <w:r>
        <w:t>nicht</w:t>
      </w:r>
      <w:r w:rsidR="00EA08EA">
        <w:t xml:space="preserve"> </w:t>
      </w:r>
      <w:r>
        <w:t>verlustig</w:t>
      </w:r>
      <w:r w:rsidR="00EA08EA">
        <w:t xml:space="preserve"> </w:t>
      </w:r>
      <w:r>
        <w:t>bleibt.</w:t>
      </w:r>
      <w:r w:rsidR="00EA08EA">
        <w:t xml:space="preserve"> </w:t>
      </w:r>
      <w:r>
        <w:t>Sucht</w:t>
      </w:r>
      <w:r w:rsidR="00EA08EA">
        <w:t xml:space="preserve"> </w:t>
      </w:r>
      <w:r>
        <w:t>sie!</w:t>
      </w:r>
      <w:r w:rsidR="00EA08EA">
        <w:t xml:space="preserve"> </w:t>
      </w:r>
      <w:r>
        <w:t>Sucht</w:t>
      </w:r>
      <w:r w:rsidR="00EA08EA">
        <w:t xml:space="preserve"> </w:t>
      </w:r>
      <w:r>
        <w:t>sie</w:t>
      </w:r>
      <w:r w:rsidR="00EA08EA">
        <w:t xml:space="preserve"> </w:t>
      </w:r>
      <w:r>
        <w:t>ernstlich!</w:t>
      </w:r>
      <w:r w:rsidR="00EA08EA">
        <w:t xml:space="preserve"> </w:t>
      </w:r>
      <w:r>
        <w:t>Kehrt</w:t>
      </w:r>
      <w:r w:rsidR="00EA08EA">
        <w:t xml:space="preserve"> </w:t>
      </w:r>
      <w:r>
        <w:t>wieder</w:t>
      </w:r>
      <w:r w:rsidR="00EA08EA">
        <w:t xml:space="preserve"> </w:t>
      </w:r>
      <w:r>
        <w:t>ihr</w:t>
      </w:r>
      <w:r w:rsidR="00EA08EA">
        <w:t xml:space="preserve"> </w:t>
      </w:r>
      <w:r>
        <w:t>abtrünnigen</w:t>
      </w:r>
      <w:r w:rsidR="00EA08EA">
        <w:t xml:space="preserve"> </w:t>
      </w:r>
      <w:r>
        <w:t>Kinder,</w:t>
      </w:r>
      <w:r w:rsidR="00EA08EA">
        <w:t xml:space="preserve"> </w:t>
      </w:r>
      <w:r>
        <w:t>so</w:t>
      </w:r>
      <w:r w:rsidR="00EA08EA">
        <w:t xml:space="preserve"> </w:t>
      </w:r>
      <w:r>
        <w:t>will</w:t>
      </w:r>
      <w:r w:rsidR="00EA08EA">
        <w:t xml:space="preserve"> </w:t>
      </w:r>
      <w:r>
        <w:t>ich</w:t>
      </w:r>
      <w:r w:rsidR="00EA08EA">
        <w:t xml:space="preserve"> </w:t>
      </w:r>
      <w:r>
        <w:t>eure</w:t>
      </w:r>
      <w:r w:rsidR="00EA08EA">
        <w:t xml:space="preserve"> </w:t>
      </w:r>
      <w:r>
        <w:t>Übertretung</w:t>
      </w:r>
      <w:r w:rsidR="00EA08EA">
        <w:t xml:space="preserve"> </w:t>
      </w:r>
      <w:r>
        <w:t>heilen</w:t>
      </w:r>
      <w:r w:rsidR="00EA08EA">
        <w:t xml:space="preserve"> </w:t>
      </w:r>
      <w:r>
        <w:t>(</w:t>
      </w:r>
      <w:r w:rsidR="00EA08EA">
        <w:t xml:space="preserve">Jeremia </w:t>
      </w:r>
      <w:r>
        <w:t>3</w:t>
      </w:r>
      <w:r w:rsidR="00EA08EA">
        <w:t>, 1</w:t>
      </w:r>
      <w:r>
        <w:t>2)!</w:t>
      </w:r>
      <w:r w:rsidR="00EA08EA">
        <w:t xml:space="preserve"> </w:t>
      </w:r>
    </w:p>
    <w:p w14:paraId="7F6E0D83" w14:textId="0487FBC1" w:rsidR="002A27EC" w:rsidRDefault="002A27EC" w:rsidP="002A27EC">
      <w:pPr>
        <w:pStyle w:val="StandardWeb"/>
      </w:pPr>
      <w:r>
        <w:t>O</w:t>
      </w:r>
      <w:r w:rsidR="00EA08EA">
        <w:t xml:space="preserve"> </w:t>
      </w:r>
      <w:r>
        <w:t>sagt</w:t>
      </w:r>
      <w:r w:rsidR="00EA08EA">
        <w:t xml:space="preserve"> </w:t>
      </w:r>
      <w:r>
        <w:t>doch,</w:t>
      </w:r>
      <w:r w:rsidR="00EA08EA">
        <w:t xml:space="preserve"> </w:t>
      </w:r>
      <w:r>
        <w:t>solltet</w:t>
      </w:r>
      <w:r w:rsidR="00EA08EA">
        <w:t xml:space="preserve"> </w:t>
      </w:r>
      <w:r>
        <w:t>ihr</w:t>
      </w:r>
      <w:r w:rsidR="00EA08EA">
        <w:t xml:space="preserve"> </w:t>
      </w:r>
      <w:r>
        <w:t>wohl</w:t>
      </w:r>
      <w:r w:rsidR="00EA08EA">
        <w:t xml:space="preserve"> </w:t>
      </w:r>
      <w:r>
        <w:t>Ursache</w:t>
      </w:r>
      <w:r w:rsidR="00EA08EA">
        <w:t xml:space="preserve"> </w:t>
      </w:r>
      <w:r>
        <w:t>haben,</w:t>
      </w:r>
      <w:r w:rsidR="00EA08EA">
        <w:t xml:space="preserve"> </w:t>
      </w:r>
      <w:r>
        <w:t>von</w:t>
      </w:r>
      <w:r w:rsidR="00EA08EA">
        <w:t xml:space="preserve"> </w:t>
      </w:r>
      <w:r>
        <w:t>euch</w:t>
      </w:r>
      <w:r w:rsidR="00EA08EA">
        <w:t xml:space="preserve"> </w:t>
      </w:r>
      <w:r>
        <w:t>zu</w:t>
      </w:r>
      <w:r w:rsidR="00EA08EA">
        <w:t xml:space="preserve"> </w:t>
      </w:r>
      <w:r>
        <w:t>glauben,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ihr</w:t>
      </w:r>
      <w:r w:rsidR="00EA08EA">
        <w:t xml:space="preserve"> </w:t>
      </w:r>
      <w:r>
        <w:t>wirklich</w:t>
      </w:r>
      <w:r w:rsidR="00EA08EA">
        <w:t xml:space="preserve"> </w:t>
      </w:r>
      <w:r>
        <w:t>mit</w:t>
      </w:r>
      <w:r w:rsidR="00EA08EA">
        <w:t xml:space="preserve"> </w:t>
      </w:r>
      <w:r>
        <w:t>Christo</w:t>
      </w:r>
      <w:r w:rsidR="00EA08EA">
        <w:t xml:space="preserve"> </w:t>
      </w:r>
      <w:r>
        <w:t>und</w:t>
      </w:r>
      <w:r w:rsidR="00EA08EA">
        <w:t xml:space="preserve"> </w:t>
      </w:r>
      <w:r>
        <w:t>nicht</w:t>
      </w:r>
      <w:r w:rsidR="00EA08EA">
        <w:t xml:space="preserve"> </w:t>
      </w:r>
      <w:r>
        <w:t>vielmehr</w:t>
      </w:r>
      <w:r w:rsidR="00EA08EA">
        <w:t xml:space="preserve"> </w:t>
      </w:r>
      <w:r>
        <w:t>mit</w:t>
      </w:r>
      <w:r w:rsidR="00EA08EA">
        <w:t xml:space="preserve"> </w:t>
      </w:r>
      <w:r>
        <w:t>dem</w:t>
      </w:r>
      <w:r w:rsidR="00EA08EA">
        <w:t xml:space="preserve"> </w:t>
      </w:r>
      <w:r>
        <w:t>Teufel,</w:t>
      </w:r>
      <w:r w:rsidR="00EA08EA">
        <w:t xml:space="preserve"> </w:t>
      </w:r>
      <w:r>
        <w:t>vereinigt</w:t>
      </w:r>
      <w:r w:rsidR="00EA08EA">
        <w:t xml:space="preserve"> </w:t>
      </w:r>
      <w:r>
        <w:t>seid?</w:t>
      </w:r>
      <w:r w:rsidR="00EA08EA">
        <w:t xml:space="preserve"> </w:t>
      </w:r>
      <w:r>
        <w:t>Seid</w:t>
      </w:r>
      <w:r w:rsidR="00EA08EA">
        <w:t xml:space="preserve"> </w:t>
      </w:r>
      <w:r>
        <w:t>ihr's</w:t>
      </w:r>
      <w:r w:rsidR="00EA08EA">
        <w:t xml:space="preserve"> </w:t>
      </w:r>
      <w:r>
        <w:t>nicht,</w:t>
      </w:r>
      <w:r w:rsidR="00EA08EA">
        <w:t xml:space="preserve"> </w:t>
      </w:r>
      <w:r>
        <w:t>so</w:t>
      </w:r>
      <w:r w:rsidR="00EA08EA">
        <w:t xml:space="preserve"> </w:t>
      </w:r>
      <w:r>
        <w:t>seid</w:t>
      </w:r>
      <w:r w:rsidR="00EA08EA">
        <w:t xml:space="preserve"> </w:t>
      </w:r>
      <w:r>
        <w:t>ihr</w:t>
      </w:r>
      <w:r w:rsidR="00EA08EA">
        <w:t xml:space="preserve"> </w:t>
      </w:r>
      <w:r>
        <w:t>ohne</w:t>
      </w:r>
      <w:r w:rsidR="00EA08EA">
        <w:t xml:space="preserve"> </w:t>
      </w:r>
      <w:r>
        <w:t>Leben,</w:t>
      </w:r>
      <w:r w:rsidR="00EA08EA">
        <w:t xml:space="preserve"> </w:t>
      </w:r>
      <w:r>
        <w:t>tot,</w:t>
      </w:r>
      <w:r w:rsidR="00EA08EA">
        <w:t xml:space="preserve"> </w:t>
      </w:r>
      <w:r>
        <w:t>ohne</w:t>
      </w:r>
      <w:r w:rsidR="00EA08EA">
        <w:t xml:space="preserve"> </w:t>
      </w:r>
      <w:r>
        <w:t>Gerechtigkeit,</w:t>
      </w:r>
      <w:r w:rsidR="00EA08EA">
        <w:t xml:space="preserve"> </w:t>
      </w:r>
      <w:r>
        <w:t>gottlos</w:t>
      </w:r>
      <w:r w:rsidR="00EA08EA">
        <w:t xml:space="preserve"> </w:t>
      </w:r>
      <w:r>
        <w:t>und</w:t>
      </w:r>
      <w:r w:rsidR="00EA08EA">
        <w:t xml:space="preserve"> </w:t>
      </w:r>
      <w:r>
        <w:t>verdammt,</w:t>
      </w:r>
      <w:r w:rsidR="00EA08EA">
        <w:t xml:space="preserve"> </w:t>
      </w:r>
      <w:proofErr w:type="gramStart"/>
      <w:r>
        <w:t>seid</w:t>
      </w:r>
      <w:proofErr w:type="gramEnd"/>
      <w:r w:rsidR="00EA08EA">
        <w:t xml:space="preserve"> </w:t>
      </w:r>
      <w:r>
        <w:t>Kinder</w:t>
      </w:r>
      <w:r w:rsidR="00EA08EA">
        <w:t xml:space="preserve"> </w:t>
      </w:r>
      <w:r>
        <w:t>des</w:t>
      </w:r>
      <w:r w:rsidR="00EA08EA">
        <w:t xml:space="preserve"> </w:t>
      </w:r>
      <w:r>
        <w:t>Zorns.</w:t>
      </w:r>
      <w:r w:rsidR="00EA08EA">
        <w:t xml:space="preserve"> </w:t>
      </w:r>
      <w:r>
        <w:t>O</w:t>
      </w:r>
      <w:r w:rsidR="00EA08EA">
        <w:t xml:space="preserve"> </w:t>
      </w:r>
      <w:r>
        <w:t>rette</w:t>
      </w:r>
      <w:r w:rsidR="00EA08EA">
        <w:t xml:space="preserve"> </w:t>
      </w:r>
      <w:r>
        <w:t>sich,</w:t>
      </w:r>
      <w:r w:rsidR="00EA08EA">
        <w:t xml:space="preserve"> </w:t>
      </w:r>
      <w:r>
        <w:t>wer</w:t>
      </w:r>
      <w:r w:rsidR="00EA08EA">
        <w:t xml:space="preserve"> </w:t>
      </w:r>
      <w:r>
        <w:t>kann,</w:t>
      </w:r>
      <w:r w:rsidR="00EA08EA">
        <w:t xml:space="preserve"> </w:t>
      </w:r>
      <w:r>
        <w:t>flüchte,</w:t>
      </w:r>
      <w:r w:rsidR="00EA08EA">
        <w:t xml:space="preserve"> </w:t>
      </w:r>
      <w:r>
        <w:t>flüchte,</w:t>
      </w:r>
      <w:r w:rsidR="00EA08EA">
        <w:t xml:space="preserve"> </w:t>
      </w:r>
      <w:r>
        <w:t>flüchte</w:t>
      </w:r>
      <w:r w:rsidR="00EA08EA">
        <w:t xml:space="preserve"> </w:t>
      </w:r>
      <w:r>
        <w:t>sich</w:t>
      </w:r>
      <w:r w:rsidR="00EA08EA">
        <w:t xml:space="preserve"> </w:t>
      </w:r>
      <w:r>
        <w:t>zu</w:t>
      </w:r>
      <w:r w:rsidR="00EA08EA">
        <w:t xml:space="preserve"> </w:t>
      </w:r>
      <w:r>
        <w:t>dem,</w:t>
      </w:r>
      <w:r w:rsidR="00EA08EA">
        <w:t xml:space="preserve"> </w:t>
      </w:r>
      <w:r>
        <w:t>der</w:t>
      </w:r>
      <w:r w:rsidR="00EA08EA">
        <w:t xml:space="preserve"> </w:t>
      </w:r>
      <w:r>
        <w:t>tot</w:t>
      </w:r>
      <w:r w:rsidR="00EA08EA">
        <w:t xml:space="preserve"> </w:t>
      </w:r>
      <w:r>
        <w:t>war</w:t>
      </w:r>
      <w:r w:rsidR="00EA08EA">
        <w:t xml:space="preserve"> </w:t>
      </w:r>
      <w:r>
        <w:t>und</w:t>
      </w:r>
      <w:r w:rsidR="00EA08EA">
        <w:t xml:space="preserve"> </w:t>
      </w:r>
      <w:r>
        <w:t>siehe,</w:t>
      </w:r>
      <w:r w:rsidR="00EA08EA">
        <w:t xml:space="preserve"> </w:t>
      </w:r>
      <w:r>
        <w:t>nun</w:t>
      </w:r>
      <w:r w:rsidR="00EA08EA">
        <w:t xml:space="preserve"> </w:t>
      </w:r>
      <w:r>
        <w:t>lebet</w:t>
      </w:r>
      <w:r w:rsidR="00EA08EA">
        <w:t xml:space="preserve"> </w:t>
      </w:r>
      <w:r>
        <w:t>(</w:t>
      </w:r>
      <w:proofErr w:type="spellStart"/>
      <w:r>
        <w:t>Offenb</w:t>
      </w:r>
      <w:proofErr w:type="spellEnd"/>
      <w:r>
        <w:t>.</w:t>
      </w:r>
      <w:r w:rsidR="00EA08EA">
        <w:t xml:space="preserve"> </w:t>
      </w:r>
      <w:r>
        <w:t>1</w:t>
      </w:r>
      <w:r w:rsidR="00EA08EA">
        <w:t>, 1</w:t>
      </w:r>
      <w:r>
        <w:t>8)</w:t>
      </w:r>
      <w:r w:rsidR="00EA08EA">
        <w:t xml:space="preserve"> </w:t>
      </w:r>
      <w:r>
        <w:t>und</w:t>
      </w:r>
      <w:r w:rsidR="00EA08EA">
        <w:t xml:space="preserve"> </w:t>
      </w:r>
      <w:r>
        <w:t>lebendig</w:t>
      </w:r>
      <w:r w:rsidR="00EA08EA">
        <w:t xml:space="preserve"> </w:t>
      </w:r>
      <w:r>
        <w:t>macht,</w:t>
      </w:r>
      <w:r w:rsidR="00EA08EA">
        <w:t xml:space="preserve"> </w:t>
      </w:r>
      <w:r>
        <w:t>welche</w:t>
      </w:r>
      <w:r w:rsidR="00EA08EA">
        <w:t xml:space="preserve"> </w:t>
      </w:r>
      <w:r>
        <w:t>er</w:t>
      </w:r>
      <w:r w:rsidR="00EA08EA">
        <w:t xml:space="preserve"> </w:t>
      </w:r>
      <w:r>
        <w:t>will</w:t>
      </w:r>
      <w:r w:rsidR="00EA08EA">
        <w:t xml:space="preserve"> </w:t>
      </w:r>
      <w:r>
        <w:t>(</w:t>
      </w:r>
      <w:r w:rsidR="00EA08EA">
        <w:t xml:space="preserve">Johannes </w:t>
      </w:r>
      <w:r>
        <w:t>5</w:t>
      </w:r>
      <w:r w:rsidR="00EA08EA">
        <w:t>, 2</w:t>
      </w:r>
      <w:r>
        <w:t>1)!</w:t>
      </w:r>
      <w:r w:rsidR="00EA08EA">
        <w:t xml:space="preserve"> </w:t>
      </w:r>
    </w:p>
    <w:p w14:paraId="3C095E3D" w14:textId="5FA18082" w:rsidR="002A27EC" w:rsidRDefault="002A27EC" w:rsidP="002A27EC">
      <w:pPr>
        <w:pStyle w:val="StandardWeb"/>
      </w:pPr>
      <w:r>
        <w:t>Ihr</w:t>
      </w:r>
      <w:r w:rsidR="00EA08EA">
        <w:t xml:space="preserve"> </w:t>
      </w:r>
      <w:r>
        <w:t>Heilsbegierigen,</w:t>
      </w:r>
      <w:r w:rsidR="00EA08EA">
        <w:t xml:space="preserve"> </w:t>
      </w:r>
      <w:r>
        <w:t>freuet</w:t>
      </w:r>
      <w:r w:rsidR="00EA08EA">
        <w:t xml:space="preserve"> </w:t>
      </w:r>
      <w:r>
        <w:t>und</w:t>
      </w:r>
      <w:r w:rsidR="00EA08EA">
        <w:t xml:space="preserve"> </w:t>
      </w:r>
      <w:r>
        <w:t>rühmet</w:t>
      </w:r>
      <w:r w:rsidR="00EA08EA">
        <w:t xml:space="preserve"> </w:t>
      </w:r>
      <w:r>
        <w:t>euch</w:t>
      </w:r>
      <w:r w:rsidR="00EA08EA">
        <w:t xml:space="preserve"> </w:t>
      </w:r>
      <w:r>
        <w:t>eurer</w:t>
      </w:r>
      <w:r w:rsidR="00EA08EA">
        <w:t xml:space="preserve"> </w:t>
      </w:r>
      <w:r>
        <w:t>Taufe</w:t>
      </w:r>
      <w:r w:rsidR="00EA08EA">
        <w:t xml:space="preserve"> </w:t>
      </w:r>
      <w:r>
        <w:t>und</w:t>
      </w:r>
      <w:r w:rsidR="00EA08EA">
        <w:t xml:space="preserve"> </w:t>
      </w:r>
      <w:r>
        <w:t>der</w:t>
      </w:r>
      <w:r w:rsidR="00EA08EA">
        <w:t xml:space="preserve"> </w:t>
      </w:r>
      <w:r>
        <w:t>euch</w:t>
      </w:r>
      <w:r w:rsidR="00EA08EA">
        <w:t xml:space="preserve"> </w:t>
      </w:r>
      <w:r>
        <w:t>durch</w:t>
      </w:r>
      <w:r w:rsidR="00EA08EA">
        <w:t xml:space="preserve"> </w:t>
      </w:r>
      <w:r>
        <w:t>dieselbe</w:t>
      </w:r>
      <w:r w:rsidR="00EA08EA">
        <w:t xml:space="preserve"> </w:t>
      </w:r>
      <w:proofErr w:type="spellStart"/>
      <w:r>
        <w:t>zugeschwornen</w:t>
      </w:r>
      <w:proofErr w:type="spellEnd"/>
      <w:r w:rsidR="00EA08EA">
        <w:t xml:space="preserve"> </w:t>
      </w:r>
      <w:r>
        <w:t>Vergebung,</w:t>
      </w:r>
      <w:r w:rsidR="00EA08EA">
        <w:t xml:space="preserve"> </w:t>
      </w:r>
      <w:r>
        <w:t>Rechtfertigung</w:t>
      </w:r>
      <w:r w:rsidR="00EA08EA">
        <w:t xml:space="preserve"> </w:t>
      </w:r>
      <w:r>
        <w:t>und</w:t>
      </w:r>
      <w:r w:rsidR="00EA08EA">
        <w:t xml:space="preserve"> </w:t>
      </w:r>
      <w:r>
        <w:t>Heiligung</w:t>
      </w:r>
      <w:r w:rsidR="00EA08EA">
        <w:t xml:space="preserve"> </w:t>
      </w:r>
      <w:r>
        <w:t>und</w:t>
      </w:r>
      <w:r w:rsidR="00EA08EA">
        <w:t xml:space="preserve"> </w:t>
      </w:r>
      <w:r>
        <w:t>gehet</w:t>
      </w:r>
      <w:r w:rsidR="00EA08EA">
        <w:t xml:space="preserve"> </w:t>
      </w:r>
      <w:r>
        <w:t>aus</w:t>
      </w:r>
      <w:r w:rsidR="00EA08EA">
        <w:t xml:space="preserve"> </w:t>
      </w:r>
      <w:r>
        <w:t>dem</w:t>
      </w:r>
      <w:r w:rsidR="00EA08EA">
        <w:t xml:space="preserve"> </w:t>
      </w:r>
      <w:r>
        <w:t>Glauben</w:t>
      </w:r>
      <w:r w:rsidR="00EA08EA">
        <w:t xml:space="preserve"> </w:t>
      </w:r>
      <w:r>
        <w:t>in</w:t>
      </w:r>
      <w:r w:rsidR="00EA08EA">
        <w:t xml:space="preserve"> </w:t>
      </w:r>
      <w:r>
        <w:t>Glauben,</w:t>
      </w:r>
      <w:r w:rsidR="00EA08EA">
        <w:t xml:space="preserve"> </w:t>
      </w:r>
      <w:r>
        <w:t>von</w:t>
      </w:r>
      <w:r w:rsidR="00EA08EA">
        <w:t xml:space="preserve"> </w:t>
      </w:r>
      <w:r>
        <w:t>Kraft</w:t>
      </w:r>
      <w:r w:rsidR="00EA08EA">
        <w:t xml:space="preserve"> </w:t>
      </w:r>
      <w:r>
        <w:t>zu</w:t>
      </w:r>
      <w:r w:rsidR="00EA08EA">
        <w:t xml:space="preserve"> </w:t>
      </w:r>
      <w:r>
        <w:t>Kraft,</w:t>
      </w:r>
      <w:r w:rsidR="00EA08EA">
        <w:t xml:space="preserve"> </w:t>
      </w:r>
      <w:r>
        <w:t>bis</w:t>
      </w:r>
      <w:r w:rsidR="00EA08EA">
        <w:t xml:space="preserve"> </w:t>
      </w:r>
      <w:r>
        <w:t>ihr</w:t>
      </w:r>
      <w:r w:rsidR="00EA08EA">
        <w:t xml:space="preserve"> </w:t>
      </w:r>
      <w:r>
        <w:t>endlich</w:t>
      </w:r>
      <w:r w:rsidR="00EA08EA">
        <w:t xml:space="preserve"> </w:t>
      </w:r>
      <w:r>
        <w:t>zu</w:t>
      </w:r>
      <w:r w:rsidR="00EA08EA">
        <w:t xml:space="preserve"> </w:t>
      </w:r>
      <w:r>
        <w:t>Gott</w:t>
      </w:r>
      <w:r w:rsidR="00EA08EA">
        <w:t xml:space="preserve"> </w:t>
      </w:r>
      <w:r>
        <w:t>in</w:t>
      </w:r>
      <w:r w:rsidR="00EA08EA">
        <w:t xml:space="preserve"> </w:t>
      </w:r>
      <w:r>
        <w:t>Zion</w:t>
      </w:r>
      <w:r w:rsidR="00EA08EA">
        <w:t xml:space="preserve"> </w:t>
      </w:r>
      <w:r>
        <w:t>anlandet</w:t>
      </w:r>
      <w:r w:rsidR="00EA08EA">
        <w:t xml:space="preserve"> </w:t>
      </w:r>
      <w:r>
        <w:t>(</w:t>
      </w:r>
      <w:r w:rsidR="00EA08EA">
        <w:t xml:space="preserve">Psalm </w:t>
      </w:r>
      <w:r>
        <w:t>84</w:t>
      </w:r>
      <w:r w:rsidR="00EA08EA">
        <w:t>, 7</w:t>
      </w:r>
      <w:r>
        <w:t>).</w:t>
      </w:r>
      <w:r w:rsidR="00EA08EA">
        <w:t xml:space="preserve"> </w:t>
      </w:r>
      <w:r>
        <w:t>Amen.</w:t>
      </w:r>
      <w:r w:rsidR="00EA08EA">
        <w:t xml:space="preserve"> </w:t>
      </w:r>
    </w:p>
    <w:p w14:paraId="2AFF6D90" w14:textId="61C923FC" w:rsidR="002A27EC" w:rsidRDefault="002A27EC" w:rsidP="002A27EC">
      <w:pPr>
        <w:pStyle w:val="berschrift1"/>
      </w:pPr>
      <w:r>
        <w:t>3.</w:t>
      </w:r>
      <w:r w:rsidR="00EA08EA">
        <w:t xml:space="preserve"> </w:t>
      </w:r>
      <w:r>
        <w:t>Predigt</w:t>
      </w:r>
    </w:p>
    <w:p w14:paraId="1B47FADE" w14:textId="27316B12" w:rsidR="002A27EC" w:rsidRDefault="002A27EC" w:rsidP="002A27EC">
      <w:pPr>
        <w:pStyle w:val="StandardWeb"/>
      </w:pPr>
      <w:r>
        <w:rPr>
          <w:rStyle w:val="Fett"/>
        </w:rPr>
        <w:t>(gehalten</w:t>
      </w:r>
      <w:r w:rsidR="00EA08EA">
        <w:rPr>
          <w:rStyle w:val="Fett"/>
        </w:rPr>
        <w:t xml:space="preserve"> </w:t>
      </w:r>
      <w:r>
        <w:rPr>
          <w:rStyle w:val="Fett"/>
        </w:rPr>
        <w:t>am</w:t>
      </w:r>
      <w:r w:rsidR="00EA08EA">
        <w:rPr>
          <w:rStyle w:val="Fett"/>
        </w:rPr>
        <w:t xml:space="preserve"> </w:t>
      </w:r>
      <w:r>
        <w:rPr>
          <w:rStyle w:val="Fett"/>
        </w:rPr>
        <w:t>21.</w:t>
      </w:r>
      <w:r w:rsidR="00EA08EA">
        <w:rPr>
          <w:rStyle w:val="Fett"/>
        </w:rPr>
        <w:t xml:space="preserve"> </w:t>
      </w:r>
      <w:r>
        <w:rPr>
          <w:rStyle w:val="Fett"/>
        </w:rPr>
        <w:t>August</w:t>
      </w:r>
      <w:r w:rsidR="00EA08EA">
        <w:rPr>
          <w:rStyle w:val="Fett"/>
        </w:rPr>
        <w:t xml:space="preserve"> </w:t>
      </w:r>
      <w:r>
        <w:rPr>
          <w:rStyle w:val="Fett"/>
        </w:rPr>
        <w:t>1831)</w:t>
      </w:r>
      <w:r w:rsidR="00EA08EA">
        <w:rPr>
          <w:rStyle w:val="Fett"/>
        </w:rPr>
        <w:t xml:space="preserve"> </w:t>
      </w:r>
    </w:p>
    <w:p w14:paraId="336FD105" w14:textId="30C31AC4" w:rsidR="002A27EC" w:rsidRDefault="002A27EC" w:rsidP="002A27EC">
      <w:pPr>
        <w:pStyle w:val="StandardWeb"/>
      </w:pPr>
      <w:r>
        <w:t>Die</w:t>
      </w:r>
      <w:r w:rsidR="00EA08EA">
        <w:t xml:space="preserve"> </w:t>
      </w:r>
      <w:r>
        <w:t>wahre</w:t>
      </w:r>
      <w:r w:rsidR="00EA08EA">
        <w:t xml:space="preserve"> </w:t>
      </w:r>
      <w:r>
        <w:t>Freude</w:t>
      </w:r>
      <w:r w:rsidR="00EA08EA">
        <w:t xml:space="preserve"> </w:t>
      </w:r>
      <w:r>
        <w:t>am</w:t>
      </w:r>
      <w:r w:rsidR="00EA08EA">
        <w:t xml:space="preserve"> </w:t>
      </w:r>
      <w:r>
        <w:t>Herrn</w:t>
      </w:r>
      <w:r w:rsidR="00EA08EA">
        <w:t xml:space="preserve"> </w:t>
      </w:r>
      <w:r>
        <w:t>macht</w:t>
      </w:r>
      <w:r w:rsidR="00EA08EA">
        <w:t xml:space="preserve"> </w:t>
      </w:r>
      <w:r>
        <w:t>zugleich</w:t>
      </w:r>
      <w:r w:rsidR="00EA08EA">
        <w:t xml:space="preserve"> </w:t>
      </w:r>
      <w:r>
        <w:t>sehr</w:t>
      </w:r>
      <w:r w:rsidR="00EA08EA">
        <w:t xml:space="preserve"> </w:t>
      </w:r>
      <w:r>
        <w:t>demütig;</w:t>
      </w:r>
      <w:r w:rsidR="00EA08EA">
        <w:t xml:space="preserve"> </w:t>
      </w:r>
      <w:r>
        <w:t>davon</w:t>
      </w:r>
      <w:r w:rsidR="00EA08EA">
        <w:t xml:space="preserve"> </w:t>
      </w:r>
      <w:r>
        <w:t>finden</w:t>
      </w:r>
      <w:r w:rsidR="00EA08EA">
        <w:t xml:space="preserve"> </w:t>
      </w:r>
      <w:r>
        <w:t>wir</w:t>
      </w:r>
      <w:r w:rsidR="00EA08EA">
        <w:t xml:space="preserve"> </w:t>
      </w:r>
      <w:r>
        <w:t>in</w:t>
      </w:r>
      <w:r w:rsidR="00EA08EA">
        <w:t xml:space="preserve"> </w:t>
      </w:r>
      <w:r>
        <w:t>der</w:t>
      </w:r>
      <w:r w:rsidR="00EA08EA">
        <w:t xml:space="preserve"> </w:t>
      </w:r>
      <w:r>
        <w:t>Geschichte</w:t>
      </w:r>
      <w:r w:rsidR="00EA08EA">
        <w:t xml:space="preserve"> </w:t>
      </w:r>
      <w:r>
        <w:t>Davids</w:t>
      </w:r>
      <w:r w:rsidR="00EA08EA">
        <w:t xml:space="preserve"> </w:t>
      </w:r>
      <w:r>
        <w:t>einen</w:t>
      </w:r>
      <w:r w:rsidR="00EA08EA">
        <w:t xml:space="preserve"> </w:t>
      </w:r>
      <w:r>
        <w:t>rührenden</w:t>
      </w:r>
      <w:r w:rsidR="00EA08EA">
        <w:t xml:space="preserve"> </w:t>
      </w:r>
      <w:r>
        <w:t>Beweis.</w:t>
      </w:r>
      <w:r w:rsidR="00EA08EA">
        <w:t xml:space="preserve"> </w:t>
      </w:r>
      <w:r>
        <w:t>Die</w:t>
      </w:r>
      <w:r w:rsidR="00EA08EA">
        <w:t xml:space="preserve"> </w:t>
      </w:r>
      <w:r>
        <w:t>Bundeslade</w:t>
      </w:r>
      <w:r w:rsidR="00EA08EA">
        <w:t xml:space="preserve"> </w:t>
      </w:r>
      <w:r>
        <w:t>wurde</w:t>
      </w:r>
      <w:r w:rsidR="00EA08EA">
        <w:t xml:space="preserve"> </w:t>
      </w:r>
      <w:r>
        <w:t>nämlich</w:t>
      </w:r>
      <w:r w:rsidR="00EA08EA">
        <w:t xml:space="preserve"> </w:t>
      </w:r>
      <w:r>
        <w:t>abgeholt,</w:t>
      </w:r>
      <w:r w:rsidR="00EA08EA">
        <w:t xml:space="preserve"> </w:t>
      </w:r>
      <w:r>
        <w:t>um</w:t>
      </w:r>
      <w:r w:rsidR="00EA08EA">
        <w:t xml:space="preserve"> </w:t>
      </w:r>
      <w:r>
        <w:t>in</w:t>
      </w:r>
      <w:r w:rsidR="00EA08EA">
        <w:t xml:space="preserve"> </w:t>
      </w:r>
      <w:r>
        <w:t>der</w:t>
      </w:r>
      <w:r w:rsidR="00EA08EA">
        <w:t xml:space="preserve"> </w:t>
      </w:r>
      <w:r>
        <w:t>Stadt</w:t>
      </w:r>
      <w:r w:rsidR="00EA08EA">
        <w:t xml:space="preserve"> </w:t>
      </w:r>
      <w:r>
        <w:t>Davids,</w:t>
      </w:r>
      <w:r w:rsidR="00EA08EA">
        <w:t xml:space="preserve"> </w:t>
      </w:r>
      <w:r>
        <w:t>d.</w:t>
      </w:r>
      <w:r w:rsidR="00EA08EA">
        <w:t xml:space="preserve"> </w:t>
      </w:r>
      <w:r>
        <w:t>i.</w:t>
      </w:r>
      <w:r w:rsidR="00EA08EA">
        <w:t xml:space="preserve"> </w:t>
      </w:r>
      <w:r>
        <w:t>Zion,</w:t>
      </w:r>
      <w:r w:rsidR="00EA08EA">
        <w:t xml:space="preserve"> </w:t>
      </w:r>
      <w:r>
        <w:t>aufgestellt</w:t>
      </w:r>
      <w:r w:rsidR="00EA08EA">
        <w:t xml:space="preserve"> </w:t>
      </w:r>
      <w:r>
        <w:t>zu</w:t>
      </w:r>
      <w:r w:rsidR="00EA08EA">
        <w:t xml:space="preserve"> </w:t>
      </w:r>
      <w:r>
        <w:t>werden.</w:t>
      </w:r>
      <w:r w:rsidR="00EA08EA">
        <w:t xml:space="preserve"> </w:t>
      </w:r>
      <w:r>
        <w:t>Der</w:t>
      </w:r>
      <w:r w:rsidR="00EA08EA">
        <w:t xml:space="preserve"> </w:t>
      </w:r>
      <w:r>
        <w:t>König</w:t>
      </w:r>
      <w:r w:rsidR="00EA08EA">
        <w:t xml:space="preserve"> </w:t>
      </w:r>
      <w:r>
        <w:t>freute</w:t>
      </w:r>
      <w:r w:rsidR="00EA08EA">
        <w:t xml:space="preserve"> </w:t>
      </w:r>
      <w:r>
        <w:t>sich</w:t>
      </w:r>
      <w:r w:rsidR="00EA08EA">
        <w:t xml:space="preserve"> </w:t>
      </w:r>
      <w:r>
        <w:t>so</w:t>
      </w:r>
      <w:r w:rsidR="00EA08EA">
        <w:t xml:space="preserve"> </w:t>
      </w:r>
      <w:r>
        <w:t>sehr</w:t>
      </w:r>
      <w:r w:rsidR="00EA08EA">
        <w:t xml:space="preserve"> </w:t>
      </w:r>
      <w:r>
        <w:t>darüber,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er</w:t>
      </w:r>
      <w:r w:rsidR="00EA08EA">
        <w:t xml:space="preserve"> </w:t>
      </w:r>
      <w:r>
        <w:t>sich</w:t>
      </w:r>
      <w:r w:rsidR="00EA08EA">
        <w:t xml:space="preserve"> </w:t>
      </w:r>
      <w:r>
        <w:t>nicht</w:t>
      </w:r>
      <w:r w:rsidR="00EA08EA">
        <w:t xml:space="preserve"> </w:t>
      </w:r>
      <w:r>
        <w:t>halten</w:t>
      </w:r>
      <w:r w:rsidR="00EA08EA">
        <w:t xml:space="preserve"> </w:t>
      </w:r>
      <w:r>
        <w:t>konnte,</w:t>
      </w:r>
      <w:r w:rsidR="00EA08EA">
        <w:t xml:space="preserve"> </w:t>
      </w:r>
      <w:r>
        <w:t>sondern</w:t>
      </w:r>
      <w:r w:rsidR="00EA08EA">
        <w:t xml:space="preserve"> </w:t>
      </w:r>
      <w:r>
        <w:t>mit</w:t>
      </w:r>
      <w:r w:rsidR="00EA08EA">
        <w:t xml:space="preserve"> </w:t>
      </w:r>
      <w:r>
        <w:t>aller</w:t>
      </w:r>
      <w:r w:rsidR="00EA08EA">
        <w:t xml:space="preserve"> </w:t>
      </w:r>
      <w:r>
        <w:t>Macht</w:t>
      </w:r>
      <w:r w:rsidR="00EA08EA">
        <w:t xml:space="preserve"> </w:t>
      </w:r>
      <w:r>
        <w:t>tanzte</w:t>
      </w:r>
      <w:r w:rsidR="00EA08EA">
        <w:t xml:space="preserve"> </w:t>
      </w:r>
      <w:r>
        <w:t>er</w:t>
      </w:r>
      <w:r w:rsidR="00EA08EA">
        <w:t xml:space="preserve"> </w:t>
      </w:r>
      <w:r>
        <w:t>vor</w:t>
      </w:r>
      <w:r w:rsidR="00EA08EA">
        <w:t xml:space="preserve"> </w:t>
      </w:r>
      <w:r>
        <w:t>dem</w:t>
      </w:r>
      <w:r w:rsidR="00EA08EA">
        <w:t xml:space="preserve"> </w:t>
      </w:r>
      <w:r>
        <w:t>Herrn</w:t>
      </w:r>
      <w:r w:rsidR="00EA08EA">
        <w:t xml:space="preserve"> </w:t>
      </w:r>
      <w:r>
        <w:t>her,</w:t>
      </w:r>
      <w:r w:rsidR="00EA08EA">
        <w:t xml:space="preserve"> </w:t>
      </w:r>
      <w:r>
        <w:t>wobei</w:t>
      </w:r>
      <w:r w:rsidR="00EA08EA">
        <w:t xml:space="preserve"> </w:t>
      </w:r>
      <w:r>
        <w:t>er</w:t>
      </w:r>
      <w:r w:rsidR="00EA08EA">
        <w:t xml:space="preserve"> </w:t>
      </w:r>
      <w:r>
        <w:t>wie</w:t>
      </w:r>
      <w:r w:rsidR="00EA08EA">
        <w:t xml:space="preserve"> </w:t>
      </w:r>
      <w:r>
        <w:t>ein</w:t>
      </w:r>
      <w:r w:rsidR="00EA08EA">
        <w:t xml:space="preserve"> </w:t>
      </w:r>
      <w:r>
        <w:t>Priester</w:t>
      </w:r>
      <w:r w:rsidR="00EA08EA">
        <w:t xml:space="preserve"> </w:t>
      </w:r>
      <w:r>
        <w:t>gekleidet</w:t>
      </w:r>
      <w:r w:rsidR="00EA08EA">
        <w:t xml:space="preserve"> </w:t>
      </w:r>
      <w:r>
        <w:t>war.</w:t>
      </w:r>
      <w:r w:rsidR="00EA08EA">
        <w:t xml:space="preserve"> </w:t>
      </w:r>
      <w:r>
        <w:t>Wer</w:t>
      </w:r>
      <w:r w:rsidR="00EA08EA">
        <w:t xml:space="preserve"> </w:t>
      </w:r>
      <w:r>
        <w:t>so</w:t>
      </w:r>
      <w:r w:rsidR="00EA08EA">
        <w:t xml:space="preserve"> </w:t>
      </w:r>
      <w:r>
        <w:t>wie</w:t>
      </w:r>
      <w:r w:rsidR="00EA08EA">
        <w:t xml:space="preserve"> </w:t>
      </w:r>
      <w:r>
        <w:t>David</w:t>
      </w:r>
      <w:r w:rsidR="00EA08EA">
        <w:t xml:space="preserve"> </w:t>
      </w:r>
      <w:r>
        <w:t>zu</w:t>
      </w:r>
      <w:r w:rsidR="00EA08EA">
        <w:t xml:space="preserve"> </w:t>
      </w:r>
      <w:r>
        <w:t>tanzen</w:t>
      </w:r>
      <w:r w:rsidR="00EA08EA">
        <w:t xml:space="preserve"> </w:t>
      </w:r>
      <w:r>
        <w:t>versteht,</w:t>
      </w:r>
      <w:r w:rsidR="00EA08EA">
        <w:t xml:space="preserve"> </w:t>
      </w:r>
      <w:r>
        <w:t>der</w:t>
      </w:r>
      <w:r w:rsidR="00EA08EA">
        <w:t xml:space="preserve"> </w:t>
      </w:r>
      <w:r>
        <w:t>lasse</w:t>
      </w:r>
      <w:r w:rsidR="00EA08EA">
        <w:t xml:space="preserve"> </w:t>
      </w:r>
      <w:r>
        <w:t>sich</w:t>
      </w:r>
      <w:r w:rsidR="00EA08EA">
        <w:t xml:space="preserve"> </w:t>
      </w:r>
      <w:r>
        <w:t>nicht</w:t>
      </w:r>
      <w:r w:rsidR="00EA08EA">
        <w:t xml:space="preserve"> </w:t>
      </w:r>
      <w:r>
        <w:t>stören;</w:t>
      </w:r>
      <w:r w:rsidR="00EA08EA">
        <w:t xml:space="preserve"> </w:t>
      </w:r>
      <w:r>
        <w:t>den</w:t>
      </w:r>
      <w:r w:rsidR="00EA08EA">
        <w:t xml:space="preserve"> </w:t>
      </w:r>
      <w:r>
        <w:t>andern</w:t>
      </w:r>
      <w:r w:rsidR="00EA08EA">
        <w:t xml:space="preserve"> </w:t>
      </w:r>
      <w:r>
        <w:t>aber</w:t>
      </w:r>
      <w:r w:rsidR="00EA08EA">
        <w:t xml:space="preserve"> </w:t>
      </w:r>
      <w:r>
        <w:t>raten</w:t>
      </w:r>
      <w:r w:rsidR="00EA08EA">
        <w:t xml:space="preserve"> </w:t>
      </w:r>
      <w:r>
        <w:t>wir,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sie</w:t>
      </w:r>
      <w:r w:rsidR="00EA08EA">
        <w:t xml:space="preserve"> </w:t>
      </w:r>
      <w:r>
        <w:t>Davids</w:t>
      </w:r>
      <w:r w:rsidR="00EA08EA">
        <w:t xml:space="preserve"> </w:t>
      </w:r>
      <w:r>
        <w:t>Verhalten</w:t>
      </w:r>
      <w:r w:rsidR="00EA08EA">
        <w:t xml:space="preserve"> </w:t>
      </w:r>
      <w:r>
        <w:t>unangetastet</w:t>
      </w:r>
      <w:r w:rsidR="00EA08EA">
        <w:t xml:space="preserve"> </w:t>
      </w:r>
      <w:r>
        <w:t>lassen</w:t>
      </w:r>
      <w:r w:rsidR="00EA08EA">
        <w:t xml:space="preserve"> </w:t>
      </w:r>
      <w:r>
        <w:t>und</w:t>
      </w:r>
      <w:r w:rsidR="00EA08EA">
        <w:t xml:space="preserve"> </w:t>
      </w:r>
      <w:r>
        <w:t>es</w:t>
      </w:r>
      <w:r w:rsidR="00EA08EA">
        <w:t xml:space="preserve"> </w:t>
      </w:r>
      <w:r>
        <w:t>nicht</w:t>
      </w:r>
      <w:r w:rsidR="00EA08EA">
        <w:t xml:space="preserve"> </w:t>
      </w:r>
      <w:r>
        <w:t>zum</w:t>
      </w:r>
      <w:r w:rsidR="00EA08EA">
        <w:t xml:space="preserve"> </w:t>
      </w:r>
      <w:r>
        <w:t>Deckmantel</w:t>
      </w:r>
      <w:r w:rsidR="00EA08EA">
        <w:t xml:space="preserve"> </w:t>
      </w:r>
      <w:r>
        <w:t>ihrer</w:t>
      </w:r>
      <w:r w:rsidR="00EA08EA">
        <w:t xml:space="preserve"> </w:t>
      </w:r>
      <w:proofErr w:type="spellStart"/>
      <w:r>
        <w:t>Greuel</w:t>
      </w:r>
      <w:proofErr w:type="spellEnd"/>
      <w:r w:rsidR="00EA08EA">
        <w:t xml:space="preserve"> </w:t>
      </w:r>
      <w:proofErr w:type="spellStart"/>
      <w:r>
        <w:t>mißbrauchen</w:t>
      </w:r>
      <w:proofErr w:type="spellEnd"/>
      <w:r>
        <w:t>.</w:t>
      </w:r>
      <w:r w:rsidR="00EA08EA">
        <w:t xml:space="preserve"> </w:t>
      </w:r>
      <w:r>
        <w:t>Die</w:t>
      </w:r>
      <w:r w:rsidR="00EA08EA">
        <w:t xml:space="preserve"> </w:t>
      </w:r>
      <w:r>
        <w:t>Königin</w:t>
      </w:r>
      <w:r w:rsidR="00EA08EA">
        <w:t xml:space="preserve"> </w:t>
      </w:r>
      <w:r>
        <w:t>sah</w:t>
      </w:r>
      <w:r w:rsidR="00EA08EA">
        <w:t xml:space="preserve"> </w:t>
      </w:r>
      <w:r>
        <w:t>ihren</w:t>
      </w:r>
      <w:r w:rsidR="00EA08EA">
        <w:t xml:space="preserve"> </w:t>
      </w:r>
      <w:r>
        <w:t>Gemahl</w:t>
      </w:r>
      <w:r w:rsidR="00EA08EA">
        <w:t xml:space="preserve"> </w:t>
      </w:r>
      <w:r>
        <w:t>und</w:t>
      </w:r>
      <w:r w:rsidR="00EA08EA">
        <w:t xml:space="preserve"> </w:t>
      </w:r>
      <w:r>
        <w:t>höhnte</w:t>
      </w:r>
      <w:r w:rsidR="00EA08EA">
        <w:t xml:space="preserve"> </w:t>
      </w:r>
      <w:r>
        <w:t>seiner,</w:t>
      </w:r>
      <w:r w:rsidR="00EA08EA">
        <w:t xml:space="preserve"> </w:t>
      </w:r>
      <w:r>
        <w:t>weil</w:t>
      </w:r>
      <w:r w:rsidR="00EA08EA">
        <w:t xml:space="preserve"> </w:t>
      </w:r>
      <w:r>
        <w:t>er</w:t>
      </w:r>
      <w:r w:rsidR="00EA08EA">
        <w:t xml:space="preserve"> </w:t>
      </w:r>
      <w:r>
        <w:t>die</w:t>
      </w:r>
      <w:r w:rsidR="00EA08EA">
        <w:t xml:space="preserve"> </w:t>
      </w:r>
      <w:r>
        <w:t>königliche</w:t>
      </w:r>
      <w:r w:rsidR="00EA08EA">
        <w:t xml:space="preserve"> </w:t>
      </w:r>
      <w:r>
        <w:t>Majestät</w:t>
      </w:r>
      <w:r w:rsidR="00EA08EA">
        <w:t xml:space="preserve"> </w:t>
      </w:r>
      <w:r>
        <w:t>zu</w:t>
      </w:r>
      <w:r w:rsidR="00EA08EA">
        <w:t xml:space="preserve"> </w:t>
      </w:r>
      <w:r>
        <w:t>sehr</w:t>
      </w:r>
      <w:r w:rsidR="00EA08EA">
        <w:t xml:space="preserve"> </w:t>
      </w:r>
      <w:r>
        <w:t>bei</w:t>
      </w:r>
      <w:r w:rsidR="00EA08EA">
        <w:t xml:space="preserve"> </w:t>
      </w:r>
      <w:r>
        <w:t>Seite</w:t>
      </w:r>
      <w:r w:rsidR="00EA08EA">
        <w:t xml:space="preserve"> </w:t>
      </w:r>
      <w:r>
        <w:t>gesetzt</w:t>
      </w:r>
      <w:r w:rsidR="00EA08EA">
        <w:t xml:space="preserve"> </w:t>
      </w:r>
      <w:r>
        <w:t>habe,</w:t>
      </w:r>
      <w:r w:rsidR="00EA08EA">
        <w:t xml:space="preserve"> </w:t>
      </w:r>
      <w:r>
        <w:t>und</w:t>
      </w:r>
      <w:r w:rsidR="00EA08EA">
        <w:t xml:space="preserve"> </w:t>
      </w:r>
      <w:r>
        <w:t>tat</w:t>
      </w:r>
      <w:r w:rsidR="00EA08EA">
        <w:t xml:space="preserve"> </w:t>
      </w:r>
      <w:r>
        <w:t>das</w:t>
      </w:r>
      <w:r w:rsidR="00EA08EA">
        <w:t xml:space="preserve"> </w:t>
      </w:r>
      <w:r>
        <w:t>mit</w:t>
      </w:r>
      <w:r w:rsidR="00EA08EA">
        <w:t xml:space="preserve"> </w:t>
      </w:r>
      <w:r>
        <w:t>spitzen</w:t>
      </w:r>
      <w:r w:rsidR="00EA08EA">
        <w:t xml:space="preserve"> </w:t>
      </w:r>
      <w:r>
        <w:t>Worten.</w:t>
      </w:r>
      <w:r w:rsidR="00EA08EA">
        <w:t xml:space="preserve"> </w:t>
      </w:r>
      <w:r>
        <w:t>Sie</w:t>
      </w:r>
      <w:r w:rsidR="00EA08EA">
        <w:t xml:space="preserve"> </w:t>
      </w:r>
      <w:r>
        <w:lastRenderedPageBreak/>
        <w:t>berührte</w:t>
      </w:r>
      <w:r w:rsidR="00EA08EA">
        <w:t xml:space="preserve"> </w:t>
      </w:r>
      <w:r>
        <w:t>aber</w:t>
      </w:r>
      <w:r w:rsidR="00EA08EA">
        <w:t xml:space="preserve"> </w:t>
      </w:r>
      <w:r>
        <w:t>gleichsam</w:t>
      </w:r>
      <w:r w:rsidR="00EA08EA">
        <w:t xml:space="preserve"> </w:t>
      </w:r>
      <w:r>
        <w:t>eine</w:t>
      </w:r>
      <w:r w:rsidR="00EA08EA">
        <w:t xml:space="preserve"> </w:t>
      </w:r>
      <w:r>
        <w:t>Harfe</w:t>
      </w:r>
      <w:r w:rsidR="00EA08EA">
        <w:t xml:space="preserve"> </w:t>
      </w:r>
      <w:r>
        <w:t>und</w:t>
      </w:r>
      <w:r w:rsidR="00EA08EA">
        <w:t xml:space="preserve"> </w:t>
      </w:r>
      <w:r>
        <w:t>entlockte</w:t>
      </w:r>
      <w:r w:rsidR="00EA08EA">
        <w:t xml:space="preserve"> </w:t>
      </w:r>
      <w:r>
        <w:t>ihr</w:t>
      </w:r>
      <w:r w:rsidR="00EA08EA">
        <w:t xml:space="preserve"> </w:t>
      </w:r>
      <w:r>
        <w:t>absichtslos</w:t>
      </w:r>
      <w:r w:rsidR="00EA08EA">
        <w:t xml:space="preserve"> </w:t>
      </w:r>
      <w:r>
        <w:t>einen</w:t>
      </w:r>
      <w:r w:rsidR="00EA08EA">
        <w:t xml:space="preserve"> </w:t>
      </w:r>
      <w:r>
        <w:t>der</w:t>
      </w:r>
      <w:r w:rsidR="00EA08EA">
        <w:t xml:space="preserve"> </w:t>
      </w:r>
      <w:r>
        <w:t>herrlichsten</w:t>
      </w:r>
      <w:r w:rsidR="00EA08EA">
        <w:t xml:space="preserve"> </w:t>
      </w:r>
      <w:proofErr w:type="spellStart"/>
      <w:r>
        <w:t>Baßtöne</w:t>
      </w:r>
      <w:proofErr w:type="spellEnd"/>
      <w:r>
        <w:t>.</w:t>
      </w:r>
      <w:r w:rsidR="00EA08EA">
        <w:t xml:space="preserve"> </w:t>
      </w:r>
      <w:r>
        <w:t>David</w:t>
      </w:r>
      <w:r w:rsidR="00EA08EA">
        <w:t xml:space="preserve"> </w:t>
      </w:r>
      <w:r>
        <w:t>bewies,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er</w:t>
      </w:r>
      <w:r w:rsidR="00EA08EA">
        <w:t xml:space="preserve"> </w:t>
      </w:r>
      <w:proofErr w:type="spellStart"/>
      <w:r>
        <w:t>eben</w:t>
      </w:r>
      <w:r w:rsidR="00EA08EA">
        <w:t xml:space="preserve"> </w:t>
      </w:r>
      <w:r>
        <w:t>so</w:t>
      </w:r>
      <w:proofErr w:type="spellEnd"/>
      <w:r w:rsidR="00EA08EA">
        <w:t xml:space="preserve"> </w:t>
      </w:r>
      <w:r>
        <w:t>demütig</w:t>
      </w:r>
      <w:r w:rsidR="00EA08EA">
        <w:t xml:space="preserve"> </w:t>
      </w:r>
      <w:r>
        <w:t>als</w:t>
      </w:r>
      <w:r w:rsidR="00EA08EA">
        <w:t xml:space="preserve"> </w:t>
      </w:r>
      <w:r>
        <w:t>erfreut</w:t>
      </w:r>
      <w:r w:rsidR="00EA08EA">
        <w:t xml:space="preserve"> </w:t>
      </w:r>
      <w:r>
        <w:t>sei,</w:t>
      </w:r>
      <w:r w:rsidR="00EA08EA">
        <w:t xml:space="preserve"> </w:t>
      </w:r>
      <w:r>
        <w:t>indem</w:t>
      </w:r>
      <w:r w:rsidR="00EA08EA">
        <w:t xml:space="preserve"> </w:t>
      </w:r>
      <w:r>
        <w:t>er</w:t>
      </w:r>
      <w:r w:rsidR="00EA08EA">
        <w:t xml:space="preserve"> </w:t>
      </w:r>
      <w:r>
        <w:t>antwortete:</w:t>
      </w:r>
      <w:r w:rsidR="00EA08EA">
        <w:t xml:space="preserve"> </w:t>
      </w:r>
      <w:r>
        <w:t>„Ich</w:t>
      </w:r>
      <w:r w:rsidR="00EA08EA">
        <w:t xml:space="preserve"> </w:t>
      </w:r>
      <w:r>
        <w:t>will</w:t>
      </w:r>
      <w:r w:rsidR="00EA08EA">
        <w:t xml:space="preserve"> </w:t>
      </w:r>
      <w:r>
        <w:t>noch</w:t>
      </w:r>
      <w:r w:rsidR="00EA08EA">
        <w:t xml:space="preserve"> </w:t>
      </w:r>
      <w:r>
        <w:t>geringer</w:t>
      </w:r>
      <w:r w:rsidR="00EA08EA">
        <w:t xml:space="preserve"> </w:t>
      </w:r>
      <w:r>
        <w:t>werden“</w:t>
      </w:r>
      <w:r w:rsidR="00EA08EA">
        <w:t xml:space="preserve"> </w:t>
      </w:r>
      <w:r>
        <w:t>(2.</w:t>
      </w:r>
      <w:r w:rsidR="00EA08EA">
        <w:t xml:space="preserve"> </w:t>
      </w:r>
      <w:r>
        <w:t>Sam.</w:t>
      </w:r>
      <w:r w:rsidR="00EA08EA">
        <w:t xml:space="preserve"> </w:t>
      </w:r>
      <w:r>
        <w:t>6</w:t>
      </w:r>
      <w:r w:rsidR="00EA08EA">
        <w:t>, 2</w:t>
      </w:r>
      <w:r>
        <w:t>2).</w:t>
      </w:r>
      <w:r w:rsidR="00EA08EA">
        <w:t xml:space="preserve"> </w:t>
      </w:r>
      <w:r>
        <w:t>Ich</w:t>
      </w:r>
      <w:r w:rsidR="00EA08EA">
        <w:t xml:space="preserve"> </w:t>
      </w:r>
      <w:r>
        <w:t>will</w:t>
      </w:r>
      <w:r w:rsidR="00EA08EA">
        <w:t xml:space="preserve"> </w:t>
      </w:r>
      <w:r>
        <w:t>noch</w:t>
      </w:r>
      <w:r w:rsidR="00EA08EA">
        <w:t xml:space="preserve"> </w:t>
      </w:r>
      <w:r>
        <w:t>geringer</w:t>
      </w:r>
      <w:r w:rsidR="00EA08EA">
        <w:t xml:space="preserve"> </w:t>
      </w:r>
      <w:r>
        <w:t>werden,</w:t>
      </w:r>
      <w:r w:rsidR="00EA08EA">
        <w:t xml:space="preserve"> </w:t>
      </w:r>
      <w:r>
        <w:t>und</w:t>
      </w:r>
      <w:r w:rsidR="00EA08EA">
        <w:t xml:space="preserve"> </w:t>
      </w:r>
      <w:r>
        <w:t>der</w:t>
      </w:r>
      <w:r w:rsidR="00EA08EA">
        <w:t xml:space="preserve"> </w:t>
      </w:r>
      <w:r>
        <w:t>Herr</w:t>
      </w:r>
      <w:r w:rsidR="00EA08EA">
        <w:t xml:space="preserve"> </w:t>
      </w:r>
      <w:r>
        <w:t>soll</w:t>
      </w:r>
      <w:r w:rsidR="00EA08EA">
        <w:t xml:space="preserve"> </w:t>
      </w:r>
      <w:r>
        <w:t>allein</w:t>
      </w:r>
      <w:r w:rsidR="00EA08EA">
        <w:t xml:space="preserve"> </w:t>
      </w:r>
      <w:r>
        <w:t>als</w:t>
      </w:r>
      <w:r w:rsidR="00EA08EA">
        <w:t xml:space="preserve"> </w:t>
      </w:r>
      <w:r>
        <w:t>groß</w:t>
      </w:r>
      <w:r w:rsidR="00EA08EA">
        <w:t xml:space="preserve"> </w:t>
      </w:r>
      <w:r>
        <w:t>erkannt</w:t>
      </w:r>
      <w:r w:rsidR="00EA08EA">
        <w:t xml:space="preserve"> </w:t>
      </w:r>
      <w:r>
        <w:t>und</w:t>
      </w:r>
      <w:r w:rsidR="00EA08EA">
        <w:t xml:space="preserve"> </w:t>
      </w:r>
      <w:r>
        <w:t>als</w:t>
      </w:r>
      <w:r w:rsidR="00EA08EA">
        <w:t xml:space="preserve"> </w:t>
      </w:r>
      <w:r>
        <w:t>allein</w:t>
      </w:r>
      <w:r w:rsidR="00EA08EA">
        <w:t xml:space="preserve"> </w:t>
      </w:r>
      <w:r>
        <w:t>groß</w:t>
      </w:r>
      <w:r w:rsidR="00EA08EA">
        <w:t xml:space="preserve"> </w:t>
      </w:r>
      <w:r>
        <w:t>immer</w:t>
      </w:r>
      <w:r w:rsidR="00EA08EA">
        <w:t xml:space="preserve"> </w:t>
      </w:r>
      <w:r>
        <w:t>mehr</w:t>
      </w:r>
      <w:r w:rsidR="00EA08EA">
        <w:t xml:space="preserve"> </w:t>
      </w:r>
      <w:r>
        <w:t>erkannt</w:t>
      </w:r>
      <w:r w:rsidR="00EA08EA">
        <w:t xml:space="preserve"> </w:t>
      </w:r>
      <w:r>
        <w:t>werden.</w:t>
      </w:r>
      <w:r w:rsidR="00EA08EA">
        <w:t xml:space="preserve"> </w:t>
      </w:r>
      <w:r>
        <w:t>Ich</w:t>
      </w:r>
      <w:r w:rsidR="00EA08EA">
        <w:t xml:space="preserve"> </w:t>
      </w:r>
      <w:r>
        <w:t>will</w:t>
      </w:r>
      <w:r w:rsidR="00EA08EA">
        <w:t xml:space="preserve"> </w:t>
      </w:r>
      <w:r>
        <w:t>immer</w:t>
      </w:r>
      <w:r w:rsidR="00EA08EA">
        <w:t xml:space="preserve"> </w:t>
      </w:r>
      <w:r>
        <w:t>weniger,</w:t>
      </w:r>
      <w:r w:rsidR="00EA08EA">
        <w:t xml:space="preserve"> </w:t>
      </w:r>
      <w:r>
        <w:t>der</w:t>
      </w:r>
      <w:r w:rsidR="00EA08EA">
        <w:t xml:space="preserve"> </w:t>
      </w:r>
      <w:r>
        <w:t>Herr</w:t>
      </w:r>
      <w:r w:rsidR="00EA08EA">
        <w:t xml:space="preserve"> </w:t>
      </w:r>
      <w:r>
        <w:t>aber</w:t>
      </w:r>
      <w:r w:rsidR="00EA08EA">
        <w:t xml:space="preserve"> </w:t>
      </w:r>
      <w:r>
        <w:t>soll</w:t>
      </w:r>
      <w:r w:rsidR="00EA08EA">
        <w:t xml:space="preserve"> </w:t>
      </w:r>
      <w:r>
        <w:t>immer</w:t>
      </w:r>
      <w:r w:rsidR="00EA08EA">
        <w:t xml:space="preserve"> </w:t>
      </w:r>
      <w:r>
        <w:t>mehr</w:t>
      </w:r>
      <w:r w:rsidR="00EA08EA">
        <w:t xml:space="preserve"> </w:t>
      </w:r>
      <w:r>
        <w:t>Ruhm</w:t>
      </w:r>
      <w:r w:rsidR="00EA08EA">
        <w:t xml:space="preserve"> </w:t>
      </w:r>
      <w:r>
        <w:t>haben.</w:t>
      </w:r>
      <w:r w:rsidR="00EA08EA">
        <w:t xml:space="preserve"> </w:t>
      </w:r>
      <w:r>
        <w:t>Ich</w:t>
      </w:r>
      <w:r w:rsidR="00EA08EA">
        <w:t xml:space="preserve"> </w:t>
      </w:r>
      <w:r>
        <w:t>will</w:t>
      </w:r>
      <w:r w:rsidR="00EA08EA">
        <w:t xml:space="preserve"> </w:t>
      </w:r>
      <w:r>
        <w:t>immer</w:t>
      </w:r>
      <w:r w:rsidR="00EA08EA">
        <w:t xml:space="preserve"> </w:t>
      </w:r>
      <w:r>
        <w:t>weniger</w:t>
      </w:r>
      <w:r w:rsidR="00EA08EA">
        <w:t xml:space="preserve"> </w:t>
      </w:r>
      <w:r>
        <w:t>wissen,</w:t>
      </w:r>
      <w:r w:rsidR="00EA08EA">
        <w:t xml:space="preserve"> </w:t>
      </w:r>
      <w:r>
        <w:t>damit</w:t>
      </w:r>
      <w:r w:rsidR="00EA08EA">
        <w:t xml:space="preserve"> </w:t>
      </w:r>
      <w:r>
        <w:t>er</w:t>
      </w:r>
      <w:r w:rsidR="00EA08EA">
        <w:t xml:space="preserve"> </w:t>
      </w:r>
      <w:r>
        <w:t>mir</w:t>
      </w:r>
      <w:r w:rsidR="00EA08EA">
        <w:t xml:space="preserve"> </w:t>
      </w:r>
      <w:r>
        <w:t>sein</w:t>
      </w:r>
      <w:r w:rsidR="00EA08EA">
        <w:t xml:space="preserve"> </w:t>
      </w:r>
      <w:r>
        <w:t>Geheimnis</w:t>
      </w:r>
      <w:r w:rsidR="00EA08EA">
        <w:t xml:space="preserve"> </w:t>
      </w:r>
      <w:r>
        <w:t>desto</w:t>
      </w:r>
      <w:r w:rsidR="00EA08EA">
        <w:t xml:space="preserve"> </w:t>
      </w:r>
      <w:r>
        <w:t>völliger</w:t>
      </w:r>
      <w:r w:rsidR="00EA08EA">
        <w:t xml:space="preserve"> </w:t>
      </w:r>
      <w:r>
        <w:t>offenbare,</w:t>
      </w:r>
      <w:r w:rsidR="00EA08EA">
        <w:t xml:space="preserve"> </w:t>
      </w:r>
      <w:r>
        <w:t>immer</w:t>
      </w:r>
      <w:r w:rsidR="00EA08EA">
        <w:t xml:space="preserve"> </w:t>
      </w:r>
      <w:r>
        <w:t>weniger</w:t>
      </w:r>
      <w:r w:rsidR="00EA08EA">
        <w:t xml:space="preserve"> </w:t>
      </w:r>
      <w:r>
        <w:t>wissen,</w:t>
      </w:r>
      <w:r w:rsidR="00EA08EA">
        <w:t xml:space="preserve"> </w:t>
      </w:r>
      <w:r>
        <w:t>wo</w:t>
      </w:r>
      <w:r w:rsidR="00EA08EA">
        <w:t xml:space="preserve"> </w:t>
      </w:r>
      <w:r>
        <w:t>aus</w:t>
      </w:r>
      <w:r w:rsidR="00EA08EA">
        <w:t xml:space="preserve"> </w:t>
      </w:r>
      <w:r>
        <w:t>noch</w:t>
      </w:r>
      <w:r w:rsidR="00EA08EA">
        <w:t xml:space="preserve"> </w:t>
      </w:r>
      <w:r>
        <w:t>ein,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er</w:t>
      </w:r>
      <w:r w:rsidR="00EA08EA">
        <w:t xml:space="preserve"> </w:t>
      </w:r>
      <w:r>
        <w:t>mein</w:t>
      </w:r>
      <w:r w:rsidR="00EA08EA">
        <w:t xml:space="preserve"> </w:t>
      </w:r>
      <w:r>
        <w:t>Hort</w:t>
      </w:r>
      <w:r w:rsidR="00EA08EA">
        <w:t xml:space="preserve"> </w:t>
      </w:r>
      <w:r>
        <w:t>sei,</w:t>
      </w:r>
      <w:r w:rsidR="00EA08EA">
        <w:t xml:space="preserve"> </w:t>
      </w:r>
      <w:r>
        <w:t>immer</w:t>
      </w:r>
      <w:r w:rsidR="00EA08EA">
        <w:t xml:space="preserve"> </w:t>
      </w:r>
      <w:r>
        <w:t>weniger</w:t>
      </w:r>
      <w:r w:rsidR="00EA08EA">
        <w:t xml:space="preserve"> </w:t>
      </w:r>
      <w:r>
        <w:t>können,</w:t>
      </w:r>
      <w:r w:rsidR="00EA08EA">
        <w:t xml:space="preserve"> </w:t>
      </w:r>
      <w:r>
        <w:t>damit</w:t>
      </w:r>
      <w:r w:rsidR="00EA08EA">
        <w:t xml:space="preserve"> </w:t>
      </w:r>
      <w:r>
        <w:t>Christi</w:t>
      </w:r>
      <w:r w:rsidR="00EA08EA">
        <w:t xml:space="preserve"> </w:t>
      </w:r>
      <w:r>
        <w:t>Kraft</w:t>
      </w:r>
      <w:r w:rsidR="00EA08EA">
        <w:t xml:space="preserve"> </w:t>
      </w:r>
      <w:r>
        <w:t>sich</w:t>
      </w:r>
      <w:r w:rsidR="00EA08EA">
        <w:t xml:space="preserve"> </w:t>
      </w:r>
      <w:r>
        <w:t>an</w:t>
      </w:r>
      <w:r w:rsidR="00EA08EA">
        <w:t xml:space="preserve"> </w:t>
      </w:r>
      <w:r>
        <w:t>mir</w:t>
      </w:r>
      <w:r w:rsidR="00EA08EA">
        <w:t xml:space="preserve"> </w:t>
      </w:r>
      <w:r>
        <w:t>offenbare,</w:t>
      </w:r>
      <w:r w:rsidR="00EA08EA">
        <w:t xml:space="preserve"> </w:t>
      </w:r>
      <w:r>
        <w:t>und</w:t>
      </w:r>
      <w:r w:rsidR="00EA08EA">
        <w:t xml:space="preserve"> </w:t>
      </w:r>
      <w:r>
        <w:t>er</w:t>
      </w:r>
      <w:r w:rsidR="00EA08EA">
        <w:t xml:space="preserve"> </w:t>
      </w:r>
      <w:r>
        <w:t>meine</w:t>
      </w:r>
      <w:r w:rsidR="00EA08EA">
        <w:t xml:space="preserve"> </w:t>
      </w:r>
      <w:r>
        <w:t>Stärke</w:t>
      </w:r>
      <w:r w:rsidR="00EA08EA">
        <w:t xml:space="preserve"> </w:t>
      </w:r>
      <w:r>
        <w:t>sei,</w:t>
      </w:r>
      <w:r w:rsidR="00EA08EA">
        <w:t xml:space="preserve"> </w:t>
      </w:r>
      <w:r>
        <w:t>immer</w:t>
      </w:r>
      <w:r w:rsidR="00EA08EA">
        <w:t xml:space="preserve"> </w:t>
      </w:r>
      <w:r>
        <w:t>weniger</w:t>
      </w:r>
      <w:r w:rsidR="00EA08EA">
        <w:t xml:space="preserve"> </w:t>
      </w:r>
      <w:r>
        <w:t>von</w:t>
      </w:r>
      <w:r w:rsidR="00EA08EA">
        <w:t xml:space="preserve"> </w:t>
      </w:r>
      <w:r>
        <w:t>mir</w:t>
      </w:r>
      <w:r w:rsidR="00EA08EA">
        <w:t xml:space="preserve"> </w:t>
      </w:r>
      <w:r>
        <w:t>und</w:t>
      </w:r>
      <w:r w:rsidR="00EA08EA">
        <w:t xml:space="preserve"> </w:t>
      </w:r>
      <w:r>
        <w:t>immer</w:t>
      </w:r>
      <w:r w:rsidR="00EA08EA">
        <w:t xml:space="preserve"> </w:t>
      </w:r>
      <w:r>
        <w:t>mehr</w:t>
      </w:r>
      <w:r w:rsidR="00EA08EA">
        <w:t xml:space="preserve"> </w:t>
      </w:r>
      <w:r>
        <w:t>von</w:t>
      </w:r>
      <w:r w:rsidR="00EA08EA">
        <w:t xml:space="preserve"> </w:t>
      </w:r>
      <w:r>
        <w:t>ihm</w:t>
      </w:r>
      <w:r w:rsidR="00EA08EA">
        <w:t xml:space="preserve"> </w:t>
      </w:r>
      <w:r>
        <w:t>halten.</w:t>
      </w:r>
      <w:r w:rsidR="00EA08EA">
        <w:t xml:space="preserve"> </w:t>
      </w:r>
      <w:r>
        <w:t>Ich</w:t>
      </w:r>
      <w:r w:rsidR="00EA08EA">
        <w:t xml:space="preserve"> </w:t>
      </w:r>
      <w:r>
        <w:t>bin</w:t>
      </w:r>
      <w:r w:rsidR="00EA08EA">
        <w:t xml:space="preserve"> </w:t>
      </w:r>
      <w:r>
        <w:t>mir</w:t>
      </w:r>
      <w:r w:rsidR="00EA08EA">
        <w:t xml:space="preserve"> </w:t>
      </w:r>
      <w:r>
        <w:t>bei</w:t>
      </w:r>
      <w:r w:rsidR="00EA08EA">
        <w:t xml:space="preserve"> </w:t>
      </w:r>
      <w:r>
        <w:t>weitem</w:t>
      </w:r>
      <w:r w:rsidR="00EA08EA">
        <w:t xml:space="preserve"> </w:t>
      </w:r>
      <w:r>
        <w:t>noch</w:t>
      </w:r>
      <w:r w:rsidR="00EA08EA">
        <w:t xml:space="preserve"> </w:t>
      </w:r>
      <w:r>
        <w:t>nicht</w:t>
      </w:r>
      <w:r w:rsidR="00EA08EA">
        <w:t xml:space="preserve"> </w:t>
      </w:r>
      <w:r>
        <w:t>gering</w:t>
      </w:r>
      <w:r w:rsidR="00EA08EA">
        <w:t xml:space="preserve"> </w:t>
      </w:r>
      <w:r>
        <w:t>genug.</w:t>
      </w:r>
      <w:r w:rsidR="00EA08EA">
        <w:t xml:space="preserve"> </w:t>
      </w:r>
      <w:r>
        <w:t>Ich</w:t>
      </w:r>
      <w:r w:rsidR="00EA08EA">
        <w:t xml:space="preserve"> </w:t>
      </w:r>
      <w:r>
        <w:t>will</w:t>
      </w:r>
      <w:r w:rsidR="00EA08EA">
        <w:t xml:space="preserve"> </w:t>
      </w:r>
      <w:r>
        <w:t>noch</w:t>
      </w:r>
      <w:r w:rsidR="00EA08EA">
        <w:t xml:space="preserve"> </w:t>
      </w:r>
      <w:r>
        <w:t>geringer</w:t>
      </w:r>
      <w:r w:rsidR="00EA08EA">
        <w:t xml:space="preserve"> </w:t>
      </w:r>
      <w:r>
        <w:t>und</w:t>
      </w:r>
      <w:r w:rsidR="00EA08EA">
        <w:t xml:space="preserve"> </w:t>
      </w:r>
      <w:r>
        <w:t>geringer</w:t>
      </w:r>
      <w:r w:rsidR="00EA08EA">
        <w:t xml:space="preserve"> </w:t>
      </w:r>
      <w:r>
        <w:t>werden,</w:t>
      </w:r>
      <w:r w:rsidR="00EA08EA">
        <w:t xml:space="preserve"> </w:t>
      </w:r>
      <w:r>
        <w:t>bis</w:t>
      </w:r>
      <w:r w:rsidR="00EA08EA">
        <w:t xml:space="preserve"> </w:t>
      </w:r>
      <w:r>
        <w:t>ich</w:t>
      </w:r>
      <w:r w:rsidR="00EA08EA">
        <w:t xml:space="preserve"> </w:t>
      </w:r>
      <w:r>
        <w:t>gar</w:t>
      </w:r>
      <w:r w:rsidR="00EA08EA">
        <w:t xml:space="preserve"> </w:t>
      </w:r>
      <w:r>
        <w:t>nichts,</w:t>
      </w:r>
      <w:r w:rsidR="00EA08EA">
        <w:t xml:space="preserve"> </w:t>
      </w:r>
      <w:r>
        <w:t>und</w:t>
      </w:r>
      <w:r w:rsidR="00EA08EA">
        <w:t xml:space="preserve"> </w:t>
      </w:r>
      <w:r>
        <w:t>der</w:t>
      </w:r>
      <w:r w:rsidR="00EA08EA">
        <w:t xml:space="preserve"> </w:t>
      </w:r>
      <w:r>
        <w:t>Herr</w:t>
      </w:r>
      <w:r w:rsidR="00EA08EA">
        <w:t xml:space="preserve"> </w:t>
      </w:r>
      <w:r>
        <w:t>alles</w:t>
      </w:r>
      <w:r w:rsidR="00EA08EA">
        <w:t xml:space="preserve"> </w:t>
      </w:r>
      <w:r>
        <w:t>in</w:t>
      </w:r>
      <w:r w:rsidR="00EA08EA">
        <w:t xml:space="preserve"> </w:t>
      </w:r>
      <w:r>
        <w:t>mir</w:t>
      </w:r>
      <w:r w:rsidR="00EA08EA">
        <w:t xml:space="preserve"> </w:t>
      </w:r>
      <w:r>
        <w:t>geworden.</w:t>
      </w:r>
      <w:r w:rsidR="00EA08EA">
        <w:t xml:space="preserve"> </w:t>
      </w:r>
      <w:r>
        <w:t>Und</w:t>
      </w:r>
      <w:r w:rsidR="00EA08EA">
        <w:t xml:space="preserve"> </w:t>
      </w:r>
      <w:r>
        <w:t>am</w:t>
      </w:r>
      <w:r w:rsidR="00EA08EA">
        <w:t xml:space="preserve"> </w:t>
      </w:r>
      <w:r>
        <w:t>Ende</w:t>
      </w:r>
      <w:r w:rsidR="00EA08EA">
        <w:t xml:space="preserve"> </w:t>
      </w:r>
      <w:r>
        <w:t>seines</w:t>
      </w:r>
      <w:r w:rsidR="00EA08EA">
        <w:t xml:space="preserve"> </w:t>
      </w:r>
      <w:r>
        <w:t>Lebens</w:t>
      </w:r>
      <w:r w:rsidR="00EA08EA">
        <w:t xml:space="preserve"> </w:t>
      </w:r>
      <w:r>
        <w:t>gestand</w:t>
      </w:r>
      <w:r w:rsidR="00EA08EA">
        <w:t xml:space="preserve"> </w:t>
      </w:r>
      <w:r>
        <w:t>er:</w:t>
      </w:r>
      <w:r w:rsidR="00EA08EA">
        <w:t xml:space="preserve"> </w:t>
      </w:r>
      <w:r>
        <w:t>„All</w:t>
      </w:r>
      <w:r w:rsidR="00EA08EA">
        <w:t xml:space="preserve"> </w:t>
      </w:r>
      <w:r>
        <w:t>mein</w:t>
      </w:r>
      <w:r w:rsidR="00EA08EA">
        <w:t xml:space="preserve"> </w:t>
      </w:r>
      <w:r>
        <w:t>Heil</w:t>
      </w:r>
      <w:r w:rsidR="00EA08EA">
        <w:t xml:space="preserve"> </w:t>
      </w:r>
      <w:r>
        <w:t>und</w:t>
      </w:r>
      <w:r w:rsidR="00EA08EA">
        <w:t xml:space="preserve"> </w:t>
      </w:r>
      <w:r>
        <w:t>Thun</w:t>
      </w:r>
      <w:r w:rsidR="00EA08EA">
        <w:t xml:space="preserve"> </w:t>
      </w:r>
      <w:r>
        <w:t>ist,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nichts</w:t>
      </w:r>
      <w:r w:rsidR="00EA08EA">
        <w:t xml:space="preserve"> </w:t>
      </w:r>
      <w:r>
        <w:t>wächst“</w:t>
      </w:r>
      <w:r w:rsidR="00EA08EA">
        <w:t xml:space="preserve"> </w:t>
      </w:r>
      <w:r>
        <w:t>(2.</w:t>
      </w:r>
      <w:r w:rsidR="00EA08EA">
        <w:t xml:space="preserve"> </w:t>
      </w:r>
      <w:r>
        <w:t>Sam.</w:t>
      </w:r>
      <w:r w:rsidR="00EA08EA">
        <w:t xml:space="preserve"> </w:t>
      </w:r>
      <w:r>
        <w:t>23</w:t>
      </w:r>
      <w:r w:rsidR="00EA08EA">
        <w:t>, 5</w:t>
      </w:r>
      <w:r>
        <w:t>).</w:t>
      </w:r>
      <w:r w:rsidR="00EA08EA">
        <w:t xml:space="preserve"> </w:t>
      </w:r>
      <w:r>
        <w:t>Die</w:t>
      </w:r>
      <w:r w:rsidR="00EA08EA">
        <w:t xml:space="preserve"> </w:t>
      </w:r>
      <w:r>
        <w:t>Wege</w:t>
      </w:r>
      <w:r w:rsidR="00EA08EA">
        <w:t xml:space="preserve"> </w:t>
      </w:r>
      <w:r>
        <w:t>zum</w:t>
      </w:r>
      <w:r w:rsidR="00EA08EA">
        <w:t xml:space="preserve"> </w:t>
      </w:r>
      <w:r>
        <w:t>Ziele</w:t>
      </w:r>
      <w:r w:rsidR="00EA08EA">
        <w:t xml:space="preserve"> </w:t>
      </w:r>
      <w:r>
        <w:t>waren</w:t>
      </w:r>
      <w:r w:rsidR="00EA08EA">
        <w:t xml:space="preserve"> </w:t>
      </w:r>
      <w:r>
        <w:t>aber</w:t>
      </w:r>
      <w:r w:rsidR="00EA08EA">
        <w:t xml:space="preserve"> </w:t>
      </w:r>
      <w:r>
        <w:t>nicht</w:t>
      </w:r>
      <w:r w:rsidR="00EA08EA">
        <w:t xml:space="preserve"> </w:t>
      </w:r>
      <w:r>
        <w:t>immer</w:t>
      </w:r>
      <w:r w:rsidR="00EA08EA">
        <w:t xml:space="preserve"> </w:t>
      </w:r>
      <w:r>
        <w:t>Freude,</w:t>
      </w:r>
      <w:r w:rsidR="00EA08EA">
        <w:t xml:space="preserve"> </w:t>
      </w:r>
      <w:r>
        <w:t>sondern</w:t>
      </w:r>
      <w:r w:rsidR="00EA08EA">
        <w:t xml:space="preserve"> </w:t>
      </w:r>
      <w:r>
        <w:t>auch</w:t>
      </w:r>
      <w:r w:rsidR="00EA08EA">
        <w:t xml:space="preserve"> </w:t>
      </w:r>
      <w:r>
        <w:t>mitunter</w:t>
      </w:r>
      <w:r w:rsidR="00EA08EA">
        <w:t xml:space="preserve"> </w:t>
      </w:r>
      <w:r>
        <w:t>großes</w:t>
      </w:r>
      <w:r w:rsidR="00EA08EA">
        <w:t xml:space="preserve"> </w:t>
      </w:r>
      <w:r>
        <w:t>Herzeleid,</w:t>
      </w:r>
      <w:r w:rsidR="00EA08EA">
        <w:t xml:space="preserve"> </w:t>
      </w:r>
      <w:r>
        <w:t>wie</w:t>
      </w:r>
      <w:r w:rsidR="00EA08EA">
        <w:t xml:space="preserve"> </w:t>
      </w:r>
      <w:r>
        <w:t>nicht</w:t>
      </w:r>
      <w:r w:rsidR="00EA08EA">
        <w:t xml:space="preserve"> </w:t>
      </w:r>
      <w:r>
        <w:t>weniger</w:t>
      </w:r>
      <w:r w:rsidR="00EA08EA">
        <w:t xml:space="preserve"> </w:t>
      </w:r>
      <w:r>
        <w:t>bei</w:t>
      </w:r>
      <w:r w:rsidR="00EA08EA">
        <w:t xml:space="preserve"> </w:t>
      </w:r>
      <w:r>
        <w:t>Paulus.</w:t>
      </w:r>
      <w:r w:rsidR="00EA08EA">
        <w:t xml:space="preserve"> </w:t>
      </w:r>
    </w:p>
    <w:p w14:paraId="63B27366" w14:textId="159CA920" w:rsidR="002A27EC" w:rsidRDefault="002A27EC" w:rsidP="002A27EC">
      <w:pPr>
        <w:pStyle w:val="StandardWeb"/>
      </w:pPr>
      <w:r>
        <w:t>Es</w:t>
      </w:r>
      <w:r w:rsidR="00EA08EA">
        <w:t xml:space="preserve"> </w:t>
      </w:r>
      <w:r>
        <w:t>ist</w:t>
      </w:r>
      <w:r w:rsidR="00EA08EA">
        <w:t xml:space="preserve"> </w:t>
      </w:r>
      <w:r>
        <w:t>aber</w:t>
      </w:r>
      <w:r w:rsidR="00EA08EA">
        <w:t xml:space="preserve"> </w:t>
      </w:r>
      <w:r>
        <w:t>so.</w:t>
      </w:r>
      <w:r w:rsidR="00EA08EA">
        <w:t xml:space="preserve"> </w:t>
      </w:r>
      <w:r>
        <w:t>Wir</w:t>
      </w:r>
      <w:r w:rsidR="00EA08EA">
        <w:t xml:space="preserve"> </w:t>
      </w:r>
      <w:r>
        <w:t>sind</w:t>
      </w:r>
      <w:r w:rsidR="00EA08EA">
        <w:t xml:space="preserve"> </w:t>
      </w:r>
      <w:r>
        <w:t>ungemein</w:t>
      </w:r>
      <w:r w:rsidR="00EA08EA">
        <w:t xml:space="preserve"> </w:t>
      </w:r>
      <w:r>
        <w:t>gering,</w:t>
      </w:r>
      <w:r w:rsidR="00EA08EA">
        <w:t xml:space="preserve"> </w:t>
      </w:r>
      <w:r>
        <w:t>elend</w:t>
      </w:r>
      <w:r w:rsidR="00EA08EA">
        <w:t xml:space="preserve"> </w:t>
      </w:r>
      <w:r>
        <w:t>und</w:t>
      </w:r>
      <w:r w:rsidR="00EA08EA">
        <w:t xml:space="preserve"> </w:t>
      </w:r>
      <w:r>
        <w:t>gar</w:t>
      </w:r>
      <w:r w:rsidR="00EA08EA">
        <w:t xml:space="preserve"> </w:t>
      </w:r>
      <w:r>
        <w:t>nichts.</w:t>
      </w:r>
      <w:r w:rsidR="00EA08EA">
        <w:t xml:space="preserve"> </w:t>
      </w:r>
      <w:r>
        <w:t>Aber</w:t>
      </w:r>
      <w:r w:rsidR="00EA08EA">
        <w:t xml:space="preserve"> </w:t>
      </w:r>
      <w:r>
        <w:t>wir</w:t>
      </w:r>
      <w:r w:rsidR="00EA08EA">
        <w:t xml:space="preserve"> </w:t>
      </w:r>
      <w:r>
        <w:t>erkennen</w:t>
      </w:r>
      <w:r w:rsidR="00EA08EA">
        <w:t xml:space="preserve"> </w:t>
      </w:r>
      <w:r>
        <w:t>es</w:t>
      </w:r>
      <w:r w:rsidR="00EA08EA">
        <w:t xml:space="preserve"> </w:t>
      </w:r>
      <w:r>
        <w:t>nur</w:t>
      </w:r>
      <w:r w:rsidR="00EA08EA">
        <w:t xml:space="preserve"> </w:t>
      </w:r>
      <w:r>
        <w:t>so</w:t>
      </w:r>
      <w:r w:rsidR="00EA08EA">
        <w:t xml:space="preserve"> </w:t>
      </w:r>
      <w:r>
        <w:t>nicht,</w:t>
      </w:r>
      <w:r w:rsidR="00EA08EA">
        <w:t xml:space="preserve"> </w:t>
      </w:r>
      <w:r>
        <w:t>und</w:t>
      </w:r>
      <w:r w:rsidR="00EA08EA">
        <w:t xml:space="preserve"> </w:t>
      </w:r>
      <w:r>
        <w:t>die</w:t>
      </w:r>
      <w:r w:rsidR="00EA08EA">
        <w:t xml:space="preserve"> </w:t>
      </w:r>
      <w:r>
        <w:t>meisten</w:t>
      </w:r>
      <w:r w:rsidR="00EA08EA">
        <w:t xml:space="preserve"> </w:t>
      </w:r>
      <w:r>
        <w:t>halten</w:t>
      </w:r>
      <w:r w:rsidR="00EA08EA">
        <w:t xml:space="preserve"> </w:t>
      </w:r>
      <w:r>
        <w:t>von</w:t>
      </w:r>
      <w:r w:rsidR="00EA08EA">
        <w:t xml:space="preserve"> </w:t>
      </w:r>
      <w:r>
        <w:t>sich</w:t>
      </w:r>
      <w:r w:rsidR="00EA08EA">
        <w:t xml:space="preserve"> </w:t>
      </w:r>
      <w:r>
        <w:t>selbst</w:t>
      </w:r>
      <w:r w:rsidR="00EA08EA">
        <w:t xml:space="preserve"> </w:t>
      </w:r>
      <w:r>
        <w:t>(2.</w:t>
      </w:r>
      <w:r w:rsidR="00EA08EA">
        <w:t xml:space="preserve"> Timotheus </w:t>
      </w:r>
      <w:r>
        <w:t>3</w:t>
      </w:r>
      <w:r w:rsidR="00EA08EA">
        <w:t>, 2</w:t>
      </w:r>
      <w:r>
        <w:t>).</w:t>
      </w:r>
      <w:r w:rsidR="00EA08EA">
        <w:t xml:space="preserve"> </w:t>
      </w:r>
      <w:r>
        <w:t>Nicht</w:t>
      </w:r>
      <w:r w:rsidR="00EA08EA">
        <w:t xml:space="preserve"> </w:t>
      </w:r>
      <w:r>
        <w:t>also.</w:t>
      </w:r>
      <w:r w:rsidR="00EA08EA">
        <w:t xml:space="preserve"> </w:t>
      </w:r>
      <w:r>
        <w:t>Wir</w:t>
      </w:r>
      <w:r w:rsidR="00EA08EA">
        <w:t xml:space="preserve"> </w:t>
      </w:r>
      <w:r>
        <w:t>sollen</w:t>
      </w:r>
      <w:r w:rsidR="00EA08EA">
        <w:t xml:space="preserve"> </w:t>
      </w:r>
      <w:r>
        <w:t>gering</w:t>
      </w:r>
      <w:r w:rsidR="00EA08EA">
        <w:t xml:space="preserve"> </w:t>
      </w:r>
      <w:r>
        <w:t>und</w:t>
      </w:r>
      <w:r w:rsidR="00EA08EA">
        <w:t xml:space="preserve"> </w:t>
      </w:r>
      <w:r>
        <w:t>immer</w:t>
      </w:r>
      <w:r w:rsidR="00EA08EA">
        <w:t xml:space="preserve"> </w:t>
      </w:r>
      <w:r>
        <w:t>geringer</w:t>
      </w:r>
      <w:r w:rsidR="00EA08EA">
        <w:t xml:space="preserve"> </w:t>
      </w:r>
      <w:r>
        <w:t>werden</w:t>
      </w:r>
      <w:r w:rsidR="00EA08EA">
        <w:t xml:space="preserve"> </w:t>
      </w:r>
      <w:r>
        <w:t>in</w:t>
      </w:r>
      <w:r w:rsidR="00EA08EA">
        <w:t xml:space="preserve"> </w:t>
      </w:r>
      <w:r>
        <w:t>unsern</w:t>
      </w:r>
      <w:r w:rsidR="00EA08EA">
        <w:t xml:space="preserve"> </w:t>
      </w:r>
      <w:r>
        <w:t>Augen,</w:t>
      </w:r>
      <w:r w:rsidR="00EA08EA">
        <w:t xml:space="preserve"> </w:t>
      </w:r>
      <w:r>
        <w:t>damit</w:t>
      </w:r>
      <w:r w:rsidR="00EA08EA">
        <w:t xml:space="preserve"> </w:t>
      </w:r>
      <w:r>
        <w:t>wir,</w:t>
      </w:r>
      <w:r w:rsidR="00EA08EA">
        <w:t xml:space="preserve"> </w:t>
      </w:r>
      <w:r>
        <w:t>wie</w:t>
      </w:r>
      <w:r w:rsidR="00EA08EA">
        <w:t xml:space="preserve"> </w:t>
      </w:r>
      <w:r>
        <w:t>David</w:t>
      </w:r>
      <w:r w:rsidR="00EA08EA">
        <w:t xml:space="preserve"> </w:t>
      </w:r>
      <w:r>
        <w:t>sagt,</w:t>
      </w:r>
      <w:r w:rsidR="00EA08EA">
        <w:t xml:space="preserve"> </w:t>
      </w:r>
      <w:r>
        <w:t>zu</w:t>
      </w:r>
      <w:r w:rsidR="00EA08EA">
        <w:t xml:space="preserve"> </w:t>
      </w:r>
      <w:r>
        <w:t>Ehren</w:t>
      </w:r>
      <w:r w:rsidR="00EA08EA">
        <w:t xml:space="preserve"> </w:t>
      </w:r>
      <w:r>
        <w:t>kommen,</w:t>
      </w:r>
      <w:r w:rsidR="00EA08EA">
        <w:t xml:space="preserve"> </w:t>
      </w:r>
      <w:r>
        <w:t>denn</w:t>
      </w:r>
      <w:r w:rsidR="00EA08EA">
        <w:t xml:space="preserve"> </w:t>
      </w:r>
      <w:r>
        <w:t>Gott</w:t>
      </w:r>
      <w:r w:rsidR="00EA08EA">
        <w:t xml:space="preserve"> </w:t>
      </w:r>
      <w:r>
        <w:t>tröstet</w:t>
      </w:r>
      <w:r w:rsidR="00EA08EA">
        <w:t xml:space="preserve"> </w:t>
      </w:r>
      <w:r>
        <w:t>die</w:t>
      </w:r>
      <w:r w:rsidR="00EA08EA">
        <w:t xml:space="preserve"> </w:t>
      </w:r>
      <w:r>
        <w:t>Geringen</w:t>
      </w:r>
      <w:r w:rsidR="00EA08EA">
        <w:t xml:space="preserve"> </w:t>
      </w:r>
      <w:r>
        <w:t>und</w:t>
      </w:r>
      <w:r w:rsidR="00EA08EA">
        <w:t xml:space="preserve"> </w:t>
      </w:r>
      <w:r>
        <w:t>erhebt</w:t>
      </w:r>
      <w:r w:rsidR="00EA08EA">
        <w:t xml:space="preserve"> </w:t>
      </w:r>
      <w:r>
        <w:t>sie</w:t>
      </w:r>
      <w:r w:rsidR="00EA08EA">
        <w:t xml:space="preserve"> </w:t>
      </w:r>
      <w:r>
        <w:t>aus</w:t>
      </w:r>
      <w:r w:rsidR="00EA08EA">
        <w:t xml:space="preserve"> </w:t>
      </w:r>
      <w:r>
        <w:t>dem</w:t>
      </w:r>
      <w:r w:rsidR="00EA08EA">
        <w:t xml:space="preserve"> </w:t>
      </w:r>
      <w:r>
        <w:t>Staube</w:t>
      </w:r>
      <w:r w:rsidR="00EA08EA">
        <w:t xml:space="preserve"> </w:t>
      </w:r>
      <w:r>
        <w:t>(</w:t>
      </w:r>
      <w:r w:rsidR="00EA08EA">
        <w:t xml:space="preserve">Psalm </w:t>
      </w:r>
      <w:r>
        <w:t>113</w:t>
      </w:r>
      <w:r w:rsidR="00EA08EA">
        <w:t>, 7</w:t>
      </w:r>
      <w:r>
        <w:t>).</w:t>
      </w:r>
      <w:r w:rsidR="00EA08EA">
        <w:t xml:space="preserve"> </w:t>
      </w:r>
    </w:p>
    <w:p w14:paraId="5001EDF0" w14:textId="771FAE95" w:rsidR="002A27EC" w:rsidRDefault="002A27EC" w:rsidP="002A27EC">
      <w:pPr>
        <w:pStyle w:val="StandardWeb"/>
      </w:pPr>
      <w:r>
        <w:t>Wie</w:t>
      </w:r>
      <w:r w:rsidR="00EA08EA">
        <w:t xml:space="preserve"> </w:t>
      </w:r>
      <w:r>
        <w:t>sehr</w:t>
      </w:r>
      <w:r w:rsidR="00EA08EA">
        <w:t xml:space="preserve"> </w:t>
      </w:r>
      <w:r>
        <w:t>er</w:t>
      </w:r>
      <w:r w:rsidR="00EA08EA">
        <w:t xml:space="preserve"> </w:t>
      </w:r>
      <w:r>
        <w:t>das</w:t>
      </w:r>
      <w:r w:rsidR="00EA08EA">
        <w:t xml:space="preserve"> </w:t>
      </w:r>
      <w:r>
        <w:t>tue,</w:t>
      </w:r>
      <w:r w:rsidR="00EA08EA">
        <w:t xml:space="preserve"> </w:t>
      </w:r>
      <w:r>
        <w:t>davon</w:t>
      </w:r>
      <w:r w:rsidR="00EA08EA">
        <w:t xml:space="preserve"> </w:t>
      </w:r>
      <w:r>
        <w:t>ist</w:t>
      </w:r>
      <w:r w:rsidR="00EA08EA">
        <w:t xml:space="preserve"> </w:t>
      </w:r>
      <w:r>
        <w:t>die</w:t>
      </w:r>
      <w:r w:rsidR="00EA08EA">
        <w:t xml:space="preserve"> </w:t>
      </w:r>
      <w:r>
        <w:t>heilige</w:t>
      </w:r>
      <w:r w:rsidR="00EA08EA">
        <w:t xml:space="preserve"> </w:t>
      </w:r>
      <w:r>
        <w:t>Taufe</w:t>
      </w:r>
      <w:r w:rsidR="00EA08EA">
        <w:t xml:space="preserve"> </w:t>
      </w:r>
      <w:r>
        <w:t>Bild</w:t>
      </w:r>
      <w:r w:rsidR="00EA08EA">
        <w:t xml:space="preserve"> </w:t>
      </w:r>
      <w:r>
        <w:t>und</w:t>
      </w:r>
      <w:r w:rsidR="00EA08EA">
        <w:t xml:space="preserve"> </w:t>
      </w:r>
      <w:r>
        <w:t>Pfand.</w:t>
      </w:r>
      <w:r w:rsidR="00EA08EA">
        <w:t xml:space="preserve"> </w:t>
      </w:r>
      <w:r>
        <w:t>Von</w:t>
      </w:r>
      <w:r w:rsidR="00EA08EA">
        <w:t xml:space="preserve"> </w:t>
      </w:r>
      <w:r>
        <w:t>derselben</w:t>
      </w:r>
      <w:r w:rsidR="00EA08EA">
        <w:t xml:space="preserve"> </w:t>
      </w:r>
      <w:r>
        <w:t>gedenken</w:t>
      </w:r>
      <w:r w:rsidR="00EA08EA">
        <w:t xml:space="preserve"> </w:t>
      </w:r>
      <w:r>
        <w:t>wir</w:t>
      </w:r>
      <w:r w:rsidR="00EA08EA">
        <w:t xml:space="preserve"> </w:t>
      </w:r>
      <w:r>
        <w:t>unter</w:t>
      </w:r>
      <w:r w:rsidR="00EA08EA">
        <w:t xml:space="preserve"> </w:t>
      </w:r>
      <w:proofErr w:type="gramStart"/>
      <w:r>
        <w:t>des</w:t>
      </w:r>
      <w:proofErr w:type="gramEnd"/>
      <w:r w:rsidR="00EA08EA">
        <w:t xml:space="preserve"> </w:t>
      </w:r>
      <w:r>
        <w:t>Herrn</w:t>
      </w:r>
      <w:r w:rsidR="00EA08EA">
        <w:t xml:space="preserve"> </w:t>
      </w:r>
      <w:r>
        <w:t>gnädigem</w:t>
      </w:r>
      <w:r w:rsidR="00EA08EA">
        <w:t xml:space="preserve"> </w:t>
      </w:r>
      <w:r>
        <w:t>Beistand</w:t>
      </w:r>
      <w:r w:rsidR="00EA08EA">
        <w:t xml:space="preserve"> </w:t>
      </w:r>
      <w:r>
        <w:t>und</w:t>
      </w:r>
      <w:r w:rsidR="00EA08EA">
        <w:t xml:space="preserve"> </w:t>
      </w:r>
      <w:r>
        <w:t>Segen</w:t>
      </w:r>
      <w:r w:rsidR="00EA08EA">
        <w:t xml:space="preserve"> </w:t>
      </w:r>
      <w:r>
        <w:t>heute</w:t>
      </w:r>
      <w:r w:rsidR="00EA08EA">
        <w:t xml:space="preserve"> </w:t>
      </w:r>
      <w:r>
        <w:t>zu</w:t>
      </w:r>
      <w:r w:rsidR="00EA08EA">
        <w:t xml:space="preserve"> </w:t>
      </w:r>
      <w:r>
        <w:t>reden.</w:t>
      </w:r>
      <w:r w:rsidR="00EA08EA">
        <w:t xml:space="preserve"> </w:t>
      </w:r>
    </w:p>
    <w:p w14:paraId="751200E0" w14:textId="33F1FC32" w:rsidR="002A27EC" w:rsidRDefault="002A27EC" w:rsidP="002A27EC">
      <w:pPr>
        <w:pStyle w:val="StandardWeb"/>
      </w:pPr>
      <w:r>
        <w:t>Zwar</w:t>
      </w:r>
      <w:r w:rsidR="00EA08EA">
        <w:t xml:space="preserve"> </w:t>
      </w:r>
      <w:r>
        <w:t>haben</w:t>
      </w:r>
      <w:r w:rsidR="00EA08EA">
        <w:t xml:space="preserve"> </w:t>
      </w:r>
      <w:r>
        <w:t>wir</w:t>
      </w:r>
      <w:r w:rsidR="00EA08EA">
        <w:t xml:space="preserve"> </w:t>
      </w:r>
      <w:r>
        <w:t>der</w:t>
      </w:r>
      <w:r w:rsidR="00EA08EA">
        <w:t xml:space="preserve"> </w:t>
      </w:r>
      <w:r>
        <w:t>Taufe</w:t>
      </w:r>
      <w:r w:rsidR="00EA08EA">
        <w:t xml:space="preserve"> </w:t>
      </w:r>
      <w:r>
        <w:t>in</w:t>
      </w:r>
      <w:r w:rsidR="00EA08EA">
        <w:t xml:space="preserve"> </w:t>
      </w:r>
      <w:r>
        <w:t>unsern</w:t>
      </w:r>
      <w:r w:rsidR="00EA08EA">
        <w:t xml:space="preserve"> </w:t>
      </w:r>
      <w:r>
        <w:t>vorigen</w:t>
      </w:r>
      <w:r w:rsidR="00EA08EA">
        <w:t xml:space="preserve"> </w:t>
      </w:r>
      <w:r>
        <w:t>Vorträgen</w:t>
      </w:r>
      <w:r w:rsidR="00EA08EA">
        <w:t xml:space="preserve"> </w:t>
      </w:r>
      <w:r>
        <w:t>und</w:t>
      </w:r>
      <w:r w:rsidR="00EA08EA">
        <w:t xml:space="preserve"> </w:t>
      </w:r>
      <w:r>
        <w:t>namentlich</w:t>
      </w:r>
      <w:r w:rsidR="00EA08EA">
        <w:t xml:space="preserve"> </w:t>
      </w:r>
      <w:r>
        <w:t>in</w:t>
      </w:r>
      <w:r w:rsidR="00EA08EA">
        <w:t xml:space="preserve"> </w:t>
      </w:r>
      <w:r>
        <w:t>dem</w:t>
      </w:r>
      <w:r w:rsidR="00EA08EA">
        <w:t xml:space="preserve"> </w:t>
      </w:r>
      <w:r>
        <w:t>letzten</w:t>
      </w:r>
      <w:r w:rsidR="00EA08EA">
        <w:t xml:space="preserve"> </w:t>
      </w:r>
      <w:r>
        <w:t>wohl</w:t>
      </w:r>
      <w:r w:rsidR="00EA08EA">
        <w:t xml:space="preserve"> </w:t>
      </w:r>
      <w:r>
        <w:t>beiläufig</w:t>
      </w:r>
      <w:r w:rsidR="00EA08EA">
        <w:t xml:space="preserve"> </w:t>
      </w:r>
      <w:r>
        <w:t>gedacht;</w:t>
      </w:r>
      <w:r w:rsidR="00EA08EA">
        <w:t xml:space="preserve"> </w:t>
      </w:r>
      <w:r>
        <w:t>jedoch</w:t>
      </w:r>
      <w:r w:rsidR="00EA08EA">
        <w:t xml:space="preserve"> </w:t>
      </w:r>
      <w:r>
        <w:t>glauben</w:t>
      </w:r>
      <w:r w:rsidR="00EA08EA">
        <w:t xml:space="preserve"> </w:t>
      </w:r>
      <w:r>
        <w:t>wir,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es</w:t>
      </w:r>
      <w:r w:rsidR="00EA08EA">
        <w:t xml:space="preserve"> </w:t>
      </w:r>
      <w:r>
        <w:t>zweckmäßig</w:t>
      </w:r>
      <w:r w:rsidR="00EA08EA">
        <w:t xml:space="preserve"> </w:t>
      </w:r>
      <w:r>
        <w:t>sein</w:t>
      </w:r>
      <w:r w:rsidR="00EA08EA">
        <w:t xml:space="preserve"> </w:t>
      </w:r>
      <w:r>
        <w:t>dürfte,</w:t>
      </w:r>
      <w:r w:rsidR="00EA08EA">
        <w:t xml:space="preserve"> </w:t>
      </w:r>
      <w:r>
        <w:t>dieses</w:t>
      </w:r>
      <w:r w:rsidR="00EA08EA">
        <w:t xml:space="preserve"> </w:t>
      </w:r>
      <w:r>
        <w:t>Sakrament</w:t>
      </w:r>
      <w:r w:rsidR="00EA08EA">
        <w:t xml:space="preserve"> </w:t>
      </w:r>
      <w:r>
        <w:t>ausführlicher</w:t>
      </w:r>
      <w:r w:rsidR="00EA08EA">
        <w:t xml:space="preserve"> </w:t>
      </w:r>
      <w:r>
        <w:t>zu</w:t>
      </w:r>
      <w:r w:rsidR="00EA08EA">
        <w:t xml:space="preserve"> </w:t>
      </w:r>
      <w:r>
        <w:t>betrachten,</w:t>
      </w:r>
      <w:r w:rsidR="00EA08EA">
        <w:t xml:space="preserve"> </w:t>
      </w:r>
      <w:r>
        <w:t>und</w:t>
      </w:r>
      <w:r w:rsidR="00EA08EA">
        <w:t xml:space="preserve"> </w:t>
      </w:r>
      <w:r>
        <w:t>sind</w:t>
      </w:r>
      <w:r w:rsidR="00EA08EA">
        <w:t xml:space="preserve"> </w:t>
      </w:r>
      <w:r>
        <w:t>gesonnen,</w:t>
      </w:r>
      <w:r w:rsidR="00EA08EA">
        <w:t xml:space="preserve"> </w:t>
      </w:r>
      <w:r>
        <w:t>das</w:t>
      </w:r>
      <w:r w:rsidR="00EA08EA">
        <w:t xml:space="preserve"> </w:t>
      </w:r>
      <w:r>
        <w:t>heute</w:t>
      </w:r>
      <w:r w:rsidR="00EA08EA">
        <w:t xml:space="preserve"> </w:t>
      </w:r>
      <w:r>
        <w:t>zu</w:t>
      </w:r>
      <w:r w:rsidR="00EA08EA">
        <w:t xml:space="preserve"> </w:t>
      </w:r>
      <w:r>
        <w:t>tun.</w:t>
      </w:r>
      <w:r w:rsidR="00EA08EA">
        <w:t xml:space="preserve"> </w:t>
      </w:r>
      <w:r>
        <w:t>Das</w:t>
      </w:r>
      <w:r w:rsidR="00EA08EA">
        <w:t xml:space="preserve"> </w:t>
      </w:r>
      <w:r>
        <w:t>äußerliche</w:t>
      </w:r>
      <w:r w:rsidR="00EA08EA">
        <w:t xml:space="preserve"> </w:t>
      </w:r>
      <w:r>
        <w:t>Zeichen</w:t>
      </w:r>
      <w:r w:rsidR="00EA08EA">
        <w:t xml:space="preserve"> </w:t>
      </w:r>
      <w:r>
        <w:t>in</w:t>
      </w:r>
      <w:r w:rsidR="00EA08EA">
        <w:t xml:space="preserve"> </w:t>
      </w:r>
      <w:r>
        <w:t>der</w:t>
      </w:r>
      <w:r w:rsidR="00EA08EA">
        <w:t xml:space="preserve"> </w:t>
      </w:r>
      <w:r>
        <w:t>Taufe,</w:t>
      </w:r>
      <w:r w:rsidR="00EA08EA">
        <w:t xml:space="preserve"> </w:t>
      </w:r>
      <w:r>
        <w:t>die</w:t>
      </w:r>
      <w:r w:rsidR="00EA08EA">
        <w:t xml:space="preserve"> </w:t>
      </w:r>
      <w:r>
        <w:t>Weise</w:t>
      </w:r>
      <w:r w:rsidR="00EA08EA">
        <w:t xml:space="preserve"> </w:t>
      </w:r>
      <w:r>
        <w:t>ihrer</w:t>
      </w:r>
      <w:r w:rsidR="00EA08EA">
        <w:t xml:space="preserve"> </w:t>
      </w:r>
      <w:r>
        <w:t>Bedienung</w:t>
      </w:r>
      <w:r w:rsidR="00EA08EA">
        <w:t xml:space="preserve"> </w:t>
      </w:r>
      <w:r>
        <w:t>und</w:t>
      </w:r>
      <w:r w:rsidR="00EA08EA">
        <w:t xml:space="preserve"> </w:t>
      </w:r>
      <w:r>
        <w:t>ihre</w:t>
      </w:r>
      <w:r w:rsidR="00EA08EA">
        <w:t xml:space="preserve"> </w:t>
      </w:r>
      <w:r>
        <w:t>versiegelnde</w:t>
      </w:r>
      <w:r w:rsidR="00EA08EA">
        <w:t xml:space="preserve"> </w:t>
      </w:r>
      <w:r>
        <w:t>Kraft</w:t>
      </w:r>
      <w:r w:rsidR="00EA08EA">
        <w:t xml:space="preserve"> </w:t>
      </w:r>
      <w:r>
        <w:t>sind</w:t>
      </w:r>
      <w:r w:rsidR="00EA08EA">
        <w:t xml:space="preserve"> </w:t>
      </w:r>
      <w:r>
        <w:t>die</w:t>
      </w:r>
      <w:r w:rsidR="00EA08EA">
        <w:t xml:space="preserve"> </w:t>
      </w:r>
      <w:r>
        <w:t>drei</w:t>
      </w:r>
      <w:r w:rsidR="00EA08EA">
        <w:t xml:space="preserve"> </w:t>
      </w:r>
      <w:r>
        <w:t>Stücke,</w:t>
      </w:r>
      <w:r w:rsidR="00EA08EA">
        <w:t xml:space="preserve"> </w:t>
      </w:r>
      <w:r>
        <w:t>die</w:t>
      </w:r>
      <w:r w:rsidR="00EA08EA">
        <w:t xml:space="preserve"> </w:t>
      </w:r>
      <w:r>
        <w:t>wir</w:t>
      </w:r>
      <w:r w:rsidR="00EA08EA">
        <w:t xml:space="preserve"> </w:t>
      </w:r>
      <w:r>
        <w:t>näher</w:t>
      </w:r>
      <w:r w:rsidR="00EA08EA">
        <w:t xml:space="preserve"> </w:t>
      </w:r>
      <w:r>
        <w:t>erwägen.</w:t>
      </w:r>
      <w:r w:rsidR="00EA08EA">
        <w:t xml:space="preserve"> </w:t>
      </w:r>
    </w:p>
    <w:p w14:paraId="4EB898C5" w14:textId="77777777" w:rsidR="002A27EC" w:rsidRDefault="002A27EC" w:rsidP="002A27EC">
      <w:pPr>
        <w:pStyle w:val="berschrift2"/>
      </w:pPr>
      <w:r>
        <w:t>I.</w:t>
      </w:r>
    </w:p>
    <w:p w14:paraId="1AC9A01A" w14:textId="7A3261F4" w:rsidR="002A27EC" w:rsidRDefault="002A27EC" w:rsidP="002A27EC">
      <w:pPr>
        <w:pStyle w:val="StandardWeb"/>
      </w:pPr>
      <w:r>
        <w:t>Das</w:t>
      </w:r>
      <w:r w:rsidR="00EA08EA">
        <w:t xml:space="preserve"> </w:t>
      </w:r>
      <w:r>
        <w:t>äußerliche</w:t>
      </w:r>
      <w:r w:rsidR="00EA08EA">
        <w:t xml:space="preserve"> </w:t>
      </w:r>
      <w:r>
        <w:t>Zeichen</w:t>
      </w:r>
      <w:r w:rsidR="00EA08EA">
        <w:t xml:space="preserve"> </w:t>
      </w:r>
      <w:r>
        <w:t>in</w:t>
      </w:r>
      <w:r w:rsidR="00EA08EA">
        <w:t xml:space="preserve"> </w:t>
      </w:r>
      <w:r>
        <w:t>der</w:t>
      </w:r>
      <w:r w:rsidR="00EA08EA">
        <w:t xml:space="preserve"> </w:t>
      </w:r>
      <w:r>
        <w:t>Taufe</w:t>
      </w:r>
      <w:r w:rsidR="00EA08EA">
        <w:t xml:space="preserve"> </w:t>
      </w:r>
      <w:r>
        <w:t>ist</w:t>
      </w:r>
      <w:r w:rsidR="00EA08EA">
        <w:t xml:space="preserve"> </w:t>
      </w:r>
      <w:r>
        <w:t>bekanntlich</w:t>
      </w:r>
      <w:r w:rsidR="00EA08EA">
        <w:t xml:space="preserve"> </w:t>
      </w:r>
      <w:r>
        <w:t>reines,</w:t>
      </w:r>
      <w:r w:rsidR="00EA08EA">
        <w:t xml:space="preserve"> </w:t>
      </w:r>
      <w:proofErr w:type="spellStart"/>
      <w:r>
        <w:t>unvermengtes</w:t>
      </w:r>
      <w:proofErr w:type="spellEnd"/>
      <w:r w:rsidR="00EA08EA">
        <w:t xml:space="preserve"> </w:t>
      </w:r>
      <w:r>
        <w:t>Wasser.</w:t>
      </w:r>
      <w:r w:rsidR="00EA08EA">
        <w:t xml:space="preserve"> </w:t>
      </w:r>
      <w:r>
        <w:t>Und</w:t>
      </w:r>
      <w:r w:rsidR="00EA08EA">
        <w:t xml:space="preserve"> </w:t>
      </w:r>
      <w:r>
        <w:t>wovon</w:t>
      </w:r>
      <w:r w:rsidR="00EA08EA">
        <w:t xml:space="preserve"> </w:t>
      </w:r>
      <w:r>
        <w:t>ist</w:t>
      </w:r>
      <w:r w:rsidR="00EA08EA">
        <w:t xml:space="preserve"> </w:t>
      </w:r>
      <w:r>
        <w:t>das</w:t>
      </w:r>
      <w:r w:rsidR="00EA08EA">
        <w:t xml:space="preserve"> </w:t>
      </w:r>
      <w:r>
        <w:t>ein</w:t>
      </w:r>
      <w:r w:rsidR="00EA08EA">
        <w:t xml:space="preserve"> </w:t>
      </w:r>
      <w:r>
        <w:t>Zeichen?</w:t>
      </w:r>
      <w:r w:rsidR="00EA08EA">
        <w:t xml:space="preserve"> </w:t>
      </w:r>
      <w:r>
        <w:t>Vom</w:t>
      </w:r>
      <w:r w:rsidR="00EA08EA">
        <w:t xml:space="preserve"> </w:t>
      </w:r>
      <w:r>
        <w:t>Blute</w:t>
      </w:r>
      <w:r w:rsidR="00EA08EA">
        <w:t xml:space="preserve"> </w:t>
      </w:r>
      <w:r>
        <w:t>und</w:t>
      </w:r>
      <w:r w:rsidR="00EA08EA">
        <w:t xml:space="preserve"> </w:t>
      </w:r>
      <w:r>
        <w:t>vom</w:t>
      </w:r>
      <w:r w:rsidR="00EA08EA">
        <w:t xml:space="preserve"> </w:t>
      </w:r>
      <w:r>
        <w:t>Geiste</w:t>
      </w:r>
      <w:r w:rsidR="00EA08EA">
        <w:t xml:space="preserve"> </w:t>
      </w:r>
      <w:r>
        <w:t>Jesu.</w:t>
      </w:r>
      <w:r w:rsidR="00EA08EA">
        <w:t xml:space="preserve"> </w:t>
      </w:r>
      <w:r>
        <w:t>Unter</w:t>
      </w:r>
      <w:r w:rsidR="00EA08EA">
        <w:t xml:space="preserve"> </w:t>
      </w:r>
      <w:r>
        <w:t>dem</w:t>
      </w:r>
      <w:r w:rsidR="00EA08EA">
        <w:t xml:space="preserve"> </w:t>
      </w:r>
      <w:r>
        <w:t>Blute</w:t>
      </w:r>
      <w:r w:rsidR="00EA08EA">
        <w:t xml:space="preserve"> </w:t>
      </w:r>
      <w:r>
        <w:t>Christi</w:t>
      </w:r>
      <w:r w:rsidR="00EA08EA">
        <w:t xml:space="preserve"> </w:t>
      </w:r>
      <w:r>
        <w:t>wird</w:t>
      </w:r>
      <w:r w:rsidR="00EA08EA">
        <w:t xml:space="preserve"> </w:t>
      </w:r>
      <w:r>
        <w:t>nicht</w:t>
      </w:r>
      <w:r w:rsidR="00EA08EA">
        <w:t xml:space="preserve"> </w:t>
      </w:r>
      <w:r>
        <w:t>sein</w:t>
      </w:r>
      <w:r w:rsidR="00EA08EA">
        <w:t xml:space="preserve"> </w:t>
      </w:r>
      <w:r>
        <w:t>materielles,</w:t>
      </w:r>
      <w:r w:rsidR="00EA08EA">
        <w:t xml:space="preserve"> </w:t>
      </w:r>
      <w:r>
        <w:t>körperliches</w:t>
      </w:r>
      <w:r w:rsidR="00EA08EA">
        <w:t xml:space="preserve"> </w:t>
      </w:r>
      <w:r>
        <w:t>Blut</w:t>
      </w:r>
      <w:r w:rsidR="00EA08EA">
        <w:t xml:space="preserve"> </w:t>
      </w:r>
      <w:r>
        <w:t>verstanden,</w:t>
      </w:r>
      <w:r w:rsidR="00EA08EA">
        <w:t xml:space="preserve"> </w:t>
      </w:r>
      <w:r>
        <w:t>sondern</w:t>
      </w:r>
      <w:r w:rsidR="00EA08EA">
        <w:t xml:space="preserve"> </w:t>
      </w:r>
      <w:r>
        <w:t>sein</w:t>
      </w:r>
      <w:r w:rsidR="00EA08EA">
        <w:t xml:space="preserve"> </w:t>
      </w:r>
      <w:r>
        <w:t>blutiger</w:t>
      </w:r>
      <w:r w:rsidR="00EA08EA">
        <w:t xml:space="preserve"> </w:t>
      </w:r>
      <w:r>
        <w:t>Gehorsam</w:t>
      </w:r>
      <w:r w:rsidR="00EA08EA">
        <w:t xml:space="preserve"> </w:t>
      </w:r>
      <w:r>
        <w:t>und</w:t>
      </w:r>
      <w:r w:rsidR="00EA08EA">
        <w:t xml:space="preserve"> </w:t>
      </w:r>
      <w:r>
        <w:t>Opfer</w:t>
      </w:r>
      <w:r w:rsidR="00EA08EA">
        <w:t xml:space="preserve"> </w:t>
      </w:r>
      <w:r>
        <w:t>am</w:t>
      </w:r>
      <w:r w:rsidR="00EA08EA">
        <w:t xml:space="preserve"> </w:t>
      </w:r>
      <w:r>
        <w:t>Kreuz.</w:t>
      </w:r>
      <w:r w:rsidR="00EA08EA">
        <w:t xml:space="preserve"> </w:t>
      </w:r>
      <w:r>
        <w:t>„Ohne</w:t>
      </w:r>
      <w:r w:rsidR="00EA08EA">
        <w:t xml:space="preserve"> </w:t>
      </w:r>
      <w:r>
        <w:t>Blutvergießen</w:t>
      </w:r>
      <w:r w:rsidR="00EA08EA">
        <w:t xml:space="preserve"> </w:t>
      </w:r>
      <w:r>
        <w:t>geschieht</w:t>
      </w:r>
      <w:r w:rsidR="00EA08EA">
        <w:t xml:space="preserve"> </w:t>
      </w:r>
      <w:r>
        <w:t>einmal</w:t>
      </w:r>
      <w:r w:rsidR="00EA08EA">
        <w:t xml:space="preserve"> </w:t>
      </w:r>
      <w:r>
        <w:t>keine</w:t>
      </w:r>
      <w:r w:rsidR="00EA08EA">
        <w:t xml:space="preserve"> </w:t>
      </w:r>
      <w:r>
        <w:t>Vergebung“</w:t>
      </w:r>
      <w:r w:rsidR="00EA08EA">
        <w:t xml:space="preserve"> </w:t>
      </w:r>
      <w:r>
        <w:t>(</w:t>
      </w:r>
      <w:r w:rsidR="00EA08EA">
        <w:t xml:space="preserve">Hebräer </w:t>
      </w:r>
      <w:r>
        <w:t>9</w:t>
      </w:r>
      <w:r w:rsidR="00EA08EA">
        <w:t>, 2</w:t>
      </w:r>
      <w:r>
        <w:t>2).</w:t>
      </w:r>
      <w:r w:rsidR="00EA08EA">
        <w:t xml:space="preserve"> </w:t>
      </w:r>
      <w:r>
        <w:t>Aber</w:t>
      </w:r>
      <w:r w:rsidR="00EA08EA">
        <w:t xml:space="preserve"> </w:t>
      </w:r>
      <w:r>
        <w:t>nicht</w:t>
      </w:r>
      <w:r w:rsidR="00EA08EA">
        <w:t xml:space="preserve"> </w:t>
      </w:r>
      <w:r>
        <w:t>jedes</w:t>
      </w:r>
      <w:r w:rsidR="00EA08EA">
        <w:t xml:space="preserve"> </w:t>
      </w:r>
      <w:r>
        <w:t>Blut</w:t>
      </w:r>
      <w:r w:rsidR="00EA08EA">
        <w:t xml:space="preserve"> </w:t>
      </w:r>
      <w:r>
        <w:t>ist</w:t>
      </w:r>
      <w:r w:rsidR="00EA08EA">
        <w:t xml:space="preserve"> </w:t>
      </w:r>
      <w:r>
        <w:t>zur</w:t>
      </w:r>
      <w:r w:rsidR="00EA08EA">
        <w:t xml:space="preserve"> </w:t>
      </w:r>
      <w:r>
        <w:t>Erwerbung</w:t>
      </w:r>
      <w:r w:rsidR="00EA08EA">
        <w:t xml:space="preserve"> </w:t>
      </w:r>
      <w:r>
        <w:t>der</w:t>
      </w:r>
      <w:r w:rsidR="00EA08EA">
        <w:t xml:space="preserve"> </w:t>
      </w:r>
      <w:r>
        <w:t>Vergebung</w:t>
      </w:r>
      <w:r w:rsidR="00EA08EA">
        <w:t xml:space="preserve"> </w:t>
      </w:r>
      <w:r>
        <w:t>der</w:t>
      </w:r>
      <w:r w:rsidR="00EA08EA">
        <w:t xml:space="preserve"> </w:t>
      </w:r>
      <w:r>
        <w:t>Sünden</w:t>
      </w:r>
      <w:r w:rsidR="00EA08EA">
        <w:t xml:space="preserve"> </w:t>
      </w:r>
      <w:r>
        <w:t>tauglich.</w:t>
      </w:r>
      <w:r w:rsidR="00EA08EA">
        <w:t xml:space="preserve"> </w:t>
      </w:r>
      <w:r>
        <w:t>Unter</w:t>
      </w:r>
      <w:r w:rsidR="00EA08EA">
        <w:t xml:space="preserve"> </w:t>
      </w:r>
      <w:r>
        <w:t>dem</w:t>
      </w:r>
      <w:r w:rsidR="00EA08EA">
        <w:t xml:space="preserve"> </w:t>
      </w:r>
      <w:r>
        <w:t>Alten</w:t>
      </w:r>
      <w:r w:rsidR="00EA08EA">
        <w:t xml:space="preserve"> </w:t>
      </w:r>
      <w:r>
        <w:t>Testament</w:t>
      </w:r>
      <w:r w:rsidR="00EA08EA">
        <w:t xml:space="preserve"> </w:t>
      </w:r>
      <w:r>
        <w:t>wurde</w:t>
      </w:r>
      <w:r w:rsidR="00EA08EA">
        <w:t xml:space="preserve"> </w:t>
      </w:r>
      <w:r>
        <w:t>es</w:t>
      </w:r>
      <w:r w:rsidR="00EA08EA">
        <w:t xml:space="preserve"> </w:t>
      </w:r>
      <w:r>
        <w:t>stromweise</w:t>
      </w:r>
      <w:r w:rsidR="00EA08EA">
        <w:t xml:space="preserve"> </w:t>
      </w:r>
      <w:r>
        <w:t>vergossen,</w:t>
      </w:r>
      <w:r w:rsidR="00EA08EA">
        <w:t xml:space="preserve"> </w:t>
      </w:r>
      <w:r>
        <w:t>brachte</w:t>
      </w:r>
      <w:r w:rsidR="00EA08EA">
        <w:t xml:space="preserve"> </w:t>
      </w:r>
      <w:r>
        <w:t>aber</w:t>
      </w:r>
      <w:r w:rsidR="00EA08EA">
        <w:t xml:space="preserve"> </w:t>
      </w:r>
      <w:r>
        <w:t>nur</w:t>
      </w:r>
      <w:r w:rsidR="00EA08EA">
        <w:t xml:space="preserve"> </w:t>
      </w:r>
      <w:r>
        <w:t>eine</w:t>
      </w:r>
      <w:r w:rsidR="00EA08EA">
        <w:t xml:space="preserve"> </w:t>
      </w:r>
      <w:r>
        <w:t>äußerliche</w:t>
      </w:r>
      <w:r w:rsidR="00EA08EA">
        <w:t xml:space="preserve"> </w:t>
      </w:r>
      <w:r>
        <w:t>Reinigung</w:t>
      </w:r>
      <w:r w:rsidR="00EA08EA">
        <w:t xml:space="preserve"> </w:t>
      </w:r>
      <w:r>
        <w:t>zuwege</w:t>
      </w:r>
      <w:r w:rsidR="00EA08EA">
        <w:t xml:space="preserve"> </w:t>
      </w:r>
      <w:r>
        <w:t>und</w:t>
      </w:r>
      <w:r w:rsidR="00EA08EA">
        <w:t xml:space="preserve"> </w:t>
      </w:r>
      <w:r>
        <w:t>tilgte</w:t>
      </w:r>
      <w:r w:rsidR="00EA08EA">
        <w:t xml:space="preserve"> </w:t>
      </w:r>
      <w:r>
        <w:t>nur</w:t>
      </w:r>
      <w:r w:rsidR="00EA08EA">
        <w:t xml:space="preserve"> </w:t>
      </w:r>
      <w:r>
        <w:t>fingierte,</w:t>
      </w:r>
      <w:r w:rsidR="00EA08EA">
        <w:t xml:space="preserve"> </w:t>
      </w:r>
      <w:r>
        <w:t>erdichtete</w:t>
      </w:r>
      <w:r w:rsidR="00EA08EA">
        <w:t xml:space="preserve"> </w:t>
      </w:r>
      <w:r>
        <w:t>Sünden.</w:t>
      </w:r>
      <w:r w:rsidR="00EA08EA">
        <w:t xml:space="preserve"> </w:t>
      </w:r>
      <w:r>
        <w:t>Das</w:t>
      </w:r>
      <w:r w:rsidR="00EA08EA">
        <w:t xml:space="preserve"> </w:t>
      </w:r>
      <w:r>
        <w:t>Blut</w:t>
      </w:r>
      <w:r w:rsidR="00EA08EA">
        <w:t xml:space="preserve"> </w:t>
      </w:r>
      <w:r>
        <w:t>Jesu</w:t>
      </w:r>
      <w:r w:rsidR="00EA08EA">
        <w:t xml:space="preserve"> </w:t>
      </w:r>
      <w:r>
        <w:t>Christi</w:t>
      </w:r>
      <w:r w:rsidR="00EA08EA">
        <w:t xml:space="preserve"> </w:t>
      </w:r>
      <w:r>
        <w:t>aber,</w:t>
      </w:r>
      <w:r w:rsidR="00EA08EA">
        <w:t xml:space="preserve"> </w:t>
      </w:r>
      <w:r>
        <w:t>der</w:t>
      </w:r>
      <w:r w:rsidR="00EA08EA">
        <w:t xml:space="preserve"> </w:t>
      </w:r>
      <w:r>
        <w:t>sich</w:t>
      </w:r>
      <w:r w:rsidR="00EA08EA">
        <w:t xml:space="preserve"> </w:t>
      </w:r>
      <w:r>
        <w:t>selbst</w:t>
      </w:r>
      <w:r w:rsidR="00EA08EA">
        <w:t xml:space="preserve"> </w:t>
      </w:r>
      <w:r>
        <w:t>ohne</w:t>
      </w:r>
      <w:r w:rsidR="00EA08EA">
        <w:t xml:space="preserve"> </w:t>
      </w:r>
      <w:r>
        <w:t>allen</w:t>
      </w:r>
      <w:r w:rsidR="00EA08EA">
        <w:t xml:space="preserve"> </w:t>
      </w:r>
      <w:r>
        <w:t>Wandel</w:t>
      </w:r>
      <w:r w:rsidR="00EA08EA">
        <w:t xml:space="preserve"> </w:t>
      </w:r>
      <w:r>
        <w:t>Gott</w:t>
      </w:r>
      <w:r w:rsidR="00EA08EA">
        <w:t xml:space="preserve"> </w:t>
      </w:r>
      <w:r>
        <w:t>geopfert</w:t>
      </w:r>
      <w:r w:rsidR="00EA08EA">
        <w:t xml:space="preserve"> </w:t>
      </w:r>
      <w:r>
        <w:t>hat</w:t>
      </w:r>
      <w:r w:rsidR="00EA08EA">
        <w:t xml:space="preserve"> </w:t>
      </w:r>
      <w:r>
        <w:t>durch</w:t>
      </w:r>
      <w:r w:rsidR="00EA08EA">
        <w:t xml:space="preserve"> </w:t>
      </w:r>
      <w:r>
        <w:t>den</w:t>
      </w:r>
      <w:r w:rsidR="00EA08EA">
        <w:t xml:space="preserve"> </w:t>
      </w:r>
      <w:r>
        <w:t>ewigen</w:t>
      </w:r>
      <w:r w:rsidR="00EA08EA">
        <w:t xml:space="preserve"> </w:t>
      </w:r>
      <w:r>
        <w:t>Geist,</w:t>
      </w:r>
      <w:r w:rsidR="00EA08EA">
        <w:t xml:space="preserve"> </w:t>
      </w:r>
      <w:r>
        <w:t>reinigt</w:t>
      </w:r>
      <w:r w:rsidR="00EA08EA">
        <w:t xml:space="preserve"> </w:t>
      </w:r>
      <w:r>
        <w:t>wirklich</w:t>
      </w:r>
      <w:r w:rsidR="00EA08EA">
        <w:t xml:space="preserve"> </w:t>
      </w:r>
      <w:r>
        <w:t>unsere</w:t>
      </w:r>
      <w:r w:rsidR="00EA08EA">
        <w:t xml:space="preserve"> </w:t>
      </w:r>
      <w:r>
        <w:t>Gewissen</w:t>
      </w:r>
      <w:r w:rsidR="00EA08EA">
        <w:t xml:space="preserve"> </w:t>
      </w:r>
      <w:r>
        <w:t>von</w:t>
      </w:r>
      <w:r w:rsidR="00EA08EA">
        <w:t xml:space="preserve"> </w:t>
      </w:r>
      <w:r>
        <w:t>den</w:t>
      </w:r>
      <w:r w:rsidR="00EA08EA">
        <w:t xml:space="preserve"> </w:t>
      </w:r>
      <w:r>
        <w:t>toten</w:t>
      </w:r>
      <w:r w:rsidR="00EA08EA">
        <w:t xml:space="preserve"> </w:t>
      </w:r>
      <w:r>
        <w:t>Werken,</w:t>
      </w:r>
      <w:r w:rsidR="00EA08EA">
        <w:t xml:space="preserve"> </w:t>
      </w:r>
      <w:r>
        <w:t>zu</w:t>
      </w:r>
      <w:r w:rsidR="00EA08EA">
        <w:t xml:space="preserve"> </w:t>
      </w:r>
      <w:r>
        <w:t>dienen</w:t>
      </w:r>
      <w:r w:rsidR="00EA08EA">
        <w:t xml:space="preserve"> </w:t>
      </w:r>
      <w:r>
        <w:t>dem</w:t>
      </w:r>
      <w:r w:rsidR="00EA08EA">
        <w:t xml:space="preserve"> </w:t>
      </w:r>
      <w:r>
        <w:t>lebendigen</w:t>
      </w:r>
      <w:r w:rsidR="00EA08EA">
        <w:t xml:space="preserve"> </w:t>
      </w:r>
      <w:r>
        <w:t>Gott</w:t>
      </w:r>
      <w:r w:rsidR="00EA08EA">
        <w:t xml:space="preserve"> </w:t>
      </w:r>
      <w:r>
        <w:t>(</w:t>
      </w:r>
      <w:r w:rsidR="00EA08EA">
        <w:t xml:space="preserve">Hebräer </w:t>
      </w:r>
      <w:r>
        <w:t>9</w:t>
      </w:r>
      <w:r w:rsidR="00EA08EA">
        <w:t>, 1</w:t>
      </w:r>
      <w:r>
        <w:t>3.14).</w:t>
      </w:r>
      <w:r w:rsidR="00EA08EA">
        <w:t xml:space="preserve"> </w:t>
      </w:r>
      <w:r>
        <w:t>Es</w:t>
      </w:r>
      <w:r w:rsidR="00EA08EA">
        <w:t xml:space="preserve"> </w:t>
      </w:r>
      <w:r>
        <w:t>ist</w:t>
      </w:r>
      <w:r w:rsidR="00EA08EA">
        <w:t xml:space="preserve"> </w:t>
      </w:r>
      <w:r>
        <w:t>das</w:t>
      </w:r>
      <w:r w:rsidR="00EA08EA">
        <w:t xml:space="preserve"> </w:t>
      </w:r>
      <w:r>
        <w:t>Blut</w:t>
      </w:r>
      <w:r w:rsidR="00EA08EA">
        <w:t xml:space="preserve"> </w:t>
      </w:r>
      <w:r>
        <w:t>des</w:t>
      </w:r>
      <w:r w:rsidR="00EA08EA">
        <w:t xml:space="preserve"> </w:t>
      </w:r>
      <w:r>
        <w:t>Sohnes</w:t>
      </w:r>
      <w:r w:rsidR="00EA08EA">
        <w:t xml:space="preserve"> </w:t>
      </w:r>
      <w:r>
        <w:t>Gottes</w:t>
      </w:r>
      <w:r w:rsidR="00EA08EA">
        <w:t xml:space="preserve"> </w:t>
      </w:r>
      <w:r>
        <w:t>und</w:t>
      </w:r>
      <w:r w:rsidR="00EA08EA">
        <w:t xml:space="preserve"> </w:t>
      </w:r>
      <w:r>
        <w:t>macht</w:t>
      </w:r>
      <w:r w:rsidR="00EA08EA">
        <w:t xml:space="preserve"> </w:t>
      </w:r>
      <w:r>
        <w:t>rein</w:t>
      </w:r>
      <w:r w:rsidR="00EA08EA">
        <w:t xml:space="preserve"> </w:t>
      </w:r>
      <w:r>
        <w:t>von</w:t>
      </w:r>
      <w:r w:rsidR="00EA08EA">
        <w:t xml:space="preserve"> </w:t>
      </w:r>
      <w:r>
        <w:t>Sünden</w:t>
      </w:r>
      <w:r w:rsidR="00EA08EA">
        <w:t xml:space="preserve"> </w:t>
      </w:r>
      <w:r>
        <w:t>(1.</w:t>
      </w:r>
      <w:r w:rsidR="00EA08EA">
        <w:t xml:space="preserve"> Johannes </w:t>
      </w:r>
      <w:r>
        <w:t>1</w:t>
      </w:r>
      <w:r w:rsidR="00EA08EA">
        <w:t>, 7</w:t>
      </w:r>
      <w:r>
        <w:t>).</w:t>
      </w:r>
      <w:r w:rsidR="00EA08EA">
        <w:t xml:space="preserve"> </w:t>
      </w:r>
    </w:p>
    <w:p w14:paraId="440FB374" w14:textId="59270FBC" w:rsidR="002A27EC" w:rsidRDefault="002A27EC" w:rsidP="002A27EC">
      <w:pPr>
        <w:pStyle w:val="StandardWeb"/>
      </w:pPr>
      <w:r>
        <w:t>Die</w:t>
      </w:r>
      <w:r w:rsidR="00EA08EA">
        <w:t xml:space="preserve"> </w:t>
      </w:r>
      <w:r>
        <w:t>Reinigung</w:t>
      </w:r>
      <w:r w:rsidR="00EA08EA">
        <w:t xml:space="preserve"> </w:t>
      </w:r>
      <w:r>
        <w:t>durch</w:t>
      </w:r>
      <w:r w:rsidR="00EA08EA">
        <w:t xml:space="preserve"> </w:t>
      </w:r>
      <w:r>
        <w:t>das</w:t>
      </w:r>
      <w:r w:rsidR="00EA08EA">
        <w:t xml:space="preserve"> </w:t>
      </w:r>
      <w:r>
        <w:t>Blut</w:t>
      </w:r>
      <w:r w:rsidR="00EA08EA">
        <w:t xml:space="preserve"> </w:t>
      </w:r>
      <w:r>
        <w:t>Christi</w:t>
      </w:r>
      <w:r w:rsidR="00EA08EA">
        <w:t xml:space="preserve"> </w:t>
      </w:r>
      <w:r>
        <w:t>bezieht</w:t>
      </w:r>
      <w:r w:rsidR="00EA08EA">
        <w:t xml:space="preserve"> </w:t>
      </w:r>
      <w:r>
        <w:t>sich</w:t>
      </w:r>
      <w:r w:rsidR="00EA08EA">
        <w:t xml:space="preserve"> </w:t>
      </w:r>
      <w:r>
        <w:t>vornehmlich</w:t>
      </w:r>
      <w:r w:rsidR="00EA08EA">
        <w:t xml:space="preserve"> </w:t>
      </w:r>
      <w:r>
        <w:t>auf</w:t>
      </w:r>
      <w:r w:rsidR="00EA08EA">
        <w:t xml:space="preserve"> </w:t>
      </w:r>
      <w:r>
        <w:t>das</w:t>
      </w:r>
      <w:r w:rsidR="00EA08EA">
        <w:t xml:space="preserve"> </w:t>
      </w:r>
      <w:r>
        <w:t>Gewissen,</w:t>
      </w:r>
      <w:r w:rsidR="00EA08EA">
        <w:t xml:space="preserve"> </w:t>
      </w:r>
      <w:r>
        <w:t>welches</w:t>
      </w:r>
      <w:r w:rsidR="00EA08EA">
        <w:t xml:space="preserve"> </w:t>
      </w:r>
      <w:r>
        <w:t>dadurch</w:t>
      </w:r>
      <w:r w:rsidR="00EA08EA">
        <w:t xml:space="preserve"> </w:t>
      </w:r>
      <w:r>
        <w:t>von</w:t>
      </w:r>
      <w:r w:rsidR="00EA08EA">
        <w:t xml:space="preserve"> </w:t>
      </w:r>
      <w:r>
        <w:t>Anklagen,</w:t>
      </w:r>
      <w:r w:rsidR="00EA08EA">
        <w:t xml:space="preserve"> </w:t>
      </w:r>
      <w:r>
        <w:t>Vorwürfen,</w:t>
      </w:r>
      <w:r w:rsidR="00EA08EA">
        <w:t xml:space="preserve"> </w:t>
      </w:r>
      <w:r>
        <w:t>Beschuldigungen</w:t>
      </w:r>
      <w:r w:rsidR="00EA08EA">
        <w:t xml:space="preserve"> </w:t>
      </w:r>
      <w:r>
        <w:t>und</w:t>
      </w:r>
      <w:r w:rsidR="00EA08EA">
        <w:t xml:space="preserve"> </w:t>
      </w:r>
      <w:r>
        <w:t>daraus</w:t>
      </w:r>
      <w:r w:rsidR="00EA08EA">
        <w:t xml:space="preserve"> </w:t>
      </w:r>
      <w:r>
        <w:t>erwachsender</w:t>
      </w:r>
      <w:r w:rsidR="00EA08EA">
        <w:t xml:space="preserve"> </w:t>
      </w:r>
      <w:r>
        <w:t>Furcht,</w:t>
      </w:r>
      <w:r w:rsidR="00EA08EA">
        <w:t xml:space="preserve"> </w:t>
      </w:r>
      <w:r>
        <w:t>Unruhe</w:t>
      </w:r>
      <w:r w:rsidR="00EA08EA">
        <w:t xml:space="preserve"> </w:t>
      </w:r>
      <w:r>
        <w:t>und</w:t>
      </w:r>
      <w:r w:rsidR="00EA08EA">
        <w:t xml:space="preserve"> </w:t>
      </w:r>
      <w:r>
        <w:t>Angst,</w:t>
      </w:r>
      <w:r w:rsidR="00EA08EA">
        <w:t xml:space="preserve"> </w:t>
      </w:r>
      <w:r>
        <w:t>vollkommen</w:t>
      </w:r>
      <w:r w:rsidR="00EA08EA">
        <w:t xml:space="preserve"> </w:t>
      </w:r>
      <w:r>
        <w:t>befreit</w:t>
      </w:r>
      <w:r w:rsidR="00EA08EA">
        <w:t xml:space="preserve"> </w:t>
      </w:r>
      <w:r>
        <w:t>wird.</w:t>
      </w:r>
      <w:r w:rsidR="00EA08EA">
        <w:t xml:space="preserve"> </w:t>
      </w:r>
      <w:r>
        <w:t>Zugleich</w:t>
      </w:r>
      <w:r w:rsidR="00EA08EA">
        <w:t xml:space="preserve"> </w:t>
      </w:r>
      <w:r>
        <w:t>gewährt</w:t>
      </w:r>
      <w:r w:rsidR="00EA08EA">
        <w:t xml:space="preserve"> </w:t>
      </w:r>
      <w:r>
        <w:t>es</w:t>
      </w:r>
      <w:r w:rsidR="00EA08EA">
        <w:t xml:space="preserve"> </w:t>
      </w:r>
      <w:r>
        <w:t>demselben</w:t>
      </w:r>
      <w:r w:rsidR="00EA08EA">
        <w:t xml:space="preserve"> </w:t>
      </w:r>
      <w:r>
        <w:t>Friede,</w:t>
      </w:r>
      <w:r w:rsidR="00EA08EA">
        <w:t xml:space="preserve"> </w:t>
      </w:r>
      <w:r>
        <w:t>Mut,</w:t>
      </w:r>
      <w:r w:rsidR="00EA08EA">
        <w:t xml:space="preserve"> </w:t>
      </w:r>
      <w:r>
        <w:t>Freudigkeit,</w:t>
      </w:r>
      <w:r w:rsidR="00EA08EA">
        <w:t xml:space="preserve"> </w:t>
      </w:r>
      <w:proofErr w:type="spellStart"/>
      <w:r>
        <w:t>muß</w:t>
      </w:r>
      <w:proofErr w:type="spellEnd"/>
      <w:r w:rsidR="00EA08EA">
        <w:t xml:space="preserve"> </w:t>
      </w:r>
      <w:proofErr w:type="spellStart"/>
      <w:r>
        <w:t>derhalben</w:t>
      </w:r>
      <w:proofErr w:type="spellEnd"/>
      <w:r w:rsidR="00EA08EA">
        <w:t xml:space="preserve"> </w:t>
      </w:r>
      <w:r>
        <w:t>als</w:t>
      </w:r>
      <w:r w:rsidR="00EA08EA">
        <w:t xml:space="preserve"> </w:t>
      </w:r>
      <w:r>
        <w:t>ein</w:t>
      </w:r>
      <w:r w:rsidR="00EA08EA">
        <w:t xml:space="preserve"> </w:t>
      </w:r>
      <w:r>
        <w:t>köstlicher</w:t>
      </w:r>
      <w:r w:rsidR="00EA08EA">
        <w:t xml:space="preserve"> </w:t>
      </w:r>
      <w:r>
        <w:t>Trank,</w:t>
      </w:r>
      <w:r w:rsidR="00EA08EA">
        <w:t xml:space="preserve"> </w:t>
      </w:r>
      <w:r>
        <w:t>als</w:t>
      </w:r>
      <w:r w:rsidR="00EA08EA">
        <w:t xml:space="preserve"> </w:t>
      </w:r>
      <w:r>
        <w:t>eine</w:t>
      </w:r>
      <w:r w:rsidR="00EA08EA">
        <w:t xml:space="preserve"> </w:t>
      </w:r>
      <w:r>
        <w:t>Lebensarznei</w:t>
      </w:r>
      <w:r w:rsidR="00EA08EA">
        <w:t xml:space="preserve"> </w:t>
      </w:r>
      <w:r>
        <w:t>getrunken</w:t>
      </w:r>
      <w:r w:rsidR="00EA08EA">
        <w:t xml:space="preserve"> </w:t>
      </w:r>
      <w:r>
        <w:t>werden.</w:t>
      </w:r>
      <w:r w:rsidR="00EA08EA">
        <w:t xml:space="preserve"> </w:t>
      </w:r>
      <w:r>
        <w:t>Hiermit</w:t>
      </w:r>
      <w:r w:rsidR="00EA08EA">
        <w:t xml:space="preserve"> </w:t>
      </w:r>
      <w:r>
        <w:t>ist</w:t>
      </w:r>
      <w:r w:rsidR="00EA08EA">
        <w:t xml:space="preserve"> </w:t>
      </w:r>
      <w:r>
        <w:t>Christi</w:t>
      </w:r>
      <w:r w:rsidR="00EA08EA">
        <w:t xml:space="preserve"> </w:t>
      </w:r>
      <w:r>
        <w:t>Geist</w:t>
      </w:r>
      <w:r w:rsidR="00EA08EA">
        <w:t xml:space="preserve"> </w:t>
      </w:r>
      <w:r>
        <w:t>unzertrennlich</w:t>
      </w:r>
      <w:r w:rsidR="00EA08EA">
        <w:t xml:space="preserve"> </w:t>
      </w:r>
      <w:r>
        <w:t>verknüpft.</w:t>
      </w:r>
      <w:r w:rsidR="00EA08EA">
        <w:t xml:space="preserve"> </w:t>
      </w:r>
      <w:r>
        <w:t>Ohne</w:t>
      </w:r>
      <w:r w:rsidR="00EA08EA">
        <w:t xml:space="preserve"> </w:t>
      </w:r>
      <w:r>
        <w:t>denselben</w:t>
      </w:r>
      <w:r w:rsidR="00EA08EA">
        <w:t xml:space="preserve"> </w:t>
      </w:r>
      <w:r>
        <w:t>kann</w:t>
      </w:r>
      <w:r w:rsidR="00EA08EA">
        <w:t xml:space="preserve"> </w:t>
      </w:r>
      <w:r>
        <w:t>das</w:t>
      </w:r>
      <w:r w:rsidR="00EA08EA">
        <w:t xml:space="preserve"> </w:t>
      </w:r>
      <w:r>
        <w:t>Blut</w:t>
      </w:r>
      <w:r w:rsidR="00EA08EA">
        <w:t xml:space="preserve"> </w:t>
      </w:r>
      <w:r>
        <w:t>Christi</w:t>
      </w:r>
      <w:r w:rsidR="00EA08EA">
        <w:t xml:space="preserve"> </w:t>
      </w:r>
      <w:r>
        <w:t>dem</w:t>
      </w:r>
      <w:r w:rsidR="00EA08EA">
        <w:t xml:space="preserve"> </w:t>
      </w:r>
      <w:r>
        <w:t>Gewissen</w:t>
      </w:r>
      <w:r w:rsidR="00EA08EA">
        <w:t xml:space="preserve"> </w:t>
      </w:r>
      <w:r>
        <w:t>nicht</w:t>
      </w:r>
      <w:r w:rsidR="00EA08EA">
        <w:t xml:space="preserve"> </w:t>
      </w:r>
      <w:r>
        <w:t>zugeeignet</w:t>
      </w:r>
      <w:r w:rsidR="00EA08EA">
        <w:t xml:space="preserve"> </w:t>
      </w:r>
      <w:r>
        <w:t>werden,</w:t>
      </w:r>
      <w:r w:rsidR="00EA08EA">
        <w:t xml:space="preserve"> </w:t>
      </w:r>
      <w:r>
        <w:t>hauptsächlich</w:t>
      </w:r>
      <w:r w:rsidR="00EA08EA">
        <w:t xml:space="preserve"> </w:t>
      </w:r>
      <w:r>
        <w:t>aber</w:t>
      </w:r>
      <w:r w:rsidR="00EA08EA">
        <w:t xml:space="preserve"> </w:t>
      </w:r>
      <w:r>
        <w:t>hat</w:t>
      </w:r>
      <w:r w:rsidR="00EA08EA">
        <w:t xml:space="preserve"> </w:t>
      </w:r>
      <w:r>
        <w:t>er's</w:t>
      </w:r>
      <w:r w:rsidR="00EA08EA">
        <w:t xml:space="preserve"> </w:t>
      </w:r>
      <w:r>
        <w:t>mit</w:t>
      </w:r>
      <w:r w:rsidR="00EA08EA">
        <w:t xml:space="preserve"> </w:t>
      </w:r>
      <w:r>
        <w:t>dem</w:t>
      </w:r>
      <w:r w:rsidR="00EA08EA">
        <w:t xml:space="preserve"> </w:t>
      </w:r>
      <w:r>
        <w:t>Verstand</w:t>
      </w:r>
      <w:r w:rsidR="00EA08EA">
        <w:t xml:space="preserve"> </w:t>
      </w:r>
      <w:r>
        <w:t>und</w:t>
      </w:r>
      <w:r w:rsidR="00EA08EA">
        <w:t xml:space="preserve"> </w:t>
      </w:r>
      <w:r>
        <w:t>Willen</w:t>
      </w:r>
      <w:r w:rsidR="00EA08EA">
        <w:t xml:space="preserve"> </w:t>
      </w:r>
      <w:r>
        <w:t>zu</w:t>
      </w:r>
      <w:r w:rsidR="00EA08EA">
        <w:t xml:space="preserve"> </w:t>
      </w:r>
      <w:r>
        <w:t>tun.</w:t>
      </w:r>
      <w:r w:rsidR="00EA08EA">
        <w:t xml:space="preserve"> </w:t>
      </w:r>
      <w:r>
        <w:t>Den</w:t>
      </w:r>
      <w:r w:rsidR="00EA08EA">
        <w:t xml:space="preserve"> </w:t>
      </w:r>
      <w:r>
        <w:t>Verstand</w:t>
      </w:r>
      <w:r w:rsidR="00EA08EA">
        <w:t xml:space="preserve"> </w:t>
      </w:r>
      <w:r>
        <w:t>befreit</w:t>
      </w:r>
      <w:r w:rsidR="00EA08EA">
        <w:t xml:space="preserve"> </w:t>
      </w:r>
      <w:r>
        <w:t>er</w:t>
      </w:r>
      <w:r w:rsidR="00EA08EA">
        <w:t xml:space="preserve"> </w:t>
      </w:r>
      <w:r>
        <w:t>von</w:t>
      </w:r>
      <w:r w:rsidR="00EA08EA">
        <w:t xml:space="preserve"> </w:t>
      </w:r>
      <w:r>
        <w:t>Irrtümern</w:t>
      </w:r>
      <w:r w:rsidR="00EA08EA">
        <w:t xml:space="preserve"> </w:t>
      </w:r>
      <w:r>
        <w:t>und</w:t>
      </w:r>
      <w:r w:rsidR="00EA08EA">
        <w:t xml:space="preserve"> </w:t>
      </w:r>
      <w:r>
        <w:t>gibt</w:t>
      </w:r>
      <w:r w:rsidR="00EA08EA">
        <w:t xml:space="preserve"> </w:t>
      </w:r>
      <w:r>
        <w:t>ihm</w:t>
      </w:r>
      <w:r w:rsidR="00EA08EA">
        <w:t xml:space="preserve"> </w:t>
      </w:r>
      <w:r>
        <w:t>richtige</w:t>
      </w:r>
      <w:r w:rsidR="00EA08EA">
        <w:t xml:space="preserve"> </w:t>
      </w:r>
      <w:r>
        <w:t>Einsichten;</w:t>
      </w:r>
      <w:r w:rsidR="00EA08EA">
        <w:t xml:space="preserve"> </w:t>
      </w:r>
      <w:r>
        <w:t>den</w:t>
      </w:r>
      <w:r w:rsidR="00EA08EA">
        <w:t xml:space="preserve"> </w:t>
      </w:r>
      <w:r>
        <w:t>Willen</w:t>
      </w:r>
      <w:r w:rsidR="00EA08EA">
        <w:t xml:space="preserve"> </w:t>
      </w:r>
      <w:r>
        <w:t>aber</w:t>
      </w:r>
      <w:r w:rsidR="00EA08EA">
        <w:t xml:space="preserve"> </w:t>
      </w:r>
      <w:proofErr w:type="gramStart"/>
      <w:r>
        <w:t>erlöset</w:t>
      </w:r>
      <w:proofErr w:type="gramEnd"/>
      <w:r w:rsidR="00EA08EA">
        <w:t xml:space="preserve"> </w:t>
      </w:r>
      <w:r>
        <w:t>er</w:t>
      </w:r>
      <w:r w:rsidR="00EA08EA">
        <w:t xml:space="preserve"> </w:t>
      </w:r>
      <w:r>
        <w:t>von</w:t>
      </w:r>
      <w:r w:rsidR="00EA08EA">
        <w:t xml:space="preserve"> </w:t>
      </w:r>
      <w:r>
        <w:t>der</w:t>
      </w:r>
      <w:r w:rsidR="00EA08EA">
        <w:t xml:space="preserve"> </w:t>
      </w:r>
      <w:r>
        <w:t>Dienstbarkeit</w:t>
      </w:r>
      <w:r w:rsidR="00EA08EA">
        <w:t xml:space="preserve"> </w:t>
      </w: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und</w:t>
      </w:r>
      <w:r w:rsidR="00EA08EA">
        <w:t xml:space="preserve"> </w:t>
      </w:r>
      <w:r>
        <w:t>flößt</w:t>
      </w:r>
      <w:r w:rsidR="00EA08EA">
        <w:t xml:space="preserve"> </w:t>
      </w:r>
      <w:r>
        <w:t>ihm</w:t>
      </w:r>
      <w:r w:rsidR="00EA08EA">
        <w:t xml:space="preserve"> </w:t>
      </w:r>
      <w:r>
        <w:t>heilige</w:t>
      </w:r>
      <w:r w:rsidR="00EA08EA">
        <w:t xml:space="preserve"> </w:t>
      </w:r>
      <w:r>
        <w:t>Begierden</w:t>
      </w:r>
      <w:r w:rsidR="00EA08EA">
        <w:t xml:space="preserve"> </w:t>
      </w:r>
      <w:r>
        <w:t>und</w:t>
      </w:r>
      <w:r w:rsidR="00EA08EA">
        <w:t xml:space="preserve"> </w:t>
      </w:r>
      <w:r>
        <w:t>Gesinnungen,</w:t>
      </w:r>
      <w:r w:rsidR="00EA08EA">
        <w:t xml:space="preserve"> </w:t>
      </w:r>
      <w:r>
        <w:t>Vertrauen</w:t>
      </w:r>
      <w:r w:rsidR="00EA08EA">
        <w:t xml:space="preserve"> </w:t>
      </w:r>
      <w:r>
        <w:t>und</w:t>
      </w:r>
      <w:r w:rsidR="00EA08EA">
        <w:t xml:space="preserve"> </w:t>
      </w:r>
      <w:r>
        <w:t>Liebe</w:t>
      </w:r>
      <w:r w:rsidR="00EA08EA">
        <w:t xml:space="preserve"> </w:t>
      </w:r>
      <w:r>
        <w:t>ein.</w:t>
      </w:r>
      <w:r w:rsidR="00EA08EA">
        <w:t xml:space="preserve"> </w:t>
      </w:r>
      <w:r>
        <w:t>Eins</w:t>
      </w:r>
      <w:r w:rsidR="00EA08EA">
        <w:t xml:space="preserve"> </w:t>
      </w:r>
      <w:r>
        <w:t>ist</w:t>
      </w:r>
      <w:r w:rsidR="00EA08EA">
        <w:t xml:space="preserve"> </w:t>
      </w:r>
      <w:r>
        <w:t>aber</w:t>
      </w:r>
      <w:r w:rsidR="00EA08EA">
        <w:t xml:space="preserve"> </w:t>
      </w:r>
      <w:r>
        <w:t>nie</w:t>
      </w:r>
      <w:r w:rsidR="00EA08EA">
        <w:t xml:space="preserve"> </w:t>
      </w:r>
      <w:r>
        <w:t>ohne</w:t>
      </w:r>
      <w:r w:rsidR="00EA08EA">
        <w:t xml:space="preserve"> </w:t>
      </w:r>
      <w:r>
        <w:t>das</w:t>
      </w:r>
      <w:r w:rsidR="00EA08EA">
        <w:t xml:space="preserve"> </w:t>
      </w:r>
      <w:r>
        <w:t>andere.</w:t>
      </w:r>
      <w:r w:rsidR="00EA08EA">
        <w:t xml:space="preserve"> </w:t>
      </w:r>
      <w:r>
        <w:t>Wasser</w:t>
      </w:r>
      <w:r w:rsidR="00EA08EA">
        <w:t xml:space="preserve"> </w:t>
      </w:r>
      <w:r>
        <w:t>und</w:t>
      </w:r>
      <w:r w:rsidR="00EA08EA">
        <w:t xml:space="preserve"> </w:t>
      </w:r>
      <w:r>
        <w:t>Blut</w:t>
      </w:r>
      <w:r w:rsidR="00EA08EA">
        <w:t xml:space="preserve"> </w:t>
      </w:r>
      <w:r>
        <w:t>sind</w:t>
      </w:r>
      <w:r w:rsidR="00EA08EA">
        <w:t xml:space="preserve"> </w:t>
      </w:r>
      <w:r>
        <w:t>beisammen</w:t>
      </w:r>
      <w:r w:rsidR="00EA08EA">
        <w:t xml:space="preserve"> </w:t>
      </w:r>
      <w:r>
        <w:t>(1.</w:t>
      </w:r>
      <w:r w:rsidR="00EA08EA">
        <w:t xml:space="preserve"> Johannes </w:t>
      </w:r>
      <w:r>
        <w:t>5</w:t>
      </w:r>
      <w:r w:rsidR="00EA08EA">
        <w:t>, 6</w:t>
      </w:r>
      <w:r>
        <w:t>.8).</w:t>
      </w:r>
      <w:r w:rsidR="00EA08EA">
        <w:t xml:space="preserve"> </w:t>
      </w:r>
      <w:r>
        <w:t>Eben</w:t>
      </w:r>
      <w:r w:rsidR="00EA08EA">
        <w:t xml:space="preserve"> </w:t>
      </w:r>
      <w:r>
        <w:t>mit</w:t>
      </w:r>
      <w:r w:rsidR="00EA08EA">
        <w:t xml:space="preserve"> </w:t>
      </w:r>
      <w:r>
        <w:t>um</w:t>
      </w:r>
      <w:r w:rsidR="00EA08EA">
        <w:t xml:space="preserve"> </w:t>
      </w:r>
      <w:r>
        <w:t>dieser</w:t>
      </w:r>
      <w:r w:rsidR="00EA08EA">
        <w:t xml:space="preserve"> </w:t>
      </w:r>
      <w:r>
        <w:t>reinigenden</w:t>
      </w:r>
      <w:r w:rsidR="00EA08EA">
        <w:t xml:space="preserve"> </w:t>
      </w:r>
      <w:r>
        <w:t>Eigenschaften</w:t>
      </w:r>
      <w:r w:rsidR="00EA08EA">
        <w:t xml:space="preserve"> </w:t>
      </w:r>
      <w:r>
        <w:t>willen</w:t>
      </w:r>
      <w:r w:rsidR="00EA08EA">
        <w:t xml:space="preserve"> </w:t>
      </w:r>
      <w:r>
        <w:t>hat</w:t>
      </w:r>
      <w:r w:rsidR="00EA08EA">
        <w:t xml:space="preserve"> </w:t>
      </w:r>
      <w:r>
        <w:t>Christus</w:t>
      </w:r>
      <w:r w:rsidR="00EA08EA">
        <w:t xml:space="preserve"> </w:t>
      </w:r>
      <w:r>
        <w:t>das</w:t>
      </w:r>
      <w:r w:rsidR="00EA08EA">
        <w:t xml:space="preserve"> </w:t>
      </w:r>
      <w:r>
        <w:t>Wasser</w:t>
      </w:r>
      <w:r w:rsidR="00EA08EA">
        <w:t xml:space="preserve"> </w:t>
      </w:r>
      <w:r>
        <w:t>als</w:t>
      </w:r>
      <w:r w:rsidR="00EA08EA">
        <w:t xml:space="preserve"> </w:t>
      </w:r>
      <w:r>
        <w:t>ein</w:t>
      </w:r>
      <w:r w:rsidR="00EA08EA">
        <w:t xml:space="preserve"> </w:t>
      </w:r>
      <w:r>
        <w:t>Zeichen</w:t>
      </w:r>
      <w:r w:rsidR="00EA08EA">
        <w:t xml:space="preserve"> </w:t>
      </w:r>
      <w:r>
        <w:t>seines</w:t>
      </w:r>
      <w:r w:rsidR="00EA08EA">
        <w:t xml:space="preserve"> </w:t>
      </w:r>
      <w:r>
        <w:t>Blutes</w:t>
      </w:r>
      <w:r w:rsidR="00EA08EA">
        <w:t xml:space="preserve"> </w:t>
      </w:r>
      <w:r>
        <w:t>und</w:t>
      </w:r>
      <w:r w:rsidR="00EA08EA">
        <w:t xml:space="preserve"> </w:t>
      </w:r>
      <w:r>
        <w:t>Geistes</w:t>
      </w:r>
      <w:r w:rsidR="00EA08EA">
        <w:t xml:space="preserve"> </w:t>
      </w:r>
      <w:r>
        <w:t>in</w:t>
      </w:r>
      <w:r w:rsidR="00EA08EA">
        <w:t xml:space="preserve"> </w:t>
      </w:r>
      <w:r>
        <w:t>der</w:t>
      </w:r>
      <w:r w:rsidR="00EA08EA">
        <w:t xml:space="preserve"> </w:t>
      </w:r>
      <w:r>
        <w:t>Taufe</w:t>
      </w:r>
      <w:r w:rsidR="00EA08EA">
        <w:t xml:space="preserve"> </w:t>
      </w:r>
      <w:r>
        <w:t>angeordnet.</w:t>
      </w:r>
      <w:r w:rsidR="00EA08EA">
        <w:t xml:space="preserve"> </w:t>
      </w:r>
      <w:r>
        <w:t>Es</w:t>
      </w:r>
      <w:r w:rsidR="00EA08EA">
        <w:t xml:space="preserve"> </w:t>
      </w:r>
      <w:r>
        <w:lastRenderedPageBreak/>
        <w:t>ist</w:t>
      </w:r>
      <w:r w:rsidR="00EA08EA">
        <w:t xml:space="preserve"> </w:t>
      </w:r>
      <w:r>
        <w:t>wahr,</w:t>
      </w:r>
      <w:r w:rsidR="00EA08EA">
        <w:t xml:space="preserve"> </w:t>
      </w:r>
      <w:r>
        <w:t>die</w:t>
      </w:r>
      <w:r w:rsidR="00EA08EA">
        <w:t xml:space="preserve"> </w:t>
      </w:r>
      <w:r>
        <w:t>reinigende</w:t>
      </w:r>
      <w:r w:rsidR="00EA08EA">
        <w:t xml:space="preserve"> </w:t>
      </w:r>
      <w:r>
        <w:t>Kraft</w:t>
      </w:r>
      <w:r w:rsidR="00EA08EA">
        <w:t xml:space="preserve"> </w:t>
      </w:r>
      <w:r>
        <w:t>des</w:t>
      </w:r>
      <w:r w:rsidR="00EA08EA">
        <w:t xml:space="preserve"> </w:t>
      </w:r>
      <w:r>
        <w:t>natürlichen</w:t>
      </w:r>
      <w:r w:rsidR="00EA08EA">
        <w:t xml:space="preserve"> </w:t>
      </w:r>
      <w:r>
        <w:t>Wassers</w:t>
      </w:r>
      <w:r w:rsidR="00EA08EA">
        <w:t xml:space="preserve"> </w:t>
      </w:r>
      <w:r>
        <w:t>ist</w:t>
      </w:r>
      <w:r w:rsidR="00EA08EA">
        <w:t xml:space="preserve"> </w:t>
      </w:r>
      <w:r>
        <w:t>beschränkt</w:t>
      </w:r>
      <w:r w:rsidR="00EA08EA">
        <w:t xml:space="preserve"> </w:t>
      </w:r>
      <w:r>
        <w:t>und</w:t>
      </w:r>
      <w:r w:rsidR="00EA08EA">
        <w:t xml:space="preserve"> </w:t>
      </w:r>
      <w:r>
        <w:t>reicht</w:t>
      </w:r>
      <w:r w:rsidR="00EA08EA">
        <w:t xml:space="preserve"> </w:t>
      </w:r>
      <w:r>
        <w:t>ohne</w:t>
      </w:r>
      <w:r w:rsidR="00EA08EA">
        <w:t xml:space="preserve"> </w:t>
      </w:r>
      <w:r>
        <w:t>einige</w:t>
      </w:r>
      <w:r w:rsidR="00EA08EA">
        <w:t xml:space="preserve"> </w:t>
      </w:r>
      <w:r>
        <w:t>Zutaten</w:t>
      </w:r>
      <w:r w:rsidR="00EA08EA">
        <w:t xml:space="preserve"> </w:t>
      </w:r>
      <w:r>
        <w:t>allein</w:t>
      </w:r>
      <w:r w:rsidR="00EA08EA">
        <w:t xml:space="preserve"> </w:t>
      </w:r>
      <w:r>
        <w:t>nicht</w:t>
      </w:r>
      <w:r w:rsidR="00EA08EA">
        <w:t xml:space="preserve"> </w:t>
      </w:r>
      <w:r>
        <w:t>zu</w:t>
      </w:r>
      <w:r w:rsidR="00EA08EA">
        <w:t xml:space="preserve"> </w:t>
      </w:r>
      <w:r>
        <w:t>jeder</w:t>
      </w:r>
      <w:r w:rsidR="00EA08EA">
        <w:t xml:space="preserve"> </w:t>
      </w:r>
      <w:r>
        <w:t>Reinigung</w:t>
      </w:r>
      <w:r w:rsidR="00EA08EA">
        <w:t xml:space="preserve"> </w:t>
      </w:r>
      <w:r>
        <w:t>hin.</w:t>
      </w:r>
      <w:r w:rsidR="00EA08EA">
        <w:t xml:space="preserve"> </w:t>
      </w:r>
      <w:r>
        <w:t>Aber</w:t>
      </w:r>
      <w:r w:rsidR="00EA08EA">
        <w:t xml:space="preserve"> </w:t>
      </w:r>
      <w:r>
        <w:t>das</w:t>
      </w:r>
      <w:r w:rsidR="00EA08EA">
        <w:t xml:space="preserve"> </w:t>
      </w:r>
      <w:r>
        <w:t>gehört</w:t>
      </w:r>
      <w:r w:rsidR="00EA08EA">
        <w:t xml:space="preserve"> </w:t>
      </w:r>
      <w:r>
        <w:t>zu</w:t>
      </w:r>
      <w:r w:rsidR="00EA08EA">
        <w:t xml:space="preserve"> </w:t>
      </w:r>
      <w:r>
        <w:t>den</w:t>
      </w:r>
      <w:r w:rsidR="00EA08EA">
        <w:t xml:space="preserve"> </w:t>
      </w:r>
      <w:r>
        <w:t>Unähnlichkeiten</w:t>
      </w:r>
      <w:r w:rsidR="00EA08EA">
        <w:t xml:space="preserve"> </w:t>
      </w:r>
      <w:r>
        <w:t>und</w:t>
      </w:r>
      <w:r w:rsidR="00EA08EA">
        <w:t xml:space="preserve"> </w:t>
      </w:r>
      <w:r>
        <w:t>findet</w:t>
      </w:r>
      <w:r w:rsidR="00EA08EA">
        <w:t xml:space="preserve"> </w:t>
      </w:r>
      <w:r>
        <w:t>bei</w:t>
      </w:r>
      <w:r w:rsidR="00EA08EA">
        <w:t xml:space="preserve"> </w:t>
      </w:r>
      <w:r>
        <w:t>dem,</w:t>
      </w:r>
      <w:r w:rsidR="00EA08EA">
        <w:t xml:space="preserve"> </w:t>
      </w:r>
      <w:r>
        <w:t>was</w:t>
      </w:r>
      <w:r w:rsidR="00EA08EA">
        <w:t xml:space="preserve"> </w:t>
      </w:r>
      <w:r>
        <w:t>es</w:t>
      </w:r>
      <w:r w:rsidR="00EA08EA">
        <w:t xml:space="preserve"> </w:t>
      </w:r>
      <w:r>
        <w:t>in</w:t>
      </w:r>
      <w:r w:rsidR="00EA08EA">
        <w:t xml:space="preserve"> </w:t>
      </w:r>
      <w:r>
        <w:t>der</w:t>
      </w:r>
      <w:r w:rsidR="00EA08EA">
        <w:t xml:space="preserve"> </w:t>
      </w:r>
      <w:r>
        <w:t>Taufe</w:t>
      </w:r>
      <w:r w:rsidR="00EA08EA">
        <w:t xml:space="preserve"> </w:t>
      </w:r>
      <w:r>
        <w:t>vorstellt,</w:t>
      </w:r>
      <w:r w:rsidR="00EA08EA">
        <w:t xml:space="preserve"> </w:t>
      </w:r>
      <w:r>
        <w:t>nicht</w:t>
      </w:r>
      <w:r w:rsidR="00EA08EA">
        <w:t xml:space="preserve"> </w:t>
      </w:r>
      <w:r>
        <w:t>statt.</w:t>
      </w:r>
      <w:r w:rsidR="00EA08EA">
        <w:t xml:space="preserve"> </w:t>
      </w:r>
      <w:r>
        <w:t>Wasser</w:t>
      </w:r>
      <w:r w:rsidR="00EA08EA">
        <w:t xml:space="preserve"> </w:t>
      </w:r>
      <w:r>
        <w:t>hat</w:t>
      </w:r>
      <w:r w:rsidR="00EA08EA">
        <w:t xml:space="preserve"> </w:t>
      </w:r>
      <w:r>
        <w:t>auch</w:t>
      </w:r>
      <w:r w:rsidR="00EA08EA">
        <w:t xml:space="preserve"> </w:t>
      </w:r>
      <w:r>
        <w:t>noch</w:t>
      </w:r>
      <w:r w:rsidR="00EA08EA">
        <w:t xml:space="preserve"> </w:t>
      </w:r>
      <w:r>
        <w:t>andere</w:t>
      </w:r>
      <w:r w:rsidR="00EA08EA">
        <w:t xml:space="preserve"> </w:t>
      </w:r>
      <w:r>
        <w:t>Eigenschaften,</w:t>
      </w:r>
      <w:r w:rsidR="00EA08EA">
        <w:t xml:space="preserve"> </w:t>
      </w:r>
      <w:r>
        <w:t>die</w:t>
      </w:r>
      <w:r w:rsidR="00EA08EA">
        <w:t xml:space="preserve"> </w:t>
      </w:r>
      <w:r>
        <w:t>es</w:t>
      </w:r>
      <w:r w:rsidR="00EA08EA">
        <w:t xml:space="preserve"> </w:t>
      </w:r>
      <w:r>
        <w:t>zu</w:t>
      </w:r>
      <w:r w:rsidR="00EA08EA">
        <w:t xml:space="preserve"> </w:t>
      </w:r>
      <w:r>
        <w:t>einem</w:t>
      </w:r>
      <w:r w:rsidR="00EA08EA">
        <w:t xml:space="preserve"> </w:t>
      </w:r>
      <w:r>
        <w:t>ungemein</w:t>
      </w:r>
      <w:r w:rsidR="00EA08EA">
        <w:t xml:space="preserve"> </w:t>
      </w:r>
      <w:r>
        <w:t>treffenden</w:t>
      </w:r>
      <w:r w:rsidR="00EA08EA">
        <w:t xml:space="preserve"> </w:t>
      </w:r>
      <w:r>
        <w:t>Bilde</w:t>
      </w:r>
      <w:r w:rsidR="00EA08EA">
        <w:t xml:space="preserve"> </w:t>
      </w:r>
      <w:r>
        <w:t>des</w:t>
      </w:r>
      <w:r w:rsidR="00EA08EA">
        <w:t xml:space="preserve"> </w:t>
      </w:r>
      <w:r>
        <w:t>Blutes</w:t>
      </w:r>
      <w:r w:rsidR="00EA08EA">
        <w:t xml:space="preserve"> </w:t>
      </w:r>
      <w:r>
        <w:t>und</w:t>
      </w:r>
      <w:r w:rsidR="00EA08EA">
        <w:t xml:space="preserve"> </w:t>
      </w:r>
      <w:r>
        <w:t>Geistes</w:t>
      </w:r>
      <w:r w:rsidR="00EA08EA">
        <w:t xml:space="preserve"> </w:t>
      </w:r>
      <w:r>
        <w:t>Christi</w:t>
      </w:r>
      <w:r w:rsidR="00EA08EA">
        <w:t xml:space="preserve"> </w:t>
      </w:r>
      <w:r>
        <w:t>machen,</w:t>
      </w:r>
      <w:r w:rsidR="00EA08EA">
        <w:t xml:space="preserve"> </w:t>
      </w:r>
      <w:r>
        <w:t>z.</w:t>
      </w:r>
      <w:r w:rsidR="00EA08EA">
        <w:t xml:space="preserve"> </w:t>
      </w:r>
      <w:r>
        <w:t>B.</w:t>
      </w:r>
      <w:r w:rsidR="00EA08EA">
        <w:t xml:space="preserve"> </w:t>
      </w:r>
      <w:r>
        <w:t>die</w:t>
      </w:r>
      <w:r w:rsidR="00EA08EA">
        <w:t xml:space="preserve"> </w:t>
      </w:r>
      <w:r>
        <w:t>Notwendigkeit</w:t>
      </w:r>
      <w:r w:rsidR="00EA08EA">
        <w:t xml:space="preserve"> </w:t>
      </w:r>
      <w:r>
        <w:t>und</w:t>
      </w:r>
      <w:r w:rsidR="00EA08EA">
        <w:t xml:space="preserve"> </w:t>
      </w:r>
      <w:r>
        <w:t>Unentbehrlichkeit.</w:t>
      </w:r>
      <w:r w:rsidR="00EA08EA">
        <w:t xml:space="preserve"> </w:t>
      </w:r>
      <w:r>
        <w:t>Es</w:t>
      </w:r>
      <w:r w:rsidR="00EA08EA">
        <w:t xml:space="preserve"> </w:t>
      </w:r>
      <w:r>
        <w:t>hat</w:t>
      </w:r>
      <w:r w:rsidR="00EA08EA">
        <w:t xml:space="preserve"> </w:t>
      </w:r>
      <w:r>
        <w:t>eine</w:t>
      </w:r>
      <w:r w:rsidR="00EA08EA">
        <w:t xml:space="preserve"> </w:t>
      </w:r>
      <w:r>
        <w:t>erstickende</w:t>
      </w:r>
      <w:r w:rsidR="00EA08EA">
        <w:t xml:space="preserve"> </w:t>
      </w:r>
      <w:r>
        <w:t>Kraft,</w:t>
      </w:r>
      <w:r w:rsidR="00EA08EA">
        <w:t xml:space="preserve"> </w:t>
      </w:r>
      <w:r>
        <w:t>und</w:t>
      </w:r>
      <w:r w:rsidR="00EA08EA">
        <w:t xml:space="preserve"> </w:t>
      </w:r>
      <w:r>
        <w:t>der</w:t>
      </w:r>
      <w:r w:rsidR="00EA08EA">
        <w:t xml:space="preserve"> </w:t>
      </w:r>
      <w:r>
        <w:t>alte</w:t>
      </w:r>
      <w:r w:rsidR="00EA08EA">
        <w:t xml:space="preserve"> </w:t>
      </w:r>
      <w:r>
        <w:t>Mensch,</w:t>
      </w:r>
      <w:r w:rsidR="00EA08EA">
        <w:t xml:space="preserve"> </w:t>
      </w:r>
      <w:r>
        <w:t>in</w:t>
      </w:r>
      <w:r w:rsidR="00EA08EA">
        <w:t xml:space="preserve"> </w:t>
      </w:r>
      <w:r>
        <w:t>Christo</w:t>
      </w:r>
      <w:r w:rsidR="00EA08EA">
        <w:t xml:space="preserve"> </w:t>
      </w:r>
      <w:r>
        <w:t>Tod</w:t>
      </w:r>
      <w:r w:rsidR="00EA08EA">
        <w:t xml:space="preserve"> </w:t>
      </w:r>
      <w:r>
        <w:t>getaucht,</w:t>
      </w:r>
      <w:r w:rsidR="00EA08EA">
        <w:t xml:space="preserve"> </w:t>
      </w:r>
      <w:r>
        <w:t>kommt</w:t>
      </w:r>
      <w:r w:rsidR="00EA08EA">
        <w:t xml:space="preserve"> </w:t>
      </w:r>
      <w:r>
        <w:t>darin</w:t>
      </w:r>
      <w:r w:rsidR="00EA08EA">
        <w:t xml:space="preserve"> </w:t>
      </w:r>
      <w:r>
        <w:t>um.</w:t>
      </w:r>
      <w:r w:rsidR="00EA08EA">
        <w:t xml:space="preserve"> </w:t>
      </w:r>
      <w:r>
        <w:t>Wasser</w:t>
      </w:r>
      <w:r w:rsidR="00EA08EA">
        <w:t xml:space="preserve"> </w:t>
      </w:r>
      <w:r>
        <w:t>hat</w:t>
      </w:r>
      <w:r w:rsidR="00EA08EA">
        <w:t xml:space="preserve"> </w:t>
      </w:r>
      <w:r>
        <w:t>auch</w:t>
      </w:r>
      <w:r w:rsidR="00EA08EA">
        <w:t xml:space="preserve"> </w:t>
      </w:r>
      <w:r>
        <w:t>eine</w:t>
      </w:r>
      <w:r w:rsidR="00EA08EA">
        <w:t xml:space="preserve"> </w:t>
      </w:r>
      <w:r>
        <w:t>belebende,</w:t>
      </w:r>
      <w:r w:rsidR="00EA08EA">
        <w:t xml:space="preserve"> </w:t>
      </w:r>
      <w:r>
        <w:t>erfrischende,</w:t>
      </w:r>
      <w:r w:rsidR="00EA08EA">
        <w:t xml:space="preserve"> </w:t>
      </w:r>
      <w:r>
        <w:t>fruchtbar</w:t>
      </w:r>
      <w:r w:rsidR="00EA08EA">
        <w:t xml:space="preserve"> </w:t>
      </w:r>
      <w:r>
        <w:t>machende</w:t>
      </w:r>
      <w:r w:rsidR="00EA08EA">
        <w:t xml:space="preserve"> </w:t>
      </w:r>
      <w:r>
        <w:t>Eigenschaft,</w:t>
      </w:r>
      <w:r w:rsidR="00EA08EA">
        <w:t xml:space="preserve"> </w:t>
      </w:r>
      <w:r>
        <w:t>wie</w:t>
      </w:r>
      <w:r w:rsidR="00EA08EA">
        <w:t xml:space="preserve"> </w:t>
      </w:r>
      <w:r>
        <w:t>besonders</w:t>
      </w:r>
      <w:r w:rsidR="00EA08EA">
        <w:t xml:space="preserve"> </w:t>
      </w:r>
      <w:r>
        <w:t>dann</w:t>
      </w:r>
      <w:r w:rsidR="00EA08EA">
        <w:t xml:space="preserve"> </w:t>
      </w:r>
      <w:r>
        <w:t>bemerkbar</w:t>
      </w:r>
      <w:r w:rsidR="00EA08EA">
        <w:t xml:space="preserve"> </w:t>
      </w:r>
      <w:r>
        <w:t>wird,</w:t>
      </w:r>
      <w:r w:rsidR="00EA08EA">
        <w:t xml:space="preserve"> </w:t>
      </w:r>
      <w:r>
        <w:t>wenn</w:t>
      </w:r>
      <w:r w:rsidR="00EA08EA">
        <w:t xml:space="preserve"> </w:t>
      </w:r>
      <w:r>
        <w:t>es</w:t>
      </w:r>
      <w:r w:rsidR="00EA08EA">
        <w:t xml:space="preserve"> </w:t>
      </w:r>
      <w:r>
        <w:t>sich</w:t>
      </w:r>
      <w:r w:rsidR="00EA08EA">
        <w:t xml:space="preserve"> </w:t>
      </w:r>
      <w:r>
        <w:t>nach</w:t>
      </w:r>
      <w:r w:rsidR="00EA08EA">
        <w:t xml:space="preserve"> </w:t>
      </w:r>
      <w:r>
        <w:t>langer</w:t>
      </w:r>
      <w:r w:rsidR="00EA08EA">
        <w:t xml:space="preserve"> </w:t>
      </w:r>
      <w:r>
        <w:t>Dürre</w:t>
      </w:r>
      <w:r w:rsidR="00EA08EA">
        <w:t xml:space="preserve"> </w:t>
      </w:r>
      <w:r>
        <w:t>in</w:t>
      </w:r>
      <w:r w:rsidR="00EA08EA">
        <w:t xml:space="preserve"> </w:t>
      </w:r>
      <w:r>
        <w:t>einem</w:t>
      </w:r>
      <w:r w:rsidR="00EA08EA">
        <w:t xml:space="preserve"> </w:t>
      </w:r>
      <w:r>
        <w:t>milden</w:t>
      </w:r>
      <w:r w:rsidR="00EA08EA">
        <w:t xml:space="preserve"> </w:t>
      </w:r>
      <w:r>
        <w:t>Regen</w:t>
      </w:r>
      <w:r w:rsidR="00EA08EA">
        <w:t xml:space="preserve"> </w:t>
      </w:r>
      <w:r>
        <w:t>auf</w:t>
      </w:r>
      <w:r w:rsidR="00EA08EA">
        <w:t xml:space="preserve"> </w:t>
      </w:r>
      <w:r>
        <w:t>die</w:t>
      </w:r>
      <w:r w:rsidR="00EA08EA">
        <w:t xml:space="preserve"> </w:t>
      </w:r>
      <w:r>
        <w:t>versengten</w:t>
      </w:r>
      <w:r w:rsidR="00EA08EA">
        <w:t xml:space="preserve"> </w:t>
      </w:r>
      <w:r>
        <w:t>Fluren</w:t>
      </w:r>
      <w:r w:rsidR="00EA08EA">
        <w:t xml:space="preserve"> </w:t>
      </w:r>
      <w:r>
        <w:t>herabsenkt.</w:t>
      </w:r>
      <w:r w:rsidR="00EA08EA">
        <w:t xml:space="preserve"> </w:t>
      </w:r>
      <w:r>
        <w:t>Und</w:t>
      </w:r>
      <w:r w:rsidR="00EA08EA">
        <w:t xml:space="preserve"> </w:t>
      </w:r>
      <w:r>
        <w:t>ist</w:t>
      </w:r>
      <w:r w:rsidR="00EA08EA">
        <w:t xml:space="preserve"> </w:t>
      </w:r>
      <w:r>
        <w:t>jemands</w:t>
      </w:r>
      <w:r w:rsidR="00EA08EA">
        <w:t xml:space="preserve"> </w:t>
      </w:r>
      <w:r>
        <w:t>Saft</w:t>
      </w:r>
      <w:r w:rsidR="00EA08EA">
        <w:t xml:space="preserve"> </w:t>
      </w:r>
      <w:r>
        <w:t>vertrocknet,</w:t>
      </w:r>
      <w:r w:rsidR="00EA08EA">
        <w:t xml:space="preserve"> </w:t>
      </w:r>
      <w:r>
        <w:t>wie</w:t>
      </w:r>
      <w:r w:rsidR="00EA08EA">
        <w:t xml:space="preserve"> </w:t>
      </w:r>
      <w:r>
        <w:t>wenn</w:t>
      </w:r>
      <w:r w:rsidR="00EA08EA">
        <w:t xml:space="preserve"> </w:t>
      </w:r>
      <w:r>
        <w:t>es</w:t>
      </w:r>
      <w:r w:rsidR="00EA08EA">
        <w:t xml:space="preserve"> </w:t>
      </w:r>
      <w:r>
        <w:t>im</w:t>
      </w:r>
      <w:r w:rsidR="00EA08EA">
        <w:t xml:space="preserve"> </w:t>
      </w:r>
      <w:r>
        <w:t>Sommer</w:t>
      </w:r>
      <w:r w:rsidR="00EA08EA">
        <w:t xml:space="preserve"> </w:t>
      </w:r>
      <w:r>
        <w:t>dürre</w:t>
      </w:r>
      <w:r w:rsidR="00EA08EA">
        <w:t xml:space="preserve"> </w:t>
      </w:r>
      <w:r>
        <w:t>wird,</w:t>
      </w:r>
      <w:r w:rsidR="00EA08EA">
        <w:t xml:space="preserve"> </w:t>
      </w:r>
      <w:r>
        <w:t>um</w:t>
      </w:r>
      <w:r w:rsidR="00EA08EA">
        <w:t xml:space="preserve"> </w:t>
      </w:r>
      <w:r>
        <w:t>aus</w:t>
      </w:r>
      <w:r w:rsidR="00EA08EA">
        <w:t xml:space="preserve"> </w:t>
      </w:r>
      <w:r>
        <w:t>dem</w:t>
      </w:r>
      <w:r w:rsidR="00EA08EA">
        <w:t xml:space="preserve"> </w:t>
      </w:r>
      <w:r>
        <w:t>32.</w:t>
      </w:r>
      <w:r w:rsidR="00EA08EA">
        <w:t xml:space="preserve"> </w:t>
      </w:r>
      <w:r>
        <w:t>Psalm</w:t>
      </w:r>
      <w:r w:rsidR="00EA08EA">
        <w:t xml:space="preserve"> </w:t>
      </w:r>
      <w:r>
        <w:t>zu</w:t>
      </w:r>
      <w:r w:rsidR="00EA08EA">
        <w:t xml:space="preserve"> </w:t>
      </w:r>
      <w:r>
        <w:t>reden,</w:t>
      </w:r>
      <w:r w:rsidR="00EA08EA">
        <w:t xml:space="preserve"> </w:t>
      </w:r>
      <w:r>
        <w:t>o</w:t>
      </w:r>
      <w:r w:rsidR="00EA08EA">
        <w:t xml:space="preserve"> </w:t>
      </w:r>
      <w:r>
        <w:t>wie</w:t>
      </w:r>
      <w:r w:rsidR="00EA08EA">
        <w:t xml:space="preserve"> </w:t>
      </w:r>
      <w:r>
        <w:t>wird</w:t>
      </w:r>
      <w:r w:rsidR="00EA08EA">
        <w:t xml:space="preserve"> </w:t>
      </w:r>
      <w:r>
        <w:t>das</w:t>
      </w:r>
      <w:r w:rsidR="00EA08EA">
        <w:t xml:space="preserve"> </w:t>
      </w:r>
      <w:r>
        <w:t>Gemüt</w:t>
      </w:r>
      <w:r w:rsidR="00EA08EA">
        <w:t xml:space="preserve"> </w:t>
      </w:r>
      <w:r>
        <w:t>durch</w:t>
      </w:r>
      <w:r w:rsidR="00EA08EA">
        <w:t xml:space="preserve"> </w:t>
      </w:r>
      <w:r>
        <w:t>Christi</w:t>
      </w:r>
      <w:r w:rsidR="00EA08EA">
        <w:t xml:space="preserve"> </w:t>
      </w:r>
      <w:r>
        <w:t>Blut</w:t>
      </w:r>
      <w:r w:rsidR="00EA08EA">
        <w:t xml:space="preserve"> </w:t>
      </w:r>
      <w:r>
        <w:t>und</w:t>
      </w:r>
      <w:r w:rsidR="00EA08EA">
        <w:t xml:space="preserve"> </w:t>
      </w:r>
      <w:r>
        <w:t>Geist</w:t>
      </w:r>
      <w:r w:rsidR="00EA08EA">
        <w:t xml:space="preserve"> </w:t>
      </w:r>
      <w:r>
        <w:t>erquickt,</w:t>
      </w:r>
      <w:r w:rsidR="00EA08EA">
        <w:t xml:space="preserve"> </w:t>
      </w:r>
      <w:r>
        <w:t>erfrischt,</w:t>
      </w:r>
      <w:r w:rsidR="00EA08EA">
        <w:t xml:space="preserve"> </w:t>
      </w:r>
      <w:r>
        <w:t>aufgeheitert</w:t>
      </w:r>
      <w:r w:rsidR="00EA08EA">
        <w:t xml:space="preserve"> </w:t>
      </w:r>
      <w:r>
        <w:t>und</w:t>
      </w:r>
      <w:r w:rsidR="00EA08EA">
        <w:t xml:space="preserve"> </w:t>
      </w:r>
      <w:r>
        <w:t>belebt,</w:t>
      </w:r>
      <w:r w:rsidR="00EA08EA">
        <w:t xml:space="preserve"> </w:t>
      </w:r>
      <w:r>
        <w:t>wenn</w:t>
      </w:r>
      <w:r w:rsidR="00EA08EA">
        <w:t xml:space="preserve"> </w:t>
      </w:r>
      <w:r>
        <w:t>ihm</w:t>
      </w:r>
      <w:r w:rsidR="00EA08EA">
        <w:t xml:space="preserve"> </w:t>
      </w:r>
      <w:r>
        <w:t>dies</w:t>
      </w:r>
      <w:r w:rsidR="00EA08EA">
        <w:t xml:space="preserve"> </w:t>
      </w:r>
      <w:r>
        <w:t>Wasser</w:t>
      </w:r>
      <w:r w:rsidR="00EA08EA">
        <w:t xml:space="preserve"> </w:t>
      </w:r>
      <w:r>
        <w:t>dargereicht</w:t>
      </w:r>
      <w:r w:rsidR="00EA08EA">
        <w:t xml:space="preserve"> </w:t>
      </w:r>
      <w:r>
        <w:t>wird,</w:t>
      </w:r>
      <w:r w:rsidR="00EA08EA">
        <w:t xml:space="preserve"> </w:t>
      </w:r>
      <w:r>
        <w:t>und</w:t>
      </w:r>
      <w:r w:rsidR="00EA08EA">
        <w:t xml:space="preserve"> </w:t>
      </w:r>
      <w:r>
        <w:t>wie</w:t>
      </w:r>
      <w:r w:rsidR="00EA08EA">
        <w:t xml:space="preserve"> </w:t>
      </w:r>
      <w:r>
        <w:t>fruchtbar</w:t>
      </w:r>
      <w:r w:rsidR="00EA08EA">
        <w:t xml:space="preserve"> </w:t>
      </w:r>
      <w:r>
        <w:t>in</w:t>
      </w:r>
      <w:r w:rsidR="00EA08EA">
        <w:t xml:space="preserve"> </w:t>
      </w:r>
      <w:r>
        <w:t>heiligen</w:t>
      </w:r>
      <w:r w:rsidR="00EA08EA">
        <w:t xml:space="preserve"> </w:t>
      </w:r>
      <w:r>
        <w:t>Gesinnungen</w:t>
      </w:r>
      <w:r w:rsidR="00EA08EA">
        <w:t xml:space="preserve"> </w:t>
      </w:r>
      <w:r>
        <w:t>und</w:t>
      </w:r>
      <w:r w:rsidR="00EA08EA">
        <w:t xml:space="preserve"> </w:t>
      </w:r>
      <w:r>
        <w:t>Werken,</w:t>
      </w:r>
      <w:r w:rsidR="00EA08EA">
        <w:t xml:space="preserve"> </w:t>
      </w:r>
      <w:r>
        <w:t>wie</w:t>
      </w:r>
      <w:r w:rsidR="00EA08EA">
        <w:t xml:space="preserve"> </w:t>
      </w:r>
      <w:r>
        <w:t>jeder</w:t>
      </w:r>
      <w:r w:rsidR="00EA08EA">
        <w:t xml:space="preserve"> </w:t>
      </w:r>
      <w:r>
        <w:t>weiß,</w:t>
      </w:r>
      <w:r w:rsidR="00EA08EA">
        <w:t xml:space="preserve"> </w:t>
      </w:r>
      <w:r>
        <w:t>der's</w:t>
      </w:r>
      <w:r w:rsidR="00EA08EA">
        <w:t xml:space="preserve"> </w:t>
      </w:r>
      <w:r>
        <w:t>erfahren</w:t>
      </w:r>
      <w:r w:rsidR="00EA08EA">
        <w:t xml:space="preserve"> </w:t>
      </w:r>
      <w:r>
        <w:t>hat!</w:t>
      </w:r>
      <w:r w:rsidR="00EA08EA">
        <w:t xml:space="preserve"> </w:t>
      </w:r>
      <w:r>
        <w:t>Wasser</w:t>
      </w:r>
      <w:r w:rsidR="00EA08EA">
        <w:t xml:space="preserve"> </w:t>
      </w:r>
      <w:r>
        <w:t>wird</w:t>
      </w:r>
      <w:r w:rsidR="00EA08EA">
        <w:t xml:space="preserve"> </w:t>
      </w:r>
      <w:r>
        <w:t>durchgängig,</w:t>
      </w:r>
      <w:r w:rsidR="00EA08EA">
        <w:t xml:space="preserve"> </w:t>
      </w:r>
      <w:r>
        <w:t>das,</w:t>
      </w:r>
      <w:r w:rsidR="00EA08EA">
        <w:t xml:space="preserve"> </w:t>
      </w:r>
      <w:r>
        <w:t>was</w:t>
      </w:r>
      <w:r w:rsidR="00EA08EA">
        <w:t xml:space="preserve"> </w:t>
      </w:r>
      <w:r>
        <w:t>es</w:t>
      </w:r>
      <w:r w:rsidR="00EA08EA">
        <w:t xml:space="preserve"> </w:t>
      </w:r>
      <w:r>
        <w:t>in</w:t>
      </w:r>
      <w:r w:rsidR="00EA08EA">
        <w:t xml:space="preserve"> </w:t>
      </w:r>
      <w:r>
        <w:t>der</w:t>
      </w:r>
      <w:r w:rsidR="00EA08EA">
        <w:t xml:space="preserve"> </w:t>
      </w:r>
      <w:r>
        <w:t>Taufe</w:t>
      </w:r>
      <w:r w:rsidR="00EA08EA">
        <w:t xml:space="preserve"> </w:t>
      </w:r>
      <w:r>
        <w:t>abbildet,</w:t>
      </w:r>
      <w:r w:rsidR="00EA08EA">
        <w:t xml:space="preserve"> </w:t>
      </w:r>
      <w:r>
        <w:t>immer</w:t>
      </w:r>
      <w:r w:rsidR="00EA08EA">
        <w:t xml:space="preserve"> </w:t>
      </w:r>
      <w:r>
        <w:t>umsonst</w:t>
      </w:r>
      <w:r w:rsidR="00EA08EA">
        <w:t xml:space="preserve"> </w:t>
      </w:r>
      <w:r>
        <w:t>erlangt.</w:t>
      </w:r>
      <w:r w:rsidR="00EA08EA">
        <w:t xml:space="preserve"> </w:t>
      </w:r>
      <w:r>
        <w:t>Es</w:t>
      </w:r>
      <w:r w:rsidR="00EA08EA">
        <w:t xml:space="preserve"> </w:t>
      </w:r>
      <w:r>
        <w:t>hat</w:t>
      </w:r>
      <w:r w:rsidR="00EA08EA">
        <w:t xml:space="preserve"> </w:t>
      </w:r>
      <w:r>
        <w:t>eine</w:t>
      </w:r>
      <w:r w:rsidR="00EA08EA">
        <w:t xml:space="preserve"> </w:t>
      </w:r>
      <w:r>
        <w:t>unberechenbare</w:t>
      </w:r>
      <w:r w:rsidR="00EA08EA">
        <w:t xml:space="preserve"> </w:t>
      </w:r>
      <w:r>
        <w:t>Kraft.</w:t>
      </w:r>
      <w:r w:rsidR="00EA08EA">
        <w:t xml:space="preserve"> </w:t>
      </w:r>
      <w:r>
        <w:t>Christi</w:t>
      </w:r>
      <w:r w:rsidR="00EA08EA">
        <w:t xml:space="preserve"> </w:t>
      </w:r>
      <w:r>
        <w:t>Kraft</w:t>
      </w:r>
      <w:r w:rsidR="00EA08EA">
        <w:t xml:space="preserve"> </w:t>
      </w:r>
      <w:r>
        <w:t>ist</w:t>
      </w:r>
      <w:r w:rsidR="00EA08EA">
        <w:t xml:space="preserve"> </w:t>
      </w:r>
      <w:r>
        <w:t>unendlich.</w:t>
      </w:r>
      <w:r w:rsidR="00EA08EA">
        <w:t xml:space="preserve"> </w:t>
      </w:r>
      <w:r>
        <w:t>O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er</w:t>
      </w:r>
      <w:r w:rsidR="00EA08EA">
        <w:t xml:space="preserve"> </w:t>
      </w:r>
      <w:r>
        <w:t>sich</w:t>
      </w:r>
      <w:r w:rsidR="00EA08EA">
        <w:t xml:space="preserve"> </w:t>
      </w:r>
      <w:r>
        <w:t>bald</w:t>
      </w:r>
      <w:r w:rsidR="00EA08EA">
        <w:t xml:space="preserve"> </w:t>
      </w:r>
      <w:r>
        <w:t>alles</w:t>
      </w:r>
      <w:r w:rsidR="00EA08EA">
        <w:t xml:space="preserve"> </w:t>
      </w:r>
      <w:r>
        <w:t>untertänig</w:t>
      </w:r>
      <w:r w:rsidR="00EA08EA">
        <w:t xml:space="preserve"> </w:t>
      </w:r>
      <w:r>
        <w:t>mache.</w:t>
      </w:r>
      <w:r w:rsidR="00EA08EA">
        <w:t xml:space="preserve"> </w:t>
      </w:r>
      <w:r>
        <w:t>Die</w:t>
      </w:r>
      <w:r w:rsidR="00EA08EA">
        <w:t xml:space="preserve"> </w:t>
      </w:r>
      <w:r>
        <w:t>vornehmste</w:t>
      </w:r>
      <w:r w:rsidR="00EA08EA">
        <w:t xml:space="preserve"> </w:t>
      </w:r>
      <w:r>
        <w:t>Übereinkunft</w:t>
      </w:r>
      <w:r w:rsidR="00EA08EA">
        <w:t xml:space="preserve"> </w:t>
      </w:r>
      <w:r>
        <w:t>besteht</w:t>
      </w:r>
      <w:r w:rsidR="00EA08EA">
        <w:t xml:space="preserve"> </w:t>
      </w:r>
      <w:r>
        <w:t>aber</w:t>
      </w:r>
      <w:r w:rsidR="00EA08EA">
        <w:t xml:space="preserve"> </w:t>
      </w:r>
      <w:r>
        <w:t>in</w:t>
      </w:r>
      <w:r w:rsidR="00EA08EA">
        <w:t xml:space="preserve"> </w:t>
      </w:r>
      <w:r>
        <w:t>der</w:t>
      </w:r>
      <w:r w:rsidR="00EA08EA">
        <w:t xml:space="preserve"> </w:t>
      </w:r>
      <w:r>
        <w:t>reinigenden</w:t>
      </w:r>
      <w:r w:rsidR="00EA08EA">
        <w:t xml:space="preserve"> </w:t>
      </w:r>
      <w:r>
        <w:t>Kraft.</w:t>
      </w:r>
      <w:r w:rsidR="00EA08EA">
        <w:t xml:space="preserve"> </w:t>
      </w:r>
    </w:p>
    <w:p w14:paraId="296430D9" w14:textId="4D8187F4" w:rsidR="002A27EC" w:rsidRDefault="002A27EC" w:rsidP="002A27EC">
      <w:pPr>
        <w:pStyle w:val="StandardWeb"/>
      </w:pPr>
      <w:r>
        <w:t>Was</w:t>
      </w:r>
      <w:r w:rsidR="00EA08EA">
        <w:t xml:space="preserve"> </w:t>
      </w:r>
      <w:r>
        <w:t>setzt</w:t>
      </w:r>
      <w:r w:rsidR="00EA08EA">
        <w:t xml:space="preserve"> </w:t>
      </w:r>
      <w:r>
        <w:t>also</w:t>
      </w:r>
      <w:r w:rsidR="00EA08EA">
        <w:t xml:space="preserve"> </w:t>
      </w:r>
      <w:r>
        <w:t>die</w:t>
      </w:r>
      <w:r w:rsidR="00EA08EA">
        <w:t xml:space="preserve"> </w:t>
      </w:r>
      <w:r>
        <w:t>Taufe</w:t>
      </w:r>
      <w:r w:rsidR="00EA08EA">
        <w:t xml:space="preserve"> </w:t>
      </w:r>
      <w:r>
        <w:t>unsererseits,</w:t>
      </w:r>
      <w:r w:rsidR="00EA08EA">
        <w:t xml:space="preserve"> </w:t>
      </w:r>
      <w:r>
        <w:t>was</w:t>
      </w:r>
      <w:r w:rsidR="00EA08EA">
        <w:t xml:space="preserve"> </w:t>
      </w:r>
      <w:r>
        <w:t>setzt</w:t>
      </w:r>
      <w:r w:rsidR="00EA08EA">
        <w:t xml:space="preserve"> </w:t>
      </w:r>
      <w:r>
        <w:t>sie</w:t>
      </w:r>
      <w:r w:rsidR="00EA08EA">
        <w:t xml:space="preserve"> </w:t>
      </w:r>
      <w:r>
        <w:t>von</w:t>
      </w:r>
      <w:r w:rsidR="00EA08EA">
        <w:t xml:space="preserve"> </w:t>
      </w:r>
      <w:r>
        <w:t>Seiten</w:t>
      </w:r>
      <w:r w:rsidR="00EA08EA">
        <w:t xml:space="preserve"> </w:t>
      </w:r>
      <w:r>
        <w:t>Gottes</w:t>
      </w:r>
      <w:r w:rsidR="00EA08EA">
        <w:t xml:space="preserve"> </w:t>
      </w:r>
      <w:r>
        <w:t>voraus?</w:t>
      </w:r>
      <w:r w:rsidR="00EA08EA">
        <w:t xml:space="preserve"> </w:t>
      </w:r>
      <w:r>
        <w:t>Unsererseits</w:t>
      </w:r>
      <w:r w:rsidR="00EA08EA">
        <w:t xml:space="preserve"> </w:t>
      </w:r>
      <w:r>
        <w:t>setzt</w:t>
      </w:r>
      <w:r w:rsidR="00EA08EA">
        <w:t xml:space="preserve"> </w:t>
      </w:r>
      <w:r>
        <w:t>die</w:t>
      </w:r>
      <w:r w:rsidR="00EA08EA">
        <w:t xml:space="preserve"> </w:t>
      </w:r>
      <w:r>
        <w:t>Taufe</w:t>
      </w:r>
      <w:r w:rsidR="00EA08EA">
        <w:t xml:space="preserve"> </w:t>
      </w:r>
      <w:r>
        <w:t>voraus,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wir</w:t>
      </w:r>
      <w:r w:rsidR="00EA08EA">
        <w:t xml:space="preserve"> </w:t>
      </w:r>
      <w:r>
        <w:t>unrein</w:t>
      </w:r>
      <w:r w:rsidR="00EA08EA">
        <w:t xml:space="preserve"> </w:t>
      </w:r>
      <w:r>
        <w:t>sind</w:t>
      </w:r>
      <w:r w:rsidR="00EA08EA">
        <w:t xml:space="preserve"> </w:t>
      </w:r>
      <w:r>
        <w:t>und</w:t>
      </w:r>
      <w:r w:rsidR="00EA08EA">
        <w:t xml:space="preserve"> </w:t>
      </w:r>
      <w:r>
        <w:t>der</w:t>
      </w:r>
      <w:r w:rsidR="00EA08EA">
        <w:t xml:space="preserve"> </w:t>
      </w:r>
      <w:r>
        <w:t>Abwaschung</w:t>
      </w:r>
      <w:r w:rsidR="00EA08EA">
        <w:t xml:space="preserve"> </w:t>
      </w:r>
      <w:r>
        <w:t>bedürfen.</w:t>
      </w:r>
      <w:r w:rsidR="00EA08EA">
        <w:t xml:space="preserve"> </w:t>
      </w:r>
      <w:r>
        <w:t>Johannes</w:t>
      </w:r>
      <w:r w:rsidR="00EA08EA">
        <w:t xml:space="preserve"> </w:t>
      </w:r>
      <w:r>
        <w:t>der</w:t>
      </w:r>
      <w:r w:rsidR="00EA08EA">
        <w:t xml:space="preserve"> </w:t>
      </w:r>
      <w:r>
        <w:t>Täufer</w:t>
      </w:r>
      <w:r w:rsidR="00EA08EA">
        <w:t xml:space="preserve"> </w:t>
      </w:r>
      <w:r>
        <w:t>war</w:t>
      </w:r>
      <w:r w:rsidR="00EA08EA">
        <w:t xml:space="preserve"> </w:t>
      </w:r>
      <w:r>
        <w:t>der</w:t>
      </w:r>
      <w:r w:rsidR="00EA08EA">
        <w:t xml:space="preserve"> </w:t>
      </w:r>
      <w:r>
        <w:t>erste,</w:t>
      </w:r>
      <w:r w:rsidR="00EA08EA">
        <w:t xml:space="preserve"> </w:t>
      </w:r>
      <w:r>
        <w:t>welcher</w:t>
      </w:r>
      <w:r w:rsidR="00EA08EA">
        <w:t xml:space="preserve"> </w:t>
      </w:r>
      <w:r>
        <w:t>sich</w:t>
      </w:r>
      <w:r w:rsidR="00EA08EA">
        <w:t xml:space="preserve"> </w:t>
      </w:r>
      <w:r>
        <w:t>an</w:t>
      </w:r>
      <w:r w:rsidR="00EA08EA">
        <w:t xml:space="preserve"> </w:t>
      </w:r>
      <w:r>
        <w:t>das</w:t>
      </w:r>
      <w:r w:rsidR="00EA08EA">
        <w:t xml:space="preserve"> </w:t>
      </w:r>
      <w:r>
        <w:t>sakramentliche</w:t>
      </w:r>
      <w:r w:rsidR="00EA08EA">
        <w:t xml:space="preserve"> </w:t>
      </w:r>
      <w:r>
        <w:t>Waschen</w:t>
      </w:r>
      <w:r w:rsidR="00EA08EA">
        <w:t xml:space="preserve"> </w:t>
      </w:r>
      <w:r>
        <w:t>durch</w:t>
      </w:r>
      <w:r w:rsidR="00EA08EA">
        <w:t xml:space="preserve"> </w:t>
      </w:r>
      <w:r>
        <w:t>die</w:t>
      </w:r>
      <w:r w:rsidR="00EA08EA">
        <w:t xml:space="preserve"> </w:t>
      </w:r>
      <w:r>
        <w:t>Taufe</w:t>
      </w:r>
      <w:r w:rsidR="00EA08EA">
        <w:t xml:space="preserve"> </w:t>
      </w:r>
      <w:r>
        <w:t>machte.</w:t>
      </w:r>
      <w:r w:rsidR="00EA08EA">
        <w:t xml:space="preserve"> </w:t>
      </w:r>
      <w:r>
        <w:t>Er</w:t>
      </w:r>
      <w:r w:rsidR="00EA08EA">
        <w:t xml:space="preserve"> </w:t>
      </w:r>
      <w:r>
        <w:t>erklärte</w:t>
      </w:r>
      <w:r w:rsidR="00EA08EA">
        <w:t xml:space="preserve"> </w:t>
      </w:r>
      <w:r>
        <w:t>dadurch</w:t>
      </w:r>
      <w:r w:rsidR="00EA08EA">
        <w:t xml:space="preserve"> </w:t>
      </w:r>
      <w:r>
        <w:t>die</w:t>
      </w:r>
      <w:r w:rsidR="00EA08EA">
        <w:t xml:space="preserve"> </w:t>
      </w:r>
      <w:r>
        <w:t>ganze</w:t>
      </w:r>
      <w:r w:rsidR="00EA08EA">
        <w:t xml:space="preserve"> </w:t>
      </w:r>
      <w:r>
        <w:t>sich</w:t>
      </w:r>
      <w:r w:rsidR="00EA08EA">
        <w:t xml:space="preserve"> </w:t>
      </w:r>
      <w:r>
        <w:t>so</w:t>
      </w:r>
      <w:r w:rsidR="00EA08EA">
        <w:t xml:space="preserve"> </w:t>
      </w:r>
      <w:r>
        <w:t>rein</w:t>
      </w:r>
      <w:r w:rsidR="00EA08EA">
        <w:t xml:space="preserve"> </w:t>
      </w:r>
      <w:r>
        <w:t>dünkende</w:t>
      </w:r>
      <w:r w:rsidR="00EA08EA">
        <w:t xml:space="preserve"> </w:t>
      </w:r>
      <w:r>
        <w:t>jüdische</w:t>
      </w:r>
      <w:r w:rsidR="00EA08EA">
        <w:t xml:space="preserve"> </w:t>
      </w:r>
      <w:r>
        <w:t>Nation</w:t>
      </w:r>
      <w:r w:rsidR="00EA08EA">
        <w:t xml:space="preserve"> </w:t>
      </w:r>
      <w:r>
        <w:t>für</w:t>
      </w:r>
      <w:r w:rsidR="00EA08EA">
        <w:t xml:space="preserve"> </w:t>
      </w:r>
      <w:r>
        <w:t>unrein</w:t>
      </w:r>
      <w:r w:rsidR="00EA08EA">
        <w:t xml:space="preserve"> </w:t>
      </w:r>
      <w:r>
        <w:t>und</w:t>
      </w:r>
      <w:r w:rsidR="00EA08EA">
        <w:t xml:space="preserve"> </w:t>
      </w:r>
      <w:r>
        <w:t>selbst</w:t>
      </w:r>
      <w:r w:rsidR="00EA08EA">
        <w:t xml:space="preserve"> </w:t>
      </w:r>
      <w:r>
        <w:t>diejenigen,</w:t>
      </w:r>
      <w:r w:rsidR="00EA08EA">
        <w:t xml:space="preserve"> </w:t>
      </w:r>
      <w:r>
        <w:t>welche</w:t>
      </w:r>
      <w:r w:rsidR="00EA08EA">
        <w:t xml:space="preserve"> </w:t>
      </w:r>
      <w:r>
        <w:t>vor</w:t>
      </w:r>
      <w:r w:rsidR="00EA08EA">
        <w:t xml:space="preserve"> </w:t>
      </w:r>
      <w:r>
        <w:t>den</w:t>
      </w:r>
      <w:r w:rsidR="00EA08EA">
        <w:t xml:space="preserve"> </w:t>
      </w:r>
      <w:r>
        <w:t>Übrigen</w:t>
      </w:r>
      <w:r w:rsidR="00EA08EA">
        <w:t xml:space="preserve"> </w:t>
      </w:r>
      <w:r>
        <w:t>her</w:t>
      </w:r>
      <w:r w:rsidR="00EA08EA">
        <w:t xml:space="preserve"> </w:t>
      </w:r>
      <w:r>
        <w:t>rein</w:t>
      </w:r>
      <w:r w:rsidR="00EA08EA">
        <w:t xml:space="preserve"> </w:t>
      </w:r>
      <w:r>
        <w:t>zu</w:t>
      </w:r>
      <w:r w:rsidR="00EA08EA">
        <w:t xml:space="preserve"> </w:t>
      </w:r>
      <w:r>
        <w:t>sein</w:t>
      </w:r>
      <w:r w:rsidR="00EA08EA">
        <w:t xml:space="preserve"> </w:t>
      </w:r>
      <w:r>
        <w:t>schienen,</w:t>
      </w:r>
      <w:r w:rsidR="00EA08EA">
        <w:t xml:space="preserve"> </w:t>
      </w:r>
      <w:r>
        <w:t>für</w:t>
      </w:r>
      <w:r w:rsidR="00EA08EA">
        <w:t xml:space="preserve"> </w:t>
      </w:r>
      <w:r>
        <w:t>dermaßen</w:t>
      </w:r>
      <w:r w:rsidR="00EA08EA">
        <w:t xml:space="preserve"> </w:t>
      </w:r>
      <w:r>
        <w:t>unrein,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er</w:t>
      </w:r>
      <w:r w:rsidR="00EA08EA">
        <w:t xml:space="preserve"> </w:t>
      </w:r>
      <w:r>
        <w:t>sie</w:t>
      </w:r>
      <w:r w:rsidR="00EA08EA">
        <w:t xml:space="preserve"> </w:t>
      </w:r>
      <w:r>
        <w:t>Schlangen</w:t>
      </w:r>
      <w:r w:rsidR="00EA08EA">
        <w:t xml:space="preserve"> </w:t>
      </w:r>
      <w:r>
        <w:t>und</w:t>
      </w:r>
      <w:r w:rsidR="00EA08EA">
        <w:t xml:space="preserve"> </w:t>
      </w:r>
      <w:r>
        <w:t>Ottern</w:t>
      </w:r>
      <w:r w:rsidR="00EA08EA">
        <w:t xml:space="preserve"> </w:t>
      </w:r>
      <w:r>
        <w:t>nannte,</w:t>
      </w:r>
      <w:r w:rsidR="00EA08EA">
        <w:t xml:space="preserve"> </w:t>
      </w:r>
      <w:r>
        <w:t>für</w:t>
      </w:r>
      <w:r w:rsidR="00EA08EA">
        <w:t xml:space="preserve"> </w:t>
      </w:r>
      <w:r>
        <w:t>dermaßen</w:t>
      </w:r>
      <w:r w:rsidR="00EA08EA">
        <w:t xml:space="preserve"> </w:t>
      </w:r>
      <w:r>
        <w:t>unrein,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Wasser</w:t>
      </w:r>
      <w:r w:rsidR="00EA08EA">
        <w:t xml:space="preserve"> </w:t>
      </w:r>
      <w:r>
        <w:t>hier</w:t>
      </w:r>
      <w:r w:rsidR="00EA08EA">
        <w:t xml:space="preserve"> </w:t>
      </w:r>
      <w:r>
        <w:t>nicht</w:t>
      </w:r>
      <w:r w:rsidR="00EA08EA">
        <w:t xml:space="preserve"> </w:t>
      </w:r>
      <w:r>
        <w:t>zureiche,</w:t>
      </w:r>
      <w:r w:rsidR="00EA08EA">
        <w:t xml:space="preserve"> </w:t>
      </w:r>
      <w:r>
        <w:t>sondern</w:t>
      </w:r>
      <w:r w:rsidR="00EA08EA">
        <w:t xml:space="preserve"> </w:t>
      </w:r>
      <w:r>
        <w:t>Feuer</w:t>
      </w:r>
      <w:r w:rsidR="00EA08EA">
        <w:t xml:space="preserve"> </w:t>
      </w:r>
      <w:r>
        <w:t>und</w:t>
      </w:r>
      <w:r w:rsidR="00EA08EA">
        <w:t xml:space="preserve"> </w:t>
      </w:r>
      <w:r>
        <w:t>der</w:t>
      </w:r>
      <w:r w:rsidR="00EA08EA">
        <w:t xml:space="preserve"> </w:t>
      </w:r>
      <w:r>
        <w:t>Heilige</w:t>
      </w:r>
      <w:r w:rsidR="00EA08EA">
        <w:t xml:space="preserve"> </w:t>
      </w:r>
      <w:r>
        <w:t>Geist</w:t>
      </w:r>
      <w:r w:rsidR="00EA08EA">
        <w:t xml:space="preserve"> </w:t>
      </w:r>
      <w:r>
        <w:t>erforderlich</w:t>
      </w:r>
      <w:r w:rsidR="00EA08EA">
        <w:t xml:space="preserve"> </w:t>
      </w:r>
      <w:r>
        <w:t>sei,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es</w:t>
      </w:r>
      <w:r w:rsidR="00EA08EA">
        <w:t xml:space="preserve"> </w:t>
      </w:r>
      <w:r>
        <w:t>dazu</w:t>
      </w:r>
      <w:r w:rsidR="00EA08EA">
        <w:t xml:space="preserve"> </w:t>
      </w:r>
      <w:r>
        <w:t>einer</w:t>
      </w:r>
      <w:r w:rsidR="00EA08EA">
        <w:t xml:space="preserve"> </w:t>
      </w:r>
      <w:r>
        <w:t>Person</w:t>
      </w:r>
      <w:r w:rsidR="00EA08EA">
        <w:t xml:space="preserve"> </w:t>
      </w:r>
      <w:r>
        <w:t>bedürfe,</w:t>
      </w:r>
      <w:r w:rsidR="00EA08EA">
        <w:t xml:space="preserve"> </w:t>
      </w:r>
      <w:r>
        <w:t>der</w:t>
      </w:r>
      <w:r w:rsidR="00EA08EA">
        <w:t xml:space="preserve"> </w:t>
      </w:r>
      <w:r>
        <w:t>er</w:t>
      </w:r>
      <w:r w:rsidR="00EA08EA">
        <w:t xml:space="preserve"> </w:t>
      </w:r>
      <w:r>
        <w:t>die</w:t>
      </w:r>
      <w:r w:rsidR="00EA08EA">
        <w:t xml:space="preserve"> </w:t>
      </w:r>
      <w:r>
        <w:t>Schuhe</w:t>
      </w:r>
      <w:r w:rsidR="00EA08EA">
        <w:t xml:space="preserve"> </w:t>
      </w:r>
      <w:r>
        <w:t>nachzutragen</w:t>
      </w:r>
      <w:r w:rsidR="00EA08EA">
        <w:t xml:space="preserve"> </w:t>
      </w:r>
      <w:r>
        <w:t>nicht</w:t>
      </w:r>
      <w:r w:rsidR="00EA08EA">
        <w:t xml:space="preserve"> </w:t>
      </w:r>
      <w:r>
        <w:t>wert</w:t>
      </w:r>
      <w:r w:rsidR="00EA08EA">
        <w:t xml:space="preserve"> </w:t>
      </w:r>
      <w:r>
        <w:t>sei</w:t>
      </w:r>
      <w:r w:rsidR="00EA08EA">
        <w:t xml:space="preserve"> </w:t>
      </w:r>
      <w:r>
        <w:t>(</w:t>
      </w:r>
      <w:r w:rsidR="00EA08EA">
        <w:t xml:space="preserve">Matthäus </w:t>
      </w:r>
      <w:r>
        <w:t>3</w:t>
      </w:r>
      <w:r w:rsidR="00EA08EA">
        <w:t>, 6</w:t>
      </w:r>
      <w:r>
        <w:t>.7.11).</w:t>
      </w:r>
      <w:r w:rsidR="00EA08EA">
        <w:t xml:space="preserve"> </w:t>
      </w:r>
      <w:r>
        <w:t>So</w:t>
      </w:r>
      <w:r w:rsidR="00EA08EA">
        <w:t xml:space="preserve"> </w:t>
      </w:r>
      <w:r>
        <w:t>stellte</w:t>
      </w:r>
      <w:r w:rsidR="00EA08EA">
        <w:t xml:space="preserve"> </w:t>
      </w:r>
      <w:r>
        <w:t>die</w:t>
      </w:r>
      <w:r w:rsidR="00EA08EA">
        <w:t xml:space="preserve"> </w:t>
      </w:r>
      <w:r>
        <w:t>Taufe</w:t>
      </w:r>
      <w:r w:rsidR="00EA08EA">
        <w:t xml:space="preserve"> </w:t>
      </w:r>
      <w:r>
        <w:t>uns</w:t>
      </w:r>
      <w:r w:rsidR="00EA08EA">
        <w:t xml:space="preserve"> </w:t>
      </w:r>
      <w:r>
        <w:t>dar</w:t>
      </w:r>
      <w:r w:rsidR="00EA08EA">
        <w:t xml:space="preserve"> </w:t>
      </w:r>
      <w:r>
        <w:t>als</w:t>
      </w:r>
      <w:r w:rsidR="00EA08EA">
        <w:t xml:space="preserve"> </w:t>
      </w:r>
      <w:r>
        <w:t>Unreine;</w:t>
      </w:r>
      <w:r w:rsidR="00EA08EA">
        <w:t xml:space="preserve"> </w:t>
      </w:r>
      <w:r>
        <w:t>das</w:t>
      </w:r>
      <w:r w:rsidR="00EA08EA">
        <w:t xml:space="preserve"> </w:t>
      </w:r>
      <w:r>
        <w:t>sind</w:t>
      </w:r>
      <w:r w:rsidR="00EA08EA">
        <w:t xml:space="preserve"> </w:t>
      </w:r>
      <w:r>
        <w:t>wir</w:t>
      </w:r>
      <w:r w:rsidR="00EA08EA">
        <w:t xml:space="preserve"> </w:t>
      </w:r>
      <w:r>
        <w:t>schon</w:t>
      </w:r>
      <w:r w:rsidR="00EA08EA">
        <w:t xml:space="preserve"> </w:t>
      </w:r>
      <w:r>
        <w:t>vermöge</w:t>
      </w:r>
      <w:r w:rsidR="00EA08EA">
        <w:t xml:space="preserve"> </w:t>
      </w:r>
      <w:r>
        <w:t>der</w:t>
      </w:r>
      <w:r w:rsidR="00EA08EA">
        <w:t xml:space="preserve"> </w:t>
      </w:r>
      <w:r>
        <w:t>Erbsünde,</w:t>
      </w:r>
      <w:r w:rsidR="00EA08EA">
        <w:t xml:space="preserve"> </w:t>
      </w:r>
      <w:r>
        <w:t>in</w:t>
      </w:r>
      <w:r w:rsidR="00EA08EA">
        <w:t xml:space="preserve"> </w:t>
      </w:r>
      <w:r>
        <w:t>welcher</w:t>
      </w:r>
      <w:r w:rsidR="00EA08EA">
        <w:t xml:space="preserve"> </w:t>
      </w:r>
      <w:r>
        <w:t>wir</w:t>
      </w:r>
      <w:r w:rsidR="00EA08EA">
        <w:t xml:space="preserve"> </w:t>
      </w:r>
      <w:r>
        <w:t>geboren</w:t>
      </w:r>
      <w:r w:rsidR="00EA08EA">
        <w:t xml:space="preserve"> </w:t>
      </w:r>
      <w:r>
        <w:t>wurden,</w:t>
      </w:r>
      <w:r w:rsidR="00EA08EA">
        <w:t xml:space="preserve"> </w:t>
      </w:r>
      <w:r>
        <w:t>denn</w:t>
      </w:r>
      <w:r w:rsidR="00EA08EA">
        <w:t xml:space="preserve"> </w:t>
      </w:r>
      <w:r>
        <w:t>was</w:t>
      </w:r>
      <w:r w:rsidR="00EA08EA">
        <w:t xml:space="preserve"> </w:t>
      </w:r>
      <w:r>
        <w:t>vom</w:t>
      </w:r>
      <w:r w:rsidR="00EA08EA">
        <w:t xml:space="preserve"> </w:t>
      </w:r>
      <w:r>
        <w:t>Fleisch</w:t>
      </w:r>
      <w:r w:rsidR="00EA08EA">
        <w:t xml:space="preserve"> </w:t>
      </w:r>
      <w:r>
        <w:t>geboren</w:t>
      </w:r>
      <w:r w:rsidR="00EA08EA">
        <w:t xml:space="preserve"> </w:t>
      </w:r>
      <w:r>
        <w:t>wird,</w:t>
      </w:r>
      <w:r w:rsidR="00EA08EA">
        <w:t xml:space="preserve"> </w:t>
      </w:r>
      <w:r>
        <w:t>das</w:t>
      </w:r>
      <w:r w:rsidR="00EA08EA">
        <w:t xml:space="preserve"> </w:t>
      </w:r>
      <w:r>
        <w:t>ist</w:t>
      </w:r>
      <w:r w:rsidR="00EA08EA">
        <w:t xml:space="preserve"> </w:t>
      </w:r>
      <w:r>
        <w:t>Fleisch</w:t>
      </w:r>
      <w:r w:rsidR="00EA08EA">
        <w:t xml:space="preserve"> </w:t>
      </w:r>
      <w:r>
        <w:t>(</w:t>
      </w:r>
      <w:r w:rsidR="00EA08EA">
        <w:t xml:space="preserve">Johannes </w:t>
      </w:r>
      <w:r>
        <w:t>3</w:t>
      </w:r>
      <w:r w:rsidR="00EA08EA">
        <w:t>, 6</w:t>
      </w:r>
      <w:r>
        <w:t>),</w:t>
      </w:r>
      <w:r w:rsidR="00EA08EA">
        <w:t xml:space="preserve"> </w:t>
      </w:r>
      <w:r>
        <w:t>dessen</w:t>
      </w:r>
      <w:r w:rsidR="00EA08EA">
        <w:t xml:space="preserve"> </w:t>
      </w:r>
      <w:r>
        <w:t>Gesinnung</w:t>
      </w:r>
      <w:r w:rsidR="00EA08EA">
        <w:t xml:space="preserve"> </w:t>
      </w:r>
      <w:r>
        <w:t>Feindschaft</w:t>
      </w:r>
      <w:r w:rsidR="00EA08EA">
        <w:t xml:space="preserve"> </w:t>
      </w:r>
      <w:r>
        <w:t>gegen</w:t>
      </w:r>
      <w:r w:rsidR="00EA08EA">
        <w:t xml:space="preserve"> </w:t>
      </w:r>
      <w:r>
        <w:t>Gott</w:t>
      </w:r>
      <w:r w:rsidR="00EA08EA">
        <w:t xml:space="preserve"> </w:t>
      </w:r>
      <w:r>
        <w:t>ist,</w:t>
      </w:r>
      <w:r w:rsidR="00EA08EA">
        <w:t xml:space="preserve"> </w:t>
      </w:r>
      <w:r>
        <w:t>ihm</w:t>
      </w:r>
      <w:r w:rsidR="00EA08EA">
        <w:t xml:space="preserve"> </w:t>
      </w:r>
      <w:r>
        <w:t>nicht</w:t>
      </w:r>
      <w:r w:rsidR="00EA08EA">
        <w:t xml:space="preserve"> </w:t>
      </w:r>
      <w:r>
        <w:t>gefallen</w:t>
      </w:r>
      <w:r w:rsidR="00EA08EA">
        <w:t xml:space="preserve"> </w:t>
      </w:r>
      <w:r>
        <w:t>kann</w:t>
      </w:r>
      <w:r w:rsidR="00EA08EA">
        <w:t xml:space="preserve"> </w:t>
      </w:r>
      <w:r>
        <w:t>(</w:t>
      </w:r>
      <w:r w:rsidR="00EA08EA">
        <w:t xml:space="preserve">Römer </w:t>
      </w:r>
      <w:r>
        <w:t>8</w:t>
      </w:r>
      <w:r w:rsidR="00EA08EA">
        <w:t>, 7</w:t>
      </w:r>
      <w:r>
        <w:t>.8)</w:t>
      </w:r>
      <w:r w:rsidR="00EA08EA">
        <w:t xml:space="preserve"> </w:t>
      </w:r>
      <w:r>
        <w:t>und</w:t>
      </w:r>
      <w:r w:rsidR="00EA08EA">
        <w:t xml:space="preserve"> </w:t>
      </w:r>
      <w:r>
        <w:t>das</w:t>
      </w:r>
      <w:r w:rsidR="00EA08EA">
        <w:t xml:space="preserve"> </w:t>
      </w:r>
      <w:r>
        <w:t>Verderben</w:t>
      </w:r>
      <w:r w:rsidR="00EA08EA">
        <w:t xml:space="preserve"> </w:t>
      </w:r>
      <w:r>
        <w:t>nach</w:t>
      </w:r>
      <w:r w:rsidR="00EA08EA">
        <w:t xml:space="preserve"> </w:t>
      </w:r>
      <w:r>
        <w:t>sich</w:t>
      </w:r>
      <w:r w:rsidR="00EA08EA">
        <w:t xml:space="preserve"> </w:t>
      </w:r>
      <w:r>
        <w:t>zieht</w:t>
      </w:r>
      <w:r w:rsidR="00EA08EA">
        <w:t xml:space="preserve"> </w:t>
      </w:r>
      <w:r>
        <w:t>(</w:t>
      </w:r>
      <w:r w:rsidR="00EA08EA">
        <w:t xml:space="preserve">Galater </w:t>
      </w:r>
      <w:r>
        <w:t>6</w:t>
      </w:r>
      <w:r w:rsidR="00EA08EA">
        <w:t>, 8</w:t>
      </w:r>
      <w:r>
        <w:t>).</w:t>
      </w:r>
      <w:r w:rsidR="00EA08EA">
        <w:t xml:space="preserve"> </w:t>
      </w:r>
      <w:r>
        <w:t>Die</w:t>
      </w:r>
      <w:r w:rsidR="00EA08EA">
        <w:t xml:space="preserve"> </w:t>
      </w:r>
      <w:r>
        <w:t>Ausbrüche</w:t>
      </w:r>
      <w:r w:rsidR="00EA08EA">
        <w:t xml:space="preserve"> </w:t>
      </w:r>
      <w:r>
        <w:t>dieses</w:t>
      </w:r>
      <w:r w:rsidR="00EA08EA">
        <w:t xml:space="preserve"> </w:t>
      </w:r>
      <w:proofErr w:type="spellStart"/>
      <w:r>
        <w:t>angebornen</w:t>
      </w:r>
      <w:proofErr w:type="spellEnd"/>
      <w:r w:rsidR="00EA08EA">
        <w:t xml:space="preserve"> </w:t>
      </w:r>
      <w:r>
        <w:t>Verderbens</w:t>
      </w:r>
      <w:r w:rsidR="00EA08EA">
        <w:t xml:space="preserve"> </w:t>
      </w:r>
      <w:r>
        <w:t>in</w:t>
      </w:r>
      <w:r w:rsidR="00EA08EA">
        <w:t xml:space="preserve"> </w:t>
      </w:r>
      <w:proofErr w:type="spellStart"/>
      <w:r>
        <w:t>sündlichen</w:t>
      </w:r>
      <w:proofErr w:type="spellEnd"/>
      <w:r w:rsidR="00EA08EA">
        <w:t xml:space="preserve"> </w:t>
      </w:r>
      <w:r>
        <w:t>Gedanken,</w:t>
      </w:r>
      <w:r w:rsidR="00EA08EA">
        <w:t xml:space="preserve"> </w:t>
      </w:r>
      <w:r>
        <w:t>Begierden,</w:t>
      </w:r>
      <w:r w:rsidR="00EA08EA">
        <w:t xml:space="preserve"> </w:t>
      </w:r>
      <w:r>
        <w:t>Worten</w:t>
      </w:r>
      <w:r w:rsidR="00EA08EA">
        <w:t xml:space="preserve"> </w:t>
      </w:r>
      <w:r>
        <w:t>und</w:t>
      </w:r>
      <w:r w:rsidR="00EA08EA">
        <w:t xml:space="preserve"> </w:t>
      </w:r>
      <w:r>
        <w:t>Werken,</w:t>
      </w:r>
      <w:r w:rsidR="00EA08EA">
        <w:t xml:space="preserve"> </w:t>
      </w:r>
      <w:r>
        <w:t>sind</w:t>
      </w:r>
      <w:r w:rsidR="00EA08EA">
        <w:t xml:space="preserve"> </w:t>
      </w:r>
      <w:r>
        <w:t>nichts</w:t>
      </w:r>
      <w:r w:rsidR="00EA08EA">
        <w:t xml:space="preserve"> </w:t>
      </w:r>
      <w:r>
        <w:t>als</w:t>
      </w:r>
      <w:r w:rsidR="00EA08EA">
        <w:t xml:space="preserve"> </w:t>
      </w:r>
      <w:r>
        <w:t>lauter</w:t>
      </w:r>
      <w:r w:rsidR="00EA08EA">
        <w:t xml:space="preserve"> </w:t>
      </w:r>
      <w:r>
        <w:t>Verunreinigungen</w:t>
      </w:r>
      <w:r w:rsidR="00EA08EA">
        <w:t xml:space="preserve"> </w:t>
      </w:r>
      <w:r>
        <w:t>Leibes</w:t>
      </w:r>
      <w:r w:rsidR="00EA08EA">
        <w:t xml:space="preserve"> </w:t>
      </w:r>
      <w:r>
        <w:t>und</w:t>
      </w:r>
      <w:r w:rsidR="00EA08EA">
        <w:t xml:space="preserve"> </w:t>
      </w:r>
      <w:r>
        <w:t>der</w:t>
      </w:r>
      <w:r w:rsidR="00EA08EA">
        <w:t xml:space="preserve"> </w:t>
      </w:r>
      <w:r>
        <w:t>Seele.</w:t>
      </w:r>
      <w:r w:rsidR="00EA08EA">
        <w:t xml:space="preserve"> </w:t>
      </w:r>
      <w:r>
        <w:t>Indem</w:t>
      </w:r>
      <w:r w:rsidR="00EA08EA">
        <w:t xml:space="preserve"> </w:t>
      </w:r>
      <w:r>
        <w:t>ihr</w:t>
      </w:r>
      <w:r w:rsidR="00EA08EA">
        <w:t xml:space="preserve"> </w:t>
      </w:r>
      <w:r>
        <w:t>eure</w:t>
      </w:r>
      <w:r w:rsidR="00EA08EA">
        <w:t xml:space="preserve"> </w:t>
      </w:r>
      <w:r>
        <w:t>Kindlein</w:t>
      </w:r>
      <w:r w:rsidR="00EA08EA">
        <w:t xml:space="preserve"> </w:t>
      </w:r>
      <w:r>
        <w:t>zur</w:t>
      </w:r>
      <w:r w:rsidR="00EA08EA">
        <w:t xml:space="preserve"> </w:t>
      </w:r>
      <w:r>
        <w:t>Taufe</w:t>
      </w:r>
      <w:r w:rsidR="00EA08EA">
        <w:t xml:space="preserve"> </w:t>
      </w:r>
      <w:r>
        <w:t>bringt,</w:t>
      </w:r>
      <w:r w:rsidR="00EA08EA">
        <w:t xml:space="preserve"> </w:t>
      </w:r>
      <w:r>
        <w:t>erklärt</w:t>
      </w:r>
      <w:r w:rsidR="00EA08EA">
        <w:t xml:space="preserve"> </w:t>
      </w:r>
      <w:r>
        <w:t>ihr</w:t>
      </w:r>
      <w:r w:rsidR="00EA08EA">
        <w:t xml:space="preserve"> </w:t>
      </w:r>
      <w:r>
        <w:t>sie,</w:t>
      </w:r>
      <w:r w:rsidR="00EA08EA">
        <w:t xml:space="preserve"> </w:t>
      </w:r>
      <w:r>
        <w:t>dem</w:t>
      </w:r>
      <w:r w:rsidR="00EA08EA">
        <w:t xml:space="preserve"> </w:t>
      </w:r>
      <w:r>
        <w:t>Worte</w:t>
      </w:r>
      <w:r w:rsidR="00EA08EA">
        <w:t xml:space="preserve"> </w:t>
      </w:r>
      <w:r>
        <w:t>Gottes</w:t>
      </w:r>
      <w:r w:rsidR="00EA08EA">
        <w:t xml:space="preserve"> </w:t>
      </w:r>
      <w:r>
        <w:t>gemäß,</w:t>
      </w:r>
      <w:r w:rsidR="00EA08EA">
        <w:t xml:space="preserve"> </w:t>
      </w:r>
      <w:r>
        <w:t>durch</w:t>
      </w:r>
      <w:r w:rsidR="00EA08EA">
        <w:t xml:space="preserve"> </w:t>
      </w:r>
      <w:r>
        <w:t>diese</w:t>
      </w:r>
      <w:r w:rsidR="00EA08EA">
        <w:t xml:space="preserve"> </w:t>
      </w:r>
      <w:r>
        <w:t>Handlung</w:t>
      </w:r>
      <w:r w:rsidR="00EA08EA">
        <w:t xml:space="preserve"> </w:t>
      </w:r>
      <w:r>
        <w:t>für</w:t>
      </w:r>
      <w:r w:rsidR="00EA08EA">
        <w:t xml:space="preserve"> </w:t>
      </w:r>
      <w:r>
        <w:t>unrein</w:t>
      </w:r>
      <w:r w:rsidR="00EA08EA">
        <w:t xml:space="preserve"> </w:t>
      </w:r>
      <w:r>
        <w:t>und</w:t>
      </w:r>
      <w:r w:rsidR="00EA08EA">
        <w:t xml:space="preserve"> </w:t>
      </w:r>
      <w:r>
        <w:t>der</w:t>
      </w:r>
      <w:r w:rsidR="00EA08EA">
        <w:t xml:space="preserve"> </w:t>
      </w:r>
      <w:r>
        <w:t>Abwaschung</w:t>
      </w:r>
      <w:r w:rsidR="00EA08EA">
        <w:t xml:space="preserve"> </w:t>
      </w:r>
      <w:r>
        <w:t>bedürftig,</w:t>
      </w:r>
      <w:r w:rsidR="00EA08EA">
        <w:t xml:space="preserve"> </w:t>
      </w:r>
      <w:r>
        <w:t>aber</w:t>
      </w:r>
      <w:r w:rsidR="00EA08EA">
        <w:t xml:space="preserve"> </w:t>
      </w:r>
      <w:r>
        <w:t>auch</w:t>
      </w:r>
      <w:r w:rsidR="00EA08EA">
        <w:t xml:space="preserve"> </w:t>
      </w:r>
      <w:r>
        <w:t>fähig.</w:t>
      </w:r>
      <w:r w:rsidR="00EA08EA">
        <w:t xml:space="preserve"> </w:t>
      </w:r>
      <w:r>
        <w:t>Wir</w:t>
      </w:r>
      <w:r w:rsidR="00EA08EA">
        <w:t xml:space="preserve"> </w:t>
      </w:r>
      <w:r>
        <w:t>können</w:t>
      </w:r>
      <w:r w:rsidR="00EA08EA">
        <w:t xml:space="preserve"> </w:t>
      </w:r>
      <w:r>
        <w:t>abgewaschen,</w:t>
      </w:r>
      <w:r w:rsidR="00EA08EA">
        <w:t xml:space="preserve"> </w:t>
      </w:r>
      <w:r>
        <w:t>können</w:t>
      </w:r>
      <w:r w:rsidR="00EA08EA">
        <w:t xml:space="preserve"> </w:t>
      </w:r>
      <w:r>
        <w:t>geheiligt</w:t>
      </w:r>
      <w:r w:rsidR="00EA08EA">
        <w:t xml:space="preserve"> </w:t>
      </w:r>
      <w:r>
        <w:t>und</w:t>
      </w:r>
      <w:r w:rsidR="00EA08EA">
        <w:t xml:space="preserve"> </w:t>
      </w:r>
      <w:r>
        <w:t>gerecht</w:t>
      </w:r>
      <w:r w:rsidR="00EA08EA">
        <w:t xml:space="preserve"> </w:t>
      </w:r>
      <w:r>
        <w:t>gesprochen</w:t>
      </w:r>
      <w:r w:rsidR="00EA08EA">
        <w:t xml:space="preserve"> </w:t>
      </w:r>
      <w:r>
        <w:t>werden</w:t>
      </w:r>
      <w:r w:rsidR="00EA08EA">
        <w:t xml:space="preserve"> </w:t>
      </w:r>
      <w:r>
        <w:t>(1.</w:t>
      </w:r>
      <w:r w:rsidR="00EA08EA">
        <w:t xml:space="preserve"> </w:t>
      </w:r>
      <w:r>
        <w:t>Kor.</w:t>
      </w:r>
      <w:r w:rsidR="00EA08EA">
        <w:t xml:space="preserve"> </w:t>
      </w:r>
      <w:r>
        <w:t>6</w:t>
      </w:r>
      <w:r w:rsidR="00EA08EA">
        <w:t>, 1</w:t>
      </w:r>
      <w:r>
        <w:t>1).</w:t>
      </w:r>
      <w:r w:rsidR="00EA08EA">
        <w:t xml:space="preserve"> </w:t>
      </w:r>
      <w:r>
        <w:t>Ganz</w:t>
      </w:r>
      <w:r w:rsidR="00EA08EA">
        <w:t xml:space="preserve"> </w:t>
      </w:r>
      <w:r>
        <w:t>andere</w:t>
      </w:r>
      <w:r w:rsidR="00EA08EA">
        <w:t xml:space="preserve"> </w:t>
      </w:r>
      <w:r>
        <w:t>Menschen</w:t>
      </w:r>
      <w:r w:rsidR="00EA08EA">
        <w:t xml:space="preserve"> </w:t>
      </w:r>
      <w:r>
        <w:t>können</w:t>
      </w:r>
      <w:r w:rsidR="00EA08EA">
        <w:t xml:space="preserve"> </w:t>
      </w:r>
      <w:r>
        <w:t>aus</w:t>
      </w:r>
      <w:r w:rsidR="00EA08EA">
        <w:t xml:space="preserve"> </w:t>
      </w:r>
      <w:r>
        <w:t>uns</w:t>
      </w:r>
      <w:r w:rsidR="00EA08EA">
        <w:t xml:space="preserve"> </w:t>
      </w:r>
      <w:r>
        <w:t>werden,</w:t>
      </w:r>
      <w:r w:rsidR="00EA08EA">
        <w:t xml:space="preserve"> </w:t>
      </w:r>
      <w:r>
        <w:t>als</w:t>
      </w:r>
      <w:r w:rsidR="00EA08EA">
        <w:t xml:space="preserve"> </w:t>
      </w:r>
      <w:r>
        <w:t>wir</w:t>
      </w:r>
      <w:r w:rsidR="00EA08EA">
        <w:t xml:space="preserve"> </w:t>
      </w:r>
      <w:r>
        <w:t>von</w:t>
      </w:r>
      <w:r w:rsidR="00EA08EA">
        <w:t xml:space="preserve"> </w:t>
      </w:r>
      <w:r>
        <w:t>Geburt</w:t>
      </w:r>
      <w:r w:rsidR="00EA08EA">
        <w:t xml:space="preserve"> </w:t>
      </w:r>
      <w:r>
        <w:t>sind.</w:t>
      </w:r>
      <w:r w:rsidR="00EA08EA">
        <w:t xml:space="preserve"> </w:t>
      </w:r>
      <w:r>
        <w:t>Heilige,</w:t>
      </w:r>
      <w:r w:rsidR="00EA08EA">
        <w:t xml:space="preserve"> </w:t>
      </w:r>
      <w:r>
        <w:t>Menschen</w:t>
      </w:r>
      <w:r w:rsidR="00EA08EA">
        <w:t xml:space="preserve"> </w:t>
      </w:r>
      <w:r>
        <w:t>Gottes,</w:t>
      </w:r>
      <w:r w:rsidR="00EA08EA">
        <w:t xml:space="preserve"> </w:t>
      </w:r>
      <w:r>
        <w:t>können</w:t>
      </w:r>
      <w:r w:rsidR="00EA08EA">
        <w:t xml:space="preserve"> </w:t>
      </w:r>
      <w:r>
        <w:t>wir</w:t>
      </w:r>
      <w:r w:rsidR="00EA08EA">
        <w:t xml:space="preserve"> </w:t>
      </w:r>
      <w:r>
        <w:t>werden,</w:t>
      </w:r>
      <w:r w:rsidR="00EA08EA">
        <w:t xml:space="preserve"> </w:t>
      </w:r>
      <w:r>
        <w:t>getrieben</w:t>
      </w:r>
      <w:r w:rsidR="00EA08EA">
        <w:t xml:space="preserve"> </w:t>
      </w:r>
      <w:r>
        <w:t>durch</w:t>
      </w:r>
      <w:r w:rsidR="00EA08EA">
        <w:t xml:space="preserve"> </w:t>
      </w:r>
      <w:r>
        <w:t>den</w:t>
      </w:r>
      <w:r w:rsidR="00EA08EA">
        <w:t xml:space="preserve"> </w:t>
      </w:r>
      <w:r>
        <w:t>heiligen</w:t>
      </w:r>
      <w:r w:rsidR="00EA08EA">
        <w:t xml:space="preserve"> </w:t>
      </w:r>
      <w:r>
        <w:t>Geist.</w:t>
      </w:r>
      <w:r w:rsidR="00EA08EA">
        <w:t xml:space="preserve"> </w:t>
      </w:r>
      <w:r>
        <w:t>Kinder,</w:t>
      </w:r>
      <w:r w:rsidR="00EA08EA">
        <w:t xml:space="preserve"> </w:t>
      </w:r>
      <w:r>
        <w:t>Erstlinge</w:t>
      </w:r>
      <w:r w:rsidR="00EA08EA">
        <w:t xml:space="preserve"> </w:t>
      </w:r>
      <w:r>
        <w:t>der</w:t>
      </w:r>
      <w:r w:rsidR="00EA08EA">
        <w:t xml:space="preserve"> </w:t>
      </w:r>
      <w:r>
        <w:t>Kreatur</w:t>
      </w:r>
      <w:r w:rsidR="00EA08EA">
        <w:t xml:space="preserve"> </w:t>
      </w:r>
      <w:r>
        <w:t>Gottes</w:t>
      </w:r>
      <w:r w:rsidR="00EA08EA">
        <w:t xml:space="preserve"> </w:t>
      </w:r>
      <w:r>
        <w:t>können</w:t>
      </w:r>
      <w:r w:rsidR="00EA08EA">
        <w:t xml:space="preserve"> </w:t>
      </w:r>
      <w:r>
        <w:t>wir</w:t>
      </w:r>
      <w:r w:rsidR="00EA08EA">
        <w:t xml:space="preserve"> </w:t>
      </w:r>
      <w:r>
        <w:t>werden.</w:t>
      </w:r>
      <w:r w:rsidR="00EA08EA">
        <w:t xml:space="preserve"> </w:t>
      </w:r>
    </w:p>
    <w:p w14:paraId="03B2C828" w14:textId="3D4ABA4C" w:rsidR="002A27EC" w:rsidRDefault="002A27EC" w:rsidP="002A27EC">
      <w:pPr>
        <w:pStyle w:val="StandardWeb"/>
      </w:pPr>
      <w:r>
        <w:t>Und</w:t>
      </w:r>
      <w:r w:rsidR="00EA08EA">
        <w:t xml:space="preserve"> </w:t>
      </w:r>
      <w:r>
        <w:t>das</w:t>
      </w:r>
      <w:r w:rsidR="00EA08EA">
        <w:t xml:space="preserve"> </w:t>
      </w:r>
      <w:r>
        <w:t>ist</w:t>
      </w:r>
      <w:r w:rsidR="00EA08EA">
        <w:t xml:space="preserve"> </w:t>
      </w:r>
      <w:r>
        <w:t>es</w:t>
      </w:r>
      <w:r w:rsidR="00EA08EA">
        <w:t xml:space="preserve"> </w:t>
      </w:r>
      <w:r>
        <w:t>eben,</w:t>
      </w:r>
      <w:r w:rsidR="00EA08EA">
        <w:t xml:space="preserve"> </w:t>
      </w:r>
      <w:r>
        <w:t>was</w:t>
      </w:r>
      <w:r w:rsidR="00EA08EA">
        <w:t xml:space="preserve"> </w:t>
      </w:r>
      <w:r>
        <w:t>die</w:t>
      </w:r>
      <w:r w:rsidR="00EA08EA">
        <w:t xml:space="preserve"> </w:t>
      </w:r>
      <w:r>
        <w:t>Taufe</w:t>
      </w:r>
      <w:r w:rsidR="00EA08EA">
        <w:t xml:space="preserve"> </w:t>
      </w:r>
      <w:r>
        <w:t>von</w:t>
      </w:r>
      <w:r w:rsidR="00EA08EA">
        <w:t xml:space="preserve"> </w:t>
      </w:r>
      <w:r>
        <w:t>Seiten</w:t>
      </w:r>
      <w:r w:rsidR="00EA08EA">
        <w:t xml:space="preserve"> </w:t>
      </w:r>
      <w:r>
        <w:t>Gottes</w:t>
      </w:r>
      <w:r w:rsidR="00EA08EA">
        <w:t xml:space="preserve"> </w:t>
      </w:r>
      <w:r>
        <w:t>voraussetzt.</w:t>
      </w:r>
      <w:r w:rsidR="00EA08EA">
        <w:t xml:space="preserve"> </w:t>
      </w:r>
      <w:r>
        <w:t>Sie</w:t>
      </w:r>
      <w:r w:rsidR="00EA08EA">
        <w:t xml:space="preserve"> </w:t>
      </w:r>
      <w:r>
        <w:t>setzt</w:t>
      </w:r>
      <w:r w:rsidR="00EA08EA">
        <w:t xml:space="preserve"> </w:t>
      </w:r>
      <w:r>
        <w:t>von</w:t>
      </w:r>
      <w:r w:rsidR="00EA08EA">
        <w:t xml:space="preserve"> </w:t>
      </w:r>
      <w:r>
        <w:t>seiner</w:t>
      </w:r>
      <w:r w:rsidR="00EA08EA">
        <w:t xml:space="preserve"> </w:t>
      </w:r>
      <w:r>
        <w:t>Seite</w:t>
      </w:r>
      <w:r w:rsidR="00EA08EA">
        <w:t xml:space="preserve"> </w:t>
      </w:r>
      <w:r>
        <w:t>einen</w:t>
      </w:r>
      <w:r w:rsidR="00EA08EA">
        <w:t xml:space="preserve"> </w:t>
      </w:r>
      <w:r>
        <w:t>Gnadenbund</w:t>
      </w:r>
      <w:r w:rsidR="00EA08EA">
        <w:t xml:space="preserve"> </w:t>
      </w:r>
      <w:r>
        <w:t>voraus,</w:t>
      </w:r>
      <w:r w:rsidR="00EA08EA">
        <w:t xml:space="preserve"> </w:t>
      </w:r>
      <w:r>
        <w:t>dessen</w:t>
      </w:r>
      <w:r w:rsidR="00EA08EA">
        <w:t xml:space="preserve"> </w:t>
      </w:r>
      <w:r>
        <w:t>vornehmste</w:t>
      </w:r>
      <w:r w:rsidR="00EA08EA">
        <w:t xml:space="preserve"> </w:t>
      </w:r>
      <w:r>
        <w:t>Artikel</w:t>
      </w:r>
      <w:r w:rsidR="00EA08EA">
        <w:t xml:space="preserve"> </w:t>
      </w:r>
      <w:r>
        <w:t>so</w:t>
      </w:r>
      <w:r w:rsidR="00EA08EA">
        <w:t xml:space="preserve"> </w:t>
      </w:r>
      <w:r>
        <w:t>lauten:</w:t>
      </w:r>
      <w:r w:rsidR="00EA08EA">
        <w:t xml:space="preserve"> </w:t>
      </w:r>
      <w:r>
        <w:t>„Ich</w:t>
      </w:r>
      <w:r w:rsidR="00EA08EA">
        <w:t xml:space="preserve"> </w:t>
      </w:r>
      <w:r>
        <w:t>will</w:t>
      </w:r>
      <w:r w:rsidR="00EA08EA">
        <w:t xml:space="preserve"> </w:t>
      </w:r>
      <w:r>
        <w:t>rein</w:t>
      </w:r>
      <w:r w:rsidR="00EA08EA">
        <w:t xml:space="preserve"> </w:t>
      </w:r>
      <w:r>
        <w:t>Wasser</w:t>
      </w:r>
      <w:r w:rsidR="00EA08EA">
        <w:t xml:space="preserve"> </w:t>
      </w:r>
      <w:r>
        <w:t>über</w:t>
      </w:r>
      <w:r w:rsidR="00EA08EA">
        <w:t xml:space="preserve"> </w:t>
      </w:r>
      <w:r>
        <w:t>euch</w:t>
      </w:r>
      <w:r w:rsidR="00EA08EA">
        <w:t xml:space="preserve"> </w:t>
      </w:r>
      <w:r>
        <w:t>sprengen,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ihr</w:t>
      </w:r>
      <w:r w:rsidR="00EA08EA">
        <w:t xml:space="preserve"> </w:t>
      </w:r>
      <w:r>
        <w:t>rein</w:t>
      </w:r>
      <w:r w:rsidR="00EA08EA">
        <w:t xml:space="preserve"> </w:t>
      </w:r>
      <w:r>
        <w:t>werdet“</w:t>
      </w:r>
      <w:r w:rsidR="00EA08EA">
        <w:t xml:space="preserve"> </w:t>
      </w:r>
      <w:r>
        <w:t>(</w:t>
      </w:r>
      <w:r w:rsidR="00EA08EA">
        <w:t xml:space="preserve">Hesekiel </w:t>
      </w:r>
      <w:r>
        <w:t>36</w:t>
      </w:r>
      <w:r w:rsidR="00EA08EA">
        <w:t>, 2</w:t>
      </w:r>
      <w:r>
        <w:t>5).</w:t>
      </w:r>
      <w:r w:rsidR="00EA08EA">
        <w:t xml:space="preserve"> </w:t>
      </w:r>
      <w:r>
        <w:t>„Der</w:t>
      </w:r>
      <w:r w:rsidR="00EA08EA">
        <w:t xml:space="preserve"> </w:t>
      </w:r>
      <w:r>
        <w:t>Herr</w:t>
      </w:r>
      <w:r w:rsidR="00EA08EA">
        <w:t xml:space="preserve"> </w:t>
      </w:r>
      <w:r>
        <w:t>wird</w:t>
      </w:r>
      <w:r w:rsidR="00EA08EA">
        <w:t xml:space="preserve"> </w:t>
      </w:r>
      <w:r>
        <w:t>den</w:t>
      </w:r>
      <w:r w:rsidR="00EA08EA">
        <w:t xml:space="preserve"> </w:t>
      </w:r>
      <w:r>
        <w:t>Unflat</w:t>
      </w:r>
      <w:r w:rsidR="00EA08EA">
        <w:t xml:space="preserve"> </w:t>
      </w:r>
      <w:r>
        <w:t>der</w:t>
      </w:r>
      <w:r w:rsidR="00EA08EA">
        <w:t xml:space="preserve"> </w:t>
      </w:r>
      <w:r>
        <w:t>Tochter</w:t>
      </w:r>
      <w:r w:rsidR="00EA08EA">
        <w:t xml:space="preserve"> </w:t>
      </w:r>
      <w:r>
        <w:t>Zion</w:t>
      </w:r>
      <w:r w:rsidR="00EA08EA">
        <w:t xml:space="preserve"> </w:t>
      </w:r>
      <w:r>
        <w:t>waschen</w:t>
      </w:r>
      <w:r w:rsidR="00EA08EA">
        <w:t xml:space="preserve"> </w:t>
      </w:r>
      <w:r>
        <w:t>und</w:t>
      </w:r>
      <w:r w:rsidR="00EA08EA">
        <w:t xml:space="preserve"> </w:t>
      </w:r>
      <w:r>
        <w:t>die</w:t>
      </w:r>
      <w:r w:rsidR="00EA08EA">
        <w:t xml:space="preserve"> </w:t>
      </w:r>
      <w:r>
        <w:t>Blutschulden</w:t>
      </w:r>
      <w:r w:rsidR="00EA08EA">
        <w:t xml:space="preserve"> </w:t>
      </w:r>
      <w:r>
        <w:t>Jerusalems</w:t>
      </w:r>
      <w:r w:rsidR="00EA08EA">
        <w:t xml:space="preserve"> </w:t>
      </w:r>
      <w:r>
        <w:t>vertreiben</w:t>
      </w:r>
      <w:r w:rsidR="00EA08EA">
        <w:t xml:space="preserve"> </w:t>
      </w:r>
      <w:r>
        <w:t>von</w:t>
      </w:r>
      <w:r w:rsidR="00EA08EA">
        <w:t xml:space="preserve"> </w:t>
      </w:r>
      <w:r>
        <w:t>ihr“</w:t>
      </w:r>
      <w:r w:rsidR="00EA08EA">
        <w:t xml:space="preserve"> </w:t>
      </w:r>
      <w:r>
        <w:t>(</w:t>
      </w:r>
      <w:r w:rsidR="00EA08EA">
        <w:t xml:space="preserve">Jesaja </w:t>
      </w:r>
      <w:r>
        <w:t>4</w:t>
      </w:r>
      <w:r w:rsidR="00EA08EA">
        <w:t>, 4</w:t>
      </w:r>
      <w:r>
        <w:t>).</w:t>
      </w:r>
      <w:r w:rsidR="00EA08EA">
        <w:t xml:space="preserve"> </w:t>
      </w:r>
      <w:r>
        <w:t>„Ich</w:t>
      </w:r>
      <w:r w:rsidR="00EA08EA">
        <w:t xml:space="preserve"> </w:t>
      </w:r>
      <w:r>
        <w:t>will</w:t>
      </w:r>
      <w:r w:rsidR="00EA08EA">
        <w:t xml:space="preserve"> </w:t>
      </w:r>
      <w:r>
        <w:t>gnädig</w:t>
      </w:r>
      <w:r w:rsidR="00EA08EA">
        <w:t xml:space="preserve"> </w:t>
      </w:r>
      <w:r>
        <w:t>sein</w:t>
      </w:r>
      <w:r w:rsidR="00EA08EA">
        <w:t xml:space="preserve"> </w:t>
      </w:r>
      <w:r>
        <w:t>ihrer</w:t>
      </w:r>
      <w:r w:rsidR="00EA08EA">
        <w:t xml:space="preserve"> </w:t>
      </w:r>
      <w:r>
        <w:t>Missetat</w:t>
      </w:r>
      <w:r w:rsidR="00EA08EA">
        <w:t xml:space="preserve"> </w:t>
      </w:r>
      <w:r>
        <w:t>und</w:t>
      </w:r>
      <w:r w:rsidR="00EA08EA">
        <w:t xml:space="preserve"> </w:t>
      </w:r>
      <w:r>
        <w:t>ihrer</w:t>
      </w:r>
      <w:r w:rsidR="00EA08EA">
        <w:t xml:space="preserve"> </w:t>
      </w:r>
      <w:r>
        <w:t>Sünden</w:t>
      </w:r>
      <w:r w:rsidR="00EA08EA">
        <w:t xml:space="preserve"> </w:t>
      </w:r>
      <w:r>
        <w:t>nicht</w:t>
      </w:r>
      <w:r w:rsidR="00EA08EA">
        <w:t xml:space="preserve"> </w:t>
      </w:r>
      <w:r>
        <w:t>mehr</w:t>
      </w:r>
      <w:r w:rsidR="00EA08EA">
        <w:t xml:space="preserve"> </w:t>
      </w:r>
      <w:r>
        <w:t>gedenken“</w:t>
      </w:r>
      <w:r w:rsidR="00EA08EA">
        <w:t xml:space="preserve"> </w:t>
      </w:r>
      <w:r>
        <w:t>(</w:t>
      </w:r>
      <w:r w:rsidR="00EA08EA">
        <w:t xml:space="preserve">Jeremia </w:t>
      </w:r>
      <w:r>
        <w:t>31</w:t>
      </w:r>
      <w:r w:rsidR="00EA08EA">
        <w:t>, 3</w:t>
      </w:r>
      <w:r>
        <w:t>4).</w:t>
      </w:r>
      <w:r w:rsidR="00EA08EA">
        <w:t xml:space="preserve"> </w:t>
      </w:r>
      <w:r>
        <w:t>„Ich</w:t>
      </w:r>
      <w:r w:rsidR="00EA08EA">
        <w:t xml:space="preserve"> </w:t>
      </w:r>
      <w:r>
        <w:t>will</w:t>
      </w:r>
      <w:r w:rsidR="00EA08EA">
        <w:t xml:space="preserve"> </w:t>
      </w:r>
      <w:r>
        <w:t>mein</w:t>
      </w:r>
      <w:r w:rsidR="00EA08EA">
        <w:t xml:space="preserve"> </w:t>
      </w:r>
      <w:r>
        <w:t>Gesetz</w:t>
      </w:r>
      <w:r w:rsidR="00EA08EA">
        <w:t xml:space="preserve"> </w:t>
      </w:r>
      <w:r>
        <w:t>in</w:t>
      </w:r>
      <w:r w:rsidR="00EA08EA">
        <w:t xml:space="preserve"> </w:t>
      </w:r>
      <w:r>
        <w:t>ihr</w:t>
      </w:r>
      <w:r w:rsidR="00EA08EA">
        <w:t xml:space="preserve"> </w:t>
      </w:r>
      <w:r>
        <w:t>Gesetz</w:t>
      </w:r>
      <w:r w:rsidR="00EA08EA">
        <w:t xml:space="preserve"> </w:t>
      </w:r>
      <w:r>
        <w:t>in</w:t>
      </w:r>
      <w:r w:rsidR="00EA08EA">
        <w:t xml:space="preserve"> </w:t>
      </w:r>
      <w:r>
        <w:t>ihr</w:t>
      </w:r>
      <w:r w:rsidR="00EA08EA">
        <w:t xml:space="preserve"> </w:t>
      </w:r>
      <w:r>
        <w:t>Herz</w:t>
      </w:r>
      <w:r w:rsidR="00EA08EA">
        <w:t xml:space="preserve"> </w:t>
      </w:r>
      <w:r>
        <w:t>geben</w:t>
      </w:r>
      <w:r w:rsidR="00EA08EA">
        <w:t xml:space="preserve"> </w:t>
      </w:r>
      <w:r>
        <w:t>und</w:t>
      </w:r>
      <w:r w:rsidR="00EA08EA">
        <w:t xml:space="preserve"> </w:t>
      </w:r>
      <w:r>
        <w:t>in</w:t>
      </w:r>
      <w:r w:rsidR="00EA08EA">
        <w:t xml:space="preserve"> </w:t>
      </w:r>
      <w:r>
        <w:t>ihren</w:t>
      </w:r>
      <w:r w:rsidR="00EA08EA">
        <w:t xml:space="preserve"> </w:t>
      </w:r>
      <w:r>
        <w:t>Sinn</w:t>
      </w:r>
      <w:r w:rsidR="00EA08EA">
        <w:t xml:space="preserve"> </w:t>
      </w:r>
      <w:r>
        <w:t>schreiben</w:t>
      </w:r>
      <w:r w:rsidR="00EA08EA">
        <w:t xml:space="preserve"> </w:t>
      </w:r>
      <w:r>
        <w:t>und</w:t>
      </w:r>
      <w:r w:rsidR="00EA08EA">
        <w:t xml:space="preserve"> </w:t>
      </w:r>
      <w:r>
        <w:t>will</w:t>
      </w:r>
      <w:r w:rsidR="00EA08EA">
        <w:t xml:space="preserve"> </w:t>
      </w:r>
      <w:r>
        <w:t>solche</w:t>
      </w:r>
      <w:r w:rsidR="00EA08EA">
        <w:t xml:space="preserve"> </w:t>
      </w:r>
      <w:r>
        <w:t>Leute</w:t>
      </w:r>
      <w:r w:rsidR="00EA08EA">
        <w:t xml:space="preserve"> </w:t>
      </w:r>
      <w:r>
        <w:t>aus</w:t>
      </w:r>
      <w:r w:rsidR="00EA08EA">
        <w:t xml:space="preserve"> </w:t>
      </w:r>
      <w:r>
        <w:t>euch</w:t>
      </w:r>
      <w:r w:rsidR="00EA08EA">
        <w:t xml:space="preserve"> </w:t>
      </w:r>
      <w:r>
        <w:t>machen,</w:t>
      </w:r>
      <w:r w:rsidR="00EA08EA">
        <w:t xml:space="preserve"> </w:t>
      </w:r>
      <w:r>
        <w:t>die</w:t>
      </w:r>
      <w:r w:rsidR="00EA08EA">
        <w:t xml:space="preserve"> </w:t>
      </w:r>
      <w:r>
        <w:t>in</w:t>
      </w:r>
      <w:r w:rsidR="00EA08EA">
        <w:t xml:space="preserve"> </w:t>
      </w:r>
      <w:r>
        <w:t>meinem</w:t>
      </w:r>
      <w:r w:rsidR="00EA08EA">
        <w:t xml:space="preserve"> </w:t>
      </w:r>
      <w:r>
        <w:t>Geboten</w:t>
      </w:r>
      <w:r w:rsidR="00EA08EA">
        <w:t xml:space="preserve"> </w:t>
      </w:r>
      <w:r>
        <w:t>wandeln,</w:t>
      </w:r>
      <w:r w:rsidR="00EA08EA">
        <w:t xml:space="preserve"> </w:t>
      </w:r>
      <w:r>
        <w:t>meine</w:t>
      </w:r>
      <w:r w:rsidR="00EA08EA">
        <w:t xml:space="preserve"> </w:t>
      </w:r>
      <w:r>
        <w:t>Rechte</w:t>
      </w:r>
      <w:r w:rsidR="00EA08EA">
        <w:t xml:space="preserve"> </w:t>
      </w:r>
      <w:r>
        <w:t>halten</w:t>
      </w:r>
      <w:r w:rsidR="00EA08EA">
        <w:t xml:space="preserve"> </w:t>
      </w:r>
      <w:r>
        <w:t>und</w:t>
      </w:r>
      <w:r w:rsidR="00EA08EA">
        <w:t xml:space="preserve"> </w:t>
      </w:r>
      <w:r>
        <w:t>darnach</w:t>
      </w:r>
      <w:r w:rsidR="00EA08EA">
        <w:t xml:space="preserve"> </w:t>
      </w:r>
      <w:r>
        <w:t>tun.“</w:t>
      </w:r>
      <w:r w:rsidR="00EA08EA">
        <w:t xml:space="preserve"> </w:t>
      </w:r>
      <w:r>
        <w:t>(</w:t>
      </w:r>
      <w:r w:rsidR="00EA08EA">
        <w:t xml:space="preserve">Hesekiel </w:t>
      </w:r>
      <w:r>
        <w:t>36</w:t>
      </w:r>
      <w:r w:rsidR="00EA08EA">
        <w:t>, 2</w:t>
      </w:r>
      <w:r>
        <w:t>7.</w:t>
      </w:r>
      <w:r w:rsidR="00EA08EA">
        <w:t xml:space="preserve"> Jeremia </w:t>
      </w:r>
      <w:r>
        <w:t>31</w:t>
      </w:r>
      <w:r w:rsidR="00EA08EA">
        <w:t>, 3</w:t>
      </w:r>
      <w:r>
        <w:t>3).</w:t>
      </w:r>
      <w:r w:rsidR="00EA08EA">
        <w:t xml:space="preserve"> </w:t>
      </w:r>
      <w:r>
        <w:t>Eigentliche</w:t>
      </w:r>
      <w:r w:rsidR="00EA08EA">
        <w:t xml:space="preserve"> </w:t>
      </w:r>
      <w:r>
        <w:t>Forderungen</w:t>
      </w:r>
      <w:r w:rsidR="00EA08EA">
        <w:t xml:space="preserve"> </w:t>
      </w:r>
      <w:r>
        <w:t>kommen</w:t>
      </w:r>
      <w:r w:rsidR="00EA08EA">
        <w:t xml:space="preserve"> </w:t>
      </w:r>
      <w:r>
        <w:t>bei</w:t>
      </w:r>
      <w:r w:rsidR="00EA08EA">
        <w:t xml:space="preserve"> </w:t>
      </w:r>
      <w:r>
        <w:t>diesem</w:t>
      </w:r>
      <w:r w:rsidR="00EA08EA">
        <w:t xml:space="preserve"> </w:t>
      </w:r>
      <w:r>
        <w:t>Gnadenbunde</w:t>
      </w:r>
      <w:r w:rsidR="00EA08EA">
        <w:t xml:space="preserve"> </w:t>
      </w:r>
      <w:r>
        <w:t>nicht</w:t>
      </w:r>
      <w:r w:rsidR="00EA08EA">
        <w:t xml:space="preserve"> </w:t>
      </w:r>
      <w:r>
        <w:t>vor,</w:t>
      </w:r>
      <w:r w:rsidR="00EA08EA">
        <w:t xml:space="preserve"> </w:t>
      </w:r>
      <w:r>
        <w:t>denn</w:t>
      </w:r>
      <w:r w:rsidR="00EA08EA">
        <w:t xml:space="preserve"> </w:t>
      </w:r>
      <w:r>
        <w:t>dann</w:t>
      </w:r>
      <w:r w:rsidR="00EA08EA">
        <w:t xml:space="preserve"> </w:t>
      </w:r>
      <w:r>
        <w:t>würde</w:t>
      </w:r>
      <w:r w:rsidR="00EA08EA">
        <w:t xml:space="preserve"> </w:t>
      </w:r>
      <w:r>
        <w:t>es</w:t>
      </w:r>
      <w:r w:rsidR="00EA08EA">
        <w:t xml:space="preserve"> </w:t>
      </w:r>
      <w:r>
        <w:t>kein</w:t>
      </w:r>
      <w:r w:rsidR="00EA08EA">
        <w:t xml:space="preserve"> </w:t>
      </w:r>
      <w:r>
        <w:t>Gnadenbund,</w:t>
      </w:r>
      <w:r w:rsidR="00EA08EA">
        <w:t xml:space="preserve"> </w:t>
      </w:r>
      <w:r>
        <w:t>sondern</w:t>
      </w:r>
      <w:r w:rsidR="00EA08EA">
        <w:t xml:space="preserve"> </w:t>
      </w:r>
      <w:r>
        <w:t>ein</w:t>
      </w:r>
      <w:r w:rsidR="00EA08EA">
        <w:t xml:space="preserve"> </w:t>
      </w:r>
      <w:r>
        <w:t>Bund</w:t>
      </w:r>
      <w:r w:rsidR="00EA08EA">
        <w:t xml:space="preserve"> </w:t>
      </w:r>
      <w:r>
        <w:t>auf</w:t>
      </w:r>
      <w:r w:rsidR="00EA08EA">
        <w:t xml:space="preserve"> </w:t>
      </w:r>
      <w:r>
        <w:t>die</w:t>
      </w:r>
      <w:r w:rsidR="00EA08EA">
        <w:t xml:space="preserve"> </w:t>
      </w:r>
      <w:r>
        <w:t>Bedingungen</w:t>
      </w:r>
      <w:r w:rsidR="00EA08EA">
        <w:t xml:space="preserve"> </w:t>
      </w:r>
      <w:r>
        <w:t>der</w:t>
      </w:r>
      <w:r w:rsidR="00EA08EA">
        <w:t xml:space="preserve"> </w:t>
      </w:r>
      <w:r>
        <w:t>Werke</w:t>
      </w:r>
      <w:r w:rsidR="00EA08EA">
        <w:t xml:space="preserve"> </w:t>
      </w:r>
      <w:r>
        <w:t>sein.</w:t>
      </w:r>
      <w:r w:rsidR="00EA08EA">
        <w:t xml:space="preserve"> </w:t>
      </w:r>
      <w:r>
        <w:t>Kommen</w:t>
      </w:r>
      <w:r w:rsidR="00EA08EA">
        <w:t xml:space="preserve"> </w:t>
      </w:r>
      <w:r>
        <w:t>aber</w:t>
      </w:r>
      <w:r w:rsidR="00EA08EA">
        <w:t xml:space="preserve"> </w:t>
      </w:r>
      <w:r>
        <w:t>Forderungen</w:t>
      </w:r>
      <w:r w:rsidR="00EA08EA">
        <w:t xml:space="preserve"> </w:t>
      </w:r>
      <w:r>
        <w:t>vor,</w:t>
      </w:r>
      <w:r w:rsidR="00EA08EA">
        <w:t xml:space="preserve"> </w:t>
      </w:r>
      <w:r>
        <w:t>so</w:t>
      </w:r>
      <w:r w:rsidR="00EA08EA">
        <w:t xml:space="preserve"> </w:t>
      </w:r>
      <w:r>
        <w:t>sollen</w:t>
      </w:r>
      <w:r w:rsidR="00EA08EA">
        <w:t xml:space="preserve"> </w:t>
      </w:r>
      <w:r>
        <w:t>sie</w:t>
      </w:r>
      <w:r w:rsidR="00EA08EA">
        <w:t xml:space="preserve"> </w:t>
      </w:r>
      <w:r>
        <w:t>uns</w:t>
      </w:r>
      <w:r w:rsidR="00EA08EA">
        <w:t xml:space="preserve"> </w:t>
      </w:r>
      <w:r>
        <w:t>nur</w:t>
      </w:r>
      <w:r w:rsidR="00EA08EA">
        <w:t xml:space="preserve"> </w:t>
      </w:r>
      <w:r>
        <w:t>Anleitung</w:t>
      </w:r>
      <w:r w:rsidR="00EA08EA">
        <w:t xml:space="preserve"> </w:t>
      </w:r>
      <w:r>
        <w:t>geben,</w:t>
      </w:r>
      <w:r w:rsidR="00EA08EA">
        <w:t xml:space="preserve"> </w:t>
      </w:r>
      <w:r>
        <w:t>von</w:t>
      </w:r>
      <w:r w:rsidR="00EA08EA">
        <w:t xml:space="preserve"> </w:t>
      </w:r>
      <w:r>
        <w:t>dem</w:t>
      </w:r>
      <w:r w:rsidR="00EA08EA">
        <w:t xml:space="preserve"> </w:t>
      </w:r>
      <w:r>
        <w:t>Reichtum</w:t>
      </w:r>
      <w:r w:rsidR="00EA08EA">
        <w:t xml:space="preserve"> </w:t>
      </w:r>
      <w:r>
        <w:t>Gebrauch</w:t>
      </w:r>
      <w:r w:rsidR="00EA08EA">
        <w:t xml:space="preserve"> </w:t>
      </w:r>
      <w:r>
        <w:t>zu</w:t>
      </w:r>
      <w:r w:rsidR="00EA08EA">
        <w:t xml:space="preserve"> </w:t>
      </w:r>
      <w:r>
        <w:t>machen,</w:t>
      </w:r>
      <w:r w:rsidR="00EA08EA">
        <w:t xml:space="preserve"> </w:t>
      </w:r>
      <w:r>
        <w:t>den</w:t>
      </w:r>
      <w:r w:rsidR="00EA08EA">
        <w:t xml:space="preserve"> </w:t>
      </w:r>
      <w:r>
        <w:t>wir</w:t>
      </w:r>
      <w:r w:rsidR="00EA08EA">
        <w:t xml:space="preserve"> </w:t>
      </w:r>
      <w:r>
        <w:t>in</w:t>
      </w:r>
      <w:r w:rsidR="00EA08EA">
        <w:t xml:space="preserve"> </w:t>
      </w:r>
      <w:r>
        <w:t>Christo</w:t>
      </w:r>
      <w:r w:rsidR="00EA08EA">
        <w:t xml:space="preserve"> </w:t>
      </w:r>
      <w:r>
        <w:t>Jesu</w:t>
      </w:r>
      <w:r w:rsidR="00EA08EA">
        <w:t xml:space="preserve"> </w:t>
      </w:r>
      <w:r>
        <w:t>haben.</w:t>
      </w:r>
      <w:r w:rsidR="00EA08EA">
        <w:t xml:space="preserve"> </w:t>
      </w:r>
      <w:proofErr w:type="spellStart"/>
      <w:r>
        <w:t>Laß</w:t>
      </w:r>
      <w:proofErr w:type="spellEnd"/>
      <w:r w:rsidR="00EA08EA">
        <w:t xml:space="preserve"> </w:t>
      </w:r>
      <w:r>
        <w:t>abwaschen</w:t>
      </w:r>
      <w:r w:rsidR="00EA08EA">
        <w:t xml:space="preserve"> </w:t>
      </w:r>
      <w:r>
        <w:t>deine</w:t>
      </w:r>
      <w:r w:rsidR="00EA08EA">
        <w:t xml:space="preserve"> </w:t>
      </w:r>
      <w:r>
        <w:t>Sünde,</w:t>
      </w:r>
      <w:r w:rsidR="00EA08EA">
        <w:t xml:space="preserve"> </w:t>
      </w:r>
      <w:r>
        <w:t>das</w:t>
      </w:r>
      <w:r w:rsidR="00EA08EA">
        <w:t xml:space="preserve"> </w:t>
      </w:r>
      <w:r>
        <w:t>ist</w:t>
      </w:r>
      <w:r w:rsidR="00EA08EA">
        <w:t xml:space="preserve"> </w:t>
      </w:r>
      <w:r>
        <w:t>das</w:t>
      </w:r>
      <w:r w:rsidR="00EA08EA">
        <w:t xml:space="preserve"> </w:t>
      </w:r>
      <w:r>
        <w:t>Ganze.</w:t>
      </w:r>
      <w:r w:rsidR="00EA08EA">
        <w:t xml:space="preserve"> </w:t>
      </w:r>
      <w:r>
        <w:t>Wohl</w:t>
      </w:r>
      <w:r w:rsidR="00EA08EA">
        <w:t xml:space="preserve"> </w:t>
      </w:r>
      <w:r>
        <w:t>nun</w:t>
      </w:r>
      <w:r w:rsidR="00EA08EA">
        <w:t xml:space="preserve"> </w:t>
      </w:r>
      <w:r>
        <w:t>dem,</w:t>
      </w:r>
      <w:r w:rsidR="00EA08EA">
        <w:t xml:space="preserve"> </w:t>
      </w:r>
      <w:r>
        <w:t>in</w:t>
      </w:r>
      <w:r w:rsidR="00EA08EA">
        <w:t xml:space="preserve"> </w:t>
      </w:r>
      <w:r>
        <w:t>dessen</w:t>
      </w:r>
      <w:r w:rsidR="00EA08EA">
        <w:t xml:space="preserve"> </w:t>
      </w:r>
      <w:r>
        <w:t>Herzen</w:t>
      </w:r>
      <w:r w:rsidR="00EA08EA">
        <w:t xml:space="preserve"> </w:t>
      </w:r>
      <w:r>
        <w:t>gebahnte</w:t>
      </w:r>
      <w:r w:rsidR="00EA08EA">
        <w:t xml:space="preserve"> </w:t>
      </w:r>
      <w:r>
        <w:t>Wege</w:t>
      </w:r>
      <w:r w:rsidR="00EA08EA">
        <w:t xml:space="preserve"> </w:t>
      </w:r>
      <w:r>
        <w:t>sind,</w:t>
      </w:r>
      <w:r w:rsidR="00EA08EA">
        <w:t xml:space="preserve"> </w:t>
      </w:r>
      <w:r>
        <w:t>wie</w:t>
      </w:r>
      <w:r w:rsidR="00EA08EA">
        <w:t xml:space="preserve"> </w:t>
      </w:r>
      <w:r>
        <w:t>der</w:t>
      </w:r>
      <w:r w:rsidR="00EA08EA">
        <w:t xml:space="preserve"> </w:t>
      </w:r>
      <w:r>
        <w:t>84ste</w:t>
      </w:r>
      <w:r w:rsidR="00EA08EA">
        <w:t xml:space="preserve"> </w:t>
      </w:r>
      <w:r>
        <w:t>Psalm</w:t>
      </w:r>
      <w:r w:rsidR="00EA08EA">
        <w:t xml:space="preserve"> </w:t>
      </w:r>
      <w:r>
        <w:t>redet!</w:t>
      </w:r>
      <w:r w:rsidR="00EA08EA">
        <w:t xml:space="preserve"> </w:t>
      </w:r>
      <w:r>
        <w:t>Wohl</w:t>
      </w:r>
      <w:r w:rsidR="00EA08EA">
        <w:t xml:space="preserve"> </w:t>
      </w:r>
      <w:r>
        <w:t>dem,</w:t>
      </w:r>
      <w:r w:rsidR="00EA08EA">
        <w:t xml:space="preserve"> </w:t>
      </w:r>
      <w:r>
        <w:t>der</w:t>
      </w:r>
      <w:r w:rsidR="00EA08EA">
        <w:t xml:space="preserve"> </w:t>
      </w:r>
      <w:r>
        <w:t>sich</w:t>
      </w:r>
      <w:r w:rsidR="00EA08EA">
        <w:t xml:space="preserve"> </w:t>
      </w:r>
      <w:r>
        <w:t>in</w:t>
      </w:r>
      <w:r w:rsidR="00EA08EA">
        <w:t xml:space="preserve"> </w:t>
      </w:r>
      <w:r>
        <w:t>diesen</w:t>
      </w:r>
      <w:r w:rsidR="00EA08EA">
        <w:t xml:space="preserve"> </w:t>
      </w:r>
      <w:r>
        <w:t>Gnadenbund</w:t>
      </w:r>
      <w:r w:rsidR="00EA08EA">
        <w:t xml:space="preserve"> </w:t>
      </w:r>
      <w:r>
        <w:t>zu</w:t>
      </w:r>
      <w:r w:rsidR="00EA08EA">
        <w:t xml:space="preserve"> </w:t>
      </w:r>
      <w:r>
        <w:t>fügen</w:t>
      </w:r>
      <w:r w:rsidR="00EA08EA">
        <w:t xml:space="preserve"> </w:t>
      </w:r>
      <w:r>
        <w:t>und</w:t>
      </w:r>
      <w:r w:rsidR="00EA08EA">
        <w:t xml:space="preserve"> </w:t>
      </w:r>
      <w:r>
        <w:t>davon</w:t>
      </w:r>
      <w:r w:rsidR="00EA08EA">
        <w:t xml:space="preserve"> </w:t>
      </w:r>
      <w:r>
        <w:t>Gebrauch</w:t>
      </w:r>
      <w:r w:rsidR="00EA08EA">
        <w:t xml:space="preserve"> </w:t>
      </w:r>
      <w:r>
        <w:t>zu</w:t>
      </w:r>
      <w:r w:rsidR="00EA08EA">
        <w:t xml:space="preserve"> </w:t>
      </w:r>
      <w:r>
        <w:t>machen</w:t>
      </w:r>
      <w:r w:rsidR="00EA08EA">
        <w:t xml:space="preserve"> </w:t>
      </w:r>
      <w:r>
        <w:t>weiß,</w:t>
      </w:r>
      <w:r w:rsidR="00EA08EA">
        <w:t xml:space="preserve"> </w:t>
      </w:r>
      <w:r>
        <w:t>welches</w:t>
      </w:r>
      <w:r w:rsidR="00EA08EA">
        <w:t xml:space="preserve"> </w:t>
      </w:r>
      <w:r>
        <w:t>leicht</w:t>
      </w:r>
      <w:r w:rsidR="00EA08EA">
        <w:t xml:space="preserve"> </w:t>
      </w:r>
      <w:r>
        <w:t>und</w:t>
      </w:r>
      <w:r w:rsidR="00EA08EA">
        <w:t xml:space="preserve"> </w:t>
      </w:r>
      <w:r>
        <w:t>schwer</w:t>
      </w:r>
      <w:r w:rsidR="00EA08EA">
        <w:t xml:space="preserve"> </w:t>
      </w:r>
      <w:r>
        <w:t>ist,</w:t>
      </w:r>
      <w:r w:rsidR="00EA08EA">
        <w:t xml:space="preserve"> </w:t>
      </w:r>
      <w:r>
        <w:t>wie</w:t>
      </w:r>
      <w:r w:rsidR="00EA08EA">
        <w:t xml:space="preserve"> </w:t>
      </w:r>
      <w:r>
        <w:t>man's</w:t>
      </w:r>
      <w:r w:rsidR="00EA08EA">
        <w:t xml:space="preserve"> </w:t>
      </w:r>
      <w:r>
        <w:t>nimmt</w:t>
      </w:r>
      <w:r w:rsidR="00EA08EA">
        <w:t xml:space="preserve"> </w:t>
      </w:r>
      <w:r>
        <w:t>oder</w:t>
      </w:r>
      <w:r w:rsidR="00EA08EA">
        <w:t xml:space="preserve"> </w:t>
      </w:r>
      <w:r>
        <w:t>vielmehr</w:t>
      </w:r>
      <w:r w:rsidR="00EA08EA">
        <w:t xml:space="preserve"> </w:t>
      </w:r>
      <w:r>
        <w:t>wie</w:t>
      </w:r>
      <w:r w:rsidR="00EA08EA">
        <w:t xml:space="preserve"> </w:t>
      </w:r>
      <w:r>
        <w:t>es</w:t>
      </w:r>
      <w:r w:rsidR="00EA08EA">
        <w:t xml:space="preserve"> </w:t>
      </w:r>
      <w:r>
        <w:t>der</w:t>
      </w:r>
      <w:r w:rsidR="00EA08EA">
        <w:t xml:space="preserve"> </w:t>
      </w:r>
      <w:r>
        <w:t>Heilige</w:t>
      </w:r>
      <w:r w:rsidR="00EA08EA">
        <w:t xml:space="preserve"> </w:t>
      </w:r>
      <w:r>
        <w:t>Geist</w:t>
      </w:r>
      <w:r w:rsidR="00EA08EA">
        <w:t xml:space="preserve"> </w:t>
      </w:r>
      <w:r>
        <w:t>gibt!</w:t>
      </w:r>
      <w:r w:rsidR="00EA08EA">
        <w:t xml:space="preserve"> </w:t>
      </w:r>
    </w:p>
    <w:p w14:paraId="7CB55967" w14:textId="77777777" w:rsidR="002A27EC" w:rsidRDefault="002A27EC" w:rsidP="002A27EC">
      <w:pPr>
        <w:pStyle w:val="berschrift2"/>
      </w:pPr>
      <w:r>
        <w:lastRenderedPageBreak/>
        <w:t>II.</w:t>
      </w:r>
    </w:p>
    <w:p w14:paraId="5433D16F" w14:textId="28E1771E" w:rsidR="002A27EC" w:rsidRDefault="002A27EC" w:rsidP="002A27EC">
      <w:pPr>
        <w:pStyle w:val="StandardWeb"/>
      </w:pPr>
      <w:r>
        <w:t>Die</w:t>
      </w:r>
      <w:r w:rsidR="00EA08EA">
        <w:t xml:space="preserve"> </w:t>
      </w:r>
      <w:r>
        <w:t>Taufe</w:t>
      </w:r>
      <w:r w:rsidR="00EA08EA">
        <w:t xml:space="preserve"> </w:t>
      </w:r>
      <w:r>
        <w:t>ist</w:t>
      </w:r>
      <w:r w:rsidR="00EA08EA">
        <w:t xml:space="preserve"> </w:t>
      </w:r>
      <w:r>
        <w:t>demnach</w:t>
      </w:r>
      <w:r w:rsidR="00EA08EA">
        <w:t xml:space="preserve"> </w:t>
      </w:r>
      <w:r>
        <w:t>etwas</w:t>
      </w:r>
      <w:r w:rsidR="00EA08EA">
        <w:t xml:space="preserve"> </w:t>
      </w:r>
      <w:r>
        <w:t>sehr</w:t>
      </w:r>
      <w:r w:rsidR="00EA08EA">
        <w:t xml:space="preserve"> </w:t>
      </w:r>
      <w:r>
        <w:t>lehrreiches</w:t>
      </w:r>
      <w:r w:rsidR="00EA08EA">
        <w:t xml:space="preserve"> </w:t>
      </w:r>
      <w:r>
        <w:t>und</w:t>
      </w:r>
      <w:r w:rsidR="00EA08EA">
        <w:t xml:space="preserve"> </w:t>
      </w:r>
      <w:r>
        <w:t>dabei</w:t>
      </w:r>
      <w:r w:rsidR="00EA08EA">
        <w:t xml:space="preserve"> </w:t>
      </w:r>
      <w:r>
        <w:t>etwas</w:t>
      </w:r>
      <w:r w:rsidR="00EA08EA">
        <w:t xml:space="preserve"> </w:t>
      </w:r>
      <w:r>
        <w:t>sehr</w:t>
      </w:r>
      <w:r w:rsidR="00EA08EA">
        <w:t xml:space="preserve"> </w:t>
      </w:r>
      <w:r>
        <w:t>tröstliches</w:t>
      </w:r>
      <w:r w:rsidR="00EA08EA">
        <w:t xml:space="preserve"> </w:t>
      </w:r>
      <w:r>
        <w:t>und</w:t>
      </w:r>
      <w:r w:rsidR="00EA08EA">
        <w:t xml:space="preserve"> </w:t>
      </w:r>
      <w:r>
        <w:t>erfreuliches,</w:t>
      </w:r>
      <w:r w:rsidR="00EA08EA">
        <w:t xml:space="preserve"> </w:t>
      </w:r>
      <w:r>
        <w:t>etwas</w:t>
      </w:r>
      <w:r w:rsidR="00EA08EA">
        <w:t xml:space="preserve"> </w:t>
      </w:r>
      <w:proofErr w:type="gramStart"/>
      <w:r>
        <w:t>demütigendes</w:t>
      </w:r>
      <w:proofErr w:type="gramEnd"/>
      <w:r w:rsidR="00EA08EA">
        <w:t xml:space="preserve"> </w:t>
      </w:r>
      <w:r>
        <w:t>und</w:t>
      </w:r>
      <w:r w:rsidR="00EA08EA">
        <w:t xml:space="preserve"> </w:t>
      </w:r>
      <w:r>
        <w:t>erhebendes.</w:t>
      </w:r>
      <w:r w:rsidR="00EA08EA">
        <w:t xml:space="preserve"> </w:t>
      </w:r>
      <w:proofErr w:type="spellStart"/>
      <w:r>
        <w:t>Laßt</w:t>
      </w:r>
      <w:proofErr w:type="spellEnd"/>
      <w:r w:rsidR="00EA08EA">
        <w:t xml:space="preserve"> </w:t>
      </w:r>
      <w:r>
        <w:t>uns</w:t>
      </w:r>
      <w:r w:rsidR="00EA08EA">
        <w:t xml:space="preserve"> </w:t>
      </w:r>
      <w:r>
        <w:t>jetzt</w:t>
      </w:r>
      <w:r w:rsidR="00EA08EA">
        <w:t xml:space="preserve"> </w:t>
      </w:r>
      <w:r>
        <w:t>die</w:t>
      </w:r>
      <w:r w:rsidR="00EA08EA">
        <w:t xml:space="preserve"> </w:t>
      </w:r>
      <w:r>
        <w:t>Weise</w:t>
      </w:r>
      <w:r w:rsidR="00EA08EA">
        <w:t xml:space="preserve"> </w:t>
      </w:r>
      <w:r>
        <w:t>bemerken,</w:t>
      </w:r>
      <w:r w:rsidR="00EA08EA">
        <w:t xml:space="preserve"> </w:t>
      </w:r>
      <w:r>
        <w:t>in</w:t>
      </w:r>
      <w:r w:rsidR="00EA08EA">
        <w:t xml:space="preserve"> </w:t>
      </w:r>
      <w:r>
        <w:t>welcher</w:t>
      </w:r>
      <w:r w:rsidR="00EA08EA">
        <w:t xml:space="preserve"> </w:t>
      </w:r>
      <w:r>
        <w:t>die</w:t>
      </w:r>
      <w:r w:rsidR="00EA08EA">
        <w:t xml:space="preserve"> </w:t>
      </w:r>
      <w:r>
        <w:t>Taufe</w:t>
      </w:r>
      <w:r w:rsidR="00EA08EA">
        <w:t xml:space="preserve"> </w:t>
      </w:r>
      <w:r>
        <w:t>geschieht,</w:t>
      </w:r>
      <w:r w:rsidR="00EA08EA">
        <w:t xml:space="preserve"> </w:t>
      </w:r>
      <w:r>
        <w:t>die</w:t>
      </w:r>
      <w:r w:rsidR="00EA08EA">
        <w:t xml:space="preserve"> </w:t>
      </w:r>
      <w:r>
        <w:t>Handlung</w:t>
      </w:r>
      <w:r w:rsidR="00EA08EA">
        <w:t xml:space="preserve"> </w:t>
      </w:r>
      <w:r>
        <w:t>und</w:t>
      </w:r>
      <w:r w:rsidR="00EA08EA">
        <w:t xml:space="preserve"> </w:t>
      </w:r>
      <w:r>
        <w:t>die</w:t>
      </w:r>
      <w:r w:rsidR="00EA08EA">
        <w:t xml:space="preserve"> </w:t>
      </w:r>
      <w:r>
        <w:t>dabei</w:t>
      </w:r>
      <w:r w:rsidR="00EA08EA">
        <w:t xml:space="preserve"> </w:t>
      </w:r>
      <w:r>
        <w:t>zu</w:t>
      </w:r>
      <w:r w:rsidR="00EA08EA">
        <w:t xml:space="preserve"> </w:t>
      </w:r>
      <w:r>
        <w:t>gebrauchenden</w:t>
      </w:r>
      <w:r w:rsidR="00EA08EA">
        <w:t xml:space="preserve"> </w:t>
      </w:r>
      <w:r>
        <w:t>Worte.</w:t>
      </w:r>
      <w:r w:rsidR="00EA08EA">
        <w:t xml:space="preserve"> </w:t>
      </w:r>
    </w:p>
    <w:p w14:paraId="62F66378" w14:textId="00813774" w:rsidR="002A27EC" w:rsidRDefault="002A27EC" w:rsidP="002A27EC">
      <w:pPr>
        <w:pStyle w:val="StandardWeb"/>
      </w:pPr>
      <w:r>
        <w:t>Was</w:t>
      </w:r>
      <w:r w:rsidR="00EA08EA">
        <w:t xml:space="preserve"> </w:t>
      </w:r>
      <w:r>
        <w:t>die</w:t>
      </w:r>
      <w:r w:rsidR="00EA08EA">
        <w:t xml:space="preserve"> </w:t>
      </w:r>
      <w:r>
        <w:t>Handlung</w:t>
      </w:r>
      <w:r w:rsidR="00EA08EA">
        <w:t xml:space="preserve"> </w:t>
      </w:r>
      <w:r>
        <w:t>anbetrifft,</w:t>
      </w:r>
      <w:r w:rsidR="00EA08EA">
        <w:t xml:space="preserve"> </w:t>
      </w:r>
      <w:r>
        <w:t>so</w:t>
      </w:r>
      <w:r w:rsidR="00EA08EA">
        <w:t xml:space="preserve"> </w:t>
      </w:r>
      <w:r>
        <w:t>wird</w:t>
      </w:r>
      <w:r w:rsidR="00EA08EA">
        <w:t xml:space="preserve"> </w:t>
      </w:r>
      <w:r>
        <w:t>der</w:t>
      </w:r>
      <w:r w:rsidR="00EA08EA">
        <w:t xml:space="preserve"> </w:t>
      </w:r>
      <w:r>
        <w:t>Täufling</w:t>
      </w:r>
      <w:r w:rsidR="00EA08EA">
        <w:t xml:space="preserve"> </w:t>
      </w:r>
      <w:r>
        <w:t>mit</w:t>
      </w:r>
      <w:r w:rsidR="00EA08EA">
        <w:t xml:space="preserve"> </w:t>
      </w:r>
      <w:r>
        <w:t>dem</w:t>
      </w:r>
      <w:r w:rsidR="00EA08EA">
        <w:t xml:space="preserve"> </w:t>
      </w:r>
      <w:r>
        <w:t>Wasser</w:t>
      </w:r>
      <w:r w:rsidR="00EA08EA">
        <w:t xml:space="preserve"> </w:t>
      </w:r>
      <w:r>
        <w:t>am</w:t>
      </w:r>
      <w:r w:rsidR="00EA08EA">
        <w:t xml:space="preserve"> </w:t>
      </w:r>
      <w:r>
        <w:t>obersten</w:t>
      </w:r>
      <w:r w:rsidR="00EA08EA">
        <w:t xml:space="preserve"> </w:t>
      </w:r>
      <w:r>
        <w:t>Teil</w:t>
      </w:r>
      <w:r w:rsidR="00EA08EA">
        <w:t xml:space="preserve"> </w:t>
      </w:r>
      <w:r>
        <w:t>des</w:t>
      </w:r>
      <w:r w:rsidR="00EA08EA">
        <w:t xml:space="preserve"> </w:t>
      </w:r>
      <w:r>
        <w:t>Hauptes</w:t>
      </w:r>
      <w:r w:rsidR="00EA08EA">
        <w:t xml:space="preserve"> </w:t>
      </w:r>
      <w:r>
        <w:t>besprengt.</w:t>
      </w:r>
      <w:r w:rsidR="00EA08EA">
        <w:t xml:space="preserve"> </w:t>
      </w:r>
      <w:r>
        <w:t>So</w:t>
      </w:r>
      <w:r w:rsidR="00EA08EA">
        <w:t xml:space="preserve"> </w:t>
      </w:r>
      <w:r>
        <w:t>war's</w:t>
      </w:r>
      <w:r w:rsidR="00EA08EA">
        <w:t xml:space="preserve"> </w:t>
      </w:r>
      <w:r>
        <w:t>in</w:t>
      </w:r>
      <w:r w:rsidR="00EA08EA">
        <w:t xml:space="preserve"> </w:t>
      </w:r>
      <w:r>
        <w:t>den</w:t>
      </w:r>
      <w:r w:rsidR="00EA08EA">
        <w:t xml:space="preserve"> </w:t>
      </w:r>
      <w:r>
        <w:t>ersten</w:t>
      </w:r>
      <w:r w:rsidR="00EA08EA">
        <w:t xml:space="preserve"> </w:t>
      </w:r>
      <w:r>
        <w:t>Zeiten</w:t>
      </w:r>
      <w:r w:rsidR="00EA08EA">
        <w:t xml:space="preserve"> </w:t>
      </w:r>
      <w:r>
        <w:t>nicht,</w:t>
      </w:r>
      <w:r w:rsidR="00EA08EA">
        <w:t xml:space="preserve"> </w:t>
      </w:r>
      <w:r>
        <w:t>sondern</w:t>
      </w:r>
      <w:r w:rsidR="00EA08EA">
        <w:t xml:space="preserve"> </w:t>
      </w:r>
      <w:r>
        <w:t>da</w:t>
      </w:r>
      <w:r w:rsidR="00EA08EA">
        <w:t xml:space="preserve"> </w:t>
      </w:r>
      <w:r>
        <w:t>fand</w:t>
      </w:r>
      <w:r w:rsidR="00EA08EA">
        <w:t xml:space="preserve"> </w:t>
      </w:r>
      <w:r>
        <w:t>eine</w:t>
      </w:r>
      <w:r w:rsidR="00EA08EA">
        <w:t xml:space="preserve"> </w:t>
      </w:r>
      <w:r>
        <w:t>gänzliche</w:t>
      </w:r>
      <w:r w:rsidR="00EA08EA">
        <w:t xml:space="preserve"> </w:t>
      </w:r>
      <w:proofErr w:type="spellStart"/>
      <w:r>
        <w:t>Untertauchung</w:t>
      </w:r>
      <w:proofErr w:type="spellEnd"/>
      <w:r w:rsidR="00EA08EA">
        <w:t xml:space="preserve"> </w:t>
      </w:r>
      <w:r>
        <w:t>statt,</w:t>
      </w:r>
      <w:r w:rsidR="00EA08EA">
        <w:t xml:space="preserve"> </w:t>
      </w:r>
      <w:r>
        <w:t>die</w:t>
      </w:r>
      <w:r w:rsidR="00EA08EA">
        <w:t xml:space="preserve"> </w:t>
      </w:r>
      <w:r>
        <w:t>freilich</w:t>
      </w:r>
      <w:r w:rsidR="00EA08EA">
        <w:t xml:space="preserve"> </w:t>
      </w:r>
      <w:r>
        <w:t>weit</w:t>
      </w:r>
      <w:r w:rsidR="00EA08EA">
        <w:t xml:space="preserve"> </w:t>
      </w:r>
      <w:r>
        <w:t>bezeichnender</w:t>
      </w:r>
      <w:r w:rsidR="00EA08EA">
        <w:t xml:space="preserve"> </w:t>
      </w:r>
      <w:r>
        <w:t>ist,</w:t>
      </w:r>
      <w:r w:rsidR="00EA08EA">
        <w:t xml:space="preserve"> </w:t>
      </w:r>
      <w:r>
        <w:t>aber</w:t>
      </w:r>
      <w:r w:rsidR="00EA08EA">
        <w:t xml:space="preserve"> </w:t>
      </w:r>
      <w:r>
        <w:t>in</w:t>
      </w:r>
      <w:r w:rsidR="00EA08EA">
        <w:t xml:space="preserve"> </w:t>
      </w:r>
      <w:r>
        <w:t>kälteren</w:t>
      </w:r>
      <w:r w:rsidR="00EA08EA">
        <w:t xml:space="preserve"> </w:t>
      </w:r>
      <w:r>
        <w:t>Gegenden</w:t>
      </w:r>
      <w:r w:rsidR="00EA08EA">
        <w:t xml:space="preserve"> </w:t>
      </w:r>
      <w:r>
        <w:t>nicht</w:t>
      </w:r>
      <w:r w:rsidR="00EA08EA">
        <w:t xml:space="preserve"> </w:t>
      </w:r>
      <w:r>
        <w:t>ratsam.</w:t>
      </w:r>
      <w:r w:rsidR="00EA08EA">
        <w:t xml:space="preserve"> </w:t>
      </w:r>
      <w:r>
        <w:t>Was</w:t>
      </w:r>
      <w:r w:rsidR="00EA08EA">
        <w:t xml:space="preserve"> </w:t>
      </w:r>
      <w:r>
        <w:t>soll</w:t>
      </w:r>
      <w:r w:rsidR="00EA08EA">
        <w:t xml:space="preserve"> </w:t>
      </w:r>
      <w:r>
        <w:t>denn</w:t>
      </w:r>
      <w:r w:rsidR="00EA08EA">
        <w:t xml:space="preserve"> </w:t>
      </w:r>
      <w:r>
        <w:t>das</w:t>
      </w:r>
      <w:r w:rsidR="00EA08EA">
        <w:t xml:space="preserve"> </w:t>
      </w:r>
      <w:r>
        <w:t>bedeuten</w:t>
      </w:r>
      <w:r w:rsidR="00EA08EA">
        <w:t xml:space="preserve"> </w:t>
      </w:r>
      <w:r>
        <w:t>und</w:t>
      </w:r>
      <w:r w:rsidR="00EA08EA">
        <w:t xml:space="preserve"> </w:t>
      </w:r>
      <w:r>
        <w:t>abbilden?</w:t>
      </w:r>
      <w:r w:rsidR="00EA08EA">
        <w:t xml:space="preserve"> </w:t>
      </w:r>
      <w:r>
        <w:t>Überhaupt</w:t>
      </w:r>
      <w:r w:rsidR="00EA08EA">
        <w:t xml:space="preserve"> </w:t>
      </w:r>
      <w:r>
        <w:t>die</w:t>
      </w:r>
      <w:r w:rsidR="00EA08EA">
        <w:t xml:space="preserve"> </w:t>
      </w:r>
      <w:r>
        <w:t>Mitteilung</w:t>
      </w:r>
      <w:r w:rsidR="00EA08EA">
        <w:t xml:space="preserve"> </w:t>
      </w:r>
      <w:r>
        <w:t>derjenigen</w:t>
      </w:r>
      <w:r w:rsidR="00EA08EA">
        <w:t xml:space="preserve"> </w:t>
      </w:r>
      <w:r>
        <w:t>kostbaren</w:t>
      </w:r>
      <w:r w:rsidR="00EA08EA">
        <w:t xml:space="preserve"> </w:t>
      </w:r>
      <w:r>
        <w:t>Gnadengüter,</w:t>
      </w:r>
      <w:r w:rsidR="00EA08EA">
        <w:t xml:space="preserve"> </w:t>
      </w:r>
      <w:r>
        <w:t>wodurch</w:t>
      </w:r>
      <w:r w:rsidR="00EA08EA">
        <w:t xml:space="preserve"> </w:t>
      </w:r>
      <w:r>
        <w:t>Gott</w:t>
      </w:r>
      <w:r w:rsidR="00EA08EA">
        <w:t xml:space="preserve"> </w:t>
      </w:r>
      <w:r>
        <w:t>sein</w:t>
      </w:r>
      <w:r w:rsidR="00EA08EA">
        <w:t xml:space="preserve"> </w:t>
      </w:r>
      <w:r>
        <w:t>Werk</w:t>
      </w:r>
      <w:r w:rsidR="00EA08EA">
        <w:t xml:space="preserve"> </w:t>
      </w:r>
      <w:r>
        <w:t>in</w:t>
      </w:r>
      <w:r w:rsidR="00EA08EA">
        <w:t xml:space="preserve"> </w:t>
      </w:r>
      <w:r>
        <w:t>der</w:t>
      </w:r>
      <w:r w:rsidR="00EA08EA">
        <w:t xml:space="preserve"> </w:t>
      </w:r>
      <w:r>
        <w:t>Seele</w:t>
      </w:r>
      <w:r w:rsidR="00EA08EA">
        <w:t xml:space="preserve"> </w:t>
      </w:r>
      <w:r>
        <w:t>anfängt,</w:t>
      </w:r>
      <w:r w:rsidR="00EA08EA">
        <w:t xml:space="preserve"> </w:t>
      </w:r>
      <w:r>
        <w:t>nämlich</w:t>
      </w:r>
      <w:r w:rsidR="00EA08EA">
        <w:t xml:space="preserve"> </w:t>
      </w:r>
      <w:r>
        <w:t>die</w:t>
      </w:r>
      <w:r w:rsidR="00EA08EA">
        <w:t xml:space="preserve"> </w:t>
      </w:r>
      <w:r>
        <w:t>Vergebung</w:t>
      </w:r>
      <w:r w:rsidR="00EA08EA">
        <w:t xml:space="preserve"> </w:t>
      </w:r>
      <w:r>
        <w:t>der</w:t>
      </w:r>
      <w:r w:rsidR="00EA08EA">
        <w:t xml:space="preserve"> </w:t>
      </w:r>
      <w:r>
        <w:t>Sünden</w:t>
      </w:r>
      <w:r w:rsidR="00EA08EA">
        <w:t xml:space="preserve"> </w:t>
      </w:r>
      <w:r>
        <w:t>und</w:t>
      </w:r>
      <w:r w:rsidR="00EA08EA">
        <w:t xml:space="preserve"> </w:t>
      </w:r>
      <w:r>
        <w:t>die</w:t>
      </w:r>
      <w:r w:rsidR="00EA08EA">
        <w:t xml:space="preserve"> </w:t>
      </w:r>
      <w:r>
        <w:t>Wiedergeburt.</w:t>
      </w:r>
      <w:r w:rsidR="00EA08EA">
        <w:t xml:space="preserve"> </w:t>
      </w:r>
      <w:r>
        <w:t>Insbesondere</w:t>
      </w:r>
      <w:r w:rsidR="00EA08EA">
        <w:t xml:space="preserve"> </w:t>
      </w:r>
      <w:r>
        <w:t>die</w:t>
      </w:r>
      <w:r w:rsidR="00EA08EA">
        <w:t xml:space="preserve"> </w:t>
      </w:r>
      <w:r>
        <w:t>Gemeinschaft</w:t>
      </w:r>
      <w:r w:rsidR="00EA08EA">
        <w:t xml:space="preserve"> </w:t>
      </w:r>
      <w:r>
        <w:t>mit</w:t>
      </w:r>
      <w:r w:rsidR="00EA08EA">
        <w:t xml:space="preserve"> </w:t>
      </w:r>
      <w:r>
        <w:t>Christo,</w:t>
      </w:r>
      <w:r w:rsidR="00EA08EA">
        <w:t xml:space="preserve"> </w:t>
      </w:r>
      <w:r>
        <w:t>teils</w:t>
      </w:r>
      <w:r w:rsidR="00EA08EA">
        <w:t xml:space="preserve"> </w:t>
      </w:r>
      <w:r>
        <w:t>in</w:t>
      </w:r>
      <w:r w:rsidR="00EA08EA">
        <w:t xml:space="preserve"> </w:t>
      </w:r>
      <w:r>
        <w:t>seinem</w:t>
      </w:r>
      <w:r w:rsidR="00EA08EA">
        <w:t xml:space="preserve"> </w:t>
      </w:r>
      <w:r>
        <w:t>Tode</w:t>
      </w:r>
      <w:r w:rsidR="00EA08EA">
        <w:t xml:space="preserve"> </w:t>
      </w:r>
      <w:r>
        <w:t>und</w:t>
      </w:r>
      <w:r w:rsidR="00EA08EA">
        <w:t xml:space="preserve"> </w:t>
      </w:r>
      <w:r>
        <w:t>Begräbnis,</w:t>
      </w:r>
      <w:r w:rsidR="00EA08EA">
        <w:t xml:space="preserve"> </w:t>
      </w:r>
      <w:r>
        <w:t>sintemal</w:t>
      </w:r>
      <w:r w:rsidR="00EA08EA">
        <w:t xml:space="preserve"> </w:t>
      </w:r>
      <w:r>
        <w:t>wir</w:t>
      </w:r>
      <w:r w:rsidR="00EA08EA">
        <w:t xml:space="preserve"> </w:t>
      </w:r>
      <w:r>
        <w:t>durch</w:t>
      </w:r>
      <w:r w:rsidR="00EA08EA">
        <w:t xml:space="preserve"> </w:t>
      </w:r>
      <w:r>
        <w:t>die</w:t>
      </w:r>
      <w:r w:rsidR="00EA08EA">
        <w:t xml:space="preserve"> </w:t>
      </w:r>
      <w:r>
        <w:t>Taufe</w:t>
      </w:r>
      <w:r w:rsidR="00EA08EA">
        <w:t xml:space="preserve"> </w:t>
      </w:r>
      <w:r>
        <w:t>mit</w:t>
      </w:r>
      <w:r w:rsidR="00EA08EA">
        <w:t xml:space="preserve"> </w:t>
      </w:r>
      <w:r>
        <w:t>ihm</w:t>
      </w:r>
      <w:r w:rsidR="00EA08EA">
        <w:t xml:space="preserve"> </w:t>
      </w:r>
      <w:r>
        <w:t>begraben</w:t>
      </w:r>
      <w:r w:rsidR="00EA08EA">
        <w:t xml:space="preserve"> </w:t>
      </w:r>
      <w:r>
        <w:t>werden</w:t>
      </w:r>
      <w:r w:rsidR="00EA08EA">
        <w:t xml:space="preserve"> </w:t>
      </w:r>
      <w:r>
        <w:t>in</w:t>
      </w:r>
      <w:r w:rsidR="00EA08EA">
        <w:t xml:space="preserve"> </w:t>
      </w:r>
      <w:r>
        <w:t>den</w:t>
      </w:r>
      <w:r w:rsidR="00EA08EA">
        <w:t xml:space="preserve"> </w:t>
      </w:r>
      <w:r>
        <w:t>Tod,</w:t>
      </w:r>
      <w:r w:rsidR="00EA08EA">
        <w:t xml:space="preserve"> </w:t>
      </w:r>
      <w:r>
        <w:t>zur</w:t>
      </w:r>
      <w:r w:rsidR="00EA08EA">
        <w:t xml:space="preserve"> </w:t>
      </w:r>
      <w:proofErr w:type="spellStart"/>
      <w:r>
        <w:t>Abtuung</w:t>
      </w:r>
      <w:proofErr w:type="spellEnd"/>
      <w:r w:rsidR="00EA08EA">
        <w:t xml:space="preserve"> </w:t>
      </w:r>
      <w:r>
        <w:t>unserer</w:t>
      </w:r>
      <w:r w:rsidR="00EA08EA">
        <w:t xml:space="preserve"> </w:t>
      </w:r>
      <w:r>
        <w:t>Schuld</w:t>
      </w:r>
      <w:r w:rsidR="00EA08EA">
        <w:t xml:space="preserve"> </w:t>
      </w:r>
      <w:r>
        <w:t>und</w:t>
      </w:r>
      <w:r w:rsidR="00EA08EA">
        <w:t xml:space="preserve"> </w:t>
      </w:r>
      <w:r>
        <w:t>unserer</w:t>
      </w:r>
      <w:r w:rsidR="00EA08EA">
        <w:t xml:space="preserve"> </w:t>
      </w:r>
      <w:proofErr w:type="spellStart"/>
      <w:r>
        <w:t>sündlichen</w:t>
      </w:r>
      <w:proofErr w:type="spellEnd"/>
      <w:r w:rsidR="00EA08EA">
        <w:t xml:space="preserve"> </w:t>
      </w:r>
      <w:r>
        <w:t>Natur;</w:t>
      </w:r>
      <w:r w:rsidR="00EA08EA">
        <w:t xml:space="preserve"> </w:t>
      </w:r>
      <w:r>
        <w:t>teils</w:t>
      </w:r>
      <w:r w:rsidR="00EA08EA">
        <w:t xml:space="preserve"> </w:t>
      </w:r>
      <w:r>
        <w:t>in</w:t>
      </w:r>
      <w:r w:rsidR="00EA08EA">
        <w:t xml:space="preserve"> </w:t>
      </w:r>
      <w:r>
        <w:t>seiner</w:t>
      </w:r>
      <w:r w:rsidR="00EA08EA">
        <w:t xml:space="preserve"> </w:t>
      </w:r>
      <w:r>
        <w:t>Auferweckung,</w:t>
      </w:r>
      <w:r w:rsidR="00EA08EA">
        <w:t xml:space="preserve"> </w:t>
      </w:r>
      <w:r>
        <w:t>zu</w:t>
      </w:r>
      <w:r w:rsidR="00EA08EA">
        <w:t xml:space="preserve"> </w:t>
      </w:r>
      <w:r>
        <w:t>unserer</w:t>
      </w:r>
      <w:r w:rsidR="00EA08EA">
        <w:t xml:space="preserve"> </w:t>
      </w:r>
      <w:r>
        <w:t>Rechtfertigung</w:t>
      </w:r>
      <w:r w:rsidR="00EA08EA">
        <w:t xml:space="preserve"> </w:t>
      </w:r>
      <w:r>
        <w:t>und</w:t>
      </w:r>
      <w:r w:rsidR="00EA08EA">
        <w:t xml:space="preserve"> </w:t>
      </w:r>
      <w:r>
        <w:t>Erneuerung</w:t>
      </w:r>
      <w:r w:rsidR="00EA08EA">
        <w:t xml:space="preserve"> </w:t>
      </w:r>
      <w:r>
        <w:t>nach</w:t>
      </w:r>
      <w:r w:rsidR="00EA08EA">
        <w:t xml:space="preserve"> </w:t>
      </w:r>
      <w:r>
        <w:t>dem</w:t>
      </w:r>
      <w:r w:rsidR="00EA08EA">
        <w:t xml:space="preserve"> </w:t>
      </w:r>
      <w:r>
        <w:t>Ebenbild</w:t>
      </w:r>
      <w:r w:rsidR="00EA08EA">
        <w:t xml:space="preserve"> </w:t>
      </w:r>
      <w:r>
        <w:t>Gottes.</w:t>
      </w:r>
      <w:r w:rsidR="00EA08EA">
        <w:t xml:space="preserve"> </w:t>
      </w:r>
      <w:r>
        <w:t>Dies</w:t>
      </w:r>
      <w:r w:rsidR="00EA08EA">
        <w:t xml:space="preserve"> </w:t>
      </w:r>
      <w:r>
        <w:t>wird</w:t>
      </w:r>
      <w:r w:rsidR="00EA08EA">
        <w:t xml:space="preserve"> </w:t>
      </w:r>
      <w:r>
        <w:t>nun</w:t>
      </w:r>
      <w:r w:rsidR="00EA08EA">
        <w:t xml:space="preserve"> </w:t>
      </w:r>
      <w:r>
        <w:t>durch</w:t>
      </w:r>
      <w:r w:rsidR="00EA08EA">
        <w:t xml:space="preserve"> </w:t>
      </w:r>
      <w:r>
        <w:t>die</w:t>
      </w:r>
      <w:r w:rsidR="00EA08EA">
        <w:t xml:space="preserve"> </w:t>
      </w:r>
      <w:proofErr w:type="spellStart"/>
      <w:r>
        <w:t>Besprengung</w:t>
      </w:r>
      <w:proofErr w:type="spellEnd"/>
      <w:r>
        <w:t>,</w:t>
      </w:r>
      <w:r w:rsidR="00EA08EA">
        <w:t xml:space="preserve"> </w:t>
      </w:r>
      <w:r>
        <w:t>sonderlich</w:t>
      </w:r>
      <w:r w:rsidR="00EA08EA">
        <w:t xml:space="preserve"> </w:t>
      </w:r>
      <w:r>
        <w:t>aber</w:t>
      </w:r>
      <w:r w:rsidR="00EA08EA">
        <w:t xml:space="preserve"> </w:t>
      </w:r>
      <w:r>
        <w:t>durch</w:t>
      </w:r>
      <w:r w:rsidR="00EA08EA">
        <w:t xml:space="preserve"> </w:t>
      </w:r>
      <w:r>
        <w:t>die</w:t>
      </w:r>
      <w:r w:rsidR="00EA08EA">
        <w:t xml:space="preserve"> </w:t>
      </w:r>
      <w:r>
        <w:t>Eintauchung</w:t>
      </w:r>
      <w:r w:rsidR="00EA08EA">
        <w:t xml:space="preserve"> </w:t>
      </w:r>
      <w:r>
        <w:t>auf</w:t>
      </w:r>
      <w:r w:rsidR="00EA08EA">
        <w:t xml:space="preserve"> </w:t>
      </w:r>
      <w:r>
        <w:t>eine</w:t>
      </w:r>
      <w:r w:rsidR="00EA08EA">
        <w:t xml:space="preserve"> </w:t>
      </w:r>
      <w:r>
        <w:t>sehr</w:t>
      </w:r>
      <w:r w:rsidR="00EA08EA">
        <w:t xml:space="preserve"> </w:t>
      </w:r>
      <w:r>
        <w:t>lehrreiche</w:t>
      </w:r>
      <w:r w:rsidR="00EA08EA">
        <w:t xml:space="preserve"> </w:t>
      </w:r>
      <w:r>
        <w:t>und</w:t>
      </w:r>
      <w:r w:rsidR="00EA08EA">
        <w:t xml:space="preserve"> </w:t>
      </w:r>
      <w:r>
        <w:t>treffende</w:t>
      </w:r>
      <w:r w:rsidR="00EA08EA">
        <w:t xml:space="preserve"> </w:t>
      </w:r>
      <w:r>
        <w:t>Weise</w:t>
      </w:r>
      <w:r w:rsidR="00EA08EA">
        <w:t xml:space="preserve"> </w:t>
      </w:r>
      <w:r>
        <w:t>vorgestellt.</w:t>
      </w:r>
      <w:r w:rsidR="00EA08EA">
        <w:t xml:space="preserve"> </w:t>
      </w:r>
      <w:r>
        <w:t>Das</w:t>
      </w:r>
      <w:r w:rsidR="00EA08EA">
        <w:t xml:space="preserve"> </w:t>
      </w:r>
      <w:r>
        <w:t>Wasser</w:t>
      </w:r>
      <w:r w:rsidR="00EA08EA">
        <w:t xml:space="preserve"> </w:t>
      </w:r>
      <w:r>
        <w:t>nutzt</w:t>
      </w:r>
      <w:r w:rsidR="00EA08EA">
        <w:t xml:space="preserve"> </w:t>
      </w:r>
      <w:r>
        <w:t>oder</w:t>
      </w:r>
      <w:r w:rsidR="00EA08EA">
        <w:t xml:space="preserve"> </w:t>
      </w:r>
      <w:r>
        <w:t>schadet</w:t>
      </w:r>
      <w:r w:rsidR="00EA08EA">
        <w:t xml:space="preserve"> </w:t>
      </w:r>
      <w:r>
        <w:t>uns</w:t>
      </w:r>
      <w:r w:rsidR="00EA08EA">
        <w:t xml:space="preserve"> </w:t>
      </w:r>
      <w:r>
        <w:t>nicht</w:t>
      </w:r>
      <w:r w:rsidR="00EA08EA">
        <w:t xml:space="preserve"> </w:t>
      </w:r>
      <w:r>
        <w:t>eher,</w:t>
      </w:r>
      <w:r w:rsidR="00EA08EA">
        <w:t xml:space="preserve"> </w:t>
      </w:r>
      <w:r>
        <w:t>als</w:t>
      </w:r>
      <w:r w:rsidR="00EA08EA">
        <w:t xml:space="preserve"> </w:t>
      </w:r>
      <w:r>
        <w:t>bis</w:t>
      </w:r>
      <w:r w:rsidR="00EA08EA">
        <w:t xml:space="preserve"> </w:t>
      </w:r>
      <w:r>
        <w:t>wir</w:t>
      </w:r>
      <w:r w:rsidR="00EA08EA">
        <w:t xml:space="preserve"> </w:t>
      </w:r>
      <w:r>
        <w:t>in</w:t>
      </w:r>
      <w:r w:rsidR="00EA08EA">
        <w:t xml:space="preserve"> </w:t>
      </w:r>
      <w:r>
        <w:t>eine</w:t>
      </w:r>
      <w:r w:rsidR="00EA08EA">
        <w:t xml:space="preserve"> </w:t>
      </w:r>
      <w:r>
        <w:t>Verbindung</w:t>
      </w:r>
      <w:r w:rsidR="00EA08EA">
        <w:t xml:space="preserve"> </w:t>
      </w:r>
      <w:r>
        <w:t>und</w:t>
      </w:r>
      <w:r w:rsidR="00EA08EA">
        <w:t xml:space="preserve"> </w:t>
      </w:r>
      <w:r>
        <w:t>Gemeinschaft</w:t>
      </w:r>
      <w:r w:rsidR="00EA08EA">
        <w:t xml:space="preserve"> </w:t>
      </w:r>
      <w:r>
        <w:t>damit</w:t>
      </w:r>
      <w:r w:rsidR="00EA08EA">
        <w:t xml:space="preserve"> </w:t>
      </w:r>
      <w:r>
        <w:t>gesetzt</w:t>
      </w:r>
      <w:r w:rsidR="00EA08EA">
        <w:t xml:space="preserve"> </w:t>
      </w:r>
      <w:r>
        <w:t>werden.</w:t>
      </w:r>
      <w:r w:rsidR="00EA08EA">
        <w:t xml:space="preserve"> </w:t>
      </w:r>
      <w:r>
        <w:t>Der</w:t>
      </w:r>
      <w:r w:rsidR="00EA08EA">
        <w:t xml:space="preserve"> </w:t>
      </w:r>
      <w:r>
        <w:t>Durstige</w:t>
      </w:r>
      <w:r w:rsidR="00EA08EA">
        <w:t xml:space="preserve"> </w:t>
      </w:r>
      <w:proofErr w:type="spellStart"/>
      <w:r>
        <w:t>muß</w:t>
      </w:r>
      <w:proofErr w:type="spellEnd"/>
      <w:r w:rsidR="00EA08EA">
        <w:t xml:space="preserve"> </w:t>
      </w:r>
      <w:r>
        <w:t>es</w:t>
      </w:r>
      <w:r w:rsidR="00EA08EA">
        <w:t xml:space="preserve"> </w:t>
      </w:r>
      <w:r>
        <w:t>trinken,</w:t>
      </w:r>
      <w:r w:rsidR="00EA08EA">
        <w:t xml:space="preserve"> </w:t>
      </w:r>
      <w:r>
        <w:t>wenn</w:t>
      </w:r>
      <w:r w:rsidR="00EA08EA">
        <w:t xml:space="preserve"> </w:t>
      </w:r>
      <w:r>
        <w:t>sein</w:t>
      </w:r>
      <w:r w:rsidR="00EA08EA">
        <w:t xml:space="preserve"> </w:t>
      </w:r>
      <w:r>
        <w:t>Durst</w:t>
      </w:r>
      <w:r w:rsidR="00EA08EA">
        <w:t xml:space="preserve"> </w:t>
      </w:r>
      <w:r>
        <w:t>gelöscht</w:t>
      </w:r>
      <w:r w:rsidR="00EA08EA">
        <w:t xml:space="preserve"> </w:t>
      </w:r>
      <w:proofErr w:type="gramStart"/>
      <w:r>
        <w:t>werden</w:t>
      </w:r>
      <w:proofErr w:type="gramEnd"/>
      <w:r>
        <w:t>,</w:t>
      </w:r>
      <w:r w:rsidR="00EA08EA">
        <w:t xml:space="preserve"> </w:t>
      </w:r>
      <w:r>
        <w:t>der</w:t>
      </w:r>
      <w:r w:rsidR="00EA08EA">
        <w:t xml:space="preserve"> </w:t>
      </w:r>
      <w:r>
        <w:t>Beschmutzte</w:t>
      </w:r>
      <w:r w:rsidR="00EA08EA">
        <w:t xml:space="preserve"> </w:t>
      </w:r>
      <w:proofErr w:type="spellStart"/>
      <w:r>
        <w:t>muß</w:t>
      </w:r>
      <w:proofErr w:type="spellEnd"/>
      <w:r w:rsidR="00EA08EA">
        <w:t xml:space="preserve"> </w:t>
      </w:r>
      <w:r>
        <w:t>damit</w:t>
      </w:r>
      <w:r w:rsidR="00EA08EA">
        <w:t xml:space="preserve"> </w:t>
      </w:r>
      <w:r>
        <w:t>befeuchtet</w:t>
      </w:r>
      <w:r w:rsidR="00EA08EA">
        <w:t xml:space="preserve"> </w:t>
      </w:r>
      <w:r>
        <w:t>werden,</w:t>
      </w:r>
      <w:r w:rsidR="00EA08EA">
        <w:t xml:space="preserve"> </w:t>
      </w:r>
      <w:r>
        <w:t>wenn</w:t>
      </w:r>
      <w:r w:rsidR="00EA08EA">
        <w:t xml:space="preserve"> </w:t>
      </w:r>
      <w:r>
        <w:t>sein</w:t>
      </w:r>
      <w:r w:rsidR="00EA08EA">
        <w:t xml:space="preserve"> </w:t>
      </w:r>
      <w:r>
        <w:t>Schmutz</w:t>
      </w:r>
      <w:r w:rsidR="00EA08EA">
        <w:t xml:space="preserve"> </w:t>
      </w:r>
      <w:r>
        <w:t>weichen</w:t>
      </w:r>
      <w:r w:rsidR="00EA08EA">
        <w:t xml:space="preserve"> </w:t>
      </w:r>
      <w:r>
        <w:t>soll.</w:t>
      </w:r>
      <w:r w:rsidR="00EA08EA">
        <w:t xml:space="preserve"> </w:t>
      </w:r>
      <w:r>
        <w:t>Christus</w:t>
      </w:r>
      <w:r w:rsidR="00EA08EA">
        <w:t xml:space="preserve"> </w:t>
      </w:r>
      <w:r>
        <w:t>nutzt</w:t>
      </w:r>
      <w:r w:rsidR="00EA08EA">
        <w:t xml:space="preserve"> </w:t>
      </w:r>
      <w:r>
        <w:t>uns</w:t>
      </w:r>
      <w:r w:rsidR="00EA08EA">
        <w:t xml:space="preserve"> </w:t>
      </w:r>
      <w:r>
        <w:t>nicht</w:t>
      </w:r>
      <w:r w:rsidR="00EA08EA">
        <w:t xml:space="preserve"> </w:t>
      </w:r>
      <w:r>
        <w:t>eher,</w:t>
      </w:r>
      <w:r w:rsidR="00EA08EA">
        <w:t xml:space="preserve"> </w:t>
      </w:r>
      <w:r>
        <w:t>als</w:t>
      </w:r>
      <w:r w:rsidR="00EA08EA">
        <w:t xml:space="preserve"> </w:t>
      </w:r>
      <w:r>
        <w:t>bis</w:t>
      </w:r>
      <w:r w:rsidR="00EA08EA">
        <w:t xml:space="preserve"> </w:t>
      </w:r>
      <w:r>
        <w:t>wir</w:t>
      </w:r>
      <w:r w:rsidR="00EA08EA">
        <w:t xml:space="preserve"> </w:t>
      </w:r>
      <w:r>
        <w:t>seiner</w:t>
      </w:r>
      <w:r w:rsidR="00EA08EA">
        <w:t xml:space="preserve"> </w:t>
      </w:r>
      <w:r>
        <w:t>wahrhaft</w:t>
      </w:r>
      <w:r w:rsidR="00EA08EA">
        <w:t xml:space="preserve"> </w:t>
      </w:r>
      <w:r>
        <w:t>teilhaftig</w:t>
      </w:r>
      <w:r w:rsidR="00EA08EA">
        <w:t xml:space="preserve"> </w:t>
      </w:r>
      <w:r>
        <w:t>und</w:t>
      </w:r>
      <w:r w:rsidR="00EA08EA">
        <w:t xml:space="preserve"> </w:t>
      </w:r>
      <w:r>
        <w:t>mit</w:t>
      </w:r>
      <w:r w:rsidR="00EA08EA">
        <w:t xml:space="preserve"> </w:t>
      </w:r>
      <w:r>
        <w:t>ihm</w:t>
      </w:r>
      <w:r w:rsidR="00EA08EA">
        <w:t xml:space="preserve"> </w:t>
      </w:r>
      <w:r>
        <w:t>verbunden</w:t>
      </w:r>
      <w:r w:rsidR="00EA08EA">
        <w:t xml:space="preserve"> </w:t>
      </w:r>
      <w:r>
        <w:t>werden.</w:t>
      </w:r>
      <w:r w:rsidR="00EA08EA">
        <w:t xml:space="preserve"> </w:t>
      </w:r>
      <w:r>
        <w:t>Er</w:t>
      </w:r>
      <w:r w:rsidR="00EA08EA">
        <w:t xml:space="preserve"> </w:t>
      </w:r>
      <w:r>
        <w:t>will</w:t>
      </w:r>
      <w:r w:rsidR="00EA08EA">
        <w:t xml:space="preserve"> </w:t>
      </w:r>
      <w:r>
        <w:t>auf</w:t>
      </w:r>
      <w:r w:rsidR="00EA08EA">
        <w:t xml:space="preserve"> </w:t>
      </w:r>
      <w:r>
        <w:t>eine</w:t>
      </w:r>
      <w:r w:rsidR="00EA08EA">
        <w:t xml:space="preserve"> </w:t>
      </w:r>
      <w:r>
        <w:t>geistliche</w:t>
      </w:r>
      <w:r w:rsidR="00EA08EA">
        <w:t xml:space="preserve"> </w:t>
      </w:r>
      <w:r>
        <w:t>Weise</w:t>
      </w:r>
      <w:r w:rsidR="00EA08EA">
        <w:t xml:space="preserve"> </w:t>
      </w:r>
      <w:r>
        <w:t>von</w:t>
      </w:r>
      <w:r w:rsidR="00EA08EA">
        <w:t xml:space="preserve"> </w:t>
      </w:r>
      <w:r>
        <w:t>uns</w:t>
      </w:r>
      <w:r w:rsidR="00EA08EA">
        <w:t xml:space="preserve"> </w:t>
      </w:r>
      <w:r>
        <w:t>durch</w:t>
      </w:r>
      <w:r w:rsidR="00EA08EA">
        <w:t xml:space="preserve"> </w:t>
      </w:r>
      <w:r>
        <w:t>den</w:t>
      </w:r>
      <w:r w:rsidR="00EA08EA">
        <w:t xml:space="preserve"> </w:t>
      </w:r>
      <w:r>
        <w:t>Glauben</w:t>
      </w:r>
      <w:r w:rsidR="00EA08EA">
        <w:t xml:space="preserve"> </w:t>
      </w:r>
      <w:r>
        <w:t>getrunken</w:t>
      </w:r>
      <w:r w:rsidR="00EA08EA">
        <w:t xml:space="preserve"> </w:t>
      </w:r>
      <w:r>
        <w:t>und</w:t>
      </w:r>
      <w:r w:rsidR="00EA08EA">
        <w:t xml:space="preserve"> </w:t>
      </w:r>
      <w:r>
        <w:t>gegessen</w:t>
      </w:r>
      <w:r w:rsidR="00EA08EA">
        <w:t xml:space="preserve"> </w:t>
      </w:r>
      <w:r>
        <w:t>werden</w:t>
      </w:r>
      <w:r w:rsidR="00EA08EA">
        <w:t xml:space="preserve"> </w:t>
      </w:r>
      <w:r>
        <w:t>(</w:t>
      </w:r>
      <w:r w:rsidR="00EA08EA">
        <w:t xml:space="preserve">Johannes </w:t>
      </w:r>
      <w:r>
        <w:t>6</w:t>
      </w:r>
      <w:r w:rsidR="00EA08EA">
        <w:t>, 5</w:t>
      </w:r>
      <w:r>
        <w:t>4.56.57).</w:t>
      </w:r>
      <w:r w:rsidR="00EA08EA">
        <w:t xml:space="preserve"> </w:t>
      </w:r>
      <w:r>
        <w:t>Eins</w:t>
      </w:r>
      <w:r w:rsidR="00EA08EA">
        <w:t xml:space="preserve"> </w:t>
      </w:r>
      <w:r>
        <w:t>müssen</w:t>
      </w:r>
      <w:r w:rsidR="00EA08EA">
        <w:t xml:space="preserve"> </w:t>
      </w:r>
      <w:r>
        <w:t>wir</w:t>
      </w:r>
      <w:r w:rsidR="00EA08EA">
        <w:t xml:space="preserve"> </w:t>
      </w:r>
      <w:r>
        <w:t>mit</w:t>
      </w:r>
      <w:r w:rsidR="00EA08EA">
        <w:t xml:space="preserve"> </w:t>
      </w:r>
      <w:r>
        <w:t>ihm</w:t>
      </w:r>
      <w:r w:rsidR="00EA08EA">
        <w:t xml:space="preserve"> </w:t>
      </w:r>
      <w:r>
        <w:t>gegessen</w:t>
      </w:r>
      <w:r w:rsidR="00EA08EA">
        <w:t xml:space="preserve"> </w:t>
      </w:r>
      <w:r>
        <w:t>werden</w:t>
      </w:r>
      <w:r w:rsidR="00EA08EA">
        <w:t xml:space="preserve"> </w:t>
      </w:r>
      <w:r>
        <w:t>(1.</w:t>
      </w:r>
      <w:r w:rsidR="00EA08EA">
        <w:t xml:space="preserve"> </w:t>
      </w:r>
      <w:r>
        <w:t>Kor.</w:t>
      </w:r>
      <w:r w:rsidR="00EA08EA">
        <w:t xml:space="preserve"> </w:t>
      </w:r>
      <w:r>
        <w:t>6</w:t>
      </w:r>
      <w:r w:rsidR="00EA08EA">
        <w:t>, 1</w:t>
      </w:r>
      <w:r>
        <w:t>7).</w:t>
      </w:r>
      <w:r w:rsidR="00EA08EA">
        <w:t xml:space="preserve"> </w:t>
      </w:r>
      <w:r>
        <w:t>Er</w:t>
      </w:r>
      <w:r w:rsidR="00EA08EA">
        <w:t xml:space="preserve"> </w:t>
      </w:r>
      <w:r>
        <w:t>ins</w:t>
      </w:r>
      <w:r w:rsidR="00EA08EA">
        <w:t xml:space="preserve"> </w:t>
      </w:r>
      <w:r>
        <w:t>uns,</w:t>
      </w:r>
      <w:r w:rsidR="00EA08EA">
        <w:t xml:space="preserve"> </w:t>
      </w:r>
      <w:r>
        <w:t>wir</w:t>
      </w:r>
      <w:r w:rsidR="00EA08EA">
        <w:t xml:space="preserve"> </w:t>
      </w:r>
      <w:r>
        <w:t>in</w:t>
      </w:r>
      <w:r w:rsidR="00EA08EA">
        <w:t xml:space="preserve"> </w:t>
      </w:r>
      <w:r>
        <w:t>ihm</w:t>
      </w:r>
      <w:r w:rsidR="00EA08EA">
        <w:t xml:space="preserve"> </w:t>
      </w:r>
      <w:r>
        <w:t>(</w:t>
      </w:r>
      <w:r w:rsidR="00EA08EA">
        <w:t xml:space="preserve">Johannes </w:t>
      </w:r>
      <w:r>
        <w:t>17</w:t>
      </w:r>
      <w:r w:rsidR="00EA08EA">
        <w:t>, 2</w:t>
      </w:r>
      <w:r>
        <w:t>1.23).</w:t>
      </w:r>
      <w:r w:rsidR="00EA08EA">
        <w:t xml:space="preserve"> </w:t>
      </w:r>
      <w:r>
        <w:t>Er</w:t>
      </w:r>
      <w:r w:rsidR="00EA08EA">
        <w:t xml:space="preserve"> </w:t>
      </w:r>
      <w:proofErr w:type="spellStart"/>
      <w:r>
        <w:t>muß</w:t>
      </w:r>
      <w:proofErr w:type="spellEnd"/>
      <w:r w:rsidR="00EA08EA">
        <w:t xml:space="preserve"> </w:t>
      </w:r>
      <w:r>
        <w:t>uns</w:t>
      </w:r>
      <w:r w:rsidR="00EA08EA">
        <w:t xml:space="preserve"> </w:t>
      </w:r>
      <w:r>
        <w:t>durchdringen,</w:t>
      </w:r>
      <w:r w:rsidR="00EA08EA">
        <w:t xml:space="preserve"> </w:t>
      </w:r>
      <w:r>
        <w:t>wie</w:t>
      </w:r>
      <w:r w:rsidR="00EA08EA">
        <w:t xml:space="preserve"> </w:t>
      </w:r>
      <w:r>
        <w:t>ein</w:t>
      </w:r>
      <w:r w:rsidR="00EA08EA">
        <w:t xml:space="preserve"> </w:t>
      </w:r>
      <w:proofErr w:type="gramStart"/>
      <w:r>
        <w:t>leinen</w:t>
      </w:r>
      <w:proofErr w:type="gramEnd"/>
      <w:r w:rsidR="00EA08EA">
        <w:t xml:space="preserve"> </w:t>
      </w:r>
      <w:r>
        <w:t>Tuch</w:t>
      </w:r>
      <w:r w:rsidR="00EA08EA">
        <w:t xml:space="preserve"> </w:t>
      </w:r>
      <w:r>
        <w:t>von</w:t>
      </w:r>
      <w:r w:rsidR="00EA08EA">
        <w:t xml:space="preserve"> </w:t>
      </w:r>
      <w:r>
        <w:t>Wasser</w:t>
      </w:r>
      <w:r w:rsidR="00EA08EA">
        <w:t xml:space="preserve"> </w:t>
      </w:r>
      <w:r>
        <w:t>durchdrungen</w:t>
      </w:r>
      <w:r w:rsidR="00EA08EA">
        <w:t xml:space="preserve"> </w:t>
      </w:r>
      <w:r>
        <w:t>wird.</w:t>
      </w:r>
      <w:r w:rsidR="00EA08EA">
        <w:t xml:space="preserve"> </w:t>
      </w:r>
      <w:r>
        <w:t>Nicht</w:t>
      </w:r>
      <w:r w:rsidR="00EA08EA">
        <w:t xml:space="preserve"> </w:t>
      </w:r>
      <w:r>
        <w:t>ich,</w:t>
      </w:r>
      <w:r w:rsidR="00EA08EA">
        <w:t xml:space="preserve"> </w:t>
      </w:r>
      <w:r>
        <w:t>Christus</w:t>
      </w:r>
      <w:r w:rsidR="00EA08EA">
        <w:t xml:space="preserve"> </w:t>
      </w:r>
      <w:r>
        <w:t>in</w:t>
      </w:r>
      <w:r w:rsidR="00EA08EA">
        <w:t xml:space="preserve"> </w:t>
      </w:r>
      <w:r>
        <w:t>mir</w:t>
      </w:r>
      <w:r w:rsidR="00EA08EA">
        <w:t xml:space="preserve"> </w:t>
      </w:r>
      <w:r>
        <w:t>((</w:t>
      </w:r>
      <w:r w:rsidR="00EA08EA">
        <w:t xml:space="preserve">Galater </w:t>
      </w:r>
      <w:r>
        <w:t>2</w:t>
      </w:r>
      <w:r w:rsidR="00EA08EA">
        <w:t>, 2</w:t>
      </w:r>
      <w:r>
        <w:t>0).</w:t>
      </w:r>
      <w:r w:rsidR="00EA08EA">
        <w:t xml:space="preserve"> </w:t>
      </w:r>
      <w:r>
        <w:t>Dies</w:t>
      </w:r>
      <w:r w:rsidR="00EA08EA">
        <w:t xml:space="preserve"> </w:t>
      </w:r>
      <w:r>
        <w:t>bildet</w:t>
      </w:r>
      <w:r w:rsidR="00EA08EA">
        <w:t xml:space="preserve"> </w:t>
      </w:r>
      <w:r>
        <w:t>die</w:t>
      </w:r>
      <w:r w:rsidR="00EA08EA">
        <w:t xml:space="preserve"> </w:t>
      </w:r>
      <w:r>
        <w:t>Eintauchung</w:t>
      </w:r>
      <w:r w:rsidR="00EA08EA">
        <w:t xml:space="preserve"> </w:t>
      </w:r>
      <w:r>
        <w:t>ins</w:t>
      </w:r>
      <w:r w:rsidR="00EA08EA">
        <w:t xml:space="preserve"> </w:t>
      </w:r>
      <w:r>
        <w:t>Wasser</w:t>
      </w:r>
      <w:r w:rsidR="00EA08EA">
        <w:t xml:space="preserve"> </w:t>
      </w:r>
      <w:r>
        <w:t>sehr</w:t>
      </w:r>
      <w:r w:rsidR="00EA08EA">
        <w:t xml:space="preserve"> </w:t>
      </w:r>
      <w:r>
        <w:t>wohl</w:t>
      </w:r>
      <w:r w:rsidR="00EA08EA">
        <w:t xml:space="preserve"> </w:t>
      </w:r>
      <w:r>
        <w:t>ab.</w:t>
      </w:r>
      <w:r w:rsidR="00EA08EA">
        <w:t xml:space="preserve"> </w:t>
      </w:r>
      <w:r>
        <w:t>Der</w:t>
      </w:r>
      <w:r w:rsidR="00EA08EA">
        <w:t xml:space="preserve"> </w:t>
      </w:r>
      <w:r>
        <w:t>Täufling</w:t>
      </w:r>
      <w:r w:rsidR="00EA08EA">
        <w:t xml:space="preserve"> </w:t>
      </w:r>
      <w:r>
        <w:t>hätte</w:t>
      </w:r>
      <w:r w:rsidR="00EA08EA">
        <w:t xml:space="preserve"> </w:t>
      </w:r>
      <w:r>
        <w:t>im</w:t>
      </w:r>
      <w:r w:rsidR="00EA08EA">
        <w:t xml:space="preserve"> </w:t>
      </w:r>
      <w:r>
        <w:t>Wasser</w:t>
      </w:r>
      <w:r w:rsidR="00EA08EA">
        <w:t xml:space="preserve"> </w:t>
      </w:r>
      <w:r>
        <w:t>sterben</w:t>
      </w:r>
      <w:r w:rsidR="00EA08EA">
        <w:t xml:space="preserve"> </w:t>
      </w:r>
      <w:r>
        <w:t>müssen;</w:t>
      </w:r>
      <w:r w:rsidR="00EA08EA">
        <w:t xml:space="preserve"> </w:t>
      </w:r>
      <w:r>
        <w:t>der</w:t>
      </w:r>
      <w:r w:rsidR="00EA08EA">
        <w:t xml:space="preserve"> </w:t>
      </w:r>
      <w:r>
        <w:t>alte</w:t>
      </w:r>
      <w:r w:rsidR="00EA08EA">
        <w:t xml:space="preserve"> </w:t>
      </w:r>
      <w:r>
        <w:t>Mensch</w:t>
      </w:r>
      <w:r w:rsidR="00EA08EA">
        <w:t xml:space="preserve"> </w:t>
      </w:r>
      <w:r>
        <w:t>wird</w:t>
      </w:r>
      <w:r w:rsidR="00EA08EA">
        <w:t xml:space="preserve"> </w:t>
      </w:r>
      <w:r>
        <w:t>durch</w:t>
      </w:r>
      <w:r w:rsidR="00EA08EA">
        <w:t xml:space="preserve"> </w:t>
      </w:r>
      <w:r>
        <w:t>Christi</w:t>
      </w:r>
      <w:r w:rsidR="00EA08EA">
        <w:t xml:space="preserve"> </w:t>
      </w:r>
      <w:r>
        <w:t>Kraft</w:t>
      </w:r>
      <w:r w:rsidR="00EA08EA">
        <w:t xml:space="preserve"> </w:t>
      </w:r>
      <w:r>
        <w:t>wirklich</w:t>
      </w:r>
      <w:r w:rsidR="00EA08EA">
        <w:t xml:space="preserve"> </w:t>
      </w:r>
      <w:r>
        <w:t>getötet.</w:t>
      </w:r>
      <w:r w:rsidR="00EA08EA">
        <w:t xml:space="preserve"> </w:t>
      </w:r>
      <w:r>
        <w:t>Er</w:t>
      </w:r>
      <w:r w:rsidR="00EA08EA">
        <w:t xml:space="preserve"> </w:t>
      </w:r>
      <w:r>
        <w:t>empfand</w:t>
      </w:r>
      <w:r w:rsidR="00EA08EA">
        <w:t xml:space="preserve"> </w:t>
      </w:r>
      <w:r>
        <w:t>unter</w:t>
      </w:r>
      <w:r w:rsidR="00EA08EA">
        <w:t xml:space="preserve"> </w:t>
      </w:r>
      <w:r>
        <w:t>dem</w:t>
      </w:r>
      <w:r w:rsidR="00EA08EA">
        <w:t xml:space="preserve"> </w:t>
      </w:r>
      <w:r>
        <w:t>Wasser</w:t>
      </w:r>
      <w:r w:rsidR="00EA08EA">
        <w:t xml:space="preserve"> </w:t>
      </w:r>
      <w:r>
        <w:t>eine</w:t>
      </w:r>
      <w:r w:rsidR="00EA08EA">
        <w:t xml:space="preserve"> </w:t>
      </w:r>
      <w:r>
        <w:t>gewisse</w:t>
      </w:r>
      <w:r w:rsidR="00EA08EA">
        <w:t xml:space="preserve"> </w:t>
      </w:r>
      <w:r>
        <w:t>Angst,</w:t>
      </w:r>
      <w:r w:rsidR="00EA08EA">
        <w:t xml:space="preserve"> </w:t>
      </w:r>
      <w:r>
        <w:t>und</w:t>
      </w:r>
      <w:r w:rsidR="00EA08EA">
        <w:t xml:space="preserve"> </w:t>
      </w:r>
      <w:r>
        <w:t>die</w:t>
      </w:r>
      <w:r w:rsidR="00EA08EA">
        <w:t xml:space="preserve"> </w:t>
      </w:r>
      <w:r>
        <w:t>Sünde</w:t>
      </w:r>
      <w:r w:rsidR="00EA08EA">
        <w:t xml:space="preserve"> </w:t>
      </w:r>
      <w:r>
        <w:t>wird</w:t>
      </w:r>
      <w:r w:rsidR="00EA08EA">
        <w:t xml:space="preserve"> </w:t>
      </w:r>
      <w:r>
        <w:t>nicht</w:t>
      </w:r>
      <w:r w:rsidR="00EA08EA">
        <w:t xml:space="preserve"> </w:t>
      </w:r>
      <w:r>
        <w:t>ohne</w:t>
      </w:r>
      <w:r w:rsidR="00EA08EA">
        <w:t xml:space="preserve"> </w:t>
      </w:r>
      <w:r>
        <w:t>Kampf,</w:t>
      </w:r>
      <w:r w:rsidR="00EA08EA">
        <w:t xml:space="preserve"> </w:t>
      </w:r>
      <w:r>
        <w:t>Traurigkeit</w:t>
      </w:r>
      <w:r w:rsidR="00EA08EA">
        <w:t xml:space="preserve"> </w:t>
      </w:r>
      <w:r>
        <w:t>und</w:t>
      </w:r>
      <w:r w:rsidR="00EA08EA">
        <w:t xml:space="preserve"> </w:t>
      </w:r>
      <w:r>
        <w:t>Angst</w:t>
      </w:r>
      <w:r w:rsidR="00EA08EA">
        <w:t xml:space="preserve"> </w:t>
      </w:r>
      <w:r>
        <w:t>abgelegt;</w:t>
      </w:r>
      <w:r w:rsidR="00EA08EA">
        <w:t xml:space="preserve"> </w:t>
      </w:r>
      <w:r>
        <w:t>er</w:t>
      </w:r>
      <w:r w:rsidR="00EA08EA">
        <w:t xml:space="preserve"> </w:t>
      </w:r>
      <w:r>
        <w:t>schien</w:t>
      </w:r>
      <w:r w:rsidR="00EA08EA">
        <w:t xml:space="preserve"> </w:t>
      </w:r>
      <w:r>
        <w:t>wie</w:t>
      </w:r>
      <w:r w:rsidR="00EA08EA">
        <w:t xml:space="preserve"> </w:t>
      </w:r>
      <w:r>
        <w:t>von</w:t>
      </w:r>
      <w:r w:rsidR="00EA08EA">
        <w:t xml:space="preserve"> </w:t>
      </w:r>
      <w:r>
        <w:t>allem</w:t>
      </w:r>
      <w:r w:rsidR="00EA08EA">
        <w:t xml:space="preserve"> </w:t>
      </w:r>
      <w:r>
        <w:t>geschieden</w:t>
      </w:r>
      <w:r w:rsidR="00EA08EA">
        <w:t xml:space="preserve"> </w:t>
      </w:r>
      <w:r>
        <w:t>und</w:t>
      </w:r>
      <w:r w:rsidR="00EA08EA">
        <w:t xml:space="preserve"> </w:t>
      </w:r>
      <w:r>
        <w:t>begraben,</w:t>
      </w:r>
      <w:r w:rsidR="00EA08EA">
        <w:t xml:space="preserve"> </w:t>
      </w:r>
      <w:r>
        <w:t>und</w:t>
      </w:r>
      <w:r w:rsidR="00EA08EA">
        <w:t xml:space="preserve"> </w:t>
      </w:r>
      <w:r>
        <w:t>Christus</w:t>
      </w:r>
      <w:r w:rsidR="00EA08EA">
        <w:t xml:space="preserve"> </w:t>
      </w:r>
      <w:r>
        <w:t>macht</w:t>
      </w:r>
      <w:r w:rsidR="00EA08EA">
        <w:t xml:space="preserve"> </w:t>
      </w:r>
      <w:r>
        <w:t>wirklich</w:t>
      </w:r>
      <w:r w:rsidR="00EA08EA">
        <w:t xml:space="preserve"> </w:t>
      </w:r>
      <w:r>
        <w:t>eines</w:t>
      </w:r>
      <w:r w:rsidR="00EA08EA">
        <w:t xml:space="preserve"> </w:t>
      </w:r>
      <w:r>
        <w:t>neuen,</w:t>
      </w:r>
      <w:r w:rsidR="00EA08EA">
        <w:t xml:space="preserve"> </w:t>
      </w:r>
      <w:r>
        <w:t>göttlichen</w:t>
      </w:r>
      <w:r w:rsidR="00EA08EA">
        <w:t xml:space="preserve"> </w:t>
      </w:r>
      <w:r>
        <w:t>und</w:t>
      </w:r>
      <w:r w:rsidR="00EA08EA">
        <w:t xml:space="preserve"> </w:t>
      </w:r>
      <w:r>
        <w:t>ewigen</w:t>
      </w:r>
      <w:r w:rsidR="00EA08EA">
        <w:t xml:space="preserve"> </w:t>
      </w:r>
      <w:r>
        <w:t>Lebens</w:t>
      </w:r>
      <w:r w:rsidR="00EA08EA">
        <w:t xml:space="preserve"> </w:t>
      </w:r>
      <w:r>
        <w:t>teilhaftig.</w:t>
      </w:r>
      <w:r w:rsidR="00EA08EA">
        <w:t xml:space="preserve"> </w:t>
      </w:r>
      <w:r>
        <w:t>Der</w:t>
      </w:r>
      <w:r w:rsidR="00EA08EA">
        <w:t xml:space="preserve"> </w:t>
      </w:r>
      <w:r>
        <w:t>Hervorgezogene</w:t>
      </w:r>
      <w:r w:rsidR="00EA08EA">
        <w:t xml:space="preserve"> </w:t>
      </w:r>
      <w:r>
        <w:t>wurde</w:t>
      </w:r>
      <w:r w:rsidR="00EA08EA">
        <w:t xml:space="preserve"> </w:t>
      </w:r>
      <w:r>
        <w:t>wieder</w:t>
      </w:r>
      <w:r w:rsidR="00EA08EA">
        <w:t xml:space="preserve"> </w:t>
      </w:r>
      <w:r>
        <w:t>bekleidet,</w:t>
      </w:r>
      <w:r w:rsidR="00EA08EA">
        <w:t xml:space="preserve"> </w:t>
      </w:r>
      <w:r>
        <w:t>atmete</w:t>
      </w:r>
      <w:r w:rsidR="00EA08EA">
        <w:t xml:space="preserve"> </w:t>
      </w:r>
      <w:r>
        <w:t>frei,</w:t>
      </w:r>
      <w:r w:rsidR="00EA08EA">
        <w:t xml:space="preserve"> </w:t>
      </w:r>
      <w:r>
        <w:t>trat</w:t>
      </w:r>
      <w:r w:rsidR="00EA08EA">
        <w:t xml:space="preserve"> </w:t>
      </w:r>
      <w:r>
        <w:t>in</w:t>
      </w:r>
      <w:r w:rsidR="00EA08EA">
        <w:t xml:space="preserve"> </w:t>
      </w:r>
      <w:r>
        <w:t>die</w:t>
      </w:r>
      <w:r w:rsidR="00EA08EA">
        <w:t xml:space="preserve"> </w:t>
      </w:r>
      <w:r>
        <w:t>menschliche</w:t>
      </w:r>
      <w:r w:rsidR="00EA08EA">
        <w:t xml:space="preserve"> </w:t>
      </w:r>
      <w:r>
        <w:t>Gemeinschaft</w:t>
      </w:r>
      <w:r w:rsidR="00EA08EA">
        <w:t xml:space="preserve"> </w:t>
      </w:r>
      <w:r>
        <w:t>zurück.</w:t>
      </w:r>
      <w:r w:rsidR="00EA08EA">
        <w:t xml:space="preserve"> </w:t>
      </w:r>
      <w:r>
        <w:t>Christus</w:t>
      </w:r>
      <w:r w:rsidR="00EA08EA">
        <w:t xml:space="preserve"> </w:t>
      </w:r>
      <w:r>
        <w:t>kleidet</w:t>
      </w:r>
      <w:r w:rsidR="00EA08EA">
        <w:t xml:space="preserve"> </w:t>
      </w:r>
      <w:r>
        <w:t>mit</w:t>
      </w:r>
      <w:r w:rsidR="00EA08EA">
        <w:t xml:space="preserve"> </w:t>
      </w:r>
      <w:r>
        <w:t>den</w:t>
      </w:r>
      <w:r w:rsidR="00EA08EA">
        <w:t xml:space="preserve"> </w:t>
      </w:r>
      <w:r>
        <w:t>Kleidern</w:t>
      </w:r>
      <w:r w:rsidR="00EA08EA">
        <w:t xml:space="preserve"> </w:t>
      </w:r>
      <w:r>
        <w:t>des</w:t>
      </w:r>
      <w:r w:rsidR="00EA08EA">
        <w:t xml:space="preserve"> </w:t>
      </w:r>
      <w:r>
        <w:t>Heils</w:t>
      </w:r>
      <w:r w:rsidR="00EA08EA">
        <w:t xml:space="preserve"> </w:t>
      </w:r>
      <w:r>
        <w:t>und</w:t>
      </w:r>
      <w:r w:rsidR="00EA08EA">
        <w:t xml:space="preserve"> </w:t>
      </w:r>
      <w:r>
        <w:t>mit</w:t>
      </w:r>
      <w:r w:rsidR="00EA08EA">
        <w:t xml:space="preserve"> </w:t>
      </w:r>
      <w:r>
        <w:t>dem</w:t>
      </w:r>
      <w:r w:rsidR="00EA08EA">
        <w:t xml:space="preserve"> </w:t>
      </w:r>
      <w:r>
        <w:t>Rock</w:t>
      </w:r>
      <w:r w:rsidR="00EA08EA">
        <w:t xml:space="preserve"> </w:t>
      </w:r>
      <w:r>
        <w:t>der</w:t>
      </w:r>
      <w:r w:rsidR="00EA08EA">
        <w:t xml:space="preserve"> </w:t>
      </w:r>
      <w:r>
        <w:t>Gerechtigkeit;</w:t>
      </w:r>
      <w:r w:rsidR="00EA08EA">
        <w:t xml:space="preserve"> </w:t>
      </w:r>
      <w:r>
        <w:t>dann</w:t>
      </w:r>
      <w:r w:rsidR="00EA08EA">
        <w:t xml:space="preserve"> </w:t>
      </w:r>
      <w:r>
        <w:t>freut</w:t>
      </w:r>
      <w:r w:rsidR="00EA08EA">
        <w:t xml:space="preserve"> </w:t>
      </w:r>
      <w:r>
        <w:t>man</w:t>
      </w:r>
      <w:r w:rsidR="00EA08EA">
        <w:t xml:space="preserve"> </w:t>
      </w:r>
      <w:r>
        <w:t>sich</w:t>
      </w:r>
      <w:r w:rsidR="00EA08EA">
        <w:t xml:space="preserve"> </w:t>
      </w:r>
      <w:r>
        <w:t>und</w:t>
      </w:r>
      <w:r w:rsidR="00EA08EA">
        <w:t xml:space="preserve"> </w:t>
      </w:r>
      <w:r>
        <w:t>ist</w:t>
      </w:r>
      <w:r w:rsidR="00EA08EA">
        <w:t xml:space="preserve"> </w:t>
      </w:r>
      <w:r>
        <w:t>fröhlich</w:t>
      </w:r>
      <w:r w:rsidR="00EA08EA">
        <w:t xml:space="preserve"> </w:t>
      </w:r>
      <w:r>
        <w:t>in</w:t>
      </w:r>
      <w:r w:rsidR="00EA08EA">
        <w:t xml:space="preserve"> </w:t>
      </w:r>
      <w:r>
        <w:t>dem</w:t>
      </w:r>
      <w:r w:rsidR="00EA08EA">
        <w:t xml:space="preserve"> </w:t>
      </w:r>
      <w:r>
        <w:t>Herrn</w:t>
      </w:r>
      <w:r w:rsidR="00EA08EA">
        <w:t xml:space="preserve"> </w:t>
      </w:r>
      <w:r>
        <w:t>(</w:t>
      </w:r>
      <w:r w:rsidR="00EA08EA">
        <w:t xml:space="preserve">Jesaja </w:t>
      </w:r>
      <w:r>
        <w:t>61</w:t>
      </w:r>
      <w:r w:rsidR="00EA08EA">
        <w:t>, 1</w:t>
      </w:r>
      <w:r>
        <w:t>0).</w:t>
      </w:r>
      <w:r w:rsidR="00EA08EA">
        <w:t xml:space="preserve"> </w:t>
      </w:r>
      <w:r>
        <w:t>Mit</w:t>
      </w:r>
      <w:r w:rsidR="00EA08EA">
        <w:t xml:space="preserve"> </w:t>
      </w:r>
      <w:r>
        <w:t>ihm</w:t>
      </w:r>
      <w:r w:rsidR="00EA08EA">
        <w:t xml:space="preserve"> </w:t>
      </w:r>
      <w:r>
        <w:t>tritt</w:t>
      </w:r>
      <w:r w:rsidR="00EA08EA">
        <w:t xml:space="preserve"> </w:t>
      </w:r>
      <w:r>
        <w:t>die</w:t>
      </w:r>
      <w:r w:rsidR="00EA08EA">
        <w:t xml:space="preserve"> </w:t>
      </w:r>
      <w:r>
        <w:t>Seele</w:t>
      </w:r>
      <w:r w:rsidR="00EA08EA">
        <w:t xml:space="preserve"> </w:t>
      </w:r>
      <w:r>
        <w:t>nun</w:t>
      </w:r>
      <w:r w:rsidR="00EA08EA">
        <w:t xml:space="preserve"> </w:t>
      </w:r>
      <w:r>
        <w:t>in</w:t>
      </w:r>
      <w:r w:rsidR="00EA08EA">
        <w:t xml:space="preserve"> </w:t>
      </w:r>
      <w:r>
        <w:t>eine</w:t>
      </w:r>
      <w:r w:rsidR="00EA08EA">
        <w:t xml:space="preserve"> </w:t>
      </w:r>
      <w:r>
        <w:t>beglückende</w:t>
      </w:r>
      <w:r w:rsidR="00EA08EA">
        <w:t xml:space="preserve"> </w:t>
      </w:r>
      <w:r>
        <w:t>Gemeinschaft.</w:t>
      </w:r>
      <w:r w:rsidR="00EA08EA">
        <w:t xml:space="preserve"> </w:t>
      </w:r>
      <w:r>
        <w:t>Doch</w:t>
      </w:r>
      <w:r w:rsidR="00EA08EA">
        <w:t xml:space="preserve"> </w:t>
      </w:r>
      <w:r>
        <w:t>handelt</w:t>
      </w:r>
      <w:r w:rsidR="00EA08EA">
        <w:t xml:space="preserve"> </w:t>
      </w:r>
      <w:r>
        <w:t>sich's</w:t>
      </w:r>
      <w:r w:rsidR="00EA08EA">
        <w:t xml:space="preserve"> </w:t>
      </w:r>
      <w:r>
        <w:t>hier</w:t>
      </w:r>
      <w:r w:rsidR="00EA08EA">
        <w:t xml:space="preserve"> </w:t>
      </w:r>
      <w:r>
        <w:t>nicht</w:t>
      </w:r>
      <w:r w:rsidR="00EA08EA">
        <w:t xml:space="preserve"> </w:t>
      </w:r>
      <w:r>
        <w:t>um</w:t>
      </w:r>
      <w:r w:rsidR="00EA08EA">
        <w:t xml:space="preserve"> </w:t>
      </w:r>
      <w:r>
        <w:t>bloße,</w:t>
      </w:r>
      <w:r w:rsidR="00EA08EA">
        <w:t xml:space="preserve"> </w:t>
      </w:r>
      <w:r>
        <w:t>wenn</w:t>
      </w:r>
      <w:r w:rsidR="00EA08EA">
        <w:t xml:space="preserve"> </w:t>
      </w:r>
      <w:r>
        <w:t>auch</w:t>
      </w:r>
      <w:r w:rsidR="00EA08EA">
        <w:t xml:space="preserve"> </w:t>
      </w:r>
      <w:r>
        <w:t>noch</w:t>
      </w:r>
      <w:r w:rsidR="00EA08EA">
        <w:t xml:space="preserve"> </w:t>
      </w:r>
      <w:r>
        <w:t>so</w:t>
      </w:r>
      <w:r w:rsidR="00EA08EA">
        <w:t xml:space="preserve"> </w:t>
      </w:r>
      <w:r>
        <w:t>lehrreiche</w:t>
      </w:r>
      <w:r w:rsidR="00EA08EA">
        <w:t xml:space="preserve"> </w:t>
      </w:r>
      <w:r>
        <w:t>Bilder.</w:t>
      </w:r>
      <w:r w:rsidR="00EA08EA">
        <w:t xml:space="preserve"> </w:t>
      </w:r>
      <w:r>
        <w:t>Es</w:t>
      </w:r>
      <w:r w:rsidR="00EA08EA">
        <w:t xml:space="preserve"> </w:t>
      </w:r>
      <w:r>
        <w:t>sind</w:t>
      </w:r>
      <w:r w:rsidR="00EA08EA">
        <w:t xml:space="preserve"> </w:t>
      </w:r>
      <w:r>
        <w:t>lauter</w:t>
      </w:r>
      <w:r w:rsidR="00EA08EA">
        <w:t xml:space="preserve"> </w:t>
      </w:r>
      <w:r>
        <w:t>Sachen.</w:t>
      </w:r>
      <w:r w:rsidR="00EA08EA">
        <w:t xml:space="preserve"> </w:t>
      </w:r>
      <w:r>
        <w:t>Dasjenige,</w:t>
      </w:r>
      <w:r w:rsidR="00EA08EA">
        <w:t xml:space="preserve"> </w:t>
      </w:r>
      <w:r>
        <w:t>was</w:t>
      </w:r>
      <w:r w:rsidR="00EA08EA">
        <w:t xml:space="preserve"> </w:t>
      </w:r>
      <w:r>
        <w:t>hier</w:t>
      </w:r>
      <w:r w:rsidR="00EA08EA">
        <w:t xml:space="preserve"> </w:t>
      </w:r>
      <w:r>
        <w:t>bezeichnet</w:t>
      </w:r>
      <w:r w:rsidR="00EA08EA">
        <w:t xml:space="preserve"> </w:t>
      </w:r>
      <w:r>
        <w:t>wird,</w:t>
      </w:r>
      <w:r w:rsidR="00EA08EA">
        <w:t xml:space="preserve"> </w:t>
      </w:r>
      <w:r>
        <w:t>wird</w:t>
      </w:r>
      <w:r w:rsidR="00EA08EA">
        <w:t xml:space="preserve"> </w:t>
      </w:r>
      <w:r>
        <w:t>auch</w:t>
      </w:r>
      <w:r w:rsidR="00EA08EA">
        <w:t xml:space="preserve"> </w:t>
      </w:r>
      <w:r>
        <w:t>versiegelt,</w:t>
      </w:r>
      <w:r w:rsidR="00EA08EA">
        <w:t xml:space="preserve"> </w:t>
      </w:r>
      <w:r>
        <w:t>wird</w:t>
      </w:r>
      <w:r w:rsidR="00EA08EA">
        <w:t xml:space="preserve"> </w:t>
      </w:r>
      <w:r>
        <w:t>auch</w:t>
      </w:r>
      <w:r w:rsidR="00EA08EA">
        <w:t xml:space="preserve"> </w:t>
      </w:r>
      <w:r>
        <w:t>wirklich</w:t>
      </w:r>
      <w:r w:rsidR="00EA08EA">
        <w:t xml:space="preserve"> </w:t>
      </w:r>
      <w:r>
        <w:t>geschenkt.</w:t>
      </w:r>
      <w:r w:rsidR="00EA08EA">
        <w:t xml:space="preserve"> </w:t>
      </w:r>
    </w:p>
    <w:p w14:paraId="2152CBC3" w14:textId="3F0E9CC8" w:rsidR="002A27EC" w:rsidRDefault="002A27EC" w:rsidP="002A27EC">
      <w:pPr>
        <w:pStyle w:val="StandardWeb"/>
      </w:pPr>
      <w:r>
        <w:t>Das</w:t>
      </w:r>
      <w:r w:rsidR="00EA08EA">
        <w:t xml:space="preserve"> </w:t>
      </w:r>
      <w:r>
        <w:t>Taufformular</w:t>
      </w:r>
      <w:r w:rsidR="00EA08EA">
        <w:t xml:space="preserve"> </w:t>
      </w:r>
      <w:r>
        <w:t>ist</w:t>
      </w:r>
      <w:r w:rsidR="00EA08EA">
        <w:t xml:space="preserve"> </w:t>
      </w:r>
      <w:r>
        <w:t>uns</w:t>
      </w:r>
      <w:r w:rsidR="00EA08EA">
        <w:t xml:space="preserve"> </w:t>
      </w:r>
      <w:r>
        <w:t>vom</w:t>
      </w:r>
      <w:r w:rsidR="00EA08EA">
        <w:t xml:space="preserve"> </w:t>
      </w:r>
      <w:r>
        <w:t>Sohne</w:t>
      </w:r>
      <w:r w:rsidR="00EA08EA">
        <w:t xml:space="preserve"> </w:t>
      </w:r>
      <w:r>
        <w:t>Gottes</w:t>
      </w:r>
      <w:r w:rsidR="00EA08EA">
        <w:t xml:space="preserve"> </w:t>
      </w:r>
      <w:r>
        <w:t>selbst</w:t>
      </w:r>
      <w:r w:rsidR="00EA08EA">
        <w:t xml:space="preserve"> </w:t>
      </w:r>
      <w:r>
        <w:t>gegeben</w:t>
      </w:r>
      <w:r w:rsidR="00EA08EA">
        <w:t xml:space="preserve"> </w:t>
      </w:r>
      <w:r>
        <w:t>und</w:t>
      </w:r>
      <w:r w:rsidR="00EA08EA">
        <w:t xml:space="preserve"> </w:t>
      </w:r>
      <w:r>
        <w:t>die</w:t>
      </w:r>
      <w:r w:rsidR="00EA08EA">
        <w:t xml:space="preserve"> </w:t>
      </w:r>
      <w:r>
        <w:t>dabei</w:t>
      </w:r>
      <w:r w:rsidR="00EA08EA">
        <w:t xml:space="preserve"> </w:t>
      </w:r>
      <w:r>
        <w:t>zu</w:t>
      </w:r>
      <w:r w:rsidR="00EA08EA">
        <w:t xml:space="preserve"> </w:t>
      </w:r>
      <w:r>
        <w:t>sprechenden</w:t>
      </w:r>
      <w:r w:rsidR="00EA08EA">
        <w:t xml:space="preserve"> </w:t>
      </w:r>
      <w:r>
        <w:t>Worte</w:t>
      </w:r>
      <w:r w:rsidR="00EA08EA">
        <w:t xml:space="preserve"> </w:t>
      </w:r>
      <w:r>
        <w:t>vorgeschrieben.</w:t>
      </w:r>
      <w:r w:rsidR="00EA08EA">
        <w:t xml:space="preserve"> </w:t>
      </w:r>
      <w:r>
        <w:t>„Taufet</w:t>
      </w:r>
      <w:r w:rsidR="00EA08EA">
        <w:t xml:space="preserve"> </w:t>
      </w:r>
      <w:r>
        <w:t>sie</w:t>
      </w:r>
      <w:r w:rsidR="00EA08EA">
        <w:t xml:space="preserve"> </w:t>
      </w:r>
      <w:r>
        <w:t>im</w:t>
      </w:r>
      <w:r w:rsidR="00EA08EA">
        <w:t xml:space="preserve"> </w:t>
      </w:r>
      <w:r>
        <w:t>Namen</w:t>
      </w:r>
      <w:r w:rsidR="00EA08EA">
        <w:t xml:space="preserve"> </w:t>
      </w:r>
      <w:r>
        <w:t>des</w:t>
      </w:r>
      <w:r w:rsidR="00EA08EA">
        <w:t xml:space="preserve"> </w:t>
      </w:r>
      <w:r>
        <w:t>Vaters,</w:t>
      </w:r>
      <w:r w:rsidR="00EA08EA">
        <w:t xml:space="preserve"> </w:t>
      </w:r>
      <w:r>
        <w:t>des</w:t>
      </w:r>
      <w:r w:rsidR="00EA08EA">
        <w:t xml:space="preserve"> </w:t>
      </w:r>
      <w:r>
        <w:t>Sohnes</w:t>
      </w:r>
      <w:r w:rsidR="00EA08EA">
        <w:t xml:space="preserve"> </w:t>
      </w:r>
      <w:r>
        <w:t>und</w:t>
      </w:r>
      <w:r w:rsidR="00EA08EA">
        <w:t xml:space="preserve"> </w:t>
      </w:r>
      <w:r>
        <w:t>des</w:t>
      </w:r>
      <w:r w:rsidR="00EA08EA">
        <w:t xml:space="preserve"> </w:t>
      </w:r>
      <w:r>
        <w:t>Heiligen</w:t>
      </w:r>
      <w:r w:rsidR="00EA08EA">
        <w:t xml:space="preserve"> </w:t>
      </w:r>
      <w:r>
        <w:t>Geistes“</w:t>
      </w:r>
      <w:r w:rsidR="00EA08EA">
        <w:t xml:space="preserve"> </w:t>
      </w:r>
      <w:r>
        <w:t>(</w:t>
      </w:r>
      <w:r w:rsidR="00EA08EA">
        <w:t xml:space="preserve">Matthäus </w:t>
      </w:r>
      <w:r>
        <w:t>28</w:t>
      </w:r>
      <w:r w:rsidR="00EA08EA">
        <w:t>, 1</w:t>
      </w:r>
      <w:r>
        <w:t>9).</w:t>
      </w:r>
      <w:r w:rsidR="00EA08EA">
        <w:t xml:space="preserve"> </w:t>
      </w:r>
      <w:r>
        <w:t>Verpflichtet</w:t>
      </w:r>
      <w:r w:rsidR="00EA08EA">
        <w:t xml:space="preserve"> </w:t>
      </w:r>
      <w:r>
        <w:t>diese</w:t>
      </w:r>
      <w:r w:rsidR="00EA08EA">
        <w:t xml:space="preserve"> </w:t>
      </w:r>
      <w:r>
        <w:t>Formel</w:t>
      </w:r>
      <w:r w:rsidR="00EA08EA">
        <w:t xml:space="preserve"> </w:t>
      </w:r>
      <w:r>
        <w:t>den</w:t>
      </w:r>
      <w:r w:rsidR="00EA08EA">
        <w:t xml:space="preserve"> </w:t>
      </w:r>
      <w:r>
        <w:t>Täufling</w:t>
      </w:r>
      <w:r w:rsidR="00EA08EA">
        <w:t xml:space="preserve"> </w:t>
      </w:r>
      <w:r>
        <w:t>zum</w:t>
      </w:r>
      <w:r w:rsidR="00EA08EA">
        <w:t xml:space="preserve"> </w:t>
      </w:r>
      <w:r>
        <w:t>Bekenntnis</w:t>
      </w:r>
      <w:r w:rsidR="00EA08EA">
        <w:t xml:space="preserve"> </w:t>
      </w:r>
      <w:r>
        <w:t>und</w:t>
      </w:r>
      <w:r w:rsidR="00EA08EA">
        <w:t xml:space="preserve"> </w:t>
      </w:r>
      <w:r>
        <w:t>zur</w:t>
      </w:r>
      <w:r w:rsidR="00EA08EA">
        <w:t xml:space="preserve"> </w:t>
      </w:r>
      <w:r>
        <w:t>Verehrung</w:t>
      </w:r>
      <w:r w:rsidR="00EA08EA">
        <w:t xml:space="preserve"> </w:t>
      </w:r>
      <w:r>
        <w:t>des</w:t>
      </w:r>
      <w:r w:rsidR="00EA08EA">
        <w:t xml:space="preserve"> </w:t>
      </w:r>
      <w:r>
        <w:t>dreieinigen</w:t>
      </w:r>
      <w:r w:rsidR="00EA08EA">
        <w:t xml:space="preserve"> </w:t>
      </w:r>
      <w:r>
        <w:t>Gottes,</w:t>
      </w:r>
      <w:r w:rsidR="00EA08EA">
        <w:t xml:space="preserve"> </w:t>
      </w:r>
      <w:r>
        <w:t>so</w:t>
      </w:r>
      <w:r w:rsidR="00EA08EA">
        <w:t xml:space="preserve"> </w:t>
      </w:r>
      <w:r>
        <w:t>ermuntert</w:t>
      </w:r>
      <w:r w:rsidR="00EA08EA">
        <w:t xml:space="preserve"> </w:t>
      </w:r>
      <w:r>
        <w:t>sie</w:t>
      </w:r>
      <w:r w:rsidR="00EA08EA">
        <w:t xml:space="preserve"> </w:t>
      </w:r>
      <w:r>
        <w:t>ihn</w:t>
      </w:r>
      <w:r w:rsidR="00EA08EA">
        <w:t xml:space="preserve"> </w:t>
      </w:r>
      <w:r>
        <w:t>zugleich</w:t>
      </w:r>
      <w:r w:rsidR="00EA08EA">
        <w:t xml:space="preserve"> </w:t>
      </w:r>
      <w:r>
        <w:t>zum</w:t>
      </w:r>
      <w:r w:rsidR="00EA08EA">
        <w:t xml:space="preserve"> </w:t>
      </w:r>
      <w:r>
        <w:t>Vertrauen</w:t>
      </w:r>
      <w:r w:rsidR="00EA08EA">
        <w:t xml:space="preserve"> </w:t>
      </w:r>
      <w:r>
        <w:t>auf</w:t>
      </w:r>
      <w:r w:rsidR="00EA08EA">
        <w:t xml:space="preserve"> </w:t>
      </w:r>
      <w:r>
        <w:t>ihn;</w:t>
      </w:r>
      <w:r w:rsidR="00EA08EA">
        <w:t xml:space="preserve"> </w:t>
      </w:r>
      <w:r>
        <w:t>denn</w:t>
      </w:r>
      <w:r w:rsidR="00EA08EA">
        <w:t xml:space="preserve"> </w:t>
      </w:r>
      <w:r>
        <w:t>indem</w:t>
      </w:r>
      <w:r w:rsidR="00EA08EA">
        <w:t xml:space="preserve"> </w:t>
      </w:r>
      <w:r>
        <w:t>diese</w:t>
      </w:r>
      <w:r w:rsidR="00EA08EA">
        <w:t xml:space="preserve"> </w:t>
      </w:r>
      <w:r>
        <w:t>Majestät</w:t>
      </w:r>
      <w:r w:rsidR="00EA08EA">
        <w:t xml:space="preserve"> </w:t>
      </w:r>
      <w:r>
        <w:t>genannt</w:t>
      </w:r>
      <w:r w:rsidR="00EA08EA">
        <w:t xml:space="preserve"> </w:t>
      </w:r>
      <w:r>
        <w:t>wird,</w:t>
      </w:r>
      <w:r w:rsidR="00EA08EA">
        <w:t xml:space="preserve"> </w:t>
      </w:r>
      <w:r>
        <w:t>erteilt</w:t>
      </w:r>
      <w:r w:rsidR="00EA08EA">
        <w:t xml:space="preserve"> </w:t>
      </w:r>
      <w:r>
        <w:t>sie</w:t>
      </w:r>
      <w:r w:rsidR="00EA08EA">
        <w:t xml:space="preserve"> </w:t>
      </w:r>
      <w:r>
        <w:t>zugleich</w:t>
      </w:r>
      <w:r w:rsidR="00EA08EA">
        <w:t xml:space="preserve"> </w:t>
      </w:r>
      <w:r>
        <w:t>die</w:t>
      </w:r>
      <w:r w:rsidR="00EA08EA">
        <w:t xml:space="preserve"> </w:t>
      </w:r>
      <w:r>
        <w:t>feste</w:t>
      </w:r>
      <w:r w:rsidR="00EA08EA">
        <w:t xml:space="preserve"> </w:t>
      </w:r>
      <w:r>
        <w:t>Versicherung,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jeder</w:t>
      </w:r>
      <w:r w:rsidR="00EA08EA">
        <w:t xml:space="preserve"> </w:t>
      </w:r>
      <w:r>
        <w:t>dieser</w:t>
      </w:r>
      <w:r w:rsidR="00EA08EA">
        <w:t xml:space="preserve"> </w:t>
      </w:r>
      <w:r>
        <w:t>hochgelobten</w:t>
      </w:r>
      <w:r w:rsidR="00EA08EA">
        <w:t xml:space="preserve"> </w:t>
      </w:r>
      <w:r>
        <w:t>Dreieinigkeit,</w:t>
      </w:r>
      <w:r w:rsidR="00EA08EA">
        <w:t xml:space="preserve"> </w:t>
      </w:r>
      <w:r>
        <w:t>das</w:t>
      </w:r>
      <w:r w:rsidR="00EA08EA">
        <w:t xml:space="preserve"> </w:t>
      </w:r>
      <w:r>
        <w:t>Ihrige</w:t>
      </w:r>
      <w:r w:rsidR="00EA08EA">
        <w:t xml:space="preserve"> </w:t>
      </w:r>
      <w:r>
        <w:t>gnadenvoll</w:t>
      </w:r>
      <w:r w:rsidR="00EA08EA">
        <w:t xml:space="preserve"> </w:t>
      </w:r>
      <w:r>
        <w:t>und</w:t>
      </w:r>
      <w:r w:rsidR="00EA08EA">
        <w:t xml:space="preserve"> </w:t>
      </w:r>
      <w:r>
        <w:t>kräftig</w:t>
      </w:r>
      <w:r w:rsidR="00EA08EA">
        <w:t xml:space="preserve"> </w:t>
      </w:r>
      <w:r>
        <w:t>zum</w:t>
      </w:r>
      <w:r w:rsidR="00EA08EA">
        <w:t xml:space="preserve"> </w:t>
      </w:r>
      <w:r>
        <w:t>Heil</w:t>
      </w:r>
      <w:r w:rsidR="00EA08EA">
        <w:t xml:space="preserve"> </w:t>
      </w:r>
      <w:r>
        <w:t>des</w:t>
      </w:r>
      <w:r w:rsidR="00EA08EA">
        <w:t xml:space="preserve"> </w:t>
      </w:r>
      <w:r>
        <w:t>Getauften</w:t>
      </w:r>
      <w:r w:rsidR="00EA08EA">
        <w:t xml:space="preserve"> </w:t>
      </w:r>
      <w:r>
        <w:t>beitragen</w:t>
      </w:r>
      <w:r w:rsidR="00EA08EA">
        <w:t xml:space="preserve"> </w:t>
      </w:r>
      <w:r>
        <w:t>will,</w:t>
      </w:r>
      <w:r w:rsidR="00EA08EA">
        <w:t xml:space="preserve"> </w:t>
      </w:r>
      <w:r>
        <w:t>beschwört</w:t>
      </w:r>
      <w:r w:rsidR="00EA08EA">
        <w:t xml:space="preserve"> </w:t>
      </w:r>
      <w:r>
        <w:t>das</w:t>
      </w:r>
      <w:r w:rsidR="00EA08EA">
        <w:t xml:space="preserve"> </w:t>
      </w:r>
      <w:r>
        <w:t>wie</w:t>
      </w:r>
      <w:r w:rsidR="00EA08EA">
        <w:t xml:space="preserve"> </w:t>
      </w:r>
      <w:r>
        <w:t>mit</w:t>
      </w:r>
      <w:r w:rsidR="00EA08EA">
        <w:t xml:space="preserve"> </w:t>
      </w:r>
      <w:r>
        <w:t>einem</w:t>
      </w:r>
      <w:r w:rsidR="00EA08EA">
        <w:t xml:space="preserve"> </w:t>
      </w:r>
      <w:r>
        <w:t>Eide.</w:t>
      </w:r>
      <w:r w:rsidR="00EA08EA">
        <w:t xml:space="preserve"> </w:t>
      </w:r>
      <w:proofErr w:type="spellStart"/>
      <w:r>
        <w:t>Welch</w:t>
      </w:r>
      <w:proofErr w:type="spellEnd"/>
      <w:r w:rsidR="00EA08EA">
        <w:t xml:space="preserve"> </w:t>
      </w:r>
      <w:r>
        <w:t>ein</w:t>
      </w:r>
      <w:r w:rsidR="00EA08EA">
        <w:t xml:space="preserve"> </w:t>
      </w:r>
      <w:r>
        <w:t>Glaubensgrund!</w:t>
      </w:r>
      <w:r w:rsidR="00EA08EA">
        <w:t xml:space="preserve"> </w:t>
      </w:r>
      <w:r>
        <w:t>Was</w:t>
      </w:r>
      <w:r w:rsidR="00EA08EA">
        <w:t xml:space="preserve"> </w:t>
      </w:r>
      <w:r>
        <w:t>zweifelst</w:t>
      </w:r>
      <w:r w:rsidR="00EA08EA">
        <w:t xml:space="preserve"> </w:t>
      </w:r>
      <w:r>
        <w:t>du</w:t>
      </w:r>
      <w:r w:rsidR="00EA08EA">
        <w:t xml:space="preserve"> </w:t>
      </w:r>
      <w:r>
        <w:t>denn</w:t>
      </w:r>
      <w:r w:rsidR="00EA08EA">
        <w:t xml:space="preserve"> </w:t>
      </w:r>
      <w:r>
        <w:t>noch?</w:t>
      </w:r>
      <w:r w:rsidR="00EA08EA">
        <w:t xml:space="preserve"> </w:t>
      </w:r>
      <w:r>
        <w:t>Habt</w:t>
      </w:r>
      <w:r w:rsidR="00EA08EA">
        <w:t xml:space="preserve"> </w:t>
      </w:r>
      <w:r>
        <w:t>ihr</w:t>
      </w:r>
      <w:r w:rsidR="00EA08EA">
        <w:t xml:space="preserve"> </w:t>
      </w:r>
      <w:r>
        <w:t>nicht</w:t>
      </w:r>
      <w:r w:rsidR="00EA08EA">
        <w:t xml:space="preserve"> </w:t>
      </w:r>
      <w:r>
        <w:t>alle,</w:t>
      </w:r>
      <w:r w:rsidR="00EA08EA">
        <w:t xml:space="preserve"> </w:t>
      </w:r>
      <w:r>
        <w:t>die</w:t>
      </w:r>
      <w:r w:rsidR="00EA08EA">
        <w:t xml:space="preserve"> </w:t>
      </w:r>
      <w:r>
        <w:t>ihr</w:t>
      </w:r>
      <w:r w:rsidR="00EA08EA">
        <w:t xml:space="preserve"> </w:t>
      </w:r>
      <w:r>
        <w:t>getauft,</w:t>
      </w:r>
      <w:r w:rsidR="00EA08EA">
        <w:t xml:space="preserve"> </w:t>
      </w:r>
      <w:r>
        <w:t>Christum</w:t>
      </w:r>
      <w:r w:rsidR="00EA08EA">
        <w:t xml:space="preserve"> </w:t>
      </w:r>
      <w:r>
        <w:t>angezogen</w:t>
      </w:r>
      <w:r w:rsidR="00EA08EA">
        <w:t xml:space="preserve"> </w:t>
      </w:r>
      <w:r>
        <w:t>(</w:t>
      </w:r>
      <w:r w:rsidR="00EA08EA">
        <w:t xml:space="preserve">Galater </w:t>
      </w:r>
      <w:r>
        <w:t>3</w:t>
      </w:r>
      <w:r w:rsidR="00EA08EA">
        <w:t>, 2</w:t>
      </w:r>
      <w:r>
        <w:t>7)?</w:t>
      </w:r>
      <w:r w:rsidR="00EA08EA">
        <w:t xml:space="preserve"> </w:t>
      </w:r>
      <w:r>
        <w:t>Seid</w:t>
      </w:r>
      <w:r w:rsidR="00EA08EA">
        <w:t xml:space="preserve"> </w:t>
      </w:r>
      <w:r>
        <w:t>ihr</w:t>
      </w:r>
      <w:r w:rsidR="00EA08EA">
        <w:t xml:space="preserve"> </w:t>
      </w:r>
      <w:r>
        <w:t>nicht</w:t>
      </w:r>
      <w:r w:rsidR="00EA08EA">
        <w:t xml:space="preserve"> </w:t>
      </w:r>
      <w:r>
        <w:t>alle</w:t>
      </w:r>
      <w:r w:rsidR="00EA08EA">
        <w:t xml:space="preserve"> </w:t>
      </w:r>
      <w:r>
        <w:t>Gottes</w:t>
      </w:r>
      <w:r w:rsidR="00EA08EA">
        <w:t xml:space="preserve"> </w:t>
      </w:r>
      <w:r>
        <w:t>Kinder</w:t>
      </w:r>
      <w:r w:rsidR="00EA08EA">
        <w:t xml:space="preserve"> </w:t>
      </w:r>
      <w:r>
        <w:t>(Vers</w:t>
      </w:r>
      <w:r w:rsidR="00EA08EA">
        <w:t xml:space="preserve"> </w:t>
      </w:r>
      <w:r>
        <w:t>26)?</w:t>
      </w:r>
      <w:r w:rsidR="00EA08EA">
        <w:t xml:space="preserve"> </w:t>
      </w:r>
      <w:r>
        <w:t>Warum</w:t>
      </w:r>
      <w:r w:rsidR="00EA08EA">
        <w:t xml:space="preserve"> </w:t>
      </w:r>
      <w:r>
        <w:t>haltet</w:t>
      </w:r>
      <w:r w:rsidR="00EA08EA">
        <w:t xml:space="preserve"> </w:t>
      </w:r>
      <w:r>
        <w:t>ihr</w:t>
      </w:r>
      <w:r w:rsidR="00EA08EA">
        <w:t xml:space="preserve"> </w:t>
      </w:r>
      <w:r>
        <w:t>euch</w:t>
      </w:r>
      <w:r w:rsidR="00EA08EA">
        <w:t xml:space="preserve"> </w:t>
      </w:r>
      <w:r>
        <w:t>denn</w:t>
      </w:r>
      <w:r w:rsidR="00EA08EA">
        <w:t xml:space="preserve"> </w:t>
      </w:r>
      <w:r>
        <w:t>nicht</w:t>
      </w:r>
      <w:r w:rsidR="00EA08EA">
        <w:t xml:space="preserve"> </w:t>
      </w:r>
      <w:r>
        <w:t>dafür,</w:t>
      </w:r>
      <w:r w:rsidR="00EA08EA">
        <w:t xml:space="preserve"> </w:t>
      </w:r>
      <w:r>
        <w:t>freuet</w:t>
      </w:r>
      <w:r w:rsidR="00EA08EA">
        <w:t xml:space="preserve"> </w:t>
      </w:r>
      <w:r>
        <w:t>euch</w:t>
      </w:r>
      <w:r w:rsidR="00EA08EA">
        <w:t xml:space="preserve"> </w:t>
      </w:r>
      <w:r>
        <w:t>und</w:t>
      </w:r>
      <w:r w:rsidR="00EA08EA">
        <w:t xml:space="preserve"> </w:t>
      </w:r>
      <w:r>
        <w:t>lebet?</w:t>
      </w:r>
      <w:r w:rsidR="00EA08EA">
        <w:t xml:space="preserve"> </w:t>
      </w:r>
      <w:r>
        <w:t>Ist</w:t>
      </w:r>
      <w:r w:rsidR="00EA08EA">
        <w:t xml:space="preserve"> </w:t>
      </w:r>
      <w:r>
        <w:t>nicht</w:t>
      </w:r>
      <w:r w:rsidR="00EA08EA">
        <w:t xml:space="preserve"> </w:t>
      </w:r>
      <w:r>
        <w:t>über</w:t>
      </w:r>
      <w:r w:rsidR="00EA08EA">
        <w:t xml:space="preserve"> </w:t>
      </w:r>
      <w:r>
        <w:t>euch</w:t>
      </w:r>
      <w:r w:rsidR="00EA08EA">
        <w:t xml:space="preserve"> </w:t>
      </w:r>
      <w:r>
        <w:t>alle</w:t>
      </w:r>
      <w:r w:rsidR="00EA08EA">
        <w:t xml:space="preserve"> </w:t>
      </w:r>
      <w:r>
        <w:t>der</w:t>
      </w:r>
      <w:r w:rsidR="00EA08EA">
        <w:t xml:space="preserve"> </w:t>
      </w:r>
      <w:r>
        <w:t>Name</w:t>
      </w:r>
      <w:r w:rsidR="00EA08EA">
        <w:t xml:space="preserve"> </w:t>
      </w:r>
      <w:r>
        <w:t>des</w:t>
      </w:r>
      <w:r w:rsidR="00EA08EA">
        <w:t xml:space="preserve"> </w:t>
      </w:r>
      <w:r>
        <w:t>dreieinigen</w:t>
      </w:r>
      <w:r w:rsidR="00EA08EA">
        <w:t xml:space="preserve"> </w:t>
      </w:r>
      <w:r>
        <w:t>Gottes</w:t>
      </w:r>
      <w:r w:rsidR="00EA08EA">
        <w:t xml:space="preserve"> </w:t>
      </w:r>
      <w:r>
        <w:t>feierlich</w:t>
      </w:r>
      <w:r w:rsidR="00EA08EA">
        <w:t xml:space="preserve"> </w:t>
      </w:r>
      <w:r>
        <w:t>genannt</w:t>
      </w:r>
      <w:r w:rsidR="00EA08EA">
        <w:t xml:space="preserve"> </w:t>
      </w:r>
      <w:r>
        <w:t>worden,</w:t>
      </w:r>
      <w:r w:rsidR="00EA08EA">
        <w:t xml:space="preserve"> </w:t>
      </w:r>
      <w:r>
        <w:t>seid</w:t>
      </w:r>
      <w:r w:rsidR="00EA08EA">
        <w:t xml:space="preserve"> </w:t>
      </w:r>
      <w:r>
        <w:t>ihr</w:t>
      </w:r>
      <w:r w:rsidR="00EA08EA">
        <w:t xml:space="preserve"> </w:t>
      </w:r>
      <w:r>
        <w:t>nicht</w:t>
      </w:r>
      <w:r w:rsidR="00EA08EA">
        <w:t xml:space="preserve"> </w:t>
      </w:r>
      <w:r>
        <w:t>ihm</w:t>
      </w:r>
      <w:r w:rsidR="00EA08EA">
        <w:t xml:space="preserve"> </w:t>
      </w:r>
      <w:r>
        <w:t>geweiht?</w:t>
      </w:r>
      <w:r w:rsidR="00EA08EA">
        <w:t xml:space="preserve"> </w:t>
      </w:r>
    </w:p>
    <w:p w14:paraId="005FB12A" w14:textId="77777777" w:rsidR="002A27EC" w:rsidRDefault="002A27EC" w:rsidP="002A27EC">
      <w:pPr>
        <w:pStyle w:val="berschrift2"/>
      </w:pPr>
      <w:r>
        <w:lastRenderedPageBreak/>
        <w:t>III.</w:t>
      </w:r>
    </w:p>
    <w:p w14:paraId="721C4A02" w14:textId="2B04DF0C" w:rsidR="002A27EC" w:rsidRDefault="002A27EC" w:rsidP="002A27EC">
      <w:pPr>
        <w:pStyle w:val="StandardWeb"/>
      </w:pPr>
      <w:r>
        <w:t>Das</w:t>
      </w:r>
      <w:r w:rsidR="00EA08EA">
        <w:t xml:space="preserve"> </w:t>
      </w:r>
      <w:r>
        <w:t>dritte</w:t>
      </w:r>
      <w:r w:rsidR="00EA08EA">
        <w:t xml:space="preserve"> </w:t>
      </w:r>
      <w:r>
        <w:t>Stück,</w:t>
      </w:r>
      <w:r w:rsidR="00EA08EA">
        <w:t xml:space="preserve"> </w:t>
      </w:r>
      <w:r>
        <w:t>welches</w:t>
      </w:r>
      <w:r w:rsidR="00EA08EA">
        <w:t xml:space="preserve"> </w:t>
      </w:r>
      <w:r>
        <w:t>wir</w:t>
      </w:r>
      <w:r w:rsidR="00EA08EA">
        <w:t xml:space="preserve"> </w:t>
      </w:r>
      <w:r>
        <w:t>zu</w:t>
      </w:r>
      <w:r w:rsidR="00EA08EA">
        <w:t xml:space="preserve"> </w:t>
      </w:r>
      <w:r>
        <w:t>betrachten</w:t>
      </w:r>
      <w:r w:rsidR="00EA08EA">
        <w:t xml:space="preserve"> </w:t>
      </w:r>
      <w:r>
        <w:t>uns</w:t>
      </w:r>
      <w:r w:rsidR="00EA08EA">
        <w:t xml:space="preserve"> </w:t>
      </w:r>
      <w:r>
        <w:t>vorgenommen,</w:t>
      </w:r>
      <w:r w:rsidR="00EA08EA">
        <w:t xml:space="preserve"> </w:t>
      </w:r>
      <w:r>
        <w:t>besteht</w:t>
      </w:r>
      <w:r w:rsidR="00EA08EA">
        <w:t xml:space="preserve"> </w:t>
      </w:r>
      <w:r>
        <w:t>in</w:t>
      </w:r>
      <w:r w:rsidR="00EA08EA">
        <w:t xml:space="preserve"> </w:t>
      </w:r>
      <w:r>
        <w:t>der</w:t>
      </w:r>
      <w:r w:rsidR="00EA08EA">
        <w:t xml:space="preserve"> </w:t>
      </w:r>
      <w:r>
        <w:t>versiegelnden</w:t>
      </w:r>
      <w:r w:rsidR="00EA08EA">
        <w:t xml:space="preserve"> </w:t>
      </w:r>
      <w:r>
        <w:t>Kraft</w:t>
      </w:r>
      <w:r w:rsidR="00EA08EA">
        <w:t xml:space="preserve"> </w:t>
      </w:r>
      <w:r>
        <w:t>der</w:t>
      </w:r>
      <w:r w:rsidR="00EA08EA">
        <w:t xml:space="preserve"> </w:t>
      </w:r>
      <w:r>
        <w:t>Taufe.</w:t>
      </w:r>
      <w:r w:rsidR="00EA08EA">
        <w:t xml:space="preserve"> </w:t>
      </w:r>
      <w:proofErr w:type="spellStart"/>
      <w:r>
        <w:t>Laßt</w:t>
      </w:r>
      <w:proofErr w:type="spellEnd"/>
      <w:r w:rsidR="00EA08EA">
        <w:t xml:space="preserve"> </w:t>
      </w:r>
      <w:r>
        <w:t>uns</w:t>
      </w:r>
      <w:r w:rsidR="00EA08EA">
        <w:t xml:space="preserve"> </w:t>
      </w:r>
      <w:r>
        <w:t>auch</w:t>
      </w:r>
      <w:r w:rsidR="00EA08EA">
        <w:t xml:space="preserve"> </w:t>
      </w:r>
      <w:r>
        <w:t>dieselbe</w:t>
      </w:r>
      <w:r w:rsidR="00EA08EA">
        <w:t xml:space="preserve"> </w:t>
      </w:r>
      <w:r>
        <w:t>in</w:t>
      </w:r>
      <w:r w:rsidR="00EA08EA">
        <w:t xml:space="preserve"> </w:t>
      </w:r>
      <w:r>
        <w:t>einer</w:t>
      </w:r>
      <w:r w:rsidR="00EA08EA">
        <w:t xml:space="preserve"> </w:t>
      </w:r>
      <w:r>
        <w:t>bildlichen</w:t>
      </w:r>
      <w:r w:rsidR="00EA08EA">
        <w:t xml:space="preserve"> </w:t>
      </w:r>
      <w:r>
        <w:t>Vergleichung</w:t>
      </w:r>
      <w:r w:rsidR="00EA08EA">
        <w:t xml:space="preserve"> </w:t>
      </w:r>
      <w:r>
        <w:t>erwägen.</w:t>
      </w:r>
      <w:r w:rsidR="00EA08EA">
        <w:t xml:space="preserve"> </w:t>
      </w:r>
      <w:r>
        <w:t>So</w:t>
      </w:r>
      <w:r w:rsidR="00EA08EA">
        <w:t xml:space="preserve"> </w:t>
      </w:r>
      <w:r>
        <w:t>sage</w:t>
      </w:r>
      <w:r w:rsidR="00EA08EA">
        <w:t xml:space="preserve"> </w:t>
      </w:r>
      <w:r>
        <w:t>ich</w:t>
      </w:r>
      <w:r w:rsidR="00EA08EA">
        <w:t xml:space="preserve"> </w:t>
      </w:r>
      <w:r>
        <w:t>denn:</w:t>
      </w:r>
      <w:r w:rsidR="00EA08EA">
        <w:t xml:space="preserve"> </w:t>
      </w:r>
      <w:r>
        <w:t>Die</w:t>
      </w:r>
      <w:r w:rsidR="00EA08EA">
        <w:t xml:space="preserve"> </w:t>
      </w:r>
      <w:r>
        <w:t>Taufe</w:t>
      </w:r>
      <w:r w:rsidR="00EA08EA">
        <w:t xml:space="preserve"> </w:t>
      </w:r>
      <w:r>
        <w:t>ist</w:t>
      </w:r>
      <w:r w:rsidR="00EA08EA">
        <w:t xml:space="preserve"> </w:t>
      </w:r>
      <w:r>
        <w:t>eine</w:t>
      </w:r>
      <w:r w:rsidR="00EA08EA">
        <w:t xml:space="preserve"> </w:t>
      </w:r>
      <w:r>
        <w:t>an</w:t>
      </w:r>
      <w:r w:rsidR="00EA08EA">
        <w:t xml:space="preserve"> </w:t>
      </w:r>
      <w:r>
        <w:t>Christi</w:t>
      </w:r>
      <w:r w:rsidR="00EA08EA">
        <w:t xml:space="preserve"> </w:t>
      </w:r>
      <w:r>
        <w:t>statt</w:t>
      </w:r>
      <w:r w:rsidR="00EA08EA">
        <w:t xml:space="preserve"> </w:t>
      </w:r>
      <w:r>
        <w:t>vorgenommene</w:t>
      </w:r>
      <w:r w:rsidR="00EA08EA">
        <w:t xml:space="preserve"> </w:t>
      </w:r>
      <w:r>
        <w:t>feierliche</w:t>
      </w:r>
      <w:r w:rsidR="00EA08EA">
        <w:t xml:space="preserve"> </w:t>
      </w:r>
      <w:r>
        <w:t>Handlung</w:t>
      </w:r>
      <w:r w:rsidR="00EA08EA">
        <w:t xml:space="preserve"> </w:t>
      </w:r>
      <w:r>
        <w:t>oder</w:t>
      </w:r>
      <w:r w:rsidR="00EA08EA">
        <w:t xml:space="preserve"> </w:t>
      </w:r>
      <w:r>
        <w:t>Akt,</w:t>
      </w:r>
      <w:r w:rsidR="00EA08EA">
        <w:t xml:space="preserve"> </w:t>
      </w:r>
      <w:r>
        <w:t>wodurch</w:t>
      </w:r>
      <w:r w:rsidR="00EA08EA">
        <w:t xml:space="preserve"> </w:t>
      </w:r>
      <w:r>
        <w:t>ein</w:t>
      </w:r>
      <w:r w:rsidR="00EA08EA">
        <w:t xml:space="preserve"> </w:t>
      </w:r>
      <w:r>
        <w:t>Mensch,</w:t>
      </w:r>
      <w:r w:rsidR="00EA08EA">
        <w:t xml:space="preserve"> </w:t>
      </w:r>
      <w:r>
        <w:t>ein</w:t>
      </w:r>
      <w:r w:rsidR="00EA08EA">
        <w:t xml:space="preserve"> </w:t>
      </w:r>
      <w:r>
        <w:t>Sünder,</w:t>
      </w:r>
      <w:r w:rsidR="00EA08EA">
        <w:t xml:space="preserve"> </w:t>
      </w:r>
      <w:proofErr w:type="spellStart"/>
      <w:r>
        <w:t>ohn</w:t>
      </w:r>
      <w:proofErr w:type="spellEnd"/>
      <w:r>
        <w:t>'</w:t>
      </w:r>
      <w:r w:rsidR="00EA08EA">
        <w:t xml:space="preserve"> </w:t>
      </w:r>
      <w:r>
        <w:t>all</w:t>
      </w:r>
      <w:r w:rsidR="00EA08EA">
        <w:t xml:space="preserve"> </w:t>
      </w:r>
      <w:r>
        <w:t>sein</w:t>
      </w:r>
      <w:r w:rsidR="00EA08EA">
        <w:t xml:space="preserve"> </w:t>
      </w:r>
      <w:r>
        <w:t>Verdienst,</w:t>
      </w:r>
      <w:r w:rsidR="00EA08EA">
        <w:t xml:space="preserve"> </w:t>
      </w:r>
      <w:r>
        <w:t>aus</w:t>
      </w:r>
      <w:r w:rsidR="00EA08EA">
        <w:t xml:space="preserve"> </w:t>
      </w:r>
      <w:r>
        <w:t>lauter</w:t>
      </w:r>
      <w:r w:rsidR="00EA08EA">
        <w:t xml:space="preserve"> </w:t>
      </w:r>
      <w:r>
        <w:t>Gnaden,</w:t>
      </w:r>
      <w:r w:rsidR="00EA08EA">
        <w:t xml:space="preserve"> </w:t>
      </w:r>
      <w:r>
        <w:t>allein</w:t>
      </w:r>
      <w:r w:rsidR="00EA08EA">
        <w:t xml:space="preserve"> </w:t>
      </w:r>
      <w:r>
        <w:t>um</w:t>
      </w:r>
      <w:r w:rsidR="00EA08EA">
        <w:t xml:space="preserve"> </w:t>
      </w:r>
      <w:r>
        <w:t>Christi</w:t>
      </w:r>
      <w:r w:rsidR="00EA08EA">
        <w:t xml:space="preserve"> </w:t>
      </w:r>
      <w:r>
        <w:t>willen</w:t>
      </w:r>
      <w:r w:rsidR="00EA08EA">
        <w:t xml:space="preserve"> </w:t>
      </w:r>
      <w:r>
        <w:t>in</w:t>
      </w:r>
      <w:r w:rsidR="00EA08EA">
        <w:t xml:space="preserve"> </w:t>
      </w:r>
      <w:r>
        <w:t>den</w:t>
      </w:r>
      <w:r w:rsidR="00EA08EA">
        <w:t xml:space="preserve"> </w:t>
      </w:r>
      <w:r>
        <w:t>geistlichen</w:t>
      </w:r>
      <w:r w:rsidR="00EA08EA">
        <w:t xml:space="preserve"> </w:t>
      </w:r>
      <w:r>
        <w:t>Freiheits-</w:t>
      </w:r>
      <w:r w:rsidR="00EA08EA">
        <w:t xml:space="preserve"> </w:t>
      </w:r>
      <w:r>
        <w:t>und</w:t>
      </w:r>
      <w:r w:rsidR="00EA08EA">
        <w:t xml:space="preserve"> </w:t>
      </w:r>
      <w:r>
        <w:t>Adelstand</w:t>
      </w:r>
      <w:r w:rsidR="00EA08EA">
        <w:t xml:space="preserve"> </w:t>
      </w:r>
      <w:r>
        <w:t>erhoben</w:t>
      </w:r>
      <w:r w:rsidR="00EA08EA">
        <w:t xml:space="preserve"> </w:t>
      </w:r>
      <w:r>
        <w:t>und</w:t>
      </w:r>
      <w:r w:rsidR="00EA08EA">
        <w:t xml:space="preserve"> </w:t>
      </w:r>
      <w:r>
        <w:t>mit</w:t>
      </w:r>
      <w:r w:rsidR="00EA08EA">
        <w:t xml:space="preserve"> </w:t>
      </w:r>
      <w:r>
        <w:t>allem</w:t>
      </w:r>
      <w:r w:rsidR="00EA08EA">
        <w:t xml:space="preserve"> </w:t>
      </w:r>
      <w:r>
        <w:t>versehen</w:t>
      </w:r>
      <w:r w:rsidR="00EA08EA">
        <w:t xml:space="preserve"> </w:t>
      </w:r>
      <w:r>
        <w:t>wird,</w:t>
      </w:r>
      <w:r w:rsidR="00EA08EA">
        <w:t xml:space="preserve"> </w:t>
      </w:r>
      <w:r>
        <w:t>was</w:t>
      </w:r>
      <w:r w:rsidR="00EA08EA">
        <w:t xml:space="preserve"> </w:t>
      </w:r>
      <w:r>
        <w:t>zu</w:t>
      </w:r>
      <w:r w:rsidR="00EA08EA">
        <w:t xml:space="preserve"> </w:t>
      </w:r>
      <w:r>
        <w:t>einer</w:t>
      </w:r>
      <w:r w:rsidR="00EA08EA">
        <w:t xml:space="preserve"> </w:t>
      </w:r>
      <w:r>
        <w:t>standesgemäßen</w:t>
      </w:r>
      <w:r w:rsidR="00EA08EA">
        <w:t xml:space="preserve"> </w:t>
      </w:r>
      <w:r>
        <w:t>Lebensweise</w:t>
      </w:r>
      <w:r w:rsidR="00EA08EA">
        <w:t xml:space="preserve"> </w:t>
      </w:r>
      <w:r>
        <w:t>erfordert</w:t>
      </w:r>
      <w:r w:rsidR="00EA08EA">
        <w:t xml:space="preserve"> </w:t>
      </w:r>
      <w:r>
        <w:t>wird.</w:t>
      </w:r>
      <w:r w:rsidR="00EA08EA">
        <w:t xml:space="preserve"> </w:t>
      </w:r>
      <w:r>
        <w:t>Dieser</w:t>
      </w:r>
      <w:r w:rsidR="00EA08EA">
        <w:t xml:space="preserve"> </w:t>
      </w:r>
      <w:r>
        <w:t>geistliche</w:t>
      </w:r>
      <w:r w:rsidR="00EA08EA">
        <w:t xml:space="preserve"> </w:t>
      </w:r>
      <w:r>
        <w:t>Freiheits-</w:t>
      </w:r>
      <w:r w:rsidR="00EA08EA">
        <w:t xml:space="preserve"> </w:t>
      </w:r>
      <w:r>
        <w:t>und</w:t>
      </w:r>
      <w:r w:rsidR="00EA08EA">
        <w:t xml:space="preserve"> </w:t>
      </w:r>
      <w:r>
        <w:t>Adelstand</w:t>
      </w:r>
      <w:r w:rsidR="00EA08EA">
        <w:t xml:space="preserve"> </w:t>
      </w:r>
      <w:r>
        <w:t>wahrer</w:t>
      </w:r>
      <w:r w:rsidR="00EA08EA">
        <w:t xml:space="preserve"> </w:t>
      </w:r>
      <w:r>
        <w:t>Christen</w:t>
      </w:r>
      <w:r w:rsidR="00EA08EA">
        <w:t xml:space="preserve"> </w:t>
      </w:r>
      <w:r>
        <w:t>und</w:t>
      </w:r>
      <w:r w:rsidR="00EA08EA">
        <w:t xml:space="preserve"> </w:t>
      </w:r>
      <w:r>
        <w:t>seine</w:t>
      </w:r>
      <w:r w:rsidR="00EA08EA">
        <w:t xml:space="preserve"> </w:t>
      </w:r>
      <w:r>
        <w:t>Vorteile</w:t>
      </w:r>
      <w:r w:rsidR="00EA08EA">
        <w:t xml:space="preserve"> </w:t>
      </w:r>
      <w:r>
        <w:t>seien</w:t>
      </w:r>
      <w:r w:rsidR="00EA08EA">
        <w:t xml:space="preserve"> </w:t>
      </w:r>
      <w:r>
        <w:t>der</w:t>
      </w:r>
      <w:r w:rsidR="00EA08EA">
        <w:t xml:space="preserve"> </w:t>
      </w:r>
      <w:r>
        <w:t>erste</w:t>
      </w:r>
      <w:r w:rsidR="00EA08EA">
        <w:t xml:space="preserve"> </w:t>
      </w:r>
      <w:r>
        <w:t>Gegenstand</w:t>
      </w:r>
      <w:r w:rsidR="00EA08EA">
        <w:t xml:space="preserve"> </w:t>
      </w:r>
      <w:r>
        <w:t>unserer</w:t>
      </w:r>
      <w:r w:rsidR="00EA08EA">
        <w:t xml:space="preserve"> </w:t>
      </w:r>
      <w:r>
        <w:t>Betrachtung;</w:t>
      </w:r>
      <w:r w:rsidR="00EA08EA">
        <w:t xml:space="preserve"> </w:t>
      </w:r>
      <w:r>
        <w:t>der</w:t>
      </w:r>
      <w:r w:rsidR="00EA08EA">
        <w:t xml:space="preserve"> </w:t>
      </w:r>
      <w:r>
        <w:t>zweite:</w:t>
      </w:r>
      <w:r w:rsidR="00EA08EA">
        <w:t xml:space="preserve"> </w:t>
      </w:r>
      <w:r>
        <w:t>Wie</w:t>
      </w:r>
      <w:r w:rsidR="00EA08EA">
        <w:t xml:space="preserve"> </w:t>
      </w:r>
      <w:r>
        <w:t>uns</w:t>
      </w:r>
      <w:r w:rsidR="00EA08EA">
        <w:t xml:space="preserve"> </w:t>
      </w:r>
      <w:r>
        <w:t>die</w:t>
      </w:r>
      <w:r w:rsidR="00EA08EA">
        <w:t xml:space="preserve"> </w:t>
      </w:r>
      <w:r>
        <w:t>Taufe</w:t>
      </w:r>
      <w:r w:rsidR="00EA08EA">
        <w:t xml:space="preserve"> </w:t>
      </w:r>
      <w:r>
        <w:t>in</w:t>
      </w:r>
      <w:r w:rsidR="00EA08EA">
        <w:t xml:space="preserve"> </w:t>
      </w:r>
      <w:r>
        <w:t>diesen</w:t>
      </w:r>
      <w:r w:rsidR="00EA08EA">
        <w:t xml:space="preserve"> </w:t>
      </w:r>
      <w:r>
        <w:t>Stand</w:t>
      </w:r>
      <w:r w:rsidR="00EA08EA">
        <w:t xml:space="preserve"> </w:t>
      </w:r>
      <w:r>
        <w:t>erhebt;</w:t>
      </w:r>
      <w:r w:rsidR="00EA08EA">
        <w:t xml:space="preserve"> </w:t>
      </w:r>
      <w:r>
        <w:t>der</w:t>
      </w:r>
      <w:r w:rsidR="00EA08EA">
        <w:t xml:space="preserve"> </w:t>
      </w:r>
      <w:r>
        <w:t>dritte:</w:t>
      </w:r>
      <w:r w:rsidR="00EA08EA">
        <w:t xml:space="preserve"> </w:t>
      </w:r>
      <w:r>
        <w:t>Das</w:t>
      </w:r>
      <w:r w:rsidR="00EA08EA">
        <w:t xml:space="preserve"> </w:t>
      </w:r>
      <w:r>
        <w:t>standesgemäße</w:t>
      </w:r>
      <w:r w:rsidR="00EA08EA">
        <w:t xml:space="preserve"> </w:t>
      </w:r>
      <w:r>
        <w:t>Verhalten.</w:t>
      </w:r>
      <w:r w:rsidR="00EA08EA">
        <w:t xml:space="preserve"> </w:t>
      </w:r>
    </w:p>
    <w:p w14:paraId="42501FF2" w14:textId="44DBADE3" w:rsidR="002A27EC" w:rsidRDefault="002A27EC" w:rsidP="002A27EC">
      <w:pPr>
        <w:pStyle w:val="StandardWeb"/>
      </w:pPr>
      <w:r>
        <w:t>Der</w:t>
      </w:r>
      <w:r w:rsidR="00EA08EA">
        <w:t xml:space="preserve"> </w:t>
      </w:r>
      <w:r>
        <w:t>geistliche</w:t>
      </w:r>
      <w:r w:rsidR="00EA08EA">
        <w:t xml:space="preserve"> </w:t>
      </w:r>
      <w:r>
        <w:t>Freiheits-</w:t>
      </w:r>
      <w:r w:rsidR="00EA08EA">
        <w:t xml:space="preserve"> </w:t>
      </w:r>
      <w:r>
        <w:t>und</w:t>
      </w:r>
      <w:r w:rsidR="00EA08EA">
        <w:t xml:space="preserve"> </w:t>
      </w:r>
      <w:r>
        <w:t>Adelstand,</w:t>
      </w:r>
      <w:r w:rsidR="00EA08EA">
        <w:t xml:space="preserve"> </w:t>
      </w:r>
      <w:r>
        <w:t>worin</w:t>
      </w:r>
      <w:r w:rsidR="00EA08EA">
        <w:t xml:space="preserve"> </w:t>
      </w:r>
      <w:r>
        <w:t>wir</w:t>
      </w:r>
      <w:r w:rsidR="00EA08EA">
        <w:t xml:space="preserve"> </w:t>
      </w:r>
      <w:r>
        <w:t>durch</w:t>
      </w:r>
      <w:r w:rsidR="00EA08EA">
        <w:t xml:space="preserve"> </w:t>
      </w:r>
      <w:r>
        <w:t>die</w:t>
      </w:r>
      <w:r w:rsidR="00EA08EA">
        <w:t xml:space="preserve"> </w:t>
      </w:r>
      <w:r>
        <w:t>Taufe</w:t>
      </w:r>
      <w:r w:rsidR="00EA08EA">
        <w:t xml:space="preserve"> </w:t>
      </w:r>
      <w:r>
        <w:t>erhoben</w:t>
      </w:r>
      <w:r w:rsidR="00EA08EA">
        <w:t xml:space="preserve"> </w:t>
      </w:r>
      <w:r>
        <w:t>werden,</w:t>
      </w:r>
      <w:r w:rsidR="00EA08EA">
        <w:t xml:space="preserve"> </w:t>
      </w:r>
      <w:r>
        <w:t>ist</w:t>
      </w:r>
      <w:r w:rsidR="00EA08EA">
        <w:t xml:space="preserve"> </w:t>
      </w:r>
      <w:r>
        <w:t>höchster</w:t>
      </w:r>
      <w:r w:rsidR="00EA08EA">
        <w:t xml:space="preserve"> </w:t>
      </w:r>
      <w:r>
        <w:t>Art.</w:t>
      </w:r>
      <w:r w:rsidR="00EA08EA">
        <w:t xml:space="preserve"> </w:t>
      </w:r>
      <w:r>
        <w:t>Es</w:t>
      </w:r>
      <w:r w:rsidR="00EA08EA">
        <w:t xml:space="preserve"> </w:t>
      </w:r>
      <w:r>
        <w:t>sind</w:t>
      </w:r>
      <w:r w:rsidR="00EA08EA">
        <w:t xml:space="preserve"> </w:t>
      </w:r>
      <w:r>
        <w:t>Priester,</w:t>
      </w:r>
      <w:r w:rsidR="00EA08EA">
        <w:t xml:space="preserve"> </w:t>
      </w:r>
      <w:r>
        <w:t>es</w:t>
      </w:r>
      <w:r w:rsidR="00EA08EA">
        <w:t xml:space="preserve"> </w:t>
      </w:r>
      <w:r>
        <w:t>sind</w:t>
      </w:r>
      <w:r w:rsidR="00EA08EA">
        <w:t xml:space="preserve"> </w:t>
      </w:r>
      <w:r>
        <w:t>Könige,</w:t>
      </w:r>
      <w:r w:rsidR="00EA08EA">
        <w:t xml:space="preserve"> </w:t>
      </w:r>
      <w:r>
        <w:t>diese</w:t>
      </w:r>
      <w:r w:rsidR="00EA08EA">
        <w:t xml:space="preserve"> </w:t>
      </w:r>
      <w:r>
        <w:t>Leute,</w:t>
      </w:r>
      <w:r w:rsidR="00EA08EA">
        <w:t xml:space="preserve"> </w:t>
      </w:r>
      <w:r>
        <w:t>rechte</w:t>
      </w:r>
      <w:r w:rsidR="00EA08EA">
        <w:t xml:space="preserve"> </w:t>
      </w:r>
      <w:r>
        <w:t>Könige</w:t>
      </w:r>
      <w:r w:rsidR="00EA08EA">
        <w:t xml:space="preserve"> </w:t>
      </w:r>
      <w:r>
        <w:t>(</w:t>
      </w:r>
      <w:proofErr w:type="spellStart"/>
      <w:r>
        <w:t>Offenb</w:t>
      </w:r>
      <w:proofErr w:type="spellEnd"/>
      <w:r>
        <w:t>.</w:t>
      </w:r>
      <w:r w:rsidR="00EA08EA">
        <w:t xml:space="preserve"> </w:t>
      </w:r>
      <w:r>
        <w:t>5</w:t>
      </w:r>
      <w:r w:rsidR="00EA08EA">
        <w:t>, 1</w:t>
      </w:r>
      <w:r>
        <w:t>0).</w:t>
      </w:r>
      <w:r w:rsidR="00EA08EA">
        <w:t xml:space="preserve"> </w:t>
      </w:r>
      <w:r>
        <w:t>„Ihr</w:t>
      </w:r>
      <w:r w:rsidR="00EA08EA">
        <w:t xml:space="preserve"> </w:t>
      </w:r>
      <w:r>
        <w:t>seid</w:t>
      </w:r>
      <w:r w:rsidR="00EA08EA">
        <w:t xml:space="preserve"> </w:t>
      </w:r>
      <w:r>
        <w:t>das</w:t>
      </w:r>
      <w:r w:rsidR="00EA08EA">
        <w:t xml:space="preserve"> </w:t>
      </w:r>
      <w:r>
        <w:t>auserwählte</w:t>
      </w:r>
      <w:r w:rsidR="00EA08EA">
        <w:t xml:space="preserve"> </w:t>
      </w:r>
      <w:r>
        <w:t>Geschlecht,</w:t>
      </w:r>
      <w:r w:rsidR="00EA08EA">
        <w:t xml:space="preserve"> </w:t>
      </w:r>
      <w:r>
        <w:t>das</w:t>
      </w:r>
      <w:r w:rsidR="00EA08EA">
        <w:t xml:space="preserve"> </w:t>
      </w:r>
      <w:r>
        <w:t>königliche</w:t>
      </w:r>
      <w:r w:rsidR="00EA08EA">
        <w:t xml:space="preserve"> </w:t>
      </w:r>
      <w:r>
        <w:t>Priestertum,</w:t>
      </w:r>
      <w:r w:rsidR="00EA08EA">
        <w:t xml:space="preserve"> </w:t>
      </w:r>
      <w:r>
        <w:t>das</w:t>
      </w:r>
      <w:r w:rsidR="00EA08EA">
        <w:t xml:space="preserve"> </w:t>
      </w:r>
      <w:r>
        <w:t>heilige</w:t>
      </w:r>
      <w:r w:rsidR="00EA08EA">
        <w:t xml:space="preserve"> </w:t>
      </w:r>
      <w:r>
        <w:t>Volk,</w:t>
      </w:r>
      <w:r w:rsidR="00EA08EA">
        <w:t xml:space="preserve"> </w:t>
      </w:r>
      <w:r>
        <w:t>das</w:t>
      </w:r>
      <w:r w:rsidR="00EA08EA">
        <w:t xml:space="preserve"> </w:t>
      </w:r>
      <w:r>
        <w:t>Volk</w:t>
      </w:r>
      <w:r w:rsidR="00EA08EA">
        <w:t xml:space="preserve"> </w:t>
      </w:r>
      <w:r>
        <w:t>des</w:t>
      </w:r>
      <w:r w:rsidR="00EA08EA">
        <w:t xml:space="preserve"> </w:t>
      </w:r>
      <w:r>
        <w:t>Eigentums,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ihr</w:t>
      </w:r>
      <w:r w:rsidR="00EA08EA">
        <w:t xml:space="preserve"> </w:t>
      </w:r>
      <w:r>
        <w:t>verkündigen</w:t>
      </w:r>
      <w:r w:rsidR="00EA08EA">
        <w:t xml:space="preserve"> </w:t>
      </w:r>
      <w:r>
        <w:t>sollt</w:t>
      </w:r>
      <w:r w:rsidR="00EA08EA">
        <w:t xml:space="preserve"> </w:t>
      </w:r>
      <w:r>
        <w:t>die</w:t>
      </w:r>
      <w:r w:rsidR="00EA08EA">
        <w:t xml:space="preserve"> </w:t>
      </w:r>
      <w:r>
        <w:t>Tugenden</w:t>
      </w:r>
      <w:r w:rsidR="00EA08EA">
        <w:t xml:space="preserve"> </w:t>
      </w:r>
      <w:r>
        <w:t>des,</w:t>
      </w:r>
      <w:r w:rsidR="00EA08EA">
        <w:t xml:space="preserve"> </w:t>
      </w:r>
      <w:r>
        <w:t>der</w:t>
      </w:r>
      <w:r w:rsidR="00EA08EA">
        <w:t xml:space="preserve"> </w:t>
      </w:r>
      <w:r>
        <w:t>euch</w:t>
      </w:r>
      <w:r w:rsidR="00EA08EA">
        <w:t xml:space="preserve"> </w:t>
      </w:r>
      <w:r>
        <w:t>berufen</w:t>
      </w:r>
      <w:r w:rsidR="00EA08EA">
        <w:t xml:space="preserve"> </w:t>
      </w:r>
      <w:r>
        <w:t>hat</w:t>
      </w:r>
      <w:r w:rsidR="00EA08EA">
        <w:t xml:space="preserve"> </w:t>
      </w:r>
      <w:r>
        <w:t>von</w:t>
      </w:r>
      <w:r w:rsidR="00EA08EA">
        <w:t xml:space="preserve"> </w:t>
      </w:r>
      <w:r>
        <w:t>der</w:t>
      </w:r>
      <w:r w:rsidR="00EA08EA">
        <w:t xml:space="preserve"> </w:t>
      </w:r>
      <w:r>
        <w:t>Finsternis</w:t>
      </w:r>
      <w:r w:rsidR="00EA08EA">
        <w:t xml:space="preserve"> </w:t>
      </w:r>
      <w:r>
        <w:t>zu</w:t>
      </w:r>
      <w:r w:rsidR="00EA08EA">
        <w:t xml:space="preserve"> </w:t>
      </w:r>
      <w:r>
        <w:t>seinem</w:t>
      </w:r>
      <w:r w:rsidR="00EA08EA">
        <w:t xml:space="preserve"> </w:t>
      </w:r>
      <w:r>
        <w:t>wunderbaren</w:t>
      </w:r>
      <w:r w:rsidR="00EA08EA">
        <w:t xml:space="preserve"> </w:t>
      </w:r>
      <w:r>
        <w:t>Licht“</w:t>
      </w:r>
      <w:r w:rsidR="00EA08EA">
        <w:t xml:space="preserve"> </w:t>
      </w:r>
      <w:r>
        <w:t>(1.</w:t>
      </w:r>
      <w:r w:rsidR="00EA08EA">
        <w:t xml:space="preserve"> </w:t>
      </w:r>
      <w:r>
        <w:t>Petri</w:t>
      </w:r>
      <w:r w:rsidR="00EA08EA">
        <w:t xml:space="preserve"> </w:t>
      </w:r>
      <w:r>
        <w:t>2</w:t>
      </w:r>
      <w:r w:rsidR="00EA08EA">
        <w:t>, 9</w:t>
      </w:r>
      <w:r>
        <w:t>).</w:t>
      </w:r>
      <w:r w:rsidR="00EA08EA">
        <w:t xml:space="preserve"> </w:t>
      </w:r>
      <w:r>
        <w:t>Ist</w:t>
      </w:r>
      <w:r w:rsidR="00EA08EA">
        <w:t xml:space="preserve"> </w:t>
      </w:r>
      <w:r>
        <w:t>das</w:t>
      </w:r>
      <w:r w:rsidR="00EA08EA">
        <w:t xml:space="preserve"> </w:t>
      </w:r>
      <w:r>
        <w:t>noch</w:t>
      </w:r>
      <w:r w:rsidR="00EA08EA">
        <w:t xml:space="preserve"> </w:t>
      </w:r>
      <w:r>
        <w:t>nicht</w:t>
      </w:r>
      <w:r w:rsidR="00EA08EA">
        <w:t xml:space="preserve"> </w:t>
      </w:r>
      <w:r>
        <w:t>genug,</w:t>
      </w:r>
      <w:r w:rsidR="00EA08EA">
        <w:t xml:space="preserve"> </w:t>
      </w:r>
      <w:r>
        <w:t>so</w:t>
      </w:r>
      <w:r w:rsidR="00EA08EA">
        <w:t xml:space="preserve"> </w:t>
      </w:r>
      <w:r>
        <w:t>sind</w:t>
      </w:r>
      <w:r w:rsidR="00EA08EA">
        <w:t xml:space="preserve"> </w:t>
      </w:r>
      <w:r>
        <w:t>sie</w:t>
      </w:r>
      <w:r w:rsidR="00EA08EA">
        <w:t xml:space="preserve"> </w:t>
      </w:r>
      <w:r>
        <w:t>Erstlinge</w:t>
      </w:r>
      <w:r w:rsidR="00EA08EA">
        <w:t xml:space="preserve"> </w:t>
      </w:r>
      <w:r>
        <w:t>der</w:t>
      </w:r>
      <w:r w:rsidR="00EA08EA">
        <w:t xml:space="preserve"> </w:t>
      </w:r>
      <w:r>
        <w:t>Kreatur</w:t>
      </w:r>
      <w:r w:rsidR="00EA08EA">
        <w:t xml:space="preserve"> </w:t>
      </w:r>
      <w:r>
        <w:t>Gottes</w:t>
      </w:r>
      <w:r w:rsidR="00EA08EA">
        <w:t xml:space="preserve"> </w:t>
      </w:r>
      <w:r>
        <w:t>(</w:t>
      </w:r>
      <w:r w:rsidR="00EA08EA">
        <w:t xml:space="preserve">Jakobus </w:t>
      </w:r>
      <w:r>
        <w:t>1</w:t>
      </w:r>
      <w:r w:rsidR="00EA08EA">
        <w:t>, 1</w:t>
      </w:r>
      <w:r>
        <w:t>8),</w:t>
      </w:r>
      <w:r w:rsidR="00EA08EA">
        <w:t xml:space="preserve"> </w:t>
      </w:r>
      <w:r>
        <w:t>und</w:t>
      </w:r>
      <w:r w:rsidR="00EA08EA">
        <w:t xml:space="preserve"> </w:t>
      </w:r>
      <w:r>
        <w:t>gehen</w:t>
      </w:r>
      <w:r w:rsidR="00EA08EA">
        <w:t xml:space="preserve"> </w:t>
      </w:r>
      <w:r>
        <w:t>ihrem</w:t>
      </w:r>
      <w:r w:rsidR="00EA08EA">
        <w:t xml:space="preserve"> </w:t>
      </w:r>
      <w:r>
        <w:t>Range</w:t>
      </w:r>
      <w:r w:rsidR="00EA08EA">
        <w:t xml:space="preserve"> </w:t>
      </w:r>
      <w:r>
        <w:t>nach</w:t>
      </w:r>
      <w:r w:rsidR="00EA08EA">
        <w:t xml:space="preserve"> </w:t>
      </w:r>
      <w:r>
        <w:t>den</w:t>
      </w:r>
      <w:r w:rsidR="00EA08EA">
        <w:t xml:space="preserve"> </w:t>
      </w:r>
      <w:r>
        <w:t>Engeln</w:t>
      </w:r>
      <w:r w:rsidR="00EA08EA">
        <w:t xml:space="preserve"> </w:t>
      </w:r>
      <w:r>
        <w:t>vor</w:t>
      </w:r>
      <w:r w:rsidR="00EA08EA">
        <w:t xml:space="preserve"> </w:t>
      </w:r>
      <w:r>
        <w:t>von</w:t>
      </w:r>
      <w:r w:rsidR="00EA08EA">
        <w:t xml:space="preserve"> </w:t>
      </w:r>
      <w:r>
        <w:t>wegen</w:t>
      </w:r>
      <w:r w:rsidR="00EA08EA">
        <w:t xml:space="preserve"> </w:t>
      </w:r>
      <w:r>
        <w:t>ihrer</w:t>
      </w:r>
      <w:r w:rsidR="00EA08EA">
        <w:t xml:space="preserve"> </w:t>
      </w:r>
      <w:r>
        <w:t>Gerechtigkeit.</w:t>
      </w:r>
      <w:r w:rsidR="00EA08EA">
        <w:t xml:space="preserve"> </w:t>
      </w:r>
      <w:r>
        <w:t>„Kennt</w:t>
      </w:r>
      <w:r w:rsidR="00EA08EA">
        <w:t xml:space="preserve"> </w:t>
      </w:r>
      <w:r>
        <w:t>ihr</w:t>
      </w:r>
      <w:r w:rsidR="00EA08EA">
        <w:t xml:space="preserve"> </w:t>
      </w:r>
      <w:r>
        <w:t>euch</w:t>
      </w:r>
      <w:r w:rsidR="00EA08EA">
        <w:t xml:space="preserve"> </w:t>
      </w:r>
      <w:r>
        <w:t>denn</w:t>
      </w:r>
      <w:r w:rsidR="00EA08EA">
        <w:t xml:space="preserve"> </w:t>
      </w:r>
      <w:r>
        <w:t>nicht,</w:t>
      </w:r>
      <w:r w:rsidR="00EA08EA">
        <w:t xml:space="preserve"> </w:t>
      </w:r>
      <w:r>
        <w:t>ihr</w:t>
      </w:r>
      <w:r w:rsidR="00EA08EA">
        <w:t xml:space="preserve"> </w:t>
      </w:r>
      <w:r>
        <w:t>Fürstentöchter“</w:t>
      </w:r>
      <w:r w:rsidR="00EA08EA">
        <w:t xml:space="preserve"> </w:t>
      </w:r>
      <w:r>
        <w:t>(</w:t>
      </w:r>
      <w:proofErr w:type="spellStart"/>
      <w:r w:rsidR="00EA08EA">
        <w:t>Hoheslied</w:t>
      </w:r>
      <w:proofErr w:type="spellEnd"/>
      <w:r w:rsidR="00EA08EA">
        <w:t xml:space="preserve"> </w:t>
      </w:r>
      <w:r>
        <w:t>1</w:t>
      </w:r>
      <w:r w:rsidR="00EA08EA">
        <w:t>, 8</w:t>
      </w:r>
      <w:r>
        <w:t>)?</w:t>
      </w:r>
      <w:r w:rsidR="00EA08EA">
        <w:t xml:space="preserve"> </w:t>
      </w:r>
      <w:r>
        <w:t>Der</w:t>
      </w:r>
      <w:r w:rsidR="00EA08EA">
        <w:t xml:space="preserve"> </w:t>
      </w:r>
      <w:r>
        <w:t>Adel</w:t>
      </w:r>
      <w:r w:rsidR="00EA08EA">
        <w:t xml:space="preserve"> </w:t>
      </w:r>
      <w:r>
        <w:t>wird</w:t>
      </w:r>
      <w:r w:rsidR="00EA08EA">
        <w:t xml:space="preserve"> </w:t>
      </w:r>
      <w:r>
        <w:t>ursprünglich</w:t>
      </w:r>
      <w:r w:rsidR="00EA08EA">
        <w:t xml:space="preserve"> </w:t>
      </w:r>
      <w:r>
        <w:t>gewonnen</w:t>
      </w:r>
      <w:r w:rsidR="00EA08EA">
        <w:t xml:space="preserve"> </w:t>
      </w:r>
      <w:r>
        <w:t>durch</w:t>
      </w:r>
      <w:r w:rsidR="00EA08EA">
        <w:t xml:space="preserve"> </w:t>
      </w:r>
      <w:r>
        <w:t>herrliche</w:t>
      </w:r>
      <w:r w:rsidR="00EA08EA">
        <w:t xml:space="preserve"> </w:t>
      </w:r>
      <w:r>
        <w:t>Taten,</w:t>
      </w:r>
      <w:r w:rsidR="00EA08EA">
        <w:t xml:space="preserve"> </w:t>
      </w:r>
      <w:r>
        <w:t>die</w:t>
      </w:r>
      <w:r w:rsidR="00EA08EA">
        <w:t xml:space="preserve"> </w:t>
      </w:r>
      <w:r>
        <w:t>Jemand</w:t>
      </w:r>
      <w:r w:rsidR="00EA08EA">
        <w:t xml:space="preserve"> </w:t>
      </w:r>
      <w:r>
        <w:t>über</w:t>
      </w:r>
      <w:r w:rsidR="00EA08EA">
        <w:t xml:space="preserve"> </w:t>
      </w:r>
      <w:r>
        <w:t>das</w:t>
      </w:r>
      <w:r w:rsidR="00EA08EA">
        <w:t xml:space="preserve"> </w:t>
      </w:r>
      <w:r>
        <w:t>gemeine</w:t>
      </w:r>
      <w:r w:rsidR="00EA08EA">
        <w:t xml:space="preserve"> </w:t>
      </w:r>
      <w:r>
        <w:t>Volk</w:t>
      </w:r>
      <w:r w:rsidR="00EA08EA">
        <w:t xml:space="preserve"> </w:t>
      </w:r>
      <w:r>
        <w:t>erhoben.</w:t>
      </w:r>
      <w:r w:rsidR="00EA08EA">
        <w:t xml:space="preserve"> </w:t>
      </w:r>
      <w:r>
        <w:t>Und</w:t>
      </w:r>
      <w:r w:rsidR="00EA08EA">
        <w:t xml:space="preserve"> </w:t>
      </w:r>
      <w:r>
        <w:t>sollte</w:t>
      </w:r>
      <w:r w:rsidR="00EA08EA">
        <w:t xml:space="preserve"> </w:t>
      </w:r>
      <w:r>
        <w:t>es</w:t>
      </w:r>
      <w:r w:rsidR="00EA08EA">
        <w:t xml:space="preserve"> </w:t>
      </w:r>
      <w:r>
        <w:t>daran</w:t>
      </w:r>
      <w:r w:rsidR="00EA08EA">
        <w:t xml:space="preserve"> </w:t>
      </w:r>
      <w:r>
        <w:t>den</w:t>
      </w:r>
      <w:r w:rsidR="00EA08EA">
        <w:t xml:space="preserve"> </w:t>
      </w:r>
      <w:r>
        <w:t>getauften</w:t>
      </w:r>
      <w:r w:rsidR="00EA08EA">
        <w:t xml:space="preserve"> </w:t>
      </w:r>
      <w:r>
        <w:t>Personen</w:t>
      </w:r>
      <w:r w:rsidR="00EA08EA">
        <w:t xml:space="preserve"> </w:t>
      </w:r>
      <w:r>
        <w:t>mangeln?</w:t>
      </w:r>
      <w:r w:rsidR="00EA08EA">
        <w:t xml:space="preserve"> </w:t>
      </w:r>
      <w:r>
        <w:t>Keineswegs.</w:t>
      </w:r>
      <w:r w:rsidR="00EA08EA">
        <w:t xml:space="preserve"> </w:t>
      </w:r>
      <w:r>
        <w:t>Ihr</w:t>
      </w:r>
      <w:r w:rsidR="00EA08EA">
        <w:t xml:space="preserve"> </w:t>
      </w:r>
      <w:r>
        <w:t>Adel</w:t>
      </w:r>
      <w:r w:rsidR="00EA08EA">
        <w:t xml:space="preserve"> </w:t>
      </w:r>
      <w:r>
        <w:t>schreibt</w:t>
      </w:r>
      <w:r w:rsidR="00EA08EA">
        <w:t xml:space="preserve"> </w:t>
      </w:r>
      <w:r>
        <w:t>sich</w:t>
      </w:r>
      <w:r w:rsidR="00EA08EA">
        <w:t xml:space="preserve"> </w:t>
      </w:r>
      <w:r>
        <w:t>von</w:t>
      </w:r>
      <w:r w:rsidR="00EA08EA">
        <w:t xml:space="preserve"> </w:t>
      </w:r>
      <w:r>
        <w:t>den</w:t>
      </w:r>
      <w:r w:rsidR="00EA08EA">
        <w:t xml:space="preserve"> </w:t>
      </w:r>
      <w:r>
        <w:t>herrlichsten</w:t>
      </w:r>
      <w:r w:rsidR="00EA08EA">
        <w:t xml:space="preserve"> </w:t>
      </w:r>
      <w:r>
        <w:t>Großtaten</w:t>
      </w:r>
      <w:r w:rsidR="00EA08EA">
        <w:t xml:space="preserve"> </w:t>
      </w:r>
      <w:r>
        <w:t>ihres</w:t>
      </w:r>
      <w:r w:rsidR="00EA08EA">
        <w:t xml:space="preserve"> </w:t>
      </w:r>
      <w:r>
        <w:t>Ahnherrn</w:t>
      </w:r>
      <w:r w:rsidR="00EA08EA">
        <w:t xml:space="preserve"> </w:t>
      </w:r>
      <w:r>
        <w:t>und</w:t>
      </w:r>
      <w:r w:rsidR="00EA08EA">
        <w:t xml:space="preserve"> </w:t>
      </w:r>
      <w:r>
        <w:t>Stammvaters</w:t>
      </w:r>
      <w:r w:rsidR="00EA08EA">
        <w:t xml:space="preserve"> </w:t>
      </w:r>
      <w:r>
        <w:t>her.</w:t>
      </w:r>
      <w:r w:rsidR="00EA08EA">
        <w:t xml:space="preserve"> </w:t>
      </w:r>
      <w:r>
        <w:t>In</w:t>
      </w:r>
      <w:r w:rsidR="00EA08EA">
        <w:t xml:space="preserve"> </w:t>
      </w:r>
      <w:r>
        <w:t>ihm</w:t>
      </w:r>
      <w:r w:rsidR="00EA08EA">
        <w:t xml:space="preserve"> </w:t>
      </w:r>
      <w:r>
        <w:t>hat</w:t>
      </w:r>
      <w:r w:rsidR="00EA08EA">
        <w:t xml:space="preserve"> </w:t>
      </w:r>
      <w:r>
        <w:t>unser</w:t>
      </w:r>
      <w:r w:rsidR="00EA08EA">
        <w:t xml:space="preserve"> </w:t>
      </w:r>
      <w:r>
        <w:t>Fleisch</w:t>
      </w:r>
      <w:r w:rsidR="00EA08EA">
        <w:t xml:space="preserve"> </w:t>
      </w:r>
      <w:r>
        <w:t>Gott</w:t>
      </w:r>
      <w:r w:rsidR="00EA08EA">
        <w:t xml:space="preserve"> </w:t>
      </w:r>
      <w:r>
        <w:t>unendlich</w:t>
      </w:r>
      <w:r w:rsidR="00EA08EA">
        <w:t xml:space="preserve"> </w:t>
      </w:r>
      <w:r>
        <w:t>mehr</w:t>
      </w:r>
      <w:r w:rsidR="00EA08EA">
        <w:t xml:space="preserve"> </w:t>
      </w:r>
      <w:r>
        <w:t>verherrlicht</w:t>
      </w:r>
      <w:r w:rsidR="00EA08EA">
        <w:t xml:space="preserve"> </w:t>
      </w:r>
      <w:r>
        <w:t>als</w:t>
      </w:r>
      <w:r w:rsidR="00EA08EA">
        <w:t xml:space="preserve"> </w:t>
      </w:r>
      <w:proofErr w:type="gramStart"/>
      <w:r>
        <w:t>irgend</w:t>
      </w:r>
      <w:r w:rsidR="00EA08EA">
        <w:t xml:space="preserve"> </w:t>
      </w:r>
      <w:r>
        <w:t>eine</w:t>
      </w:r>
      <w:proofErr w:type="gramEnd"/>
      <w:r w:rsidR="00EA08EA">
        <w:t xml:space="preserve"> </w:t>
      </w:r>
      <w:r>
        <w:t>andere</w:t>
      </w:r>
      <w:r w:rsidR="00EA08EA">
        <w:t xml:space="preserve"> </w:t>
      </w:r>
      <w:r>
        <w:t>Natur,</w:t>
      </w:r>
      <w:r w:rsidR="00EA08EA">
        <w:t xml:space="preserve"> </w:t>
      </w:r>
      <w:r>
        <w:t>darum</w:t>
      </w:r>
      <w:r w:rsidR="00EA08EA">
        <w:t xml:space="preserve"> </w:t>
      </w:r>
      <w:r>
        <w:t>ist</w:t>
      </w:r>
      <w:r w:rsidR="00EA08EA">
        <w:t xml:space="preserve"> </w:t>
      </w:r>
      <w:r>
        <w:t>es</w:t>
      </w:r>
      <w:r w:rsidR="00EA08EA">
        <w:t xml:space="preserve"> </w:t>
      </w:r>
      <w:r>
        <w:t>mit</w:t>
      </w:r>
      <w:r w:rsidR="00EA08EA">
        <w:t xml:space="preserve"> </w:t>
      </w:r>
      <w:r>
        <w:t>Preis</w:t>
      </w:r>
      <w:r w:rsidR="00EA08EA">
        <w:t xml:space="preserve"> </w:t>
      </w:r>
      <w:r>
        <w:t>und</w:t>
      </w:r>
      <w:r w:rsidR="00EA08EA">
        <w:t xml:space="preserve"> </w:t>
      </w:r>
      <w:r>
        <w:t>Ehre</w:t>
      </w:r>
      <w:r w:rsidR="00EA08EA">
        <w:t xml:space="preserve"> </w:t>
      </w:r>
      <w:proofErr w:type="spellStart"/>
      <w:r>
        <w:t>gekrönet</w:t>
      </w:r>
      <w:proofErr w:type="spellEnd"/>
      <w:r w:rsidR="00EA08EA">
        <w:t xml:space="preserve"> </w:t>
      </w:r>
      <w:r>
        <w:t>und</w:t>
      </w:r>
      <w:r w:rsidR="00EA08EA">
        <w:t xml:space="preserve"> </w:t>
      </w:r>
      <w:r>
        <w:t>hoch</w:t>
      </w:r>
      <w:r w:rsidR="00EA08EA">
        <w:t xml:space="preserve"> </w:t>
      </w:r>
      <w:r>
        <w:t>erhaben.</w:t>
      </w:r>
      <w:r w:rsidR="00EA08EA">
        <w:t xml:space="preserve"> </w:t>
      </w:r>
      <w:r>
        <w:t>Einmal</w:t>
      </w:r>
      <w:r w:rsidR="00EA08EA">
        <w:t xml:space="preserve"> </w:t>
      </w:r>
      <w:r>
        <w:t>erworben</w:t>
      </w:r>
      <w:r w:rsidR="00EA08EA">
        <w:t xml:space="preserve"> </w:t>
      </w:r>
      <w:r>
        <w:t>wird</w:t>
      </w:r>
      <w:r w:rsidR="00EA08EA">
        <w:t xml:space="preserve"> </w:t>
      </w:r>
      <w:r>
        <w:t>der</w:t>
      </w:r>
      <w:r w:rsidR="00EA08EA">
        <w:t xml:space="preserve"> </w:t>
      </w:r>
      <w:r>
        <w:t>Adel</w:t>
      </w:r>
      <w:r w:rsidR="00EA08EA">
        <w:t xml:space="preserve"> </w:t>
      </w:r>
      <w:r>
        <w:t>vererbt</w:t>
      </w:r>
      <w:r w:rsidR="00EA08EA">
        <w:t xml:space="preserve"> </w:t>
      </w:r>
      <w:r>
        <w:t>und</w:t>
      </w:r>
      <w:r w:rsidR="00EA08EA">
        <w:t xml:space="preserve"> </w:t>
      </w:r>
      <w:r>
        <w:t>durch</w:t>
      </w:r>
      <w:r w:rsidR="00EA08EA">
        <w:t xml:space="preserve"> </w:t>
      </w:r>
      <w:r>
        <w:t>Geburt</w:t>
      </w:r>
      <w:r w:rsidR="00EA08EA">
        <w:t xml:space="preserve"> </w:t>
      </w:r>
      <w:r>
        <w:t>mitgeteilt,</w:t>
      </w:r>
      <w:r w:rsidR="00EA08EA">
        <w:t xml:space="preserve"> </w:t>
      </w:r>
      <w:r>
        <w:t>und</w:t>
      </w:r>
      <w:r w:rsidR="00EA08EA">
        <w:t xml:space="preserve"> </w:t>
      </w:r>
      <w:r>
        <w:t>mit</w:t>
      </w:r>
      <w:r w:rsidR="00EA08EA">
        <w:t xml:space="preserve"> </w:t>
      </w:r>
      <w:r>
        <w:t>derselben</w:t>
      </w:r>
      <w:r w:rsidR="00EA08EA">
        <w:t xml:space="preserve"> </w:t>
      </w:r>
      <w:r>
        <w:t>pflanzt</w:t>
      </w:r>
      <w:r w:rsidR="00EA08EA">
        <w:t xml:space="preserve"> </w:t>
      </w:r>
      <w:r>
        <w:t>sich</w:t>
      </w:r>
      <w:r w:rsidR="00EA08EA">
        <w:t xml:space="preserve"> </w:t>
      </w:r>
      <w:r>
        <w:t>der</w:t>
      </w:r>
      <w:r w:rsidR="00EA08EA">
        <w:t xml:space="preserve"> </w:t>
      </w:r>
      <w:r>
        <w:t>Glanz</w:t>
      </w:r>
      <w:r w:rsidR="00EA08EA">
        <w:t xml:space="preserve"> </w:t>
      </w:r>
      <w:r>
        <w:t>des</w:t>
      </w:r>
      <w:r w:rsidR="00EA08EA">
        <w:t xml:space="preserve"> </w:t>
      </w:r>
      <w:r>
        <w:t>Ruhmes</w:t>
      </w:r>
      <w:r w:rsidR="00EA08EA">
        <w:t xml:space="preserve"> </w:t>
      </w:r>
      <w:r>
        <w:t>fort</w:t>
      </w:r>
      <w:r w:rsidR="00EA08EA">
        <w:t xml:space="preserve"> </w:t>
      </w:r>
      <w:r>
        <w:t>auf</w:t>
      </w:r>
      <w:r w:rsidR="00EA08EA">
        <w:t xml:space="preserve"> </w:t>
      </w:r>
      <w:r>
        <w:t>die</w:t>
      </w:r>
      <w:r w:rsidR="00EA08EA">
        <w:t xml:space="preserve"> </w:t>
      </w:r>
      <w:r>
        <w:t>kommenden</w:t>
      </w:r>
      <w:r w:rsidR="00EA08EA">
        <w:t xml:space="preserve"> </w:t>
      </w:r>
      <w:r>
        <w:t>Geschlechter</w:t>
      </w:r>
      <w:r w:rsidR="00EA08EA">
        <w:t xml:space="preserve"> </w:t>
      </w:r>
      <w:r>
        <w:t>und</w:t>
      </w:r>
      <w:r w:rsidR="00EA08EA">
        <w:t xml:space="preserve"> </w:t>
      </w:r>
      <w:r>
        <w:t>Abkömmlinge.</w:t>
      </w:r>
      <w:r w:rsidR="00EA08EA">
        <w:t xml:space="preserve"> </w:t>
      </w:r>
      <w:r>
        <w:t>O,</w:t>
      </w:r>
      <w:r w:rsidR="00EA08EA">
        <w:t xml:space="preserve"> </w:t>
      </w:r>
      <w:r>
        <w:t>köstliche</w:t>
      </w:r>
      <w:r w:rsidR="00EA08EA">
        <w:t xml:space="preserve"> </w:t>
      </w:r>
      <w:r>
        <w:t>Erbschaft!</w:t>
      </w:r>
      <w:r w:rsidR="00EA08EA">
        <w:t xml:space="preserve"> </w:t>
      </w:r>
      <w:r>
        <w:t>„Gleichwie</w:t>
      </w:r>
      <w:r w:rsidR="00EA08EA">
        <w:t xml:space="preserve"> </w:t>
      </w:r>
      <w:r>
        <w:t>mir</w:t>
      </w:r>
      <w:r w:rsidR="00EA08EA">
        <w:t xml:space="preserve"> </w:t>
      </w:r>
      <w:r>
        <w:t>mein</w:t>
      </w:r>
      <w:r w:rsidR="00EA08EA">
        <w:t xml:space="preserve"> </w:t>
      </w:r>
      <w:r>
        <w:t>Vater</w:t>
      </w:r>
      <w:r w:rsidR="00EA08EA">
        <w:t xml:space="preserve"> </w:t>
      </w:r>
      <w:r>
        <w:t>das</w:t>
      </w:r>
      <w:r w:rsidR="00EA08EA">
        <w:t xml:space="preserve"> </w:t>
      </w:r>
      <w:r>
        <w:t>Reich</w:t>
      </w:r>
      <w:r w:rsidR="00EA08EA">
        <w:t xml:space="preserve"> </w:t>
      </w:r>
      <w:r>
        <w:t>testamentsweise</w:t>
      </w:r>
      <w:r w:rsidR="00EA08EA">
        <w:t xml:space="preserve"> </w:t>
      </w:r>
      <w:r>
        <w:t>vermacht</w:t>
      </w:r>
      <w:r w:rsidR="00EA08EA">
        <w:t xml:space="preserve"> </w:t>
      </w:r>
      <w:r>
        <w:t>hat,</w:t>
      </w:r>
      <w:r w:rsidR="00EA08EA">
        <w:t xml:space="preserve"> </w:t>
      </w:r>
      <w:r>
        <w:t>also</w:t>
      </w:r>
      <w:r w:rsidR="00EA08EA">
        <w:t xml:space="preserve"> </w:t>
      </w:r>
      <w:r>
        <w:t>vermache</w:t>
      </w:r>
      <w:r w:rsidR="00EA08EA">
        <w:t xml:space="preserve"> </w:t>
      </w:r>
      <w:r>
        <w:t>ich's</w:t>
      </w:r>
      <w:r w:rsidR="00EA08EA">
        <w:t xml:space="preserve"> </w:t>
      </w:r>
      <w:r>
        <w:t>euch</w:t>
      </w:r>
      <w:r w:rsidR="00EA08EA">
        <w:t xml:space="preserve"> </w:t>
      </w:r>
      <w:r>
        <w:t>auch“</w:t>
      </w:r>
      <w:r w:rsidR="00EA08EA">
        <w:t xml:space="preserve"> </w:t>
      </w:r>
      <w:r>
        <w:t>(Luk.</w:t>
      </w:r>
      <w:r w:rsidR="00EA08EA">
        <w:t xml:space="preserve"> </w:t>
      </w:r>
      <w:r>
        <w:t>22</w:t>
      </w:r>
      <w:r w:rsidR="00EA08EA">
        <w:t>, 2</w:t>
      </w:r>
      <w:r>
        <w:t>9).</w:t>
      </w:r>
      <w:r w:rsidR="00EA08EA">
        <w:t xml:space="preserve"> </w:t>
      </w:r>
      <w:r>
        <w:t>„Wir</w:t>
      </w:r>
      <w:r w:rsidR="00EA08EA">
        <w:t xml:space="preserve"> </w:t>
      </w:r>
      <w:r>
        <w:t>sind</w:t>
      </w:r>
      <w:r w:rsidR="00EA08EA">
        <w:t xml:space="preserve"> </w:t>
      </w:r>
      <w:r>
        <w:t>nun</w:t>
      </w:r>
      <w:r w:rsidR="00EA08EA">
        <w:t xml:space="preserve"> </w:t>
      </w:r>
      <w:r>
        <w:t>Erben</w:t>
      </w:r>
      <w:r w:rsidR="00EA08EA">
        <w:t xml:space="preserve"> </w:t>
      </w:r>
      <w:r>
        <w:t>Gottes</w:t>
      </w:r>
      <w:r w:rsidR="00EA08EA">
        <w:t xml:space="preserve"> </w:t>
      </w:r>
      <w:r>
        <w:t>und</w:t>
      </w:r>
      <w:r w:rsidR="00EA08EA">
        <w:t xml:space="preserve"> </w:t>
      </w:r>
      <w:r>
        <w:t>Miterben</w:t>
      </w:r>
      <w:r w:rsidR="00EA08EA">
        <w:t xml:space="preserve"> </w:t>
      </w:r>
      <w:r>
        <w:t>Jesu</w:t>
      </w:r>
      <w:r w:rsidR="00EA08EA">
        <w:t xml:space="preserve"> </w:t>
      </w:r>
      <w:r>
        <w:t>Christi,</w:t>
      </w:r>
      <w:r w:rsidR="00EA08EA">
        <w:t xml:space="preserve"> </w:t>
      </w:r>
      <w:r>
        <w:t>so</w:t>
      </w:r>
      <w:r w:rsidR="00EA08EA">
        <w:t xml:space="preserve"> </w:t>
      </w:r>
      <w:r>
        <w:t>wir</w:t>
      </w:r>
      <w:r w:rsidR="00EA08EA">
        <w:t xml:space="preserve"> </w:t>
      </w:r>
      <w:r>
        <w:t>anders</w:t>
      </w:r>
      <w:r w:rsidR="00EA08EA">
        <w:t xml:space="preserve"> </w:t>
      </w:r>
      <w:r>
        <w:t>mitleiden,</w:t>
      </w:r>
      <w:r w:rsidR="00EA08EA">
        <w:t xml:space="preserve"> </w:t>
      </w:r>
      <w:r>
        <w:t>auf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wir</w:t>
      </w:r>
      <w:r w:rsidR="00EA08EA">
        <w:t xml:space="preserve"> </w:t>
      </w:r>
      <w:r>
        <w:t>auch</w:t>
      </w:r>
      <w:r w:rsidR="00EA08EA">
        <w:t xml:space="preserve"> </w:t>
      </w:r>
      <w:r>
        <w:t>mit</w:t>
      </w:r>
      <w:r w:rsidR="00EA08EA">
        <w:t xml:space="preserve"> </w:t>
      </w:r>
      <w:r>
        <w:t>zur</w:t>
      </w:r>
      <w:r w:rsidR="00EA08EA">
        <w:t xml:space="preserve"> </w:t>
      </w:r>
      <w:r>
        <w:t>Herrlichkeit</w:t>
      </w:r>
      <w:r w:rsidR="00EA08EA">
        <w:t xml:space="preserve"> </w:t>
      </w:r>
      <w:r>
        <w:t>erhoben</w:t>
      </w:r>
      <w:r w:rsidR="00EA08EA">
        <w:t xml:space="preserve"> </w:t>
      </w:r>
      <w:r>
        <w:t>werden“</w:t>
      </w:r>
      <w:r w:rsidR="00EA08EA">
        <w:t xml:space="preserve"> </w:t>
      </w:r>
      <w:r>
        <w:t>(</w:t>
      </w:r>
      <w:r w:rsidR="00EA08EA">
        <w:t xml:space="preserve">Römer </w:t>
      </w:r>
      <w:r>
        <w:t>8</w:t>
      </w:r>
      <w:r w:rsidR="00EA08EA">
        <w:t>, 1</w:t>
      </w:r>
      <w:r>
        <w:t>7).</w:t>
      </w:r>
      <w:r w:rsidR="00EA08EA">
        <w:t xml:space="preserve"> </w:t>
      </w:r>
      <w:r>
        <w:t>„Wie</w:t>
      </w:r>
      <w:r w:rsidR="00EA08EA">
        <w:t xml:space="preserve"> </w:t>
      </w:r>
      <w:r>
        <w:t>viel</w:t>
      </w:r>
      <w:r w:rsidR="00EA08EA">
        <w:t xml:space="preserve"> </w:t>
      </w:r>
      <w:r>
        <w:t>eurer</w:t>
      </w:r>
      <w:r w:rsidR="00EA08EA">
        <w:t xml:space="preserve"> </w:t>
      </w:r>
      <w:r>
        <w:t>getauft</w:t>
      </w:r>
      <w:r w:rsidR="00EA08EA">
        <w:t xml:space="preserve"> </w:t>
      </w:r>
      <w:r>
        <w:t>sind,</w:t>
      </w:r>
      <w:r w:rsidR="00EA08EA">
        <w:t xml:space="preserve"> </w:t>
      </w:r>
      <w:r>
        <w:t>die</w:t>
      </w:r>
      <w:r w:rsidR="00EA08EA">
        <w:t xml:space="preserve"> </w:t>
      </w:r>
      <w:r>
        <w:t>haben</w:t>
      </w:r>
      <w:r w:rsidR="00EA08EA">
        <w:t xml:space="preserve"> </w:t>
      </w:r>
      <w:r>
        <w:t>Christum</w:t>
      </w:r>
      <w:r w:rsidR="00EA08EA">
        <w:t xml:space="preserve"> </w:t>
      </w:r>
      <w:r>
        <w:t>angezogen</w:t>
      </w:r>
      <w:r w:rsidR="00EA08EA">
        <w:t xml:space="preserve"> </w:t>
      </w:r>
      <w:r>
        <w:t>und</w:t>
      </w:r>
      <w:r w:rsidR="00EA08EA">
        <w:t xml:space="preserve"> </w:t>
      </w:r>
      <w:r>
        <w:t>sind</w:t>
      </w:r>
      <w:r w:rsidR="00EA08EA">
        <w:t xml:space="preserve"> </w:t>
      </w:r>
      <w:r>
        <w:t>alle</w:t>
      </w:r>
      <w:r w:rsidR="00EA08EA">
        <w:t xml:space="preserve"> </w:t>
      </w:r>
      <w:r>
        <w:t>Gottes</w:t>
      </w:r>
      <w:r w:rsidR="00EA08EA">
        <w:t xml:space="preserve"> </w:t>
      </w:r>
      <w:r>
        <w:t>Kinder</w:t>
      </w:r>
      <w:r w:rsidR="00EA08EA">
        <w:t xml:space="preserve"> </w:t>
      </w:r>
      <w:r>
        <w:t>durch</w:t>
      </w:r>
      <w:r w:rsidR="00EA08EA">
        <w:t xml:space="preserve"> </w:t>
      </w:r>
      <w:r>
        <w:t>den</w:t>
      </w:r>
      <w:r w:rsidR="00EA08EA">
        <w:t xml:space="preserve"> </w:t>
      </w:r>
      <w:r>
        <w:t>Glauben</w:t>
      </w:r>
      <w:r w:rsidR="00EA08EA">
        <w:t xml:space="preserve"> </w:t>
      </w:r>
      <w:r>
        <w:t>an</w:t>
      </w:r>
      <w:r w:rsidR="00EA08EA">
        <w:t xml:space="preserve"> </w:t>
      </w:r>
      <w:proofErr w:type="spellStart"/>
      <w:r>
        <w:t>Jesum</w:t>
      </w:r>
      <w:proofErr w:type="spellEnd"/>
      <w:r w:rsidR="00EA08EA">
        <w:t xml:space="preserve"> </w:t>
      </w:r>
      <w:r>
        <w:t>Christum“</w:t>
      </w:r>
      <w:r w:rsidR="00EA08EA">
        <w:t xml:space="preserve"> </w:t>
      </w:r>
      <w:r>
        <w:t>(</w:t>
      </w:r>
      <w:r w:rsidR="00EA08EA">
        <w:t xml:space="preserve">Galater </w:t>
      </w:r>
      <w:r>
        <w:t>3</w:t>
      </w:r>
      <w:r w:rsidR="00EA08EA">
        <w:t>, 2</w:t>
      </w:r>
      <w:r>
        <w:t>6</w:t>
      </w:r>
      <w:r w:rsidR="00EA08EA">
        <w:t>, 2</w:t>
      </w:r>
      <w:r>
        <w:t>7).</w:t>
      </w:r>
      <w:r w:rsidR="00EA08EA">
        <w:t xml:space="preserve"> </w:t>
      </w:r>
      <w:r>
        <w:t>Rühmte</w:t>
      </w:r>
      <w:r w:rsidR="00EA08EA">
        <w:t xml:space="preserve"> </w:t>
      </w:r>
      <w:r>
        <w:t>sich</w:t>
      </w:r>
      <w:r w:rsidR="00EA08EA">
        <w:t xml:space="preserve"> </w:t>
      </w:r>
      <w:r>
        <w:t>Paulus,</w:t>
      </w:r>
      <w:r w:rsidR="00EA08EA">
        <w:t xml:space="preserve"> </w:t>
      </w:r>
      <w:r>
        <w:t>ein</w:t>
      </w:r>
      <w:r w:rsidR="00EA08EA">
        <w:t xml:space="preserve"> </w:t>
      </w:r>
      <w:proofErr w:type="spellStart"/>
      <w:r>
        <w:t>geborner</w:t>
      </w:r>
      <w:proofErr w:type="spellEnd"/>
      <w:r w:rsidR="00EA08EA">
        <w:t xml:space="preserve"> </w:t>
      </w:r>
      <w:r>
        <w:t>Bürger</w:t>
      </w:r>
      <w:r w:rsidR="00EA08EA">
        <w:t xml:space="preserve"> </w:t>
      </w:r>
      <w:r>
        <w:t>des</w:t>
      </w:r>
      <w:r w:rsidR="00EA08EA">
        <w:t xml:space="preserve"> </w:t>
      </w:r>
      <w:r>
        <w:t>weltberühmten</w:t>
      </w:r>
      <w:r w:rsidR="00EA08EA">
        <w:t xml:space="preserve"> </w:t>
      </w:r>
      <w:r>
        <w:t>Roms</w:t>
      </w:r>
      <w:r w:rsidR="00EA08EA">
        <w:t xml:space="preserve"> </w:t>
      </w:r>
      <w:r>
        <w:t>zu</w:t>
      </w:r>
      <w:r w:rsidR="00EA08EA">
        <w:t xml:space="preserve"> </w:t>
      </w:r>
      <w:r>
        <w:t>sein,</w:t>
      </w:r>
      <w:r w:rsidR="00EA08EA">
        <w:t xml:space="preserve"> </w:t>
      </w:r>
      <w:r>
        <w:t>die</w:t>
      </w:r>
      <w:r w:rsidR="00EA08EA">
        <w:t xml:space="preserve"> </w:t>
      </w:r>
      <w:r>
        <w:t>Taufe</w:t>
      </w:r>
      <w:r w:rsidR="00EA08EA">
        <w:t xml:space="preserve"> </w:t>
      </w:r>
      <w:r>
        <w:t>ist</w:t>
      </w:r>
      <w:r w:rsidR="00EA08EA">
        <w:t xml:space="preserve"> </w:t>
      </w:r>
      <w:r>
        <w:t>das</w:t>
      </w:r>
      <w:r w:rsidR="00EA08EA">
        <w:t xml:space="preserve"> </w:t>
      </w:r>
      <w:r>
        <w:t>Diplom,</w:t>
      </w:r>
      <w:r w:rsidR="00EA08EA">
        <w:t xml:space="preserve"> </w:t>
      </w:r>
      <w:r>
        <w:t>ist</w:t>
      </w:r>
      <w:r w:rsidR="00EA08EA">
        <w:t xml:space="preserve"> </w:t>
      </w:r>
      <w:r>
        <w:t>die</w:t>
      </w:r>
      <w:r w:rsidR="00EA08EA">
        <w:t xml:space="preserve"> </w:t>
      </w:r>
      <w:r>
        <w:t>von</w:t>
      </w:r>
      <w:r w:rsidR="00EA08EA">
        <w:t xml:space="preserve"> </w:t>
      </w:r>
      <w:r>
        <w:t>dem</w:t>
      </w:r>
      <w:r w:rsidR="00EA08EA">
        <w:t xml:space="preserve"> </w:t>
      </w:r>
      <w:r>
        <w:t>dreieinigen</w:t>
      </w:r>
      <w:r w:rsidR="00EA08EA">
        <w:t xml:space="preserve"> </w:t>
      </w:r>
      <w:r>
        <w:t>Gott</w:t>
      </w:r>
      <w:r w:rsidR="00EA08EA">
        <w:t xml:space="preserve"> </w:t>
      </w:r>
      <w:r>
        <w:t>unterzeichnete</w:t>
      </w:r>
      <w:r w:rsidR="00EA08EA">
        <w:t xml:space="preserve"> </w:t>
      </w:r>
      <w:r>
        <w:t>Urkunde</w:t>
      </w:r>
      <w:r w:rsidR="00EA08EA">
        <w:t xml:space="preserve"> </w:t>
      </w:r>
      <w:r>
        <w:t>unseres</w:t>
      </w:r>
      <w:r w:rsidR="00EA08EA">
        <w:t xml:space="preserve"> </w:t>
      </w:r>
      <w:r>
        <w:t>himmlischen</w:t>
      </w:r>
      <w:r w:rsidR="00EA08EA">
        <w:t xml:space="preserve"> </w:t>
      </w:r>
      <w:r>
        <w:t>Ursprungs,</w:t>
      </w:r>
      <w:r w:rsidR="00EA08EA">
        <w:t xml:space="preserve"> </w:t>
      </w:r>
      <w:r>
        <w:t>unseres</w:t>
      </w:r>
      <w:r w:rsidR="00EA08EA">
        <w:t xml:space="preserve"> </w:t>
      </w:r>
      <w:r>
        <w:t>hohen</w:t>
      </w:r>
      <w:r w:rsidR="00EA08EA">
        <w:t xml:space="preserve"> </w:t>
      </w:r>
      <w:r>
        <w:t>Standes.</w:t>
      </w:r>
      <w:r w:rsidR="00EA08EA">
        <w:t xml:space="preserve"> </w:t>
      </w:r>
      <w:r>
        <w:t>Nur</w:t>
      </w:r>
      <w:r w:rsidR="00EA08EA">
        <w:t xml:space="preserve"> </w:t>
      </w:r>
      <w:r>
        <w:t>durch</w:t>
      </w:r>
      <w:r w:rsidR="00EA08EA">
        <w:t xml:space="preserve"> </w:t>
      </w:r>
      <w:r>
        <w:t>eine</w:t>
      </w:r>
      <w:r w:rsidR="00EA08EA">
        <w:t xml:space="preserve"> </w:t>
      </w:r>
      <w:r>
        <w:t>Geburt</w:t>
      </w:r>
      <w:r w:rsidR="00EA08EA">
        <w:t xml:space="preserve"> </w:t>
      </w:r>
      <w:r>
        <w:t>erlangt</w:t>
      </w:r>
      <w:r w:rsidR="00EA08EA">
        <w:t xml:space="preserve"> </w:t>
      </w:r>
      <w:r>
        <w:t>jemand</w:t>
      </w:r>
      <w:r w:rsidR="00EA08EA">
        <w:t xml:space="preserve"> </w:t>
      </w:r>
      <w:r>
        <w:t>daran</w:t>
      </w:r>
      <w:r w:rsidR="00EA08EA">
        <w:t xml:space="preserve"> </w:t>
      </w:r>
      <w:proofErr w:type="spellStart"/>
      <w:r>
        <w:t>Teil</w:t>
      </w:r>
      <w:proofErr w:type="spellEnd"/>
      <w:r>
        <w:t>,</w:t>
      </w:r>
      <w:r w:rsidR="00EA08EA">
        <w:t xml:space="preserve"> </w:t>
      </w:r>
      <w:r>
        <w:t>nicht</w:t>
      </w:r>
      <w:r w:rsidR="00EA08EA">
        <w:t xml:space="preserve"> </w:t>
      </w:r>
      <w:r>
        <w:t>durch</w:t>
      </w:r>
      <w:r w:rsidR="00EA08EA">
        <w:t xml:space="preserve"> </w:t>
      </w:r>
      <w:r>
        <w:t>die</w:t>
      </w:r>
      <w:r w:rsidR="00EA08EA">
        <w:t xml:space="preserve"> </w:t>
      </w:r>
      <w:r>
        <w:t>natürliche,</w:t>
      </w:r>
      <w:r w:rsidR="00EA08EA">
        <w:t xml:space="preserve"> </w:t>
      </w:r>
      <w:r>
        <w:t>sondern</w:t>
      </w:r>
      <w:r w:rsidR="00EA08EA">
        <w:t xml:space="preserve"> </w:t>
      </w:r>
      <w:r>
        <w:t>durch</w:t>
      </w:r>
      <w:r w:rsidR="00EA08EA">
        <w:t xml:space="preserve"> </w:t>
      </w:r>
      <w:r>
        <w:t>die</w:t>
      </w:r>
      <w:r w:rsidR="00EA08EA">
        <w:t xml:space="preserve"> </w:t>
      </w:r>
      <w:r>
        <w:t>Wiedergeburt,</w:t>
      </w:r>
      <w:r w:rsidR="00EA08EA">
        <w:t xml:space="preserve"> </w:t>
      </w:r>
      <w:r>
        <w:t>durch</w:t>
      </w:r>
      <w:r w:rsidR="00EA08EA">
        <w:t xml:space="preserve"> </w:t>
      </w:r>
      <w:r>
        <w:t>die</w:t>
      </w:r>
      <w:r w:rsidR="00EA08EA">
        <w:t xml:space="preserve"> </w:t>
      </w:r>
      <w:r>
        <w:t>Geburt</w:t>
      </w:r>
      <w:r w:rsidR="00EA08EA">
        <w:t xml:space="preserve"> </w:t>
      </w:r>
      <w:r>
        <w:t>aus</w:t>
      </w:r>
      <w:r w:rsidR="00EA08EA">
        <w:t xml:space="preserve"> </w:t>
      </w:r>
      <w:r>
        <w:t>Gott,</w:t>
      </w:r>
      <w:r w:rsidR="00EA08EA">
        <w:t xml:space="preserve"> </w:t>
      </w:r>
      <w:r>
        <w:t>durch</w:t>
      </w:r>
      <w:r w:rsidR="00EA08EA">
        <w:t xml:space="preserve"> </w:t>
      </w:r>
      <w:r>
        <w:t>die</w:t>
      </w:r>
      <w:r w:rsidR="00EA08EA">
        <w:t xml:space="preserve"> </w:t>
      </w:r>
      <w:r>
        <w:t>Geburt</w:t>
      </w:r>
      <w:r w:rsidR="00EA08EA">
        <w:t xml:space="preserve"> </w:t>
      </w:r>
      <w:r>
        <w:t>von</w:t>
      </w:r>
      <w:r w:rsidR="00EA08EA">
        <w:t xml:space="preserve"> </w:t>
      </w:r>
      <w:r>
        <w:t>oben</w:t>
      </w:r>
      <w:r w:rsidR="00EA08EA">
        <w:t xml:space="preserve"> </w:t>
      </w:r>
      <w:r>
        <w:t>her,</w:t>
      </w:r>
      <w:r w:rsidR="00EA08EA">
        <w:t xml:space="preserve"> </w:t>
      </w:r>
      <w:r>
        <w:t>wodurch</w:t>
      </w:r>
      <w:r w:rsidR="00EA08EA">
        <w:t xml:space="preserve"> </w:t>
      </w:r>
      <w:r>
        <w:t>ein</w:t>
      </w:r>
      <w:r w:rsidR="00EA08EA">
        <w:t xml:space="preserve"> </w:t>
      </w:r>
      <w:r>
        <w:t>Mensch</w:t>
      </w:r>
      <w:r w:rsidR="00EA08EA">
        <w:t xml:space="preserve"> </w:t>
      </w:r>
      <w:r>
        <w:t>geistlich,</w:t>
      </w:r>
      <w:r w:rsidR="00EA08EA">
        <w:t xml:space="preserve"> </w:t>
      </w:r>
      <w:r>
        <w:t>himmlisch,</w:t>
      </w:r>
      <w:r w:rsidR="00EA08EA">
        <w:t xml:space="preserve"> </w:t>
      </w:r>
      <w:r>
        <w:t>göttlich</w:t>
      </w:r>
      <w:r w:rsidR="00EA08EA">
        <w:t xml:space="preserve"> </w:t>
      </w:r>
      <w:r>
        <w:t>wird</w:t>
      </w:r>
      <w:r w:rsidR="00EA08EA">
        <w:t xml:space="preserve"> </w:t>
      </w:r>
      <w:r>
        <w:t>und</w:t>
      </w:r>
      <w:r w:rsidR="00EA08EA">
        <w:t xml:space="preserve"> </w:t>
      </w:r>
      <w:r>
        <w:t>Gottes</w:t>
      </w:r>
      <w:r w:rsidR="00EA08EA">
        <w:t xml:space="preserve"> </w:t>
      </w:r>
      <w:r>
        <w:t>wahrhaftes</w:t>
      </w:r>
      <w:r w:rsidR="00EA08EA">
        <w:t xml:space="preserve"> </w:t>
      </w:r>
      <w:r>
        <w:t>Kind.</w:t>
      </w:r>
      <w:r w:rsidR="00EA08EA">
        <w:t xml:space="preserve"> </w:t>
      </w:r>
      <w:r>
        <w:t>O</w:t>
      </w:r>
      <w:r w:rsidR="00EA08EA">
        <w:t xml:space="preserve"> </w:t>
      </w:r>
      <w:r>
        <w:t>wie</w:t>
      </w:r>
      <w:r w:rsidR="00EA08EA">
        <w:t xml:space="preserve"> </w:t>
      </w:r>
      <w:r>
        <w:t>hoch</w:t>
      </w:r>
      <w:r w:rsidR="00EA08EA">
        <w:t xml:space="preserve"> </w:t>
      </w:r>
      <w:r>
        <w:t>adelt</w:t>
      </w:r>
      <w:r w:rsidR="00EA08EA">
        <w:t xml:space="preserve"> </w:t>
      </w:r>
      <w:r>
        <w:t>diese</w:t>
      </w:r>
      <w:r w:rsidR="00EA08EA">
        <w:t xml:space="preserve"> </w:t>
      </w:r>
      <w:r>
        <w:t>Geburt</w:t>
      </w:r>
      <w:r w:rsidR="00EA08EA">
        <w:t xml:space="preserve"> </w:t>
      </w:r>
      <w:r>
        <w:t>das</w:t>
      </w:r>
      <w:r w:rsidR="00EA08EA">
        <w:t xml:space="preserve"> </w:t>
      </w:r>
      <w:r>
        <w:t>Menschenkind!</w:t>
      </w:r>
      <w:r w:rsidR="00EA08EA">
        <w:t xml:space="preserve"> </w:t>
      </w:r>
      <w:r>
        <w:t>Besonders</w:t>
      </w:r>
      <w:r w:rsidR="00EA08EA">
        <w:t xml:space="preserve"> </w:t>
      </w:r>
      <w:r>
        <w:t>wird</w:t>
      </w:r>
      <w:r w:rsidR="00EA08EA">
        <w:t xml:space="preserve"> </w:t>
      </w:r>
      <w:r>
        <w:t>beim</w:t>
      </w:r>
      <w:r w:rsidR="00EA08EA">
        <w:t xml:space="preserve"> </w:t>
      </w:r>
      <w:r>
        <w:t>Adel</w:t>
      </w:r>
      <w:r w:rsidR="00EA08EA">
        <w:t xml:space="preserve"> </w:t>
      </w:r>
      <w:r>
        <w:t>das</w:t>
      </w:r>
      <w:r w:rsidR="00EA08EA">
        <w:t xml:space="preserve"> </w:t>
      </w:r>
      <w:r>
        <w:t>Alter</w:t>
      </w:r>
      <w:r w:rsidR="00EA08EA">
        <w:t xml:space="preserve"> </w:t>
      </w:r>
      <w:r>
        <w:t>geschätzt,</w:t>
      </w:r>
      <w:r w:rsidR="00EA08EA">
        <w:t xml:space="preserve"> </w:t>
      </w:r>
      <w:r>
        <w:t>der</w:t>
      </w:r>
      <w:r w:rsidR="00EA08EA">
        <w:t xml:space="preserve"> </w:t>
      </w:r>
      <w:r>
        <w:t>hohe</w:t>
      </w:r>
      <w:r w:rsidR="00EA08EA">
        <w:t xml:space="preserve"> </w:t>
      </w:r>
      <w:r>
        <w:t>Stand</w:t>
      </w:r>
      <w:r w:rsidR="00EA08EA">
        <w:t xml:space="preserve"> </w:t>
      </w:r>
      <w:r>
        <w:t>der</w:t>
      </w:r>
      <w:r w:rsidR="00EA08EA">
        <w:t xml:space="preserve"> </w:t>
      </w:r>
      <w:r>
        <w:t>Gläubigen</w:t>
      </w:r>
      <w:r w:rsidR="00EA08EA">
        <w:t xml:space="preserve"> </w:t>
      </w:r>
      <w:r>
        <w:t>aber</w:t>
      </w:r>
      <w:r w:rsidR="00EA08EA">
        <w:t xml:space="preserve"> </w:t>
      </w:r>
      <w:r>
        <w:t>wurzelt</w:t>
      </w:r>
      <w:r w:rsidR="00EA08EA">
        <w:t xml:space="preserve"> </w:t>
      </w:r>
      <w:r>
        <w:t>in</w:t>
      </w:r>
      <w:r w:rsidR="00EA08EA">
        <w:t xml:space="preserve"> </w:t>
      </w:r>
      <w:r>
        <w:t>der</w:t>
      </w:r>
      <w:r w:rsidR="00EA08EA">
        <w:t xml:space="preserve"> </w:t>
      </w:r>
      <w:r>
        <w:t>vorweltlichen</w:t>
      </w:r>
      <w:r w:rsidR="00EA08EA">
        <w:t xml:space="preserve"> </w:t>
      </w:r>
      <w:r>
        <w:t>Ewigkeit,</w:t>
      </w:r>
      <w:r w:rsidR="00EA08EA">
        <w:t xml:space="preserve"> </w:t>
      </w:r>
      <w:r>
        <w:t>und</w:t>
      </w:r>
      <w:r w:rsidR="00EA08EA">
        <w:t xml:space="preserve"> </w:t>
      </w:r>
      <w:r>
        <w:t>ihr</w:t>
      </w:r>
      <w:r w:rsidR="00EA08EA">
        <w:t xml:space="preserve"> </w:t>
      </w:r>
      <w:r>
        <w:t>Stammbaum</w:t>
      </w:r>
      <w:r w:rsidR="00EA08EA">
        <w:t xml:space="preserve"> </w:t>
      </w:r>
      <w:r>
        <w:t>reicht</w:t>
      </w:r>
      <w:r w:rsidR="00EA08EA">
        <w:t xml:space="preserve"> </w:t>
      </w:r>
      <w:r>
        <w:t>über</w:t>
      </w:r>
      <w:r w:rsidR="00EA08EA">
        <w:t xml:space="preserve"> </w:t>
      </w:r>
      <w:r>
        <w:t>die</w:t>
      </w:r>
      <w:r w:rsidR="00EA08EA">
        <w:t xml:space="preserve"> </w:t>
      </w:r>
      <w:r>
        <w:t>Zeit</w:t>
      </w:r>
      <w:r w:rsidR="00EA08EA">
        <w:t xml:space="preserve"> </w:t>
      </w:r>
      <w:r>
        <w:t>hinaus,</w:t>
      </w:r>
      <w:r w:rsidR="00EA08EA">
        <w:t xml:space="preserve"> </w:t>
      </w:r>
      <w:r>
        <w:t>„denn</w:t>
      </w:r>
      <w:r w:rsidR="00EA08EA">
        <w:t xml:space="preserve"> </w:t>
      </w:r>
      <w:r>
        <w:t>er</w:t>
      </w:r>
      <w:r w:rsidR="00EA08EA">
        <w:t xml:space="preserve"> </w:t>
      </w:r>
      <w:r>
        <w:t>hat</w:t>
      </w:r>
      <w:r w:rsidR="00EA08EA">
        <w:t xml:space="preserve"> </w:t>
      </w:r>
      <w:r>
        <w:t>uns</w:t>
      </w:r>
      <w:r w:rsidR="00EA08EA">
        <w:t xml:space="preserve"> </w:t>
      </w:r>
      <w:r>
        <w:t>erwählet</w:t>
      </w:r>
      <w:r w:rsidR="00EA08EA">
        <w:t xml:space="preserve"> </w:t>
      </w:r>
      <w:r>
        <w:t>vor</w:t>
      </w:r>
      <w:r w:rsidR="00EA08EA">
        <w:t xml:space="preserve"> </w:t>
      </w:r>
      <w:r>
        <w:t>der</w:t>
      </w:r>
      <w:r w:rsidR="00EA08EA">
        <w:t xml:space="preserve"> </w:t>
      </w:r>
      <w:r>
        <w:t>Grundlegung</w:t>
      </w:r>
      <w:r w:rsidR="00EA08EA">
        <w:t xml:space="preserve"> </w:t>
      </w:r>
      <w:r>
        <w:t>der</w:t>
      </w:r>
      <w:r w:rsidR="00EA08EA">
        <w:t xml:space="preserve"> </w:t>
      </w:r>
      <w:r>
        <w:t>Welt“</w:t>
      </w:r>
      <w:r w:rsidR="00EA08EA">
        <w:t xml:space="preserve"> </w:t>
      </w:r>
      <w:r>
        <w:t>(</w:t>
      </w:r>
      <w:r w:rsidR="00EA08EA">
        <w:t xml:space="preserve">Epheser </w:t>
      </w:r>
      <w:r>
        <w:t>1</w:t>
      </w:r>
      <w:r w:rsidR="00EA08EA">
        <w:t>, 4</w:t>
      </w:r>
      <w:r>
        <w:t>).</w:t>
      </w:r>
      <w:r w:rsidR="00EA08EA">
        <w:t xml:space="preserve"> </w:t>
      </w:r>
      <w:r>
        <w:t>„Wo</w:t>
      </w:r>
      <w:r w:rsidR="00EA08EA">
        <w:t xml:space="preserve"> </w:t>
      </w:r>
      <w:proofErr w:type="spellStart"/>
      <w:r>
        <w:t>warest</w:t>
      </w:r>
      <w:proofErr w:type="spellEnd"/>
      <w:r w:rsidR="00EA08EA">
        <w:t xml:space="preserve"> </w:t>
      </w:r>
      <w:r>
        <w:t>du,</w:t>
      </w:r>
      <w:r w:rsidR="00EA08EA">
        <w:t xml:space="preserve"> </w:t>
      </w:r>
      <w:r>
        <w:t>da</w:t>
      </w:r>
      <w:r w:rsidR="00EA08EA">
        <w:t xml:space="preserve"> </w:t>
      </w:r>
      <w:r>
        <w:t>ich</w:t>
      </w:r>
      <w:r w:rsidR="00EA08EA">
        <w:t xml:space="preserve"> </w:t>
      </w:r>
      <w:r>
        <w:t>die</w:t>
      </w:r>
      <w:r w:rsidR="00EA08EA">
        <w:t xml:space="preserve"> </w:t>
      </w:r>
      <w:r>
        <w:t>Erde</w:t>
      </w:r>
      <w:r w:rsidR="00EA08EA">
        <w:t xml:space="preserve"> </w:t>
      </w:r>
      <w:r>
        <w:t>gründete,</w:t>
      </w:r>
      <w:r w:rsidR="00EA08EA">
        <w:t xml:space="preserve"> </w:t>
      </w:r>
      <w:r>
        <w:t>da</w:t>
      </w:r>
      <w:r w:rsidR="00EA08EA">
        <w:t xml:space="preserve"> </w:t>
      </w:r>
      <w:r>
        <w:t>mich</w:t>
      </w:r>
      <w:r w:rsidR="00EA08EA">
        <w:t xml:space="preserve"> </w:t>
      </w:r>
      <w:r>
        <w:t>die</w:t>
      </w:r>
      <w:r w:rsidR="00EA08EA">
        <w:t xml:space="preserve"> </w:t>
      </w:r>
      <w:r>
        <w:t>Morgensterne</w:t>
      </w:r>
      <w:r w:rsidR="00EA08EA">
        <w:t xml:space="preserve"> </w:t>
      </w:r>
      <w:proofErr w:type="spellStart"/>
      <w:r>
        <w:t>lobeten</w:t>
      </w:r>
      <w:proofErr w:type="spellEnd"/>
      <w:r w:rsidR="00EA08EA">
        <w:t xml:space="preserve"> </w:t>
      </w:r>
      <w:r>
        <w:t>und</w:t>
      </w:r>
      <w:r w:rsidR="00EA08EA">
        <w:t xml:space="preserve"> </w:t>
      </w:r>
      <w:r>
        <w:t>jauchzten</w:t>
      </w:r>
      <w:r w:rsidR="00EA08EA">
        <w:t xml:space="preserve"> </w:t>
      </w:r>
      <w:r>
        <w:t>alle</w:t>
      </w:r>
      <w:r w:rsidR="00EA08EA">
        <w:t xml:space="preserve"> </w:t>
      </w:r>
      <w:r>
        <w:t>Kinder</w:t>
      </w:r>
      <w:r w:rsidR="00EA08EA">
        <w:t xml:space="preserve"> </w:t>
      </w:r>
      <w:r>
        <w:t>Gottes“</w:t>
      </w:r>
      <w:r w:rsidR="00EA08EA">
        <w:t xml:space="preserve"> </w:t>
      </w:r>
      <w:r>
        <w:t>(Hiob</w:t>
      </w:r>
      <w:r w:rsidR="00EA08EA">
        <w:t xml:space="preserve"> </w:t>
      </w:r>
      <w:r>
        <w:t>38</w:t>
      </w:r>
      <w:r w:rsidR="00EA08EA">
        <w:t>, 4</w:t>
      </w:r>
      <w:r>
        <w:t>7)?</w:t>
      </w:r>
      <w:r w:rsidR="00EA08EA">
        <w:t xml:space="preserve"> </w:t>
      </w:r>
      <w:r>
        <w:t>„Je</w:t>
      </w:r>
      <w:r w:rsidR="00EA08EA">
        <w:t xml:space="preserve"> </w:t>
      </w:r>
      <w:r>
        <w:t>und</w:t>
      </w:r>
      <w:r w:rsidR="00EA08EA">
        <w:t xml:space="preserve"> </w:t>
      </w:r>
      <w:r>
        <w:t>je</w:t>
      </w:r>
      <w:r w:rsidR="00EA08EA">
        <w:t xml:space="preserve"> </w:t>
      </w:r>
      <w:r>
        <w:t>habe</w:t>
      </w:r>
      <w:r w:rsidR="00EA08EA">
        <w:t xml:space="preserve"> </w:t>
      </w:r>
      <w:r>
        <w:t>ich</w:t>
      </w:r>
      <w:r w:rsidR="00EA08EA">
        <w:t xml:space="preserve"> </w:t>
      </w:r>
      <w:r>
        <w:t>dich</w:t>
      </w:r>
      <w:r w:rsidR="00EA08EA">
        <w:t xml:space="preserve"> </w:t>
      </w:r>
      <w:proofErr w:type="spellStart"/>
      <w:r>
        <w:t>geliebet</w:t>
      </w:r>
      <w:proofErr w:type="spellEnd"/>
      <w:r>
        <w:t>,</w:t>
      </w:r>
      <w:r w:rsidR="00EA08EA">
        <w:t xml:space="preserve"> </w:t>
      </w:r>
      <w:r>
        <w:t>darum</w:t>
      </w:r>
      <w:r w:rsidR="00EA08EA">
        <w:t xml:space="preserve"> </w:t>
      </w:r>
      <w:r>
        <w:t>habe</w:t>
      </w:r>
      <w:r w:rsidR="00EA08EA">
        <w:t xml:space="preserve"> </w:t>
      </w:r>
      <w:r>
        <w:t>ich</w:t>
      </w:r>
      <w:r w:rsidR="00EA08EA">
        <w:t xml:space="preserve"> </w:t>
      </w:r>
      <w:r>
        <w:t>dich</w:t>
      </w:r>
      <w:r w:rsidR="00EA08EA">
        <w:t xml:space="preserve"> </w:t>
      </w:r>
      <w:r>
        <w:t>zu</w:t>
      </w:r>
      <w:r w:rsidR="00EA08EA">
        <w:t xml:space="preserve"> </w:t>
      </w:r>
      <w:r>
        <w:t>mir</w:t>
      </w:r>
      <w:r w:rsidR="00EA08EA">
        <w:t xml:space="preserve"> </w:t>
      </w:r>
      <w:r>
        <w:t>gezogen</w:t>
      </w:r>
      <w:r w:rsidR="00EA08EA">
        <w:t xml:space="preserve"> </w:t>
      </w:r>
      <w:r>
        <w:t>aus</w:t>
      </w:r>
      <w:r w:rsidR="00EA08EA">
        <w:t xml:space="preserve"> </w:t>
      </w:r>
      <w:r>
        <w:t>lauter</w:t>
      </w:r>
      <w:r w:rsidR="00EA08EA">
        <w:t xml:space="preserve"> </w:t>
      </w:r>
      <w:r>
        <w:t>Güte“</w:t>
      </w:r>
      <w:r w:rsidR="00EA08EA">
        <w:t xml:space="preserve"> </w:t>
      </w:r>
      <w:r>
        <w:t>(</w:t>
      </w:r>
      <w:r w:rsidR="00EA08EA">
        <w:t xml:space="preserve">Jeremia </w:t>
      </w:r>
      <w:r>
        <w:t>31</w:t>
      </w:r>
      <w:r w:rsidR="00EA08EA">
        <w:t>, 3</w:t>
      </w:r>
      <w:r>
        <w:t>).</w:t>
      </w:r>
      <w:r w:rsidR="00EA08EA">
        <w:t xml:space="preserve"> </w:t>
      </w:r>
    </w:p>
    <w:p w14:paraId="16E65A76" w14:textId="000211E7" w:rsidR="002A27EC" w:rsidRDefault="002A27EC" w:rsidP="002A27EC">
      <w:pPr>
        <w:pStyle w:val="StandardWeb"/>
      </w:pPr>
      <w:r>
        <w:t>Groß</w:t>
      </w:r>
      <w:r w:rsidR="00EA08EA">
        <w:t xml:space="preserve"> </w:t>
      </w:r>
      <w:r>
        <w:t>und</w:t>
      </w:r>
      <w:r w:rsidR="00EA08EA">
        <w:t xml:space="preserve"> </w:t>
      </w:r>
      <w:r>
        <w:t>herrlich</w:t>
      </w:r>
      <w:r w:rsidR="00EA08EA">
        <w:t xml:space="preserve"> </w:t>
      </w:r>
      <w:r>
        <w:t>sind</w:t>
      </w:r>
      <w:r w:rsidR="00EA08EA">
        <w:t xml:space="preserve"> </w:t>
      </w:r>
      <w:r>
        <w:t>die</w:t>
      </w:r>
      <w:r w:rsidR="00EA08EA">
        <w:t xml:space="preserve"> </w:t>
      </w:r>
      <w:r>
        <w:t>Vorteile,</w:t>
      </w:r>
      <w:r w:rsidR="00EA08EA">
        <w:t xml:space="preserve"> </w:t>
      </w:r>
      <w:r>
        <w:t>welche</w:t>
      </w:r>
      <w:r w:rsidR="00EA08EA">
        <w:t xml:space="preserve"> </w:t>
      </w:r>
      <w:r>
        <w:t>mit</w:t>
      </w:r>
      <w:r w:rsidR="00EA08EA">
        <w:t xml:space="preserve"> </w:t>
      </w:r>
      <w:r>
        <w:t>diesem</w:t>
      </w:r>
      <w:r w:rsidR="00EA08EA">
        <w:t xml:space="preserve"> </w:t>
      </w:r>
      <w:r>
        <w:t>köstlichen</w:t>
      </w:r>
      <w:r w:rsidR="00EA08EA">
        <w:t xml:space="preserve"> </w:t>
      </w:r>
      <w:r>
        <w:t>Stande,</w:t>
      </w:r>
      <w:r w:rsidR="00EA08EA">
        <w:t xml:space="preserve"> </w:t>
      </w:r>
      <w:r>
        <w:t>wozu</w:t>
      </w:r>
      <w:r w:rsidR="00EA08EA">
        <w:t xml:space="preserve"> </w:t>
      </w:r>
      <w:r>
        <w:t>uns</w:t>
      </w:r>
      <w:r w:rsidR="00EA08EA">
        <w:t xml:space="preserve"> </w:t>
      </w:r>
      <w:r>
        <w:t>die</w:t>
      </w:r>
      <w:r w:rsidR="00EA08EA">
        <w:t xml:space="preserve"> </w:t>
      </w:r>
      <w:r>
        <w:t>Taufe</w:t>
      </w:r>
      <w:r w:rsidR="00EA08EA">
        <w:t xml:space="preserve"> </w:t>
      </w:r>
      <w:r>
        <w:t>erhebt,</w:t>
      </w:r>
      <w:r w:rsidR="00EA08EA">
        <w:t xml:space="preserve"> </w:t>
      </w:r>
      <w:r>
        <w:t>verknüpft</w:t>
      </w:r>
      <w:r w:rsidR="00EA08EA">
        <w:t xml:space="preserve"> </w:t>
      </w:r>
      <w:r>
        <w:t>sind.</w:t>
      </w:r>
      <w:r w:rsidR="00EA08EA">
        <w:t xml:space="preserve"> </w:t>
      </w:r>
      <w:r>
        <w:t>Höret</w:t>
      </w:r>
      <w:r w:rsidR="00EA08EA">
        <w:t xml:space="preserve"> </w:t>
      </w:r>
      <w:r>
        <w:t>hierüber</w:t>
      </w:r>
      <w:r w:rsidR="00EA08EA">
        <w:t xml:space="preserve"> </w:t>
      </w:r>
      <w:r>
        <w:t>einige</w:t>
      </w:r>
      <w:r w:rsidR="00EA08EA">
        <w:t xml:space="preserve"> </w:t>
      </w:r>
      <w:r>
        <w:t>Schriftsprüche:</w:t>
      </w:r>
      <w:r w:rsidR="00EA08EA">
        <w:t xml:space="preserve"> </w:t>
      </w:r>
      <w:r>
        <w:t>„Ihr</w:t>
      </w:r>
      <w:r w:rsidR="00EA08EA">
        <w:t xml:space="preserve"> </w:t>
      </w:r>
      <w:r>
        <w:t>seid</w:t>
      </w:r>
      <w:r w:rsidR="00EA08EA">
        <w:t xml:space="preserve"> </w:t>
      </w: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tot</w:t>
      </w:r>
      <w:r w:rsidR="00EA08EA">
        <w:t xml:space="preserve"> </w:t>
      </w:r>
      <w:r>
        <w:t>und</w:t>
      </w:r>
      <w:r w:rsidR="00EA08EA">
        <w:t xml:space="preserve"> </w:t>
      </w:r>
      <w:r>
        <w:t>lebet</w:t>
      </w:r>
      <w:r w:rsidR="00EA08EA">
        <w:t xml:space="preserve"> </w:t>
      </w:r>
      <w:r>
        <w:t>Gott</w:t>
      </w:r>
      <w:r w:rsidR="00EA08EA">
        <w:t xml:space="preserve"> </w:t>
      </w:r>
      <w:r>
        <w:t>in</w:t>
      </w:r>
      <w:r w:rsidR="00EA08EA">
        <w:t xml:space="preserve"> </w:t>
      </w:r>
      <w:r>
        <w:t>Christo</w:t>
      </w:r>
      <w:r w:rsidR="00EA08EA">
        <w:t xml:space="preserve"> </w:t>
      </w:r>
      <w:r>
        <w:t>Jesu“</w:t>
      </w:r>
      <w:r w:rsidR="00EA08EA">
        <w:t xml:space="preserve"> </w:t>
      </w:r>
      <w:r>
        <w:t>(</w:t>
      </w:r>
      <w:r w:rsidR="00EA08EA">
        <w:t xml:space="preserve">Römer </w:t>
      </w:r>
      <w:r>
        <w:t>6</w:t>
      </w:r>
      <w:r w:rsidR="00EA08EA">
        <w:t>, 1</w:t>
      </w:r>
      <w:r>
        <w:t>1).</w:t>
      </w:r>
      <w:r w:rsidR="00EA08EA">
        <w:t xml:space="preserve"> </w:t>
      </w:r>
      <w:r>
        <w:t>„Ihr</w:t>
      </w:r>
      <w:r w:rsidR="00EA08EA">
        <w:t xml:space="preserve"> </w:t>
      </w:r>
      <w:r>
        <w:t>seid</w:t>
      </w:r>
      <w:r w:rsidR="00EA08EA">
        <w:t xml:space="preserve"> </w:t>
      </w:r>
      <w:r>
        <w:t>nicht</w:t>
      </w:r>
      <w:r w:rsidR="00EA08EA">
        <w:t xml:space="preserve"> </w:t>
      </w:r>
      <w:r>
        <w:t>unter</w:t>
      </w:r>
      <w:r w:rsidR="00EA08EA">
        <w:t xml:space="preserve"> </w:t>
      </w:r>
      <w:r>
        <w:t>dem</w:t>
      </w:r>
      <w:r w:rsidR="00EA08EA">
        <w:t xml:space="preserve"> </w:t>
      </w:r>
      <w:r>
        <w:t>Gesetz,</w:t>
      </w:r>
      <w:r w:rsidR="00EA08EA">
        <w:t xml:space="preserve"> </w:t>
      </w:r>
      <w:r>
        <w:t>sondern</w:t>
      </w:r>
      <w:r w:rsidR="00EA08EA">
        <w:t xml:space="preserve"> </w:t>
      </w:r>
      <w:r>
        <w:t>unter</w:t>
      </w:r>
      <w:r w:rsidR="00EA08EA">
        <w:t xml:space="preserve"> </w:t>
      </w:r>
      <w:r>
        <w:t>der</w:t>
      </w:r>
      <w:r w:rsidR="00EA08EA">
        <w:t xml:space="preserve"> </w:t>
      </w:r>
      <w:r>
        <w:t>Gnade,</w:t>
      </w:r>
      <w:r w:rsidR="00EA08EA">
        <w:t xml:space="preserve"> </w:t>
      </w:r>
      <w:r>
        <w:t>darum</w:t>
      </w:r>
      <w:r w:rsidR="00EA08EA">
        <w:t xml:space="preserve"> </w:t>
      </w:r>
      <w:r>
        <w:t>wird</w:t>
      </w:r>
      <w:r w:rsidR="00EA08EA">
        <w:t xml:space="preserve"> </w:t>
      </w:r>
      <w:r>
        <w:t>die</w:t>
      </w:r>
      <w:r w:rsidR="00EA08EA">
        <w:t xml:space="preserve"> </w:t>
      </w:r>
      <w:r>
        <w:t>Sünde</w:t>
      </w:r>
      <w:r w:rsidR="00EA08EA">
        <w:t xml:space="preserve"> </w:t>
      </w:r>
      <w:r>
        <w:t>nicht</w:t>
      </w:r>
      <w:r w:rsidR="00EA08EA">
        <w:t xml:space="preserve"> </w:t>
      </w:r>
      <w:r>
        <w:t>über</w:t>
      </w:r>
      <w:r w:rsidR="00EA08EA">
        <w:t xml:space="preserve"> </w:t>
      </w:r>
      <w:r>
        <w:t>euch</w:t>
      </w:r>
      <w:r w:rsidR="00EA08EA">
        <w:t xml:space="preserve"> </w:t>
      </w:r>
      <w:r>
        <w:t>herrschen</w:t>
      </w:r>
      <w:r w:rsidR="00EA08EA">
        <w:t xml:space="preserve"> </w:t>
      </w:r>
      <w:r>
        <w:t>können,</w:t>
      </w:r>
      <w:r w:rsidR="00EA08EA">
        <w:t xml:space="preserve"> </w:t>
      </w:r>
      <w:r>
        <w:t>dieweil</w:t>
      </w:r>
      <w:r w:rsidR="00EA08EA">
        <w:t xml:space="preserve"> </w:t>
      </w:r>
      <w:r>
        <w:t>ihr</w:t>
      </w:r>
      <w:r w:rsidR="00EA08EA">
        <w:t xml:space="preserve"> </w:t>
      </w:r>
      <w:r>
        <w:t>nicht</w:t>
      </w:r>
      <w:r w:rsidR="00EA08EA">
        <w:t xml:space="preserve"> </w:t>
      </w:r>
      <w:r>
        <w:t>unter</w:t>
      </w:r>
      <w:r w:rsidR="00EA08EA">
        <w:t xml:space="preserve"> </w:t>
      </w:r>
      <w:r>
        <w:t>dem</w:t>
      </w:r>
      <w:r w:rsidR="00EA08EA">
        <w:t xml:space="preserve"> </w:t>
      </w:r>
      <w:r>
        <w:t>Gesetz,</w:t>
      </w:r>
      <w:r w:rsidR="00EA08EA">
        <w:t xml:space="preserve"> </w:t>
      </w:r>
      <w:r>
        <w:t>sondern</w:t>
      </w:r>
      <w:r w:rsidR="00EA08EA">
        <w:t xml:space="preserve"> </w:t>
      </w:r>
      <w:r>
        <w:t>unter</w:t>
      </w:r>
      <w:r w:rsidR="00EA08EA">
        <w:t xml:space="preserve"> </w:t>
      </w:r>
      <w:r>
        <w:t>der</w:t>
      </w:r>
      <w:r w:rsidR="00EA08EA">
        <w:t xml:space="preserve"> </w:t>
      </w:r>
      <w:r>
        <w:t>Gnade</w:t>
      </w:r>
      <w:r w:rsidR="00EA08EA">
        <w:t xml:space="preserve"> </w:t>
      </w:r>
      <w:r>
        <w:t>seid“</w:t>
      </w:r>
      <w:r w:rsidR="00EA08EA">
        <w:t xml:space="preserve"> </w:t>
      </w:r>
      <w:r>
        <w:t>(Vers</w:t>
      </w:r>
      <w:r w:rsidR="00EA08EA">
        <w:t xml:space="preserve"> </w:t>
      </w:r>
      <w:r>
        <w:t>14).</w:t>
      </w:r>
      <w:r w:rsidR="00EA08EA">
        <w:t xml:space="preserve"> </w:t>
      </w:r>
      <w:r>
        <w:t>„Wir</w:t>
      </w:r>
      <w:r w:rsidR="00EA08EA">
        <w:t xml:space="preserve"> </w:t>
      </w:r>
      <w:r>
        <w:t>sind</w:t>
      </w:r>
      <w:r w:rsidR="00EA08EA">
        <w:t xml:space="preserve"> </w:t>
      </w:r>
      <w:r>
        <w:t>nicht</w:t>
      </w:r>
      <w:r w:rsidR="00EA08EA">
        <w:t xml:space="preserve"> </w:t>
      </w:r>
      <w:r>
        <w:t>fleischlich,</w:t>
      </w:r>
      <w:r w:rsidR="00EA08EA">
        <w:t xml:space="preserve"> </w:t>
      </w:r>
      <w:r>
        <w:t>sondern</w:t>
      </w:r>
      <w:r w:rsidR="00EA08EA">
        <w:t xml:space="preserve"> </w:t>
      </w:r>
      <w:r>
        <w:t>geistlich,</w:t>
      </w:r>
      <w:r w:rsidR="00EA08EA">
        <w:t xml:space="preserve"> </w:t>
      </w:r>
      <w:r>
        <w:t>Gott</w:t>
      </w:r>
      <w:r w:rsidR="00EA08EA">
        <w:t xml:space="preserve"> </w:t>
      </w:r>
      <w:r>
        <w:t>will</w:t>
      </w:r>
      <w:r w:rsidR="00EA08EA">
        <w:t xml:space="preserve"> </w:t>
      </w:r>
      <w:r>
        <w:t>unser</w:t>
      </w:r>
      <w:r w:rsidR="00EA08EA">
        <w:t xml:space="preserve"> </w:t>
      </w:r>
      <w:r>
        <w:t>sterblichen</w:t>
      </w:r>
      <w:r w:rsidR="00EA08EA">
        <w:t xml:space="preserve"> </w:t>
      </w:r>
      <w:r>
        <w:t>Leiber</w:t>
      </w:r>
      <w:r w:rsidR="00EA08EA">
        <w:t xml:space="preserve"> </w:t>
      </w:r>
      <w:r>
        <w:t>lebendig</w:t>
      </w:r>
      <w:r w:rsidR="00EA08EA">
        <w:t xml:space="preserve"> </w:t>
      </w:r>
      <w:r>
        <w:t>machen</w:t>
      </w:r>
      <w:r w:rsidR="00EA08EA">
        <w:t xml:space="preserve"> </w:t>
      </w:r>
      <w:r>
        <w:t>um</w:t>
      </w:r>
      <w:r w:rsidR="00EA08EA">
        <w:t xml:space="preserve"> </w:t>
      </w:r>
      <w:r>
        <w:t>deswillen,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sein</w:t>
      </w:r>
      <w:r w:rsidR="00EA08EA">
        <w:t xml:space="preserve"> </w:t>
      </w:r>
      <w:r>
        <w:t>Geist</w:t>
      </w:r>
      <w:r w:rsidR="00EA08EA">
        <w:t xml:space="preserve"> </w:t>
      </w:r>
      <w:r>
        <w:t>in</w:t>
      </w:r>
      <w:r w:rsidR="00EA08EA">
        <w:t xml:space="preserve"> </w:t>
      </w:r>
      <w:r>
        <w:t>uns</w:t>
      </w:r>
      <w:r w:rsidR="00EA08EA">
        <w:t xml:space="preserve"> </w:t>
      </w:r>
      <w:r>
        <w:t>wohnt“</w:t>
      </w:r>
      <w:r w:rsidR="00EA08EA">
        <w:t xml:space="preserve"> </w:t>
      </w:r>
      <w:r>
        <w:t>(</w:t>
      </w:r>
      <w:r w:rsidR="00EA08EA">
        <w:t xml:space="preserve">Römer </w:t>
      </w:r>
      <w:r>
        <w:t>8</w:t>
      </w:r>
      <w:r w:rsidR="00EA08EA">
        <w:t>, 9</w:t>
      </w:r>
      <w:r>
        <w:t>.11).</w:t>
      </w:r>
      <w:r w:rsidR="00EA08EA">
        <w:t xml:space="preserve"> </w:t>
      </w:r>
      <w:r>
        <w:t>„Gott</w:t>
      </w:r>
      <w:r w:rsidR="00EA08EA">
        <w:t xml:space="preserve"> </w:t>
      </w:r>
      <w:r>
        <w:t>will</w:t>
      </w:r>
      <w:r w:rsidR="00EA08EA">
        <w:t xml:space="preserve"> </w:t>
      </w:r>
      <w:r>
        <w:t>ins</w:t>
      </w:r>
      <w:r w:rsidR="00EA08EA">
        <w:t xml:space="preserve"> </w:t>
      </w:r>
      <w:r>
        <w:t>uns</w:t>
      </w:r>
      <w:r w:rsidR="00EA08EA">
        <w:t xml:space="preserve"> </w:t>
      </w:r>
      <w:r>
        <w:t>wohnen</w:t>
      </w:r>
      <w:r w:rsidR="00EA08EA">
        <w:t xml:space="preserve"> </w:t>
      </w:r>
      <w:r>
        <w:t>und</w:t>
      </w:r>
      <w:r w:rsidR="00EA08EA">
        <w:t xml:space="preserve"> </w:t>
      </w:r>
      <w:r>
        <w:t>in</w:t>
      </w:r>
      <w:r w:rsidR="00EA08EA">
        <w:t xml:space="preserve"> </w:t>
      </w:r>
      <w:r>
        <w:t>uns</w:t>
      </w:r>
      <w:r w:rsidR="00EA08EA">
        <w:t xml:space="preserve"> </w:t>
      </w:r>
      <w:r>
        <w:t>wandeln,</w:t>
      </w:r>
      <w:r w:rsidR="00EA08EA">
        <w:t xml:space="preserve"> </w:t>
      </w:r>
      <w:r>
        <w:t>und</w:t>
      </w:r>
      <w:r w:rsidR="00EA08EA">
        <w:t xml:space="preserve"> </w:t>
      </w:r>
      <w:r>
        <w:t>wir</w:t>
      </w:r>
      <w:r w:rsidR="00EA08EA">
        <w:t xml:space="preserve"> </w:t>
      </w:r>
      <w:r>
        <w:t>sollen</w:t>
      </w:r>
      <w:r w:rsidR="00EA08EA">
        <w:t xml:space="preserve"> </w:t>
      </w:r>
      <w:r>
        <w:t>seine</w:t>
      </w:r>
      <w:r w:rsidR="00EA08EA">
        <w:t xml:space="preserve"> </w:t>
      </w:r>
      <w:r>
        <w:t>Söhne</w:t>
      </w:r>
      <w:r w:rsidR="00EA08EA">
        <w:t xml:space="preserve"> </w:t>
      </w:r>
      <w:r>
        <w:t>und</w:t>
      </w:r>
      <w:r w:rsidR="00EA08EA">
        <w:t xml:space="preserve"> </w:t>
      </w:r>
      <w:r>
        <w:t>Töchter,</w:t>
      </w:r>
      <w:r w:rsidR="00EA08EA">
        <w:t xml:space="preserve"> </w:t>
      </w:r>
      <w:r>
        <w:t>und</w:t>
      </w:r>
      <w:r w:rsidR="00EA08EA">
        <w:t xml:space="preserve"> </w:t>
      </w:r>
      <w:r>
        <w:t>er,</w:t>
      </w:r>
      <w:r w:rsidR="00EA08EA">
        <w:t xml:space="preserve"> </w:t>
      </w:r>
      <w:r>
        <w:t>Gott</w:t>
      </w:r>
      <w:r w:rsidR="00EA08EA">
        <w:t xml:space="preserve"> </w:t>
      </w:r>
      <w:r>
        <w:t>mit</w:t>
      </w:r>
      <w:r w:rsidR="00EA08EA">
        <w:t xml:space="preserve"> </w:t>
      </w:r>
      <w:r>
        <w:t>uns,</w:t>
      </w:r>
      <w:r w:rsidR="00EA08EA">
        <w:t xml:space="preserve"> </w:t>
      </w:r>
      <w:r>
        <w:t>will</w:t>
      </w:r>
      <w:r w:rsidR="00EA08EA">
        <w:t xml:space="preserve"> </w:t>
      </w:r>
      <w:r>
        <w:t>unser</w:t>
      </w:r>
      <w:r w:rsidR="00EA08EA">
        <w:t xml:space="preserve"> </w:t>
      </w:r>
      <w:r>
        <w:t>Gott</w:t>
      </w:r>
      <w:r w:rsidR="00EA08EA">
        <w:t xml:space="preserve"> </w:t>
      </w:r>
      <w:r>
        <w:t>sein“</w:t>
      </w:r>
      <w:r w:rsidR="00EA08EA">
        <w:t xml:space="preserve"> </w:t>
      </w:r>
      <w:r>
        <w:t>(3.</w:t>
      </w:r>
      <w:r w:rsidR="00EA08EA">
        <w:t xml:space="preserve"> </w:t>
      </w:r>
      <w:r>
        <w:t>Mos.</w:t>
      </w:r>
      <w:r w:rsidR="00EA08EA">
        <w:t xml:space="preserve"> </w:t>
      </w:r>
      <w:r>
        <w:t>26</w:t>
      </w:r>
      <w:r w:rsidR="00EA08EA">
        <w:t>, 1</w:t>
      </w:r>
      <w:r>
        <w:t>2.</w:t>
      </w:r>
      <w:r w:rsidR="00EA08EA">
        <w:t xml:space="preserve"> Jeremia </w:t>
      </w:r>
      <w:r>
        <w:lastRenderedPageBreak/>
        <w:t>31</w:t>
      </w:r>
      <w:r w:rsidR="00EA08EA">
        <w:t>, 3</w:t>
      </w:r>
      <w:r>
        <w:t>3.</w:t>
      </w:r>
      <w:r w:rsidR="00EA08EA">
        <w:t xml:space="preserve"> </w:t>
      </w:r>
      <w:proofErr w:type="spellStart"/>
      <w:r>
        <w:t>Offenb</w:t>
      </w:r>
      <w:proofErr w:type="spellEnd"/>
      <w:r>
        <w:t>.</w:t>
      </w:r>
      <w:r w:rsidR="00EA08EA">
        <w:t xml:space="preserve"> </w:t>
      </w:r>
      <w:r>
        <w:t>21</w:t>
      </w:r>
      <w:r w:rsidR="00EA08EA">
        <w:t>, 3</w:t>
      </w:r>
      <w:r>
        <w:t>).</w:t>
      </w:r>
      <w:r w:rsidR="00EA08EA">
        <w:t xml:space="preserve"> </w:t>
      </w:r>
      <w:r>
        <w:t>„Alle</w:t>
      </w:r>
      <w:r w:rsidR="00EA08EA">
        <w:t xml:space="preserve"> </w:t>
      </w:r>
      <w:r>
        <w:t>die</w:t>
      </w:r>
      <w:r w:rsidR="00EA08EA">
        <w:t xml:space="preserve"> </w:t>
      </w:r>
      <w:r>
        <w:t>dich</w:t>
      </w:r>
      <w:r w:rsidR="00EA08EA">
        <w:t xml:space="preserve"> </w:t>
      </w:r>
      <w:r>
        <w:t>unterdrückt,</w:t>
      </w:r>
      <w:r w:rsidR="00EA08EA">
        <w:t xml:space="preserve"> </w:t>
      </w:r>
      <w:r>
        <w:t>die</w:t>
      </w:r>
      <w:r w:rsidR="00EA08EA">
        <w:t xml:space="preserve"> </w:t>
      </w:r>
      <w:r>
        <w:t>dich</w:t>
      </w:r>
      <w:r w:rsidR="00EA08EA">
        <w:t xml:space="preserve"> </w:t>
      </w:r>
      <w:r>
        <w:t>gelästert</w:t>
      </w:r>
      <w:r w:rsidR="00EA08EA">
        <w:t xml:space="preserve"> </w:t>
      </w:r>
      <w:r>
        <w:t>haben,</w:t>
      </w:r>
      <w:r w:rsidR="00EA08EA">
        <w:t xml:space="preserve"> </w:t>
      </w:r>
      <w:r>
        <w:t>werden</w:t>
      </w:r>
      <w:r w:rsidR="00EA08EA">
        <w:t xml:space="preserve"> </w:t>
      </w:r>
      <w:r>
        <w:t>niederfallen</w:t>
      </w:r>
      <w:r w:rsidR="00EA08EA">
        <w:t xml:space="preserve"> </w:t>
      </w:r>
      <w:r>
        <w:t>zu</w:t>
      </w:r>
      <w:r w:rsidR="00EA08EA">
        <w:t xml:space="preserve"> </w:t>
      </w:r>
      <w:r>
        <w:t>deinen</w:t>
      </w:r>
      <w:r w:rsidR="00EA08EA">
        <w:t xml:space="preserve"> </w:t>
      </w:r>
      <w:r>
        <w:t>Füßen</w:t>
      </w:r>
      <w:r w:rsidR="00EA08EA">
        <w:t xml:space="preserve"> </w:t>
      </w:r>
      <w:r>
        <w:t>und</w:t>
      </w:r>
      <w:r w:rsidR="00EA08EA">
        <w:t xml:space="preserve"> </w:t>
      </w:r>
      <w:r>
        <w:t>werden</w:t>
      </w:r>
      <w:r w:rsidR="00EA08EA">
        <w:t xml:space="preserve"> </w:t>
      </w:r>
      <w:r>
        <w:t>dich</w:t>
      </w:r>
      <w:r w:rsidR="00EA08EA">
        <w:t xml:space="preserve"> </w:t>
      </w:r>
      <w:r>
        <w:t>nennen</w:t>
      </w:r>
      <w:r w:rsidR="00EA08EA">
        <w:t xml:space="preserve"> </w:t>
      </w:r>
      <w:r>
        <w:t>eine</w:t>
      </w:r>
      <w:r w:rsidR="00EA08EA">
        <w:t xml:space="preserve"> </w:t>
      </w:r>
      <w:r>
        <w:t>Stadt</w:t>
      </w:r>
      <w:r w:rsidR="00EA08EA">
        <w:t xml:space="preserve"> </w:t>
      </w:r>
      <w:r>
        <w:t>des</w:t>
      </w:r>
      <w:r w:rsidR="00EA08EA">
        <w:t xml:space="preserve"> </w:t>
      </w:r>
      <w:r>
        <w:t>Herrn</w:t>
      </w:r>
      <w:r w:rsidR="00EA08EA">
        <w:t xml:space="preserve"> </w:t>
      </w:r>
      <w:r>
        <w:t>und</w:t>
      </w:r>
      <w:r w:rsidR="00EA08EA">
        <w:t xml:space="preserve"> </w:t>
      </w:r>
      <w:r>
        <w:t>ein</w:t>
      </w:r>
      <w:r w:rsidR="00EA08EA">
        <w:t xml:space="preserve"> </w:t>
      </w:r>
      <w:r>
        <w:t>Zion</w:t>
      </w:r>
      <w:r w:rsidR="00EA08EA">
        <w:t xml:space="preserve"> </w:t>
      </w:r>
      <w:r>
        <w:t>des</w:t>
      </w:r>
      <w:r w:rsidR="00EA08EA">
        <w:t xml:space="preserve"> </w:t>
      </w:r>
      <w:r>
        <w:t>Heiligen</w:t>
      </w:r>
      <w:r w:rsidR="00EA08EA">
        <w:t xml:space="preserve"> </w:t>
      </w:r>
      <w:r>
        <w:t>in</w:t>
      </w:r>
      <w:r w:rsidR="00EA08EA">
        <w:t xml:space="preserve"> </w:t>
      </w:r>
      <w:r>
        <w:t>Israel.</w:t>
      </w:r>
      <w:r w:rsidR="00EA08EA">
        <w:t xml:space="preserve"> </w:t>
      </w:r>
      <w:r>
        <w:t>Ich</w:t>
      </w:r>
      <w:r w:rsidR="00EA08EA">
        <w:t xml:space="preserve"> </w:t>
      </w:r>
      <w:r>
        <w:t>will</w:t>
      </w:r>
      <w:r w:rsidR="00EA08EA">
        <w:t xml:space="preserve"> </w:t>
      </w:r>
      <w:r>
        <w:t>dich</w:t>
      </w:r>
      <w:r w:rsidR="00EA08EA">
        <w:t xml:space="preserve"> </w:t>
      </w:r>
      <w:r>
        <w:t>zur</w:t>
      </w:r>
      <w:r w:rsidR="00EA08EA">
        <w:t xml:space="preserve"> </w:t>
      </w:r>
      <w:r>
        <w:t>Pracht</w:t>
      </w:r>
      <w:r w:rsidR="00EA08EA">
        <w:t xml:space="preserve"> </w:t>
      </w:r>
      <w:r>
        <w:t>machen</w:t>
      </w:r>
      <w:r w:rsidR="00EA08EA">
        <w:t xml:space="preserve"> </w:t>
      </w:r>
      <w:r>
        <w:t>ewiglich</w:t>
      </w:r>
      <w:r w:rsidR="00EA08EA">
        <w:t xml:space="preserve"> </w:t>
      </w:r>
      <w:r>
        <w:t>und</w:t>
      </w:r>
      <w:r w:rsidR="00EA08EA">
        <w:t xml:space="preserve"> </w:t>
      </w:r>
      <w:r>
        <w:t>zur</w:t>
      </w:r>
      <w:r w:rsidR="00EA08EA">
        <w:t xml:space="preserve"> </w:t>
      </w:r>
      <w:r>
        <w:t>Freude</w:t>
      </w:r>
      <w:r w:rsidR="00EA08EA">
        <w:t xml:space="preserve"> </w:t>
      </w:r>
      <w:r>
        <w:t>für</w:t>
      </w:r>
      <w:r w:rsidR="00EA08EA">
        <w:t xml:space="preserve"> </w:t>
      </w:r>
      <w:r>
        <w:t>und</w:t>
      </w:r>
      <w:r w:rsidR="00EA08EA">
        <w:t xml:space="preserve"> </w:t>
      </w:r>
      <w:r>
        <w:t>für.</w:t>
      </w:r>
      <w:r w:rsidR="00EA08EA">
        <w:t xml:space="preserve"> </w:t>
      </w:r>
      <w:r>
        <w:t>Friede</w:t>
      </w:r>
      <w:r w:rsidR="00EA08EA">
        <w:t xml:space="preserve"> </w:t>
      </w:r>
      <w:r>
        <w:t>soll</w:t>
      </w:r>
      <w:r w:rsidR="00EA08EA">
        <w:t xml:space="preserve"> </w:t>
      </w:r>
      <w:r>
        <w:t>dein</w:t>
      </w:r>
      <w:r w:rsidR="00EA08EA">
        <w:t xml:space="preserve"> </w:t>
      </w:r>
      <w:r>
        <w:t>Vorsteher</w:t>
      </w:r>
      <w:r w:rsidR="00EA08EA">
        <w:t xml:space="preserve"> </w:t>
      </w:r>
      <w:r>
        <w:t>und</w:t>
      </w:r>
      <w:r w:rsidR="00EA08EA">
        <w:t xml:space="preserve"> </w:t>
      </w:r>
      <w:r>
        <w:t>Gerechtigkeit</w:t>
      </w:r>
      <w:r w:rsidR="00EA08EA">
        <w:t xml:space="preserve"> </w:t>
      </w:r>
      <w:r>
        <w:t>dein</w:t>
      </w:r>
      <w:r w:rsidR="00EA08EA">
        <w:t xml:space="preserve"> </w:t>
      </w:r>
      <w:r>
        <w:t>Pfleger</w:t>
      </w:r>
      <w:r w:rsidR="00EA08EA">
        <w:t xml:space="preserve"> </w:t>
      </w:r>
      <w:r>
        <w:t>sein.</w:t>
      </w:r>
      <w:r w:rsidR="00EA08EA">
        <w:t xml:space="preserve"> </w:t>
      </w:r>
      <w:r>
        <w:t>Man</w:t>
      </w:r>
      <w:r w:rsidR="00EA08EA">
        <w:t xml:space="preserve"> </w:t>
      </w:r>
      <w:r>
        <w:t>soll</w:t>
      </w:r>
      <w:r w:rsidR="00EA08EA">
        <w:t xml:space="preserve"> </w:t>
      </w:r>
      <w:r>
        <w:t>keinen</w:t>
      </w:r>
      <w:r w:rsidR="00EA08EA">
        <w:t xml:space="preserve"> </w:t>
      </w:r>
      <w:r>
        <w:t>Frevel</w:t>
      </w:r>
      <w:r w:rsidR="00EA08EA">
        <w:t xml:space="preserve"> </w:t>
      </w:r>
      <w:r>
        <w:t>mehr</w:t>
      </w:r>
      <w:r w:rsidR="00EA08EA">
        <w:t xml:space="preserve"> </w:t>
      </w:r>
      <w:r>
        <w:t>in</w:t>
      </w:r>
      <w:r w:rsidR="00EA08EA">
        <w:t xml:space="preserve"> </w:t>
      </w:r>
      <w:r>
        <w:t>deinem</w:t>
      </w:r>
      <w:r w:rsidR="00EA08EA">
        <w:t xml:space="preserve"> </w:t>
      </w:r>
      <w:r>
        <w:t>Lande</w:t>
      </w:r>
      <w:r w:rsidR="00EA08EA">
        <w:t xml:space="preserve"> </w:t>
      </w:r>
      <w:r>
        <w:t>hören,</w:t>
      </w:r>
      <w:r w:rsidR="00EA08EA">
        <w:t xml:space="preserve"> </w:t>
      </w:r>
      <w:r>
        <w:t>oder</w:t>
      </w:r>
      <w:r w:rsidR="00EA08EA">
        <w:t xml:space="preserve"> </w:t>
      </w:r>
      <w:r>
        <w:t>Schaden</w:t>
      </w:r>
      <w:r w:rsidR="00EA08EA">
        <w:t xml:space="preserve"> </w:t>
      </w:r>
      <w:r>
        <w:t>und</w:t>
      </w:r>
      <w:r w:rsidR="00EA08EA">
        <w:t xml:space="preserve"> </w:t>
      </w:r>
      <w:r>
        <w:t>Verderben</w:t>
      </w:r>
      <w:r w:rsidR="00EA08EA">
        <w:t xml:space="preserve"> </w:t>
      </w:r>
      <w:r>
        <w:t>in</w:t>
      </w:r>
      <w:r w:rsidR="00EA08EA">
        <w:t xml:space="preserve"> </w:t>
      </w:r>
      <w:r>
        <w:t>deinen</w:t>
      </w:r>
      <w:r w:rsidR="00EA08EA">
        <w:t xml:space="preserve"> </w:t>
      </w:r>
      <w:r>
        <w:t>Grenzen,</w:t>
      </w:r>
      <w:r w:rsidR="00EA08EA">
        <w:t xml:space="preserve"> </w:t>
      </w:r>
      <w:r>
        <w:t>sondern</w:t>
      </w:r>
      <w:r w:rsidR="00EA08EA">
        <w:t xml:space="preserve"> </w:t>
      </w:r>
      <w:r>
        <w:t>deine</w:t>
      </w:r>
      <w:r w:rsidR="00EA08EA">
        <w:t xml:space="preserve"> </w:t>
      </w:r>
      <w:r>
        <w:t>Mauern</w:t>
      </w:r>
      <w:r w:rsidR="00EA08EA">
        <w:t xml:space="preserve"> </w:t>
      </w:r>
      <w:r>
        <w:t>sollen</w:t>
      </w:r>
      <w:r w:rsidR="00EA08EA">
        <w:t xml:space="preserve"> </w:t>
      </w:r>
      <w:r>
        <w:t>Heil</w:t>
      </w:r>
      <w:r w:rsidR="00EA08EA">
        <w:t xml:space="preserve"> </w:t>
      </w:r>
      <w:r>
        <w:t>und</w:t>
      </w:r>
      <w:r w:rsidR="00EA08EA">
        <w:t xml:space="preserve"> </w:t>
      </w:r>
      <w:r>
        <w:t>deine</w:t>
      </w:r>
      <w:r w:rsidR="00EA08EA">
        <w:t xml:space="preserve"> </w:t>
      </w:r>
      <w:r>
        <w:t>Tore</w:t>
      </w:r>
      <w:r w:rsidR="00EA08EA">
        <w:t xml:space="preserve"> </w:t>
      </w:r>
      <w:r>
        <w:t>Lob</w:t>
      </w:r>
      <w:r w:rsidR="00EA08EA">
        <w:t xml:space="preserve"> </w:t>
      </w:r>
      <w:r>
        <w:t>heißen.</w:t>
      </w:r>
      <w:r w:rsidR="00EA08EA">
        <w:t xml:space="preserve"> </w:t>
      </w:r>
      <w:r>
        <w:t>Die</w:t>
      </w:r>
      <w:r w:rsidR="00EA08EA">
        <w:t xml:space="preserve"> </w:t>
      </w:r>
      <w:r>
        <w:t>Sonne</w:t>
      </w:r>
      <w:r w:rsidR="00EA08EA">
        <w:t xml:space="preserve"> </w:t>
      </w:r>
      <w:r>
        <w:t>soll</w:t>
      </w:r>
      <w:r w:rsidR="00EA08EA">
        <w:t xml:space="preserve"> </w:t>
      </w:r>
      <w:r>
        <w:t>nicht</w:t>
      </w:r>
      <w:r w:rsidR="00EA08EA">
        <w:t xml:space="preserve"> </w:t>
      </w:r>
      <w:r>
        <w:t>mehr</w:t>
      </w:r>
      <w:r w:rsidR="00EA08EA">
        <w:t xml:space="preserve"> </w:t>
      </w:r>
      <w:r>
        <w:t>des</w:t>
      </w:r>
      <w:r w:rsidR="00EA08EA">
        <w:t xml:space="preserve"> </w:t>
      </w:r>
      <w:r>
        <w:t>Tages</w:t>
      </w:r>
      <w:r w:rsidR="00EA08EA">
        <w:t xml:space="preserve"> </w:t>
      </w:r>
      <w:r>
        <w:t>dir</w:t>
      </w:r>
      <w:r w:rsidR="00EA08EA">
        <w:t xml:space="preserve"> </w:t>
      </w:r>
      <w:r>
        <w:t>scheinen,</w:t>
      </w:r>
      <w:r w:rsidR="00EA08EA">
        <w:t xml:space="preserve"> </w:t>
      </w:r>
      <w:r>
        <w:t>und</w:t>
      </w:r>
      <w:r w:rsidR="00EA08EA">
        <w:t xml:space="preserve"> </w:t>
      </w:r>
      <w:r>
        <w:t>der</w:t>
      </w:r>
      <w:r w:rsidR="00EA08EA">
        <w:t xml:space="preserve"> </w:t>
      </w:r>
      <w:r>
        <w:t>Glanz</w:t>
      </w:r>
      <w:r w:rsidR="00EA08EA">
        <w:t xml:space="preserve"> </w:t>
      </w:r>
      <w:r>
        <w:t>des</w:t>
      </w:r>
      <w:r w:rsidR="00EA08EA">
        <w:t xml:space="preserve"> </w:t>
      </w:r>
      <w:r>
        <w:t>Mondes</w:t>
      </w:r>
      <w:r w:rsidR="00EA08EA">
        <w:t xml:space="preserve"> </w:t>
      </w:r>
      <w:r>
        <w:t>soll</w:t>
      </w:r>
      <w:r w:rsidR="00EA08EA">
        <w:t xml:space="preserve"> </w:t>
      </w:r>
      <w:r>
        <w:t>dir</w:t>
      </w:r>
      <w:r w:rsidR="00EA08EA">
        <w:t xml:space="preserve"> </w:t>
      </w:r>
      <w:r>
        <w:t>nicht</w:t>
      </w:r>
      <w:r w:rsidR="00EA08EA">
        <w:t xml:space="preserve"> </w:t>
      </w:r>
      <w:r>
        <w:t>leuchten;</w:t>
      </w:r>
      <w:r w:rsidR="00EA08EA">
        <w:t xml:space="preserve"> </w:t>
      </w:r>
      <w:r>
        <w:t>sondern</w:t>
      </w:r>
      <w:r w:rsidR="00EA08EA">
        <w:t xml:space="preserve"> </w:t>
      </w:r>
      <w:r>
        <w:t>der</w:t>
      </w:r>
      <w:r w:rsidR="00EA08EA">
        <w:t xml:space="preserve"> </w:t>
      </w:r>
      <w:r>
        <w:t>Herr</w:t>
      </w:r>
      <w:r w:rsidR="00EA08EA">
        <w:t xml:space="preserve"> </w:t>
      </w:r>
      <w:r>
        <w:t>wird</w:t>
      </w:r>
      <w:r w:rsidR="00EA08EA">
        <w:t xml:space="preserve"> </w:t>
      </w:r>
      <w:r>
        <w:t>dein</w:t>
      </w:r>
      <w:r w:rsidR="00EA08EA">
        <w:t xml:space="preserve"> </w:t>
      </w:r>
      <w:r>
        <w:t>ewiges</w:t>
      </w:r>
      <w:r w:rsidR="00EA08EA">
        <w:t xml:space="preserve"> </w:t>
      </w:r>
      <w:r>
        <w:t>Licht,</w:t>
      </w:r>
      <w:r w:rsidR="00EA08EA">
        <w:t xml:space="preserve"> </w:t>
      </w:r>
      <w:r>
        <w:t>und</w:t>
      </w:r>
      <w:r w:rsidR="00EA08EA">
        <w:t xml:space="preserve"> </w:t>
      </w:r>
      <w:r>
        <w:t>dein</w:t>
      </w:r>
      <w:r w:rsidR="00EA08EA">
        <w:t xml:space="preserve"> </w:t>
      </w:r>
      <w:r>
        <w:t>Gott</w:t>
      </w:r>
      <w:r w:rsidR="00EA08EA">
        <w:t xml:space="preserve"> </w:t>
      </w:r>
      <w:r>
        <w:t>wird</w:t>
      </w:r>
      <w:r w:rsidR="00EA08EA">
        <w:t xml:space="preserve"> </w:t>
      </w:r>
      <w:r>
        <w:t>dein</w:t>
      </w:r>
      <w:r w:rsidR="00EA08EA">
        <w:t xml:space="preserve"> </w:t>
      </w:r>
      <w:r>
        <w:t>Preis</w:t>
      </w:r>
      <w:r w:rsidR="00EA08EA">
        <w:t xml:space="preserve"> </w:t>
      </w:r>
      <w:r>
        <w:t>sein.</w:t>
      </w:r>
      <w:r w:rsidR="00EA08EA">
        <w:t xml:space="preserve"> </w:t>
      </w:r>
      <w:r>
        <w:t>eine</w:t>
      </w:r>
      <w:r w:rsidR="00EA08EA">
        <w:t xml:space="preserve"> </w:t>
      </w:r>
      <w:r>
        <w:t>Sonne</w:t>
      </w:r>
      <w:r w:rsidR="00EA08EA">
        <w:t xml:space="preserve"> </w:t>
      </w:r>
      <w:r>
        <w:t>wird</w:t>
      </w:r>
      <w:r w:rsidR="00EA08EA">
        <w:t xml:space="preserve"> </w:t>
      </w:r>
      <w:r>
        <w:t>nicht</w:t>
      </w:r>
      <w:r w:rsidR="00EA08EA">
        <w:t xml:space="preserve"> </w:t>
      </w:r>
      <w:r>
        <w:t>mehr</w:t>
      </w:r>
      <w:r w:rsidR="00EA08EA">
        <w:t xml:space="preserve"> </w:t>
      </w:r>
      <w:r>
        <w:t>untergehen,</w:t>
      </w:r>
      <w:r w:rsidR="00EA08EA">
        <w:t xml:space="preserve"> </w:t>
      </w:r>
      <w:r>
        <w:t>noch</w:t>
      </w:r>
      <w:r w:rsidR="00EA08EA">
        <w:t xml:space="preserve"> </w:t>
      </w:r>
      <w:r>
        <w:t>dein</w:t>
      </w:r>
      <w:r w:rsidR="00EA08EA">
        <w:t xml:space="preserve"> </w:t>
      </w:r>
      <w:r>
        <w:t>Mond</w:t>
      </w:r>
      <w:r w:rsidR="00EA08EA">
        <w:t xml:space="preserve"> </w:t>
      </w:r>
      <w:r>
        <w:t>den</w:t>
      </w:r>
      <w:r w:rsidR="00EA08EA">
        <w:t xml:space="preserve"> </w:t>
      </w:r>
      <w:r>
        <w:t>Schein</w:t>
      </w:r>
      <w:r w:rsidR="00EA08EA">
        <w:t xml:space="preserve"> </w:t>
      </w:r>
      <w:r>
        <w:t>verlieren;</w:t>
      </w:r>
      <w:r w:rsidR="00EA08EA">
        <w:t xml:space="preserve"> </w:t>
      </w:r>
      <w:r>
        <w:t>denn</w:t>
      </w:r>
      <w:r w:rsidR="00EA08EA">
        <w:t xml:space="preserve"> </w:t>
      </w:r>
      <w:r>
        <w:t>der</w:t>
      </w:r>
      <w:r w:rsidR="00EA08EA">
        <w:t xml:space="preserve"> </w:t>
      </w:r>
      <w:r>
        <w:t>Herr</w:t>
      </w:r>
      <w:r w:rsidR="00EA08EA">
        <w:t xml:space="preserve"> </w:t>
      </w:r>
      <w:r>
        <w:t>wird</w:t>
      </w:r>
      <w:r w:rsidR="00EA08EA">
        <w:t xml:space="preserve"> </w:t>
      </w:r>
      <w:r>
        <w:t>dein</w:t>
      </w:r>
      <w:r w:rsidR="00EA08EA">
        <w:t xml:space="preserve"> </w:t>
      </w:r>
      <w:r>
        <w:t>ewiges</w:t>
      </w:r>
      <w:r w:rsidR="00EA08EA">
        <w:t xml:space="preserve"> </w:t>
      </w:r>
      <w:r>
        <w:t>Licht</w:t>
      </w:r>
      <w:r w:rsidR="00EA08EA">
        <w:t xml:space="preserve"> </w:t>
      </w:r>
      <w:r>
        <w:t>sein,</w:t>
      </w:r>
      <w:r w:rsidR="00EA08EA">
        <w:t xml:space="preserve"> </w:t>
      </w:r>
      <w:r>
        <w:t>und</w:t>
      </w:r>
      <w:r w:rsidR="00EA08EA">
        <w:t xml:space="preserve"> </w:t>
      </w:r>
      <w:r>
        <w:t>die</w:t>
      </w:r>
      <w:r w:rsidR="00EA08EA">
        <w:t xml:space="preserve"> </w:t>
      </w:r>
      <w:r>
        <w:t>Tage</w:t>
      </w:r>
      <w:r w:rsidR="00EA08EA">
        <w:t xml:space="preserve"> </w:t>
      </w:r>
      <w:r>
        <w:t>deines</w:t>
      </w:r>
      <w:r w:rsidR="00EA08EA">
        <w:t xml:space="preserve"> </w:t>
      </w:r>
      <w:r>
        <w:t>Leidens</w:t>
      </w:r>
      <w:r w:rsidR="00EA08EA">
        <w:t xml:space="preserve"> </w:t>
      </w:r>
      <w:r>
        <w:t>sollen</w:t>
      </w:r>
      <w:r w:rsidR="00EA08EA">
        <w:t xml:space="preserve"> </w:t>
      </w:r>
      <w:r>
        <w:t>ein</w:t>
      </w:r>
      <w:r w:rsidR="00EA08EA">
        <w:t xml:space="preserve"> </w:t>
      </w:r>
      <w:r>
        <w:t>Ende</w:t>
      </w:r>
      <w:r w:rsidR="00EA08EA">
        <w:t xml:space="preserve"> </w:t>
      </w:r>
      <w:r>
        <w:t>haben.</w:t>
      </w:r>
      <w:r w:rsidR="00EA08EA">
        <w:t xml:space="preserve"> </w:t>
      </w:r>
      <w:r>
        <w:t>Und</w:t>
      </w:r>
      <w:r w:rsidR="00EA08EA">
        <w:t xml:space="preserve"> </w:t>
      </w:r>
      <w:r>
        <w:t>dein</w:t>
      </w:r>
      <w:r w:rsidR="00EA08EA">
        <w:t xml:space="preserve"> </w:t>
      </w:r>
      <w:r>
        <w:t>Volk</w:t>
      </w:r>
      <w:r w:rsidR="00EA08EA">
        <w:t xml:space="preserve"> </w:t>
      </w:r>
      <w:r>
        <w:t>sollen</w:t>
      </w:r>
      <w:r w:rsidR="00EA08EA">
        <w:t xml:space="preserve"> </w:t>
      </w:r>
      <w:r>
        <w:t>lauter</w:t>
      </w:r>
      <w:r w:rsidR="00EA08EA">
        <w:t xml:space="preserve"> </w:t>
      </w:r>
      <w:r>
        <w:t>Gerechte</w:t>
      </w:r>
      <w:r w:rsidR="00EA08EA">
        <w:t xml:space="preserve"> </w:t>
      </w:r>
      <w:r>
        <w:t>sein</w:t>
      </w:r>
      <w:r w:rsidR="00EA08EA">
        <w:t xml:space="preserve"> </w:t>
      </w:r>
      <w:r>
        <w:t>als</w:t>
      </w:r>
      <w:r w:rsidR="00EA08EA">
        <w:t xml:space="preserve"> </w:t>
      </w:r>
      <w:r>
        <w:t>die</w:t>
      </w:r>
      <w:r w:rsidR="00EA08EA">
        <w:t xml:space="preserve"> </w:t>
      </w:r>
      <w:r>
        <w:t>der</w:t>
      </w:r>
      <w:r w:rsidR="00EA08EA">
        <w:t xml:space="preserve"> </w:t>
      </w:r>
      <w:r>
        <w:t>Zweig</w:t>
      </w:r>
      <w:r w:rsidR="00EA08EA">
        <w:t xml:space="preserve"> </w:t>
      </w:r>
      <w:r>
        <w:t>meiner</w:t>
      </w:r>
      <w:r w:rsidR="00EA08EA">
        <w:t xml:space="preserve"> </w:t>
      </w:r>
      <w:r>
        <w:t>Pflanzung</w:t>
      </w:r>
      <w:r w:rsidR="00EA08EA">
        <w:t xml:space="preserve"> </w:t>
      </w:r>
      <w:r>
        <w:t>und</w:t>
      </w:r>
      <w:r w:rsidR="00EA08EA">
        <w:t xml:space="preserve"> </w:t>
      </w:r>
      <w:r>
        <w:t>ein</w:t>
      </w:r>
      <w:r w:rsidR="00EA08EA">
        <w:t xml:space="preserve"> </w:t>
      </w:r>
      <w:r>
        <w:t>Werk</w:t>
      </w:r>
      <w:r w:rsidR="00EA08EA">
        <w:t xml:space="preserve"> </w:t>
      </w:r>
      <w:r>
        <w:t>meiner</w:t>
      </w:r>
      <w:r w:rsidR="00EA08EA">
        <w:t xml:space="preserve"> </w:t>
      </w:r>
      <w:r>
        <w:t>Hand</w:t>
      </w:r>
      <w:r w:rsidR="00EA08EA">
        <w:t xml:space="preserve"> </w:t>
      </w:r>
      <w:r>
        <w:t>sind</w:t>
      </w:r>
      <w:r w:rsidR="00EA08EA">
        <w:t xml:space="preserve"> </w:t>
      </w:r>
      <w:r>
        <w:t>zum</w:t>
      </w:r>
      <w:r w:rsidR="00EA08EA">
        <w:t xml:space="preserve"> </w:t>
      </w:r>
      <w:r>
        <w:t>Preise“</w:t>
      </w:r>
      <w:r w:rsidR="00EA08EA">
        <w:t xml:space="preserve"> </w:t>
      </w:r>
      <w:r>
        <w:t>(</w:t>
      </w:r>
      <w:r w:rsidR="00EA08EA">
        <w:t xml:space="preserve">Jesaja </w:t>
      </w:r>
      <w:r>
        <w:t>60</w:t>
      </w:r>
      <w:r w:rsidR="00EA08EA">
        <w:t>, 1</w:t>
      </w:r>
      <w:r>
        <w:t>4.15.17</w:t>
      </w:r>
      <w:r w:rsidR="00EA08EA">
        <w:t>, 2</w:t>
      </w:r>
      <w:r>
        <w:t>1).</w:t>
      </w:r>
      <w:r w:rsidR="00EA08EA">
        <w:t xml:space="preserve"> </w:t>
      </w:r>
    </w:p>
    <w:p w14:paraId="1E2928A7" w14:textId="6F681349" w:rsidR="002A27EC" w:rsidRDefault="002A27EC" w:rsidP="002A27EC">
      <w:pPr>
        <w:pStyle w:val="StandardWeb"/>
      </w:pPr>
      <w:r>
        <w:t>Wollen</w:t>
      </w:r>
      <w:r w:rsidR="00EA08EA">
        <w:t xml:space="preserve"> </w:t>
      </w:r>
      <w:r>
        <w:t>wir</w:t>
      </w:r>
      <w:r w:rsidR="00EA08EA">
        <w:t xml:space="preserve"> </w:t>
      </w:r>
      <w:r>
        <w:t>einige</w:t>
      </w:r>
      <w:r w:rsidR="00EA08EA">
        <w:t xml:space="preserve"> </w:t>
      </w:r>
      <w:r>
        <w:t>Vorteile</w:t>
      </w:r>
      <w:r w:rsidR="00EA08EA">
        <w:t xml:space="preserve"> </w:t>
      </w:r>
      <w:r>
        <w:t>namentlich</w:t>
      </w:r>
      <w:r w:rsidR="00EA08EA">
        <w:t xml:space="preserve"> </w:t>
      </w:r>
      <w:r>
        <w:t>bezeichnen,</w:t>
      </w:r>
      <w:r w:rsidR="00EA08EA">
        <w:t xml:space="preserve"> </w:t>
      </w:r>
      <w:r>
        <w:t>so</w:t>
      </w:r>
      <w:r w:rsidR="00EA08EA">
        <w:t xml:space="preserve"> </w:t>
      </w:r>
      <w:r>
        <w:t>besitzen</w:t>
      </w:r>
      <w:r w:rsidR="00EA08EA">
        <w:t xml:space="preserve"> </w:t>
      </w:r>
      <w:r>
        <w:t>sie</w:t>
      </w:r>
      <w:r w:rsidR="00EA08EA">
        <w:t xml:space="preserve"> </w:t>
      </w:r>
      <w:r>
        <w:t>eine</w:t>
      </w:r>
      <w:r w:rsidR="00EA08EA">
        <w:t xml:space="preserve"> </w:t>
      </w:r>
      <w:r>
        <w:t>vollkommene</w:t>
      </w:r>
      <w:r w:rsidR="00EA08EA">
        <w:t xml:space="preserve"> </w:t>
      </w:r>
      <w:r>
        <w:t>Gerechtigkeit,</w:t>
      </w:r>
      <w:r w:rsidR="00EA08EA">
        <w:t xml:space="preserve"> </w:t>
      </w:r>
      <w:r>
        <w:t>die</w:t>
      </w:r>
      <w:r w:rsidR="00EA08EA">
        <w:t xml:space="preserve"> </w:t>
      </w:r>
      <w:r>
        <w:t>in</w:t>
      </w:r>
      <w:r w:rsidR="00EA08EA">
        <w:t xml:space="preserve"> </w:t>
      </w:r>
      <w:r>
        <w:t>jedem</w:t>
      </w:r>
      <w:r w:rsidR="00EA08EA">
        <w:t xml:space="preserve"> </w:t>
      </w:r>
      <w:r>
        <w:t>Gerichte</w:t>
      </w:r>
      <w:r w:rsidR="00EA08EA">
        <w:t xml:space="preserve"> </w:t>
      </w:r>
      <w:r>
        <w:t>besteht.</w:t>
      </w:r>
      <w:r w:rsidR="00EA08EA">
        <w:t xml:space="preserve"> </w:t>
      </w:r>
      <w:r>
        <w:t>Sie</w:t>
      </w:r>
      <w:r w:rsidR="00EA08EA">
        <w:t xml:space="preserve"> </w:t>
      </w:r>
      <w:r>
        <w:t>sind</w:t>
      </w:r>
      <w:r w:rsidR="00EA08EA">
        <w:t xml:space="preserve"> </w:t>
      </w:r>
      <w:r>
        <w:t>freie</w:t>
      </w:r>
      <w:r w:rsidR="00EA08EA">
        <w:t xml:space="preserve"> </w:t>
      </w:r>
      <w:r>
        <w:t>Leute,</w:t>
      </w:r>
      <w:r w:rsidR="00EA08EA">
        <w:t xml:space="preserve"> </w:t>
      </w:r>
      <w:r>
        <w:t>die</w:t>
      </w:r>
      <w:r w:rsidR="00EA08EA">
        <w:t xml:space="preserve"> </w:t>
      </w:r>
      <w:r>
        <w:t>der</w:t>
      </w:r>
      <w:r w:rsidR="00EA08EA">
        <w:t xml:space="preserve"> </w:t>
      </w:r>
      <w:r>
        <w:t>Sohn</w:t>
      </w:r>
      <w:r w:rsidR="00EA08EA">
        <w:t xml:space="preserve"> </w:t>
      </w:r>
      <w:r>
        <w:t>frei</w:t>
      </w:r>
      <w:r w:rsidR="00EA08EA">
        <w:t xml:space="preserve"> </w:t>
      </w:r>
      <w:r>
        <w:t>gemacht</w:t>
      </w:r>
      <w:r w:rsidR="00EA08EA">
        <w:t xml:space="preserve"> </w:t>
      </w:r>
      <w:r>
        <w:t>hat,</w:t>
      </w:r>
      <w:r w:rsidR="00EA08EA">
        <w:t xml:space="preserve"> </w:t>
      </w:r>
      <w:r>
        <w:t>und</w:t>
      </w:r>
      <w:r w:rsidR="00EA08EA">
        <w:t xml:space="preserve"> </w:t>
      </w:r>
      <w:r>
        <w:t>die</w:t>
      </w:r>
      <w:r w:rsidR="00EA08EA">
        <w:t xml:space="preserve"> </w:t>
      </w:r>
      <w:r>
        <w:t>also</w:t>
      </w:r>
      <w:r w:rsidR="00EA08EA">
        <w:t xml:space="preserve"> </w:t>
      </w:r>
      <w:r>
        <w:t>recht</w:t>
      </w:r>
      <w:r w:rsidR="00EA08EA">
        <w:t xml:space="preserve"> </w:t>
      </w:r>
      <w:r>
        <w:t>frei</w:t>
      </w:r>
      <w:r w:rsidR="00EA08EA">
        <w:t xml:space="preserve"> </w:t>
      </w:r>
      <w:r>
        <w:t>sind</w:t>
      </w:r>
      <w:r w:rsidR="00EA08EA">
        <w:t xml:space="preserve"> </w:t>
      </w:r>
      <w:r>
        <w:t>und</w:t>
      </w:r>
      <w:r w:rsidR="00EA08EA">
        <w:t xml:space="preserve"> </w:t>
      </w:r>
      <w:r>
        <w:t>niemandes</w:t>
      </w:r>
      <w:r w:rsidR="00EA08EA">
        <w:t xml:space="preserve"> </w:t>
      </w:r>
      <w:r>
        <w:t>als</w:t>
      </w:r>
      <w:r w:rsidR="00EA08EA">
        <w:t xml:space="preserve"> </w:t>
      </w:r>
      <w:r>
        <w:t>Christi</w:t>
      </w:r>
      <w:r w:rsidR="00EA08EA">
        <w:t xml:space="preserve"> </w:t>
      </w:r>
      <w:r>
        <w:t>Knechte</w:t>
      </w:r>
      <w:r w:rsidR="00EA08EA">
        <w:t xml:space="preserve"> </w:t>
      </w:r>
      <w:r>
        <w:t>(</w:t>
      </w:r>
      <w:r w:rsidR="00EA08EA">
        <w:t xml:space="preserve">Johannes </w:t>
      </w:r>
      <w:r>
        <w:t>8</w:t>
      </w:r>
      <w:r w:rsidR="00EA08EA">
        <w:t>, 3</w:t>
      </w:r>
      <w:r>
        <w:t>6.</w:t>
      </w:r>
      <w:r w:rsidR="00EA08EA">
        <w:t xml:space="preserve"> Galater </w:t>
      </w:r>
      <w:r>
        <w:t>5</w:t>
      </w:r>
      <w:r w:rsidR="00EA08EA">
        <w:t>, 1</w:t>
      </w:r>
      <w:r>
        <w:t>).</w:t>
      </w:r>
      <w:r w:rsidR="00EA08EA">
        <w:t xml:space="preserve"> </w:t>
      </w:r>
      <w:r>
        <w:t>Von</w:t>
      </w:r>
      <w:r w:rsidR="00EA08EA">
        <w:t xml:space="preserve"> </w:t>
      </w:r>
      <w:r>
        <w:t>dem</w:t>
      </w:r>
      <w:r w:rsidR="00EA08EA">
        <w:t xml:space="preserve"> </w:t>
      </w:r>
      <w:r>
        <w:t>gemeinen</w:t>
      </w:r>
      <w:r w:rsidR="00EA08EA">
        <w:t xml:space="preserve"> </w:t>
      </w:r>
      <w:proofErr w:type="spellStart"/>
      <w:r>
        <w:t>Troß</w:t>
      </w:r>
      <w:proofErr w:type="spellEnd"/>
      <w:r w:rsidR="00EA08EA">
        <w:t xml:space="preserve"> </w:t>
      </w:r>
      <w:r>
        <w:t>der</w:t>
      </w:r>
      <w:r w:rsidR="00EA08EA">
        <w:t xml:space="preserve"> </w:t>
      </w:r>
      <w:r>
        <w:t>Menschen</w:t>
      </w:r>
      <w:r w:rsidR="00EA08EA">
        <w:t xml:space="preserve"> </w:t>
      </w:r>
      <w:r>
        <w:t>sind</w:t>
      </w:r>
      <w:r w:rsidR="00EA08EA">
        <w:t xml:space="preserve"> </w:t>
      </w:r>
      <w:r>
        <w:t>sie</w:t>
      </w:r>
      <w:r w:rsidR="00EA08EA">
        <w:t xml:space="preserve"> </w:t>
      </w:r>
      <w:r>
        <w:t>wesentlich</w:t>
      </w:r>
      <w:r w:rsidR="00EA08EA">
        <w:t xml:space="preserve"> </w:t>
      </w:r>
      <w:r>
        <w:t>verschieden,</w:t>
      </w:r>
      <w:r w:rsidR="00EA08EA">
        <w:t xml:space="preserve"> </w:t>
      </w:r>
      <w:r>
        <w:t>und</w:t>
      </w:r>
      <w:r w:rsidR="00EA08EA">
        <w:t xml:space="preserve"> </w:t>
      </w:r>
      <w:r>
        <w:t>sie</w:t>
      </w:r>
      <w:r w:rsidR="00EA08EA">
        <w:t xml:space="preserve"> </w:t>
      </w:r>
      <w:r>
        <w:t>sind</w:t>
      </w:r>
      <w:r w:rsidR="00EA08EA">
        <w:t xml:space="preserve"> </w:t>
      </w:r>
      <w:r>
        <w:t>„die</w:t>
      </w:r>
      <w:r w:rsidR="00EA08EA">
        <w:t xml:space="preserve"> </w:t>
      </w:r>
      <w:r>
        <w:t>Versiegelten</w:t>
      </w:r>
      <w:r w:rsidR="00EA08EA">
        <w:t xml:space="preserve"> </w:t>
      </w:r>
      <w:r>
        <w:t>des</w:t>
      </w:r>
      <w:r w:rsidR="00EA08EA">
        <w:t xml:space="preserve"> </w:t>
      </w:r>
      <w:r>
        <w:t>Herrn</w:t>
      </w:r>
      <w:r w:rsidR="00EA08EA">
        <w:t xml:space="preserve"> </w:t>
      </w:r>
      <w:r>
        <w:t>auf</w:t>
      </w:r>
      <w:r w:rsidR="00EA08EA">
        <w:t xml:space="preserve"> </w:t>
      </w:r>
      <w:r>
        <w:t>den</w:t>
      </w:r>
      <w:r w:rsidR="00EA08EA">
        <w:t xml:space="preserve"> </w:t>
      </w:r>
      <w:r>
        <w:t>Tag</w:t>
      </w:r>
      <w:r w:rsidR="00EA08EA">
        <w:t xml:space="preserve"> </w:t>
      </w:r>
      <w:r>
        <w:t>der</w:t>
      </w:r>
      <w:r w:rsidR="00EA08EA">
        <w:t xml:space="preserve"> </w:t>
      </w:r>
      <w:r>
        <w:t>Erlösung“</w:t>
      </w:r>
      <w:r w:rsidR="00EA08EA">
        <w:t xml:space="preserve"> </w:t>
      </w:r>
      <w:r>
        <w:t>(</w:t>
      </w:r>
      <w:r w:rsidR="00EA08EA">
        <w:t xml:space="preserve">Epheser </w:t>
      </w:r>
      <w:r>
        <w:t>1</w:t>
      </w:r>
      <w:r w:rsidR="00EA08EA">
        <w:t>, 1</w:t>
      </w:r>
      <w:r>
        <w:t>3.14).</w:t>
      </w:r>
      <w:r w:rsidR="00EA08EA">
        <w:t xml:space="preserve"> </w:t>
      </w:r>
      <w:r>
        <w:t>„Tastet</w:t>
      </w:r>
      <w:r w:rsidR="00EA08EA">
        <w:t xml:space="preserve"> </w:t>
      </w:r>
      <w:r>
        <w:t>meine</w:t>
      </w:r>
      <w:r w:rsidR="00EA08EA">
        <w:t xml:space="preserve"> </w:t>
      </w:r>
      <w:r>
        <w:t>Gesalbten</w:t>
      </w:r>
      <w:r w:rsidR="00EA08EA">
        <w:t xml:space="preserve"> </w:t>
      </w:r>
      <w:r>
        <w:t>nicht</w:t>
      </w:r>
      <w:r w:rsidR="00EA08EA">
        <w:t xml:space="preserve"> </w:t>
      </w:r>
      <w:r>
        <w:t>an“</w:t>
      </w:r>
      <w:r w:rsidR="00EA08EA">
        <w:t xml:space="preserve"> </w:t>
      </w:r>
      <w:r>
        <w:t>(1.</w:t>
      </w:r>
      <w:r w:rsidR="00EA08EA">
        <w:t xml:space="preserve"> </w:t>
      </w:r>
      <w:r>
        <w:t>Chron.</w:t>
      </w:r>
      <w:r w:rsidR="00EA08EA">
        <w:t xml:space="preserve"> </w:t>
      </w:r>
      <w:r>
        <w:t>17</w:t>
      </w:r>
      <w:r w:rsidR="00EA08EA">
        <w:t>, 2</w:t>
      </w:r>
      <w:r>
        <w:t>2).</w:t>
      </w:r>
      <w:r w:rsidR="00EA08EA">
        <w:t xml:space="preserve"> </w:t>
      </w:r>
      <w:r>
        <w:t>„Lasset</w:t>
      </w:r>
      <w:r w:rsidR="00EA08EA">
        <w:t xml:space="preserve"> </w:t>
      </w:r>
      <w:r>
        <w:t>diese</w:t>
      </w:r>
      <w:r w:rsidR="00EA08EA">
        <w:t xml:space="preserve"> </w:t>
      </w:r>
      <w:r>
        <w:t>gehen“</w:t>
      </w:r>
      <w:r w:rsidR="00EA08EA">
        <w:t xml:space="preserve"> </w:t>
      </w:r>
      <w:r>
        <w:t>(</w:t>
      </w:r>
      <w:r w:rsidR="00EA08EA">
        <w:t xml:space="preserve">Johannes </w:t>
      </w:r>
      <w:r>
        <w:t>18</w:t>
      </w:r>
      <w:r w:rsidR="00EA08EA">
        <w:t>, 8</w:t>
      </w:r>
      <w:r>
        <w:t>.</w:t>
      </w:r>
      <w:r w:rsidR="00EA08EA">
        <w:t xml:space="preserve"> Psalm </w:t>
      </w:r>
      <w:r>
        <w:t>105</w:t>
      </w:r>
      <w:r w:rsidR="00EA08EA">
        <w:t>, 1</w:t>
      </w:r>
      <w:r>
        <w:t>5).</w:t>
      </w:r>
      <w:r w:rsidR="00EA08EA">
        <w:t xml:space="preserve"> </w:t>
      </w:r>
      <w:r>
        <w:t>Sie</w:t>
      </w:r>
      <w:r w:rsidR="00EA08EA">
        <w:t xml:space="preserve"> </w:t>
      </w:r>
      <w:r>
        <w:t>genießen</w:t>
      </w:r>
      <w:r w:rsidR="00EA08EA">
        <w:t xml:space="preserve"> </w:t>
      </w:r>
      <w:r>
        <w:t>ungemeine</w:t>
      </w:r>
      <w:r w:rsidR="00EA08EA">
        <w:t xml:space="preserve"> </w:t>
      </w:r>
      <w:r>
        <w:t>Ehre,</w:t>
      </w:r>
      <w:r w:rsidR="00EA08EA">
        <w:t xml:space="preserve"> </w:t>
      </w:r>
      <w:r>
        <w:t>wo</w:t>
      </w:r>
      <w:r w:rsidR="00EA08EA">
        <w:t xml:space="preserve"> </w:t>
      </w:r>
      <w:r>
        <w:t>nicht</w:t>
      </w:r>
      <w:r w:rsidR="00EA08EA">
        <w:t xml:space="preserve"> </w:t>
      </w:r>
      <w:r>
        <w:t>bei</w:t>
      </w:r>
      <w:r w:rsidR="00EA08EA">
        <w:t xml:space="preserve"> </w:t>
      </w:r>
      <w:r>
        <w:t>Menschen</w:t>
      </w:r>
      <w:r w:rsidR="00EA08EA">
        <w:t xml:space="preserve"> </w:t>
      </w:r>
      <w:r>
        <w:t>doch</w:t>
      </w:r>
      <w:r w:rsidR="00EA08EA">
        <w:t xml:space="preserve"> </w:t>
      </w:r>
      <w:r>
        <w:t>vor</w:t>
      </w:r>
      <w:r w:rsidR="00EA08EA">
        <w:t xml:space="preserve"> </w:t>
      </w:r>
      <w:r>
        <w:t>Gott,</w:t>
      </w:r>
      <w:r w:rsidR="00EA08EA">
        <w:t xml:space="preserve"> </w:t>
      </w:r>
      <w:r>
        <w:t>und</w:t>
      </w:r>
      <w:r w:rsidR="00EA08EA">
        <w:t xml:space="preserve"> </w:t>
      </w:r>
      <w:r>
        <w:t>sind</w:t>
      </w:r>
      <w:r w:rsidR="00EA08EA">
        <w:t xml:space="preserve"> </w:t>
      </w:r>
      <w:r>
        <w:t>die</w:t>
      </w:r>
      <w:r w:rsidR="00EA08EA">
        <w:t xml:space="preserve"> </w:t>
      </w:r>
      <w:r>
        <w:t>Heiligen</w:t>
      </w:r>
      <w:r w:rsidR="00EA08EA">
        <w:t xml:space="preserve"> </w:t>
      </w:r>
      <w:r>
        <w:t>und</w:t>
      </w:r>
      <w:r w:rsidR="00EA08EA">
        <w:t xml:space="preserve"> </w:t>
      </w:r>
      <w:r>
        <w:t>Herrlichen,</w:t>
      </w:r>
      <w:r w:rsidR="00EA08EA">
        <w:t xml:space="preserve"> </w:t>
      </w:r>
      <w:r>
        <w:t>an</w:t>
      </w:r>
      <w:r w:rsidR="00EA08EA">
        <w:t xml:space="preserve"> </w:t>
      </w:r>
      <w:r>
        <w:t>denen</w:t>
      </w:r>
      <w:r w:rsidR="00EA08EA">
        <w:t xml:space="preserve"> </w:t>
      </w:r>
      <w:r>
        <w:t>er</w:t>
      </w:r>
      <w:r w:rsidR="00EA08EA">
        <w:t xml:space="preserve"> </w:t>
      </w:r>
      <w:r>
        <w:t>all'</w:t>
      </w:r>
      <w:r w:rsidR="00EA08EA">
        <w:t xml:space="preserve"> </w:t>
      </w:r>
      <w:r>
        <w:t>sein</w:t>
      </w:r>
      <w:r w:rsidR="00EA08EA">
        <w:t xml:space="preserve"> </w:t>
      </w:r>
      <w:r>
        <w:t>Wohlgefallen</w:t>
      </w:r>
      <w:r w:rsidR="00EA08EA">
        <w:t xml:space="preserve"> </w:t>
      </w:r>
      <w:r>
        <w:t>hat.</w:t>
      </w:r>
      <w:r w:rsidR="00EA08EA">
        <w:t xml:space="preserve"> </w:t>
      </w:r>
      <w:r>
        <w:t>„Und</w:t>
      </w:r>
      <w:r w:rsidR="00EA08EA">
        <w:t xml:space="preserve"> </w:t>
      </w:r>
      <w:r>
        <w:t>weil</w:t>
      </w:r>
      <w:r w:rsidR="00EA08EA">
        <w:t xml:space="preserve"> </w:t>
      </w:r>
      <w:r>
        <w:t>du</w:t>
      </w:r>
      <w:r w:rsidR="00EA08EA">
        <w:t xml:space="preserve"> </w:t>
      </w:r>
      <w:r>
        <w:t>so</w:t>
      </w:r>
      <w:r w:rsidR="00EA08EA">
        <w:t xml:space="preserve"> </w:t>
      </w:r>
      <w:r>
        <w:t>wert</w:t>
      </w:r>
      <w:r w:rsidR="00EA08EA">
        <w:t xml:space="preserve"> </w:t>
      </w:r>
      <w:r>
        <w:t>geachtet</w:t>
      </w:r>
      <w:r w:rsidR="00EA08EA">
        <w:t xml:space="preserve"> </w:t>
      </w:r>
      <w:r>
        <w:t>bist</w:t>
      </w:r>
      <w:r w:rsidR="00EA08EA">
        <w:t xml:space="preserve"> </w:t>
      </w:r>
      <w:r>
        <w:t>in</w:t>
      </w:r>
      <w:r w:rsidR="00EA08EA">
        <w:t xml:space="preserve"> </w:t>
      </w:r>
      <w:r>
        <w:t>meinen</w:t>
      </w:r>
      <w:r w:rsidR="00EA08EA">
        <w:t xml:space="preserve"> </w:t>
      </w:r>
      <w:r>
        <w:t>Augen,</w:t>
      </w:r>
      <w:r w:rsidR="00EA08EA">
        <w:t xml:space="preserve"> </w:t>
      </w:r>
      <w:proofErr w:type="spellStart"/>
      <w:r>
        <w:t>mußt</w:t>
      </w:r>
      <w:proofErr w:type="spellEnd"/>
      <w:r w:rsidR="00EA08EA">
        <w:t xml:space="preserve"> </w:t>
      </w:r>
      <w:r>
        <w:t>du</w:t>
      </w:r>
      <w:r w:rsidR="00EA08EA">
        <w:t xml:space="preserve"> </w:t>
      </w:r>
      <w:r>
        <w:t>auch</w:t>
      </w:r>
      <w:r w:rsidR="00EA08EA">
        <w:t xml:space="preserve"> </w:t>
      </w:r>
      <w:r>
        <w:t>herrlich</w:t>
      </w:r>
      <w:r w:rsidR="00EA08EA">
        <w:t xml:space="preserve"> </w:t>
      </w:r>
      <w:r>
        <w:t>sein,</w:t>
      </w:r>
      <w:r w:rsidR="00EA08EA">
        <w:t xml:space="preserve"> </w:t>
      </w:r>
      <w:r>
        <w:t>denn</w:t>
      </w:r>
      <w:r w:rsidR="00EA08EA">
        <w:t xml:space="preserve"> </w:t>
      </w:r>
      <w:r>
        <w:t>ich</w:t>
      </w:r>
      <w:r w:rsidR="00EA08EA">
        <w:t xml:space="preserve"> </w:t>
      </w:r>
      <w:r>
        <w:t>habe</w:t>
      </w:r>
      <w:r w:rsidR="00EA08EA">
        <w:t xml:space="preserve"> </w:t>
      </w:r>
      <w:r>
        <w:t>dich</w:t>
      </w:r>
      <w:r w:rsidR="00EA08EA">
        <w:t xml:space="preserve"> </w:t>
      </w:r>
      <w:r>
        <w:t>lieb“</w:t>
      </w:r>
      <w:r w:rsidR="00EA08EA">
        <w:t xml:space="preserve"> </w:t>
      </w:r>
      <w:r>
        <w:t>(</w:t>
      </w:r>
      <w:r w:rsidR="00EA08EA">
        <w:t xml:space="preserve">Jesaja </w:t>
      </w:r>
      <w:r>
        <w:t>43</w:t>
      </w:r>
      <w:r w:rsidR="00EA08EA">
        <w:t>, 4</w:t>
      </w:r>
      <w:r>
        <w:t>).</w:t>
      </w:r>
      <w:r w:rsidR="00EA08EA">
        <w:t xml:space="preserve"> </w:t>
      </w:r>
      <w:r>
        <w:t>Sie</w:t>
      </w:r>
      <w:r w:rsidR="00EA08EA">
        <w:t xml:space="preserve"> </w:t>
      </w:r>
      <w:r>
        <w:t>sind</w:t>
      </w:r>
      <w:r w:rsidR="00EA08EA">
        <w:t xml:space="preserve"> </w:t>
      </w:r>
      <w:r>
        <w:t>berufen,</w:t>
      </w:r>
      <w:r w:rsidR="00EA08EA">
        <w:t xml:space="preserve"> </w:t>
      </w:r>
      <w:r>
        <w:t>mit</w:t>
      </w:r>
      <w:r w:rsidR="00EA08EA">
        <w:t xml:space="preserve"> </w:t>
      </w:r>
      <w:r>
        <w:t>Christo,</w:t>
      </w:r>
      <w:r w:rsidR="00EA08EA">
        <w:t xml:space="preserve"> </w:t>
      </w:r>
      <w:r>
        <w:t>wie</w:t>
      </w:r>
      <w:r w:rsidR="00EA08EA">
        <w:t xml:space="preserve"> </w:t>
      </w:r>
      <w:r>
        <w:t>erniedrigt</w:t>
      </w:r>
      <w:r w:rsidR="00EA08EA">
        <w:t xml:space="preserve"> </w:t>
      </w:r>
      <w:r>
        <w:t>zu</w:t>
      </w:r>
      <w:r w:rsidR="00EA08EA">
        <w:t xml:space="preserve"> </w:t>
      </w:r>
      <w:r>
        <w:t>werden</w:t>
      </w:r>
      <w:r w:rsidR="00EA08EA">
        <w:t xml:space="preserve"> </w:t>
      </w:r>
      <w:r>
        <w:t>und</w:t>
      </w:r>
      <w:r w:rsidR="00EA08EA">
        <w:t xml:space="preserve"> </w:t>
      </w:r>
      <w:r>
        <w:t>zu</w:t>
      </w:r>
      <w:r w:rsidR="00EA08EA">
        <w:t xml:space="preserve"> </w:t>
      </w:r>
      <w:r>
        <w:t>sterben,</w:t>
      </w:r>
      <w:r w:rsidR="00EA08EA">
        <w:t xml:space="preserve"> </w:t>
      </w:r>
      <w:r>
        <w:t>so</w:t>
      </w:r>
      <w:r w:rsidR="00EA08EA">
        <w:t xml:space="preserve"> </w:t>
      </w:r>
      <w:r>
        <w:t>auch</w:t>
      </w:r>
      <w:r w:rsidR="00EA08EA">
        <w:t xml:space="preserve"> </w:t>
      </w:r>
      <w:r>
        <w:t>mit</w:t>
      </w:r>
      <w:r w:rsidR="00EA08EA">
        <w:t xml:space="preserve"> </w:t>
      </w:r>
      <w:r>
        <w:t>ihm</w:t>
      </w:r>
      <w:r w:rsidR="00EA08EA">
        <w:t xml:space="preserve"> </w:t>
      </w:r>
      <w:r>
        <w:t>zu</w:t>
      </w:r>
      <w:r w:rsidR="00EA08EA">
        <w:t xml:space="preserve"> </w:t>
      </w:r>
      <w:r>
        <w:t>leben</w:t>
      </w:r>
      <w:r w:rsidR="00EA08EA">
        <w:t xml:space="preserve"> </w:t>
      </w:r>
      <w:r>
        <w:t>und</w:t>
      </w:r>
      <w:r w:rsidR="00EA08EA">
        <w:t xml:space="preserve"> </w:t>
      </w:r>
      <w:r>
        <w:t>zu</w:t>
      </w:r>
      <w:r w:rsidR="00EA08EA">
        <w:t xml:space="preserve"> </w:t>
      </w:r>
      <w:r>
        <w:t>herrschen.</w:t>
      </w:r>
      <w:r w:rsidR="00EA08EA">
        <w:t xml:space="preserve"> </w:t>
      </w:r>
      <w:r>
        <w:t>Mögen</w:t>
      </w:r>
      <w:r w:rsidR="00EA08EA">
        <w:t xml:space="preserve"> </w:t>
      </w:r>
      <w:r>
        <w:t>sie</w:t>
      </w:r>
      <w:r w:rsidR="00EA08EA">
        <w:t xml:space="preserve"> </w:t>
      </w:r>
      <w:r>
        <w:t>an</w:t>
      </w:r>
      <w:r w:rsidR="00EA08EA">
        <w:t xml:space="preserve"> </w:t>
      </w:r>
      <w:r>
        <w:t>den</w:t>
      </w:r>
      <w:r w:rsidR="00EA08EA">
        <w:t xml:space="preserve"> </w:t>
      </w:r>
      <w:r>
        <w:t>weltlichen</w:t>
      </w:r>
      <w:r w:rsidR="00EA08EA">
        <w:t xml:space="preserve"> </w:t>
      </w:r>
      <w:r>
        <w:t>Höfen</w:t>
      </w:r>
      <w:r w:rsidR="00EA08EA">
        <w:t xml:space="preserve"> </w:t>
      </w:r>
      <w:r>
        <w:t>die</w:t>
      </w:r>
      <w:r w:rsidR="00EA08EA">
        <w:t xml:space="preserve"> </w:t>
      </w:r>
      <w:r>
        <w:t>seltensten</w:t>
      </w:r>
      <w:r w:rsidR="00EA08EA">
        <w:t xml:space="preserve"> </w:t>
      </w:r>
      <w:r>
        <w:t>Raritäten</w:t>
      </w:r>
      <w:r w:rsidR="00EA08EA">
        <w:t xml:space="preserve"> </w:t>
      </w:r>
      <w:r>
        <w:t>sein,</w:t>
      </w:r>
      <w:r w:rsidR="00EA08EA">
        <w:t xml:space="preserve"> </w:t>
      </w:r>
      <w:r>
        <w:t>so</w:t>
      </w:r>
      <w:r w:rsidR="00EA08EA">
        <w:t xml:space="preserve"> </w:t>
      </w:r>
      <w:r>
        <w:t>haben</w:t>
      </w:r>
      <w:r w:rsidR="00EA08EA">
        <w:t xml:space="preserve"> </w:t>
      </w:r>
      <w:r>
        <w:t>sie</w:t>
      </w:r>
      <w:r w:rsidR="00EA08EA">
        <w:t xml:space="preserve"> </w:t>
      </w:r>
      <w:r>
        <w:t>doch</w:t>
      </w:r>
      <w:r w:rsidR="00EA08EA">
        <w:t xml:space="preserve"> </w:t>
      </w:r>
      <w:r>
        <w:t>volle</w:t>
      </w:r>
      <w:r w:rsidR="00EA08EA">
        <w:t xml:space="preserve"> </w:t>
      </w:r>
      <w:r>
        <w:t>Hoffähigkeit</w:t>
      </w:r>
      <w:r w:rsidR="00EA08EA">
        <w:t xml:space="preserve"> </w:t>
      </w:r>
      <w:r>
        <w:t>im</w:t>
      </w:r>
      <w:r w:rsidR="00EA08EA">
        <w:t xml:space="preserve"> </w:t>
      </w:r>
      <w:r>
        <w:t>Himmel.</w:t>
      </w:r>
      <w:r w:rsidR="00EA08EA">
        <w:t xml:space="preserve"> </w:t>
      </w:r>
      <w:r>
        <w:t>Der</w:t>
      </w:r>
      <w:r w:rsidR="00EA08EA">
        <w:t xml:space="preserve"> </w:t>
      </w:r>
      <w:r>
        <w:t>große</w:t>
      </w:r>
      <w:r w:rsidR="00EA08EA">
        <w:t xml:space="preserve"> </w:t>
      </w:r>
      <w:r>
        <w:t>Himmelskönig</w:t>
      </w:r>
      <w:r w:rsidR="00EA08EA">
        <w:t xml:space="preserve"> </w:t>
      </w:r>
      <w:r>
        <w:t>würdigt</w:t>
      </w:r>
      <w:r w:rsidR="00EA08EA">
        <w:t xml:space="preserve"> </w:t>
      </w:r>
      <w:r>
        <w:t>sie</w:t>
      </w:r>
      <w:r w:rsidR="00EA08EA">
        <w:t xml:space="preserve"> </w:t>
      </w:r>
      <w:r>
        <w:t>nicht</w:t>
      </w:r>
      <w:r w:rsidR="00EA08EA">
        <w:t xml:space="preserve"> </w:t>
      </w:r>
      <w:r>
        <w:t>selten</w:t>
      </w:r>
      <w:r w:rsidR="00EA08EA">
        <w:t xml:space="preserve"> </w:t>
      </w:r>
      <w:r>
        <w:t>seiner</w:t>
      </w:r>
      <w:r w:rsidR="00EA08EA">
        <w:t xml:space="preserve"> </w:t>
      </w:r>
      <w:r>
        <w:t>Anreden,</w:t>
      </w:r>
      <w:r w:rsidR="00EA08EA">
        <w:t xml:space="preserve"> </w:t>
      </w:r>
      <w:r>
        <w:t>Besuche</w:t>
      </w:r>
      <w:r w:rsidR="00EA08EA">
        <w:t xml:space="preserve"> </w:t>
      </w:r>
      <w:r>
        <w:t>und</w:t>
      </w:r>
      <w:r w:rsidR="00EA08EA">
        <w:t xml:space="preserve"> </w:t>
      </w:r>
      <w:r>
        <w:t>Freundschaftsbezeugungen,</w:t>
      </w:r>
      <w:r w:rsidR="00EA08EA">
        <w:t xml:space="preserve"> </w:t>
      </w:r>
      <w:r>
        <w:t>so</w:t>
      </w:r>
      <w:r w:rsidR="00EA08EA">
        <w:t xml:space="preserve"> </w:t>
      </w:r>
      <w:r>
        <w:t>wie</w:t>
      </w:r>
      <w:r w:rsidR="00EA08EA">
        <w:t xml:space="preserve"> </w:t>
      </w:r>
      <w:r>
        <w:t>seiner</w:t>
      </w:r>
      <w:r w:rsidR="00EA08EA">
        <w:t xml:space="preserve"> </w:t>
      </w:r>
      <w:r>
        <w:t>Verweise,</w:t>
      </w:r>
      <w:r w:rsidR="00EA08EA">
        <w:t xml:space="preserve"> </w:t>
      </w:r>
      <w:r>
        <w:t>wenn</w:t>
      </w:r>
      <w:r w:rsidR="00EA08EA">
        <w:t xml:space="preserve"> </w:t>
      </w:r>
      <w:r>
        <w:t>ihnen</w:t>
      </w:r>
      <w:r w:rsidR="00EA08EA">
        <w:t xml:space="preserve"> </w:t>
      </w:r>
      <w:r>
        <w:t>das</w:t>
      </w:r>
      <w:r w:rsidR="00EA08EA">
        <w:t xml:space="preserve"> </w:t>
      </w:r>
      <w:r>
        <w:t>nützlich</w:t>
      </w:r>
      <w:r w:rsidR="00EA08EA">
        <w:t xml:space="preserve"> </w:t>
      </w:r>
      <w:r>
        <w:t>ist.</w:t>
      </w:r>
      <w:r w:rsidR="00EA08EA">
        <w:t xml:space="preserve"> </w:t>
      </w:r>
      <w:r>
        <w:t>sie</w:t>
      </w:r>
      <w:r w:rsidR="00EA08EA">
        <w:t xml:space="preserve"> </w:t>
      </w:r>
      <w:r>
        <w:t>nahen</w:t>
      </w:r>
      <w:r w:rsidR="00EA08EA">
        <w:t xml:space="preserve"> </w:t>
      </w:r>
      <w:r>
        <w:t>sich</w:t>
      </w:r>
      <w:r w:rsidR="00EA08EA">
        <w:t xml:space="preserve"> </w:t>
      </w:r>
      <w:r>
        <w:t>auf</w:t>
      </w:r>
      <w:r w:rsidR="00EA08EA">
        <w:t xml:space="preserve"> </w:t>
      </w:r>
      <w:r>
        <w:t>die</w:t>
      </w:r>
      <w:r w:rsidR="00EA08EA">
        <w:t xml:space="preserve"> </w:t>
      </w:r>
      <w:r>
        <w:t>allerzutraulichste</w:t>
      </w:r>
      <w:r w:rsidR="00EA08EA">
        <w:t xml:space="preserve"> </w:t>
      </w:r>
      <w:r>
        <w:t>Weise</w:t>
      </w:r>
      <w:r w:rsidR="00EA08EA">
        <w:t xml:space="preserve"> </w:t>
      </w:r>
      <w:r>
        <w:t>durch</w:t>
      </w:r>
      <w:r w:rsidR="00EA08EA">
        <w:t xml:space="preserve"> </w:t>
      </w:r>
      <w:r>
        <w:t>Christum</w:t>
      </w:r>
      <w:r w:rsidR="00EA08EA">
        <w:t xml:space="preserve"> </w:t>
      </w:r>
      <w:r>
        <w:t>zu</w:t>
      </w:r>
      <w:r w:rsidR="00EA08EA">
        <w:t xml:space="preserve"> </w:t>
      </w:r>
      <w:r>
        <w:t>Gott</w:t>
      </w:r>
      <w:r w:rsidR="00EA08EA">
        <w:t xml:space="preserve"> </w:t>
      </w:r>
      <w:r>
        <w:t>als</w:t>
      </w:r>
      <w:r w:rsidR="00EA08EA">
        <w:t xml:space="preserve"> </w:t>
      </w:r>
      <w:r>
        <w:t>ihrem</w:t>
      </w:r>
      <w:r w:rsidR="00EA08EA">
        <w:t xml:space="preserve"> </w:t>
      </w:r>
      <w:r>
        <w:t>lieben</w:t>
      </w:r>
      <w:r w:rsidR="00EA08EA">
        <w:t xml:space="preserve"> </w:t>
      </w:r>
      <w:r>
        <w:t>Vater,</w:t>
      </w:r>
      <w:r w:rsidR="00EA08EA">
        <w:t xml:space="preserve"> </w:t>
      </w:r>
      <w:r>
        <w:t>und</w:t>
      </w:r>
      <w:r w:rsidR="00EA08EA">
        <w:t xml:space="preserve"> </w:t>
      </w:r>
      <w:r>
        <w:t>es</w:t>
      </w:r>
      <w:r w:rsidR="00EA08EA">
        <w:t xml:space="preserve"> </w:t>
      </w:r>
      <w:r>
        <w:t>ist</w:t>
      </w:r>
      <w:r w:rsidR="00EA08EA">
        <w:t xml:space="preserve"> </w:t>
      </w:r>
      <w:r>
        <w:t>ihnen</w:t>
      </w:r>
      <w:r w:rsidR="00EA08EA">
        <w:t xml:space="preserve"> </w:t>
      </w:r>
      <w:r>
        <w:t>oft</w:t>
      </w:r>
      <w:r w:rsidR="00EA08EA">
        <w:t xml:space="preserve"> </w:t>
      </w:r>
      <w:r>
        <w:t>selbst</w:t>
      </w:r>
      <w:r w:rsidR="00EA08EA">
        <w:t xml:space="preserve"> </w:t>
      </w:r>
      <w:r>
        <w:t>ein</w:t>
      </w:r>
      <w:r w:rsidR="00EA08EA">
        <w:t xml:space="preserve"> </w:t>
      </w:r>
      <w:r>
        <w:t>Wunder,</w:t>
      </w:r>
      <w:r w:rsidR="00EA08EA">
        <w:t xml:space="preserve"> </w:t>
      </w:r>
      <w:r>
        <w:t>was</w:t>
      </w:r>
      <w:r w:rsidR="00EA08EA">
        <w:t xml:space="preserve"> </w:t>
      </w:r>
      <w:r>
        <w:t>sie</w:t>
      </w:r>
      <w:r w:rsidR="00EA08EA">
        <w:t xml:space="preserve"> </w:t>
      </w:r>
      <w:r>
        <w:t>alles</w:t>
      </w:r>
      <w:r w:rsidR="00EA08EA">
        <w:t xml:space="preserve"> </w:t>
      </w:r>
      <w:r>
        <w:t>sagen</w:t>
      </w:r>
      <w:r w:rsidR="00EA08EA">
        <w:t xml:space="preserve"> </w:t>
      </w:r>
      <w:r>
        <w:t>dürfen</w:t>
      </w:r>
      <w:r w:rsidR="00EA08EA">
        <w:t xml:space="preserve"> </w:t>
      </w:r>
      <w:r>
        <w:t>und</w:t>
      </w:r>
      <w:r w:rsidR="00EA08EA">
        <w:t xml:space="preserve"> </w:t>
      </w:r>
      <w:r>
        <w:t>was</w:t>
      </w:r>
      <w:r w:rsidR="00EA08EA">
        <w:t xml:space="preserve"> </w:t>
      </w:r>
      <w:r>
        <w:t>für</w:t>
      </w:r>
      <w:r w:rsidR="00EA08EA">
        <w:t xml:space="preserve"> </w:t>
      </w:r>
      <w:r>
        <w:t>Antworten</w:t>
      </w:r>
      <w:r w:rsidR="00EA08EA">
        <w:t xml:space="preserve"> </w:t>
      </w:r>
      <w:r>
        <w:t>sie</w:t>
      </w:r>
      <w:r w:rsidR="00EA08EA">
        <w:t xml:space="preserve"> </w:t>
      </w:r>
      <w:r>
        <w:t>bekommen.</w:t>
      </w:r>
      <w:r w:rsidR="00EA08EA">
        <w:t xml:space="preserve"> </w:t>
      </w:r>
      <w:r>
        <w:t>„Die</w:t>
      </w:r>
      <w:r w:rsidR="00EA08EA">
        <w:t xml:space="preserve"> </w:t>
      </w:r>
      <w:proofErr w:type="spellStart"/>
      <w:r>
        <w:t>Zunahungen</w:t>
      </w:r>
      <w:proofErr w:type="spellEnd"/>
      <w:r w:rsidR="00EA08EA">
        <w:t xml:space="preserve"> </w:t>
      </w:r>
      <w:r>
        <w:t>Gottes</w:t>
      </w:r>
      <w:r w:rsidR="00EA08EA">
        <w:t xml:space="preserve"> </w:t>
      </w:r>
      <w:r>
        <w:t>sind</w:t>
      </w:r>
      <w:r w:rsidR="00EA08EA">
        <w:t xml:space="preserve"> </w:t>
      </w:r>
      <w:r>
        <w:t>mein</w:t>
      </w:r>
      <w:r w:rsidR="00EA08EA">
        <w:t xml:space="preserve"> </w:t>
      </w:r>
      <w:r>
        <w:t>Gut“</w:t>
      </w:r>
      <w:r w:rsidR="00EA08EA">
        <w:t xml:space="preserve"> </w:t>
      </w:r>
      <w:r>
        <w:t>(</w:t>
      </w:r>
      <w:r w:rsidR="00EA08EA">
        <w:t xml:space="preserve">Psalm </w:t>
      </w:r>
      <w:r>
        <w:t>73</w:t>
      </w:r>
      <w:r w:rsidR="00EA08EA">
        <w:t>, 2</w:t>
      </w:r>
      <w:r>
        <w:t>8),</w:t>
      </w:r>
      <w:r w:rsidR="00EA08EA">
        <w:t xml:space="preserve"> </w:t>
      </w:r>
      <w:r>
        <w:t>ruft</w:t>
      </w:r>
      <w:r w:rsidR="00EA08EA">
        <w:t xml:space="preserve"> </w:t>
      </w:r>
      <w:proofErr w:type="spellStart"/>
      <w:r>
        <w:t>Asaph</w:t>
      </w:r>
      <w:proofErr w:type="spellEnd"/>
      <w:r w:rsidR="00EA08EA">
        <w:t xml:space="preserve"> </w:t>
      </w:r>
      <w:r>
        <w:t>aus,</w:t>
      </w:r>
      <w:r w:rsidR="00EA08EA">
        <w:t xml:space="preserve"> </w:t>
      </w:r>
      <w:r>
        <w:t>und</w:t>
      </w:r>
      <w:r w:rsidR="00EA08EA">
        <w:t xml:space="preserve"> </w:t>
      </w:r>
      <w:r>
        <w:t>sie</w:t>
      </w:r>
      <w:r w:rsidR="00EA08EA">
        <w:t xml:space="preserve"> </w:t>
      </w:r>
      <w:r>
        <w:t>mit</w:t>
      </w:r>
      <w:r w:rsidR="00EA08EA">
        <w:t xml:space="preserve"> </w:t>
      </w:r>
      <w:r>
        <w:t>ihm.</w:t>
      </w:r>
      <w:r w:rsidR="00EA08EA">
        <w:t xml:space="preserve"> </w:t>
      </w:r>
      <w:r>
        <w:t>Sie,</w:t>
      </w:r>
      <w:r w:rsidR="00EA08EA">
        <w:t xml:space="preserve"> </w:t>
      </w:r>
      <w:r>
        <w:t>diese</w:t>
      </w:r>
      <w:r w:rsidR="00EA08EA">
        <w:t xml:space="preserve"> </w:t>
      </w:r>
      <w:r>
        <w:t>Heiligen</w:t>
      </w:r>
      <w:r w:rsidR="00EA08EA">
        <w:t xml:space="preserve"> </w:t>
      </w:r>
      <w:r>
        <w:t>und</w:t>
      </w:r>
      <w:r w:rsidR="00EA08EA">
        <w:t xml:space="preserve"> </w:t>
      </w:r>
      <w:r>
        <w:t>Herrlichen</w:t>
      </w:r>
      <w:r w:rsidR="00EA08EA">
        <w:t xml:space="preserve"> </w:t>
      </w:r>
      <w:r>
        <w:t>besitzen</w:t>
      </w:r>
      <w:r w:rsidR="00EA08EA">
        <w:t xml:space="preserve"> </w:t>
      </w:r>
      <w:r>
        <w:t>eine</w:t>
      </w:r>
      <w:r w:rsidR="00EA08EA">
        <w:t xml:space="preserve"> </w:t>
      </w:r>
      <w:r>
        <w:t>seltene</w:t>
      </w:r>
      <w:r w:rsidR="00EA08EA">
        <w:t xml:space="preserve"> </w:t>
      </w:r>
      <w:r>
        <w:t>Macht.</w:t>
      </w:r>
      <w:r w:rsidR="00EA08EA">
        <w:t xml:space="preserve"> </w:t>
      </w:r>
      <w:r>
        <w:t>Obschon</w:t>
      </w:r>
      <w:r w:rsidR="00EA08EA">
        <w:t xml:space="preserve"> </w:t>
      </w:r>
      <w:r>
        <w:t>sie</w:t>
      </w:r>
      <w:r w:rsidR="00EA08EA">
        <w:t xml:space="preserve"> </w:t>
      </w:r>
      <w:r>
        <w:t>nichts</w:t>
      </w:r>
      <w:r w:rsidR="00EA08EA">
        <w:t xml:space="preserve"> </w:t>
      </w:r>
      <w:r>
        <w:t>vermögen,</w:t>
      </w:r>
      <w:r w:rsidR="00EA08EA">
        <w:t xml:space="preserve"> </w:t>
      </w:r>
      <w:r>
        <w:t>vermögen</w:t>
      </w:r>
      <w:r w:rsidR="00EA08EA">
        <w:t xml:space="preserve"> </w:t>
      </w:r>
      <w:r>
        <w:t>sie</w:t>
      </w:r>
      <w:r w:rsidR="00EA08EA">
        <w:t xml:space="preserve"> </w:t>
      </w:r>
      <w:r>
        <w:t>doch</w:t>
      </w:r>
      <w:r w:rsidR="00EA08EA">
        <w:t xml:space="preserve"> </w:t>
      </w:r>
      <w:r>
        <w:t>alles</w:t>
      </w:r>
      <w:r w:rsidR="00EA08EA">
        <w:t xml:space="preserve"> </w:t>
      </w:r>
      <w:r>
        <w:t>durch</w:t>
      </w:r>
      <w:r w:rsidR="00EA08EA">
        <w:t xml:space="preserve"> </w:t>
      </w:r>
      <w:r>
        <w:t>den,</w:t>
      </w:r>
      <w:r w:rsidR="00EA08EA">
        <w:t xml:space="preserve"> </w:t>
      </w:r>
      <w:r>
        <w:t>der</w:t>
      </w:r>
      <w:r w:rsidR="00EA08EA">
        <w:t xml:space="preserve"> </w:t>
      </w:r>
      <w:r>
        <w:t>sie</w:t>
      </w:r>
      <w:r w:rsidR="00EA08EA">
        <w:t xml:space="preserve"> </w:t>
      </w:r>
      <w:r>
        <w:t>mächtig</w:t>
      </w:r>
      <w:r w:rsidR="00EA08EA">
        <w:t xml:space="preserve"> </w:t>
      </w:r>
      <w:r>
        <w:t>macht,</w:t>
      </w:r>
      <w:r w:rsidR="00EA08EA">
        <w:t xml:space="preserve"> </w:t>
      </w:r>
      <w:r>
        <w:t>Christus</w:t>
      </w:r>
      <w:r w:rsidR="00EA08EA">
        <w:t xml:space="preserve"> </w:t>
      </w:r>
      <w:r>
        <w:t>(</w:t>
      </w:r>
      <w:r w:rsidR="00EA08EA">
        <w:t xml:space="preserve">Philipper </w:t>
      </w:r>
      <w:r>
        <w:t>4</w:t>
      </w:r>
      <w:r w:rsidR="00EA08EA">
        <w:t>, 1</w:t>
      </w:r>
      <w:r>
        <w:t>3).</w:t>
      </w:r>
      <w:r w:rsidR="00EA08EA">
        <w:t xml:space="preserve"> </w:t>
      </w:r>
      <w:r>
        <w:t>Denn</w:t>
      </w:r>
      <w:r w:rsidR="00EA08EA">
        <w:t xml:space="preserve"> </w:t>
      </w:r>
      <w:r>
        <w:t>alle</w:t>
      </w:r>
      <w:r w:rsidR="00EA08EA">
        <w:t xml:space="preserve"> </w:t>
      </w:r>
      <w:r>
        <w:t>Dinge</w:t>
      </w:r>
      <w:r w:rsidR="00EA08EA">
        <w:t xml:space="preserve"> </w:t>
      </w:r>
      <w:r>
        <w:t>sind</w:t>
      </w:r>
      <w:r w:rsidR="00EA08EA">
        <w:t xml:space="preserve"> </w:t>
      </w:r>
      <w:r>
        <w:t>möglich</w:t>
      </w:r>
      <w:r w:rsidR="00EA08EA">
        <w:t xml:space="preserve"> </w:t>
      </w:r>
      <w:r>
        <w:t>den,</w:t>
      </w:r>
      <w:r w:rsidR="00EA08EA">
        <w:t xml:space="preserve"> </w:t>
      </w:r>
      <w:r>
        <w:t>der</w:t>
      </w:r>
      <w:r w:rsidR="00EA08EA">
        <w:t xml:space="preserve"> </w:t>
      </w:r>
      <w:r>
        <w:t>glaubt</w:t>
      </w:r>
      <w:r w:rsidR="00EA08EA">
        <w:t xml:space="preserve"> </w:t>
      </w:r>
      <w:r>
        <w:t>(</w:t>
      </w:r>
      <w:r w:rsidR="00EA08EA">
        <w:t xml:space="preserve">Markus </w:t>
      </w:r>
      <w:r>
        <w:t>9</w:t>
      </w:r>
      <w:r w:rsidR="00EA08EA">
        <w:t>, 2</w:t>
      </w:r>
      <w:r>
        <w:t>3).</w:t>
      </w:r>
      <w:r w:rsidR="00EA08EA">
        <w:t xml:space="preserve"> </w:t>
      </w:r>
      <w:r>
        <w:t>Alles,</w:t>
      </w:r>
      <w:r w:rsidR="00EA08EA">
        <w:t xml:space="preserve"> </w:t>
      </w:r>
      <w:r>
        <w:t>was</w:t>
      </w:r>
      <w:r w:rsidR="00EA08EA">
        <w:t xml:space="preserve"> </w:t>
      </w:r>
      <w:r>
        <w:t>sie</w:t>
      </w:r>
      <w:r w:rsidR="00EA08EA">
        <w:t xml:space="preserve"> </w:t>
      </w:r>
      <w:r>
        <w:t>bitten</w:t>
      </w:r>
      <w:r w:rsidR="00EA08EA">
        <w:t xml:space="preserve"> </w:t>
      </w:r>
      <w:r>
        <w:t>in</w:t>
      </w:r>
      <w:r w:rsidR="00EA08EA">
        <w:t xml:space="preserve"> </w:t>
      </w:r>
      <w:r>
        <w:t>ihrem</w:t>
      </w:r>
      <w:r w:rsidR="00EA08EA">
        <w:t xml:space="preserve"> </w:t>
      </w:r>
      <w:r>
        <w:t>Gebet,</w:t>
      </w:r>
      <w:r w:rsidR="00EA08EA">
        <w:t xml:space="preserve"> </w:t>
      </w:r>
      <w:r>
        <w:t>so</w:t>
      </w:r>
      <w:r w:rsidR="00EA08EA">
        <w:t xml:space="preserve"> </w:t>
      </w:r>
      <w:r>
        <w:t>sie's</w:t>
      </w:r>
      <w:r w:rsidR="00EA08EA">
        <w:t xml:space="preserve"> </w:t>
      </w:r>
      <w:r>
        <w:t>glauben,</w:t>
      </w:r>
      <w:r w:rsidR="00EA08EA">
        <w:t xml:space="preserve"> </w:t>
      </w:r>
      <w:r>
        <w:t>soll's</w:t>
      </w:r>
      <w:r w:rsidR="00EA08EA">
        <w:t xml:space="preserve"> </w:t>
      </w:r>
      <w:r>
        <w:t>ihnen</w:t>
      </w:r>
      <w:r w:rsidR="00EA08EA">
        <w:t xml:space="preserve"> </w:t>
      </w:r>
      <w:r>
        <w:t>werden</w:t>
      </w:r>
      <w:r w:rsidR="00EA08EA">
        <w:t xml:space="preserve"> </w:t>
      </w:r>
      <w:r>
        <w:t>(Mark.</w:t>
      </w:r>
      <w:r w:rsidR="00EA08EA">
        <w:t xml:space="preserve"> </w:t>
      </w:r>
      <w:r>
        <w:t>11</w:t>
      </w:r>
      <w:r w:rsidR="00EA08EA">
        <w:t>, 2</w:t>
      </w:r>
      <w:r>
        <w:t>4);</w:t>
      </w:r>
      <w:r w:rsidR="00EA08EA">
        <w:t xml:space="preserve"> </w:t>
      </w:r>
      <w:r>
        <w:t>ja</w:t>
      </w:r>
      <w:r w:rsidR="00EA08EA">
        <w:t xml:space="preserve"> </w:t>
      </w:r>
      <w:r>
        <w:t>sie</w:t>
      </w:r>
      <w:r w:rsidR="00EA08EA">
        <w:t xml:space="preserve"> </w:t>
      </w:r>
      <w:r>
        <w:t>haben</w:t>
      </w:r>
      <w:r w:rsidR="00EA08EA">
        <w:t xml:space="preserve"> </w:t>
      </w:r>
      <w:r>
        <w:t>Macht,</w:t>
      </w:r>
      <w:r w:rsidR="00EA08EA">
        <w:t xml:space="preserve"> </w:t>
      </w:r>
      <w:r>
        <w:t>größere</w:t>
      </w:r>
      <w:r w:rsidR="00EA08EA">
        <w:t xml:space="preserve"> </w:t>
      </w:r>
      <w:r>
        <w:t>Dinge</w:t>
      </w:r>
      <w:r w:rsidR="00EA08EA">
        <w:t xml:space="preserve"> </w:t>
      </w:r>
      <w:r>
        <w:t>zu</w:t>
      </w:r>
      <w:r w:rsidR="00EA08EA">
        <w:t xml:space="preserve"> </w:t>
      </w:r>
      <w:r>
        <w:t>tun.</w:t>
      </w:r>
      <w:r w:rsidR="00EA08EA">
        <w:t xml:space="preserve"> </w:t>
      </w:r>
      <w:r>
        <w:t>als</w:t>
      </w:r>
      <w:r w:rsidR="00EA08EA">
        <w:t xml:space="preserve"> </w:t>
      </w:r>
      <w:r>
        <w:t>Jesus,</w:t>
      </w:r>
      <w:r w:rsidR="00EA08EA">
        <w:t xml:space="preserve"> </w:t>
      </w:r>
      <w:r>
        <w:t>doch</w:t>
      </w:r>
      <w:r w:rsidR="00EA08EA">
        <w:t xml:space="preserve"> </w:t>
      </w:r>
      <w:r>
        <w:t>keins,</w:t>
      </w:r>
      <w:r w:rsidR="00EA08EA">
        <w:t xml:space="preserve"> </w:t>
      </w:r>
      <w:r>
        <w:t>als</w:t>
      </w:r>
      <w:r w:rsidR="00EA08EA">
        <w:t xml:space="preserve"> </w:t>
      </w:r>
      <w:r>
        <w:t>nur</w:t>
      </w:r>
      <w:r w:rsidR="00EA08EA">
        <w:t xml:space="preserve"> </w:t>
      </w:r>
      <w:r>
        <w:t>durch</w:t>
      </w:r>
      <w:r w:rsidR="00EA08EA">
        <w:t xml:space="preserve"> </w:t>
      </w:r>
      <w:r>
        <w:t>ihn</w:t>
      </w:r>
      <w:r w:rsidR="00EA08EA">
        <w:t xml:space="preserve"> </w:t>
      </w:r>
      <w:r>
        <w:t>(</w:t>
      </w:r>
      <w:r w:rsidR="00EA08EA">
        <w:t xml:space="preserve">Johannes </w:t>
      </w:r>
      <w:r>
        <w:t>14</w:t>
      </w:r>
      <w:r w:rsidR="00EA08EA">
        <w:t>, 1</w:t>
      </w:r>
      <w:r>
        <w:t>2</w:t>
      </w:r>
      <w:r w:rsidR="00EA08EA">
        <w:t xml:space="preserve"> </w:t>
      </w:r>
      <w:r>
        <w:t>und</w:t>
      </w:r>
      <w:r w:rsidR="00EA08EA">
        <w:t xml:space="preserve"> Johannes </w:t>
      </w:r>
      <w:r>
        <w:t>15</w:t>
      </w:r>
      <w:r w:rsidR="00EA08EA">
        <w:t>, 5</w:t>
      </w:r>
      <w:r>
        <w:t>).</w:t>
      </w:r>
      <w:r w:rsidR="00EA08EA">
        <w:t xml:space="preserve"> </w:t>
      </w:r>
      <w:r>
        <w:t>Ihr</w:t>
      </w:r>
      <w:r w:rsidR="00EA08EA">
        <w:t xml:space="preserve"> </w:t>
      </w:r>
      <w:r>
        <w:t>Gebet</w:t>
      </w:r>
      <w:r w:rsidR="00EA08EA">
        <w:t xml:space="preserve"> </w:t>
      </w:r>
      <w:r>
        <w:t>ist</w:t>
      </w:r>
      <w:r w:rsidR="00EA08EA">
        <w:t xml:space="preserve"> </w:t>
      </w:r>
      <w:r>
        <w:t>von</w:t>
      </w:r>
      <w:r w:rsidR="00EA08EA">
        <w:t xml:space="preserve"> </w:t>
      </w:r>
      <w:r>
        <w:t>großem</w:t>
      </w:r>
      <w:r w:rsidR="00EA08EA">
        <w:t xml:space="preserve"> </w:t>
      </w:r>
      <w:r>
        <w:t>Gewicht</w:t>
      </w:r>
      <w:r w:rsidR="00EA08EA">
        <w:t xml:space="preserve"> </w:t>
      </w:r>
      <w:r>
        <w:t>(</w:t>
      </w:r>
      <w:r w:rsidR="00EA08EA">
        <w:t xml:space="preserve">Jakobus </w:t>
      </w:r>
      <w:r>
        <w:t>5</w:t>
      </w:r>
      <w:r w:rsidR="00EA08EA">
        <w:t>, 1</w:t>
      </w:r>
      <w:r>
        <w:t>6),</w:t>
      </w:r>
      <w:r w:rsidR="00EA08EA">
        <w:t xml:space="preserve"> </w:t>
      </w:r>
      <w:r>
        <w:t>sei</w:t>
      </w:r>
      <w:r w:rsidR="00EA08EA">
        <w:t xml:space="preserve"> </w:t>
      </w:r>
      <w:r>
        <w:t>es</w:t>
      </w:r>
      <w:r w:rsidR="00EA08EA">
        <w:t xml:space="preserve"> </w:t>
      </w:r>
      <w:r>
        <w:t>für</w:t>
      </w:r>
      <w:r w:rsidR="00EA08EA">
        <w:t xml:space="preserve"> </w:t>
      </w:r>
      <w:r>
        <w:t>oder</w:t>
      </w:r>
      <w:r w:rsidR="00EA08EA">
        <w:t xml:space="preserve"> </w:t>
      </w:r>
      <w:r>
        <w:t>wider</w:t>
      </w:r>
      <w:r w:rsidR="00EA08EA">
        <w:t xml:space="preserve"> </w:t>
      </w:r>
      <w:r>
        <w:t>etwas,</w:t>
      </w:r>
      <w:r w:rsidR="00EA08EA">
        <w:t xml:space="preserve"> </w:t>
      </w:r>
      <w:r>
        <w:t>und</w:t>
      </w:r>
      <w:r w:rsidR="00EA08EA">
        <w:t xml:space="preserve"> </w:t>
      </w:r>
      <w:r>
        <w:t>Hiobs</w:t>
      </w:r>
      <w:r w:rsidR="00EA08EA">
        <w:t xml:space="preserve"> </w:t>
      </w:r>
      <w:r>
        <w:t>Freunde</w:t>
      </w:r>
      <w:r w:rsidR="00EA08EA">
        <w:t xml:space="preserve"> </w:t>
      </w:r>
      <w:r>
        <w:t>irrten</w:t>
      </w:r>
      <w:r w:rsidR="00EA08EA">
        <w:t xml:space="preserve"> </w:t>
      </w:r>
      <w:r>
        <w:t>nicht,</w:t>
      </w:r>
      <w:r w:rsidR="00EA08EA">
        <w:t xml:space="preserve"> </w:t>
      </w:r>
      <w:r>
        <w:t>wenn</w:t>
      </w:r>
      <w:r w:rsidR="00EA08EA">
        <w:t xml:space="preserve"> </w:t>
      </w:r>
      <w:r>
        <w:t>sie</w:t>
      </w:r>
      <w:r w:rsidR="00EA08EA">
        <w:t xml:space="preserve"> </w:t>
      </w:r>
      <w:r>
        <w:t>behaupteten,</w:t>
      </w:r>
      <w:r w:rsidR="00EA08EA">
        <w:t xml:space="preserve"> </w:t>
      </w:r>
      <w:r>
        <w:t>durch</w:t>
      </w:r>
      <w:r w:rsidR="00EA08EA">
        <w:t xml:space="preserve"> </w:t>
      </w:r>
      <w:r>
        <w:t>die</w:t>
      </w:r>
      <w:r w:rsidR="00EA08EA">
        <w:t xml:space="preserve"> </w:t>
      </w:r>
      <w:r>
        <w:t>Fürbitte</w:t>
      </w:r>
      <w:r w:rsidR="00EA08EA">
        <w:t xml:space="preserve"> </w:t>
      </w:r>
      <w:r>
        <w:t>eines</w:t>
      </w:r>
      <w:r w:rsidR="00EA08EA">
        <w:t xml:space="preserve"> </w:t>
      </w:r>
      <w:r>
        <w:t>Gerechten</w:t>
      </w:r>
      <w:r w:rsidR="00EA08EA">
        <w:t xml:space="preserve"> </w:t>
      </w:r>
      <w:r>
        <w:t>werde</w:t>
      </w:r>
      <w:r w:rsidR="00EA08EA">
        <w:t xml:space="preserve"> </w:t>
      </w:r>
      <w:r>
        <w:t>mancher</w:t>
      </w:r>
      <w:r w:rsidR="00EA08EA">
        <w:t xml:space="preserve"> </w:t>
      </w:r>
      <w:r>
        <w:t>gestürzt,</w:t>
      </w:r>
      <w:r w:rsidR="00EA08EA">
        <w:t xml:space="preserve"> </w:t>
      </w:r>
      <w:r>
        <w:t>mancher</w:t>
      </w:r>
      <w:r w:rsidR="00EA08EA">
        <w:t xml:space="preserve"> </w:t>
      </w:r>
      <w:r>
        <w:t>erhoben</w:t>
      </w:r>
      <w:r w:rsidR="00EA08EA">
        <w:t xml:space="preserve"> </w:t>
      </w:r>
      <w:r>
        <w:t>(Hiob</w:t>
      </w:r>
      <w:r w:rsidR="00EA08EA">
        <w:t xml:space="preserve"> </w:t>
      </w:r>
      <w:r>
        <w:t>22</w:t>
      </w:r>
      <w:r w:rsidR="00EA08EA">
        <w:t>, 2</w:t>
      </w:r>
      <w:r>
        <w:t>9</w:t>
      </w:r>
      <w:r w:rsidR="00EA08EA">
        <w:t>, 3</w:t>
      </w:r>
      <w:r>
        <w:t>0).</w:t>
      </w:r>
      <w:r w:rsidR="00EA08EA">
        <w:t xml:space="preserve"> </w:t>
      </w:r>
      <w:r>
        <w:t>Was</w:t>
      </w:r>
      <w:r w:rsidR="00EA08EA">
        <w:t xml:space="preserve"> </w:t>
      </w:r>
      <w:r>
        <w:t>sollen</w:t>
      </w:r>
      <w:r w:rsidR="00EA08EA">
        <w:t xml:space="preserve"> </w:t>
      </w:r>
      <w:r>
        <w:t>wir</w:t>
      </w:r>
      <w:r w:rsidR="00EA08EA">
        <w:t xml:space="preserve"> </w:t>
      </w:r>
      <w:r>
        <w:t>von</w:t>
      </w:r>
      <w:r w:rsidR="00EA08EA">
        <w:t xml:space="preserve"> </w:t>
      </w:r>
      <w:r>
        <w:t>ihrem</w:t>
      </w:r>
      <w:r w:rsidR="00EA08EA">
        <w:t xml:space="preserve"> </w:t>
      </w:r>
      <w:r>
        <w:t>Reichtum</w:t>
      </w:r>
      <w:r w:rsidR="00EA08EA">
        <w:t xml:space="preserve"> </w:t>
      </w:r>
      <w:r>
        <w:t>sagen,</w:t>
      </w:r>
      <w:r w:rsidR="00EA08EA">
        <w:t xml:space="preserve"> </w:t>
      </w:r>
      <w:r>
        <w:t>da</w:t>
      </w:r>
      <w:r w:rsidR="00EA08EA">
        <w:t xml:space="preserve"> </w:t>
      </w:r>
      <w:r>
        <w:t>sie</w:t>
      </w:r>
      <w:r w:rsidR="00EA08EA">
        <w:t xml:space="preserve"> </w:t>
      </w:r>
      <w:r>
        <w:t>zwar</w:t>
      </w:r>
      <w:r w:rsidR="00EA08EA">
        <w:t xml:space="preserve"> </w:t>
      </w:r>
      <w:r>
        <w:t>nichts</w:t>
      </w:r>
      <w:r w:rsidR="00EA08EA">
        <w:t xml:space="preserve"> </w:t>
      </w:r>
      <w:r>
        <w:t>und</w:t>
      </w:r>
      <w:r w:rsidR="00EA08EA">
        <w:t xml:space="preserve"> </w:t>
      </w:r>
      <w:r>
        <w:t>doch</w:t>
      </w:r>
      <w:r w:rsidR="00EA08EA">
        <w:t xml:space="preserve"> </w:t>
      </w:r>
      <w:r>
        <w:t>alles</w:t>
      </w:r>
      <w:r w:rsidR="00EA08EA">
        <w:t xml:space="preserve"> </w:t>
      </w:r>
      <w:r>
        <w:t>haben</w:t>
      </w:r>
      <w:r w:rsidR="00EA08EA">
        <w:t xml:space="preserve"> </w:t>
      </w:r>
      <w:r>
        <w:t>(</w:t>
      </w:r>
      <w:r w:rsidR="00EA08EA">
        <w:t xml:space="preserve">2. Korinther </w:t>
      </w:r>
      <w:r>
        <w:t>6</w:t>
      </w:r>
      <w:r w:rsidR="00EA08EA">
        <w:t>, 1</w:t>
      </w:r>
      <w:r>
        <w:t>0),</w:t>
      </w:r>
      <w:r w:rsidR="00EA08EA">
        <w:t xml:space="preserve"> </w:t>
      </w:r>
      <w:r>
        <w:t>denn</w:t>
      </w:r>
      <w:r w:rsidR="00EA08EA">
        <w:t xml:space="preserve"> </w:t>
      </w:r>
      <w:r>
        <w:t>sie</w:t>
      </w:r>
      <w:r w:rsidR="00EA08EA">
        <w:t xml:space="preserve"> </w:t>
      </w:r>
      <w:r>
        <w:t>haben</w:t>
      </w:r>
      <w:r w:rsidR="00EA08EA">
        <w:t xml:space="preserve"> </w:t>
      </w:r>
      <w:r>
        <w:t>Teil</w:t>
      </w:r>
      <w:r w:rsidR="00EA08EA">
        <w:t xml:space="preserve"> </w:t>
      </w:r>
      <w:r>
        <w:t>an</w:t>
      </w:r>
      <w:r w:rsidR="00EA08EA">
        <w:t xml:space="preserve"> </w:t>
      </w:r>
      <w:r>
        <w:t>Christo</w:t>
      </w:r>
      <w:r w:rsidR="00EA08EA">
        <w:t xml:space="preserve"> </w:t>
      </w:r>
      <w:r>
        <w:t>und</w:t>
      </w:r>
      <w:r w:rsidR="00EA08EA">
        <w:t xml:space="preserve"> </w:t>
      </w:r>
      <w:r>
        <w:t>also</w:t>
      </w:r>
      <w:r w:rsidR="00EA08EA">
        <w:t xml:space="preserve"> </w:t>
      </w:r>
      <w:r>
        <w:t>auch</w:t>
      </w:r>
      <w:r w:rsidR="00EA08EA">
        <w:t xml:space="preserve"> </w:t>
      </w:r>
      <w:r>
        <w:t>an</w:t>
      </w:r>
      <w:r w:rsidR="00EA08EA">
        <w:t xml:space="preserve"> </w:t>
      </w:r>
      <w:r>
        <w:t>seinem</w:t>
      </w:r>
      <w:r w:rsidR="00EA08EA">
        <w:t xml:space="preserve"> </w:t>
      </w:r>
      <w:proofErr w:type="spellStart"/>
      <w:r>
        <w:t>unausforschlichen</w:t>
      </w:r>
      <w:proofErr w:type="spellEnd"/>
      <w:r w:rsidR="00EA08EA">
        <w:t xml:space="preserve"> </w:t>
      </w:r>
      <w:r>
        <w:t>Reichtum.</w:t>
      </w:r>
      <w:r w:rsidR="00EA08EA">
        <w:t xml:space="preserve"> </w:t>
      </w:r>
      <w:r>
        <w:t>Sie</w:t>
      </w:r>
      <w:r w:rsidR="00EA08EA">
        <w:t xml:space="preserve"> </w:t>
      </w:r>
      <w:r>
        <w:t>haben</w:t>
      </w:r>
      <w:r w:rsidR="00EA08EA">
        <w:t xml:space="preserve"> </w:t>
      </w:r>
      <w:r>
        <w:t>Gold</w:t>
      </w:r>
      <w:r w:rsidR="00EA08EA">
        <w:t xml:space="preserve"> </w:t>
      </w:r>
      <w:r>
        <w:t>in</w:t>
      </w:r>
      <w:r w:rsidR="00EA08EA">
        <w:t xml:space="preserve"> </w:t>
      </w:r>
      <w:r>
        <w:t>Menge</w:t>
      </w:r>
      <w:r w:rsidR="00EA08EA">
        <w:t xml:space="preserve"> </w:t>
      </w:r>
      <w:r>
        <w:t>und</w:t>
      </w:r>
      <w:r w:rsidR="00EA08EA">
        <w:t xml:space="preserve"> </w:t>
      </w:r>
      <w:r>
        <w:t>dazu</w:t>
      </w:r>
      <w:r w:rsidR="00EA08EA">
        <w:t xml:space="preserve"> </w:t>
      </w:r>
      <w:r>
        <w:t>echtes,</w:t>
      </w:r>
      <w:r w:rsidR="00EA08EA">
        <w:t xml:space="preserve"> </w:t>
      </w:r>
      <w:r>
        <w:t>das</w:t>
      </w:r>
      <w:r w:rsidR="00EA08EA">
        <w:t xml:space="preserve"> </w:t>
      </w:r>
      <w:r>
        <w:t>mit</w:t>
      </w:r>
      <w:r w:rsidR="00EA08EA">
        <w:t xml:space="preserve"> </w:t>
      </w:r>
      <w:r>
        <w:t>Feuer</w:t>
      </w:r>
      <w:r w:rsidR="00EA08EA">
        <w:t xml:space="preserve"> </w:t>
      </w:r>
      <w:r>
        <w:t>durchläutert</w:t>
      </w:r>
      <w:r w:rsidR="00EA08EA">
        <w:t xml:space="preserve"> </w:t>
      </w:r>
      <w:r>
        <w:t>ist</w:t>
      </w:r>
      <w:r w:rsidR="00EA08EA">
        <w:t xml:space="preserve"> </w:t>
      </w:r>
      <w:r>
        <w:t>(1.</w:t>
      </w:r>
      <w:r w:rsidR="00EA08EA">
        <w:t xml:space="preserve"> </w:t>
      </w:r>
      <w:r>
        <w:t>Petri</w:t>
      </w:r>
      <w:r w:rsidR="00EA08EA">
        <w:t xml:space="preserve"> </w:t>
      </w:r>
      <w:r>
        <w:t>1</w:t>
      </w:r>
      <w:r w:rsidR="00EA08EA">
        <w:t>, 7</w:t>
      </w:r>
      <w:r>
        <w:t>),</w:t>
      </w:r>
      <w:r w:rsidR="00EA08EA">
        <w:t xml:space="preserve"> </w:t>
      </w:r>
      <w:r>
        <w:t>und</w:t>
      </w:r>
      <w:r w:rsidR="00EA08EA">
        <w:t xml:space="preserve"> </w:t>
      </w:r>
      <w:r>
        <w:t>den</w:t>
      </w:r>
      <w:r w:rsidR="00EA08EA">
        <w:t xml:space="preserve"> </w:t>
      </w:r>
      <w:r>
        <w:t>Brand</w:t>
      </w:r>
      <w:r w:rsidR="00EA08EA">
        <w:t xml:space="preserve"> </w:t>
      </w:r>
      <w:r>
        <w:t>der</w:t>
      </w:r>
      <w:r w:rsidR="00EA08EA">
        <w:t xml:space="preserve"> </w:t>
      </w:r>
      <w:r>
        <w:t>Welt</w:t>
      </w:r>
      <w:r w:rsidR="00EA08EA">
        <w:t xml:space="preserve"> </w:t>
      </w:r>
      <w:r>
        <w:t>zu</w:t>
      </w:r>
      <w:r w:rsidR="00EA08EA">
        <w:t xml:space="preserve"> </w:t>
      </w:r>
      <w:r>
        <w:t>seiner</w:t>
      </w:r>
      <w:r w:rsidR="00EA08EA">
        <w:t xml:space="preserve"> </w:t>
      </w:r>
      <w:r>
        <w:t>Zeit</w:t>
      </w:r>
      <w:r w:rsidR="00EA08EA">
        <w:t xml:space="preserve"> </w:t>
      </w:r>
      <w:r>
        <w:t>aushalten</w:t>
      </w:r>
      <w:r w:rsidR="00EA08EA">
        <w:t xml:space="preserve"> </w:t>
      </w:r>
      <w:r>
        <w:t>wird.</w:t>
      </w:r>
      <w:r w:rsidR="00EA08EA">
        <w:t xml:space="preserve"> </w:t>
      </w:r>
      <w:r>
        <w:t>An</w:t>
      </w:r>
      <w:r w:rsidR="00EA08EA">
        <w:t xml:space="preserve"> </w:t>
      </w:r>
      <w:r>
        <w:t>diese</w:t>
      </w:r>
      <w:r w:rsidR="00EA08EA">
        <w:t xml:space="preserve"> </w:t>
      </w:r>
      <w:r>
        <w:t>Sanftmütigen</w:t>
      </w:r>
      <w:r w:rsidR="00EA08EA">
        <w:t xml:space="preserve"> </w:t>
      </w:r>
      <w:r>
        <w:t>kommt</w:t>
      </w:r>
      <w:r w:rsidR="00EA08EA">
        <w:t xml:space="preserve"> </w:t>
      </w:r>
      <w:r>
        <w:t>zuletzt</w:t>
      </w:r>
      <w:r w:rsidR="00EA08EA">
        <w:t xml:space="preserve"> </w:t>
      </w:r>
      <w:r>
        <w:t>die</w:t>
      </w:r>
      <w:r w:rsidR="00EA08EA">
        <w:t xml:space="preserve"> </w:t>
      </w:r>
      <w:r>
        <w:t>Reihe,</w:t>
      </w:r>
      <w:r w:rsidR="00EA08EA">
        <w:t xml:space="preserve"> </w:t>
      </w:r>
      <w:r>
        <w:t>das</w:t>
      </w:r>
      <w:r w:rsidR="00EA08EA">
        <w:t xml:space="preserve"> </w:t>
      </w:r>
      <w:r>
        <w:t>Erdreich</w:t>
      </w:r>
      <w:r w:rsidR="00EA08EA">
        <w:t xml:space="preserve"> </w:t>
      </w:r>
      <w:r>
        <w:t>zu</w:t>
      </w:r>
      <w:r w:rsidR="00EA08EA">
        <w:t xml:space="preserve"> </w:t>
      </w:r>
      <w:r>
        <w:t>besitzen,</w:t>
      </w:r>
      <w:r w:rsidR="00EA08EA">
        <w:t xml:space="preserve"> </w:t>
      </w:r>
      <w:r>
        <w:t>indem</w:t>
      </w:r>
      <w:r w:rsidR="00EA08EA">
        <w:t xml:space="preserve"> </w:t>
      </w:r>
      <w:r>
        <w:t>den</w:t>
      </w:r>
      <w:r w:rsidR="00EA08EA">
        <w:t xml:space="preserve"> </w:t>
      </w:r>
      <w:r>
        <w:t>Gottlosen</w:t>
      </w:r>
      <w:r w:rsidR="00EA08EA">
        <w:t xml:space="preserve"> </w:t>
      </w:r>
      <w:r>
        <w:t>alles</w:t>
      </w:r>
      <w:r w:rsidR="00EA08EA">
        <w:t xml:space="preserve"> </w:t>
      </w:r>
      <w:r>
        <w:t>genommen</w:t>
      </w:r>
      <w:r w:rsidR="00EA08EA">
        <w:t xml:space="preserve"> </w:t>
      </w:r>
      <w:r>
        <w:t>wird</w:t>
      </w:r>
      <w:r w:rsidR="00EA08EA">
        <w:t xml:space="preserve"> </w:t>
      </w:r>
      <w:r>
        <w:t>(</w:t>
      </w:r>
      <w:r w:rsidR="00EA08EA">
        <w:t xml:space="preserve">Matthäus </w:t>
      </w:r>
      <w:r>
        <w:t>5</w:t>
      </w:r>
      <w:r w:rsidR="00EA08EA">
        <w:t>, 5</w:t>
      </w:r>
      <w:r>
        <w:t>).</w:t>
      </w:r>
      <w:r w:rsidR="00EA08EA">
        <w:t xml:space="preserve"> </w:t>
      </w:r>
      <w:r>
        <w:t>Die</w:t>
      </w:r>
      <w:r w:rsidR="00EA08EA">
        <w:t xml:space="preserve"> </w:t>
      </w:r>
      <w:r>
        <w:t>Pracht,</w:t>
      </w:r>
      <w:r w:rsidR="00EA08EA">
        <w:t xml:space="preserve"> </w:t>
      </w:r>
      <w:r>
        <w:t>die</w:t>
      </w:r>
      <w:r w:rsidR="00EA08EA">
        <w:t xml:space="preserve"> </w:t>
      </w:r>
      <w:r>
        <w:t>sie</w:t>
      </w:r>
      <w:r w:rsidR="00EA08EA">
        <w:t xml:space="preserve"> </w:t>
      </w:r>
      <w:r>
        <w:t>innerlich</w:t>
      </w:r>
      <w:r w:rsidR="00EA08EA">
        <w:t xml:space="preserve"> </w:t>
      </w:r>
      <w:r>
        <w:t>und</w:t>
      </w:r>
      <w:r w:rsidR="00EA08EA">
        <w:t xml:space="preserve"> </w:t>
      </w:r>
      <w:r>
        <w:t>äußerlich</w:t>
      </w:r>
      <w:r w:rsidR="00EA08EA">
        <w:t xml:space="preserve"> </w:t>
      </w:r>
      <w:r>
        <w:t>umgibt,</w:t>
      </w:r>
      <w:r w:rsidR="00EA08EA">
        <w:t xml:space="preserve"> </w:t>
      </w:r>
      <w:r>
        <w:t>ist</w:t>
      </w:r>
      <w:r w:rsidR="00EA08EA">
        <w:t xml:space="preserve"> </w:t>
      </w:r>
      <w:r>
        <w:t>so</w:t>
      </w:r>
      <w:r w:rsidR="00EA08EA">
        <w:t xml:space="preserve"> </w:t>
      </w:r>
      <w:r>
        <w:t>groß,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sie</w:t>
      </w:r>
      <w:r w:rsidR="00EA08EA">
        <w:t xml:space="preserve"> </w:t>
      </w:r>
      <w:r>
        <w:t>als</w:t>
      </w:r>
      <w:r w:rsidR="00EA08EA">
        <w:t xml:space="preserve"> </w:t>
      </w:r>
      <w:r>
        <w:t>mit</w:t>
      </w:r>
      <w:r w:rsidR="00EA08EA">
        <w:t xml:space="preserve"> </w:t>
      </w:r>
      <w:r>
        <w:t>der</w:t>
      </w:r>
      <w:r w:rsidR="00EA08EA">
        <w:t xml:space="preserve"> </w:t>
      </w:r>
      <w:r>
        <w:t>Sonne</w:t>
      </w:r>
      <w:r w:rsidR="00EA08EA">
        <w:t xml:space="preserve"> </w:t>
      </w:r>
      <w:r>
        <w:t>bekleidet</w:t>
      </w:r>
      <w:r w:rsidR="00EA08EA">
        <w:t xml:space="preserve"> </w:t>
      </w:r>
      <w:r>
        <w:t>vorgestellt</w:t>
      </w:r>
      <w:r w:rsidR="00EA08EA">
        <w:t xml:space="preserve"> </w:t>
      </w:r>
      <w:r>
        <w:t>und</w:t>
      </w:r>
      <w:r w:rsidR="00EA08EA">
        <w:t xml:space="preserve"> </w:t>
      </w:r>
      <w:r>
        <w:t>auserwählt</w:t>
      </w:r>
      <w:r w:rsidR="00EA08EA">
        <w:t xml:space="preserve"> </w:t>
      </w:r>
      <w:r>
        <w:t>genannt</w:t>
      </w:r>
      <w:r w:rsidR="00EA08EA">
        <w:t xml:space="preserve"> </w:t>
      </w:r>
      <w:r>
        <w:t>werden</w:t>
      </w:r>
      <w:r w:rsidR="00EA08EA">
        <w:t xml:space="preserve"> </w:t>
      </w:r>
      <w:r>
        <w:t>wie</w:t>
      </w:r>
      <w:r w:rsidR="00EA08EA">
        <w:t xml:space="preserve"> </w:t>
      </w:r>
      <w:r>
        <w:t>die</w:t>
      </w:r>
      <w:r w:rsidR="00EA08EA">
        <w:t xml:space="preserve"> </w:t>
      </w:r>
      <w:r>
        <w:t>Sonne</w:t>
      </w:r>
      <w:r w:rsidR="00EA08EA">
        <w:t xml:space="preserve"> </w:t>
      </w:r>
      <w:r>
        <w:t>(</w:t>
      </w:r>
      <w:proofErr w:type="spellStart"/>
      <w:r w:rsidR="00EA08EA">
        <w:t>Hoheslied</w:t>
      </w:r>
      <w:proofErr w:type="spellEnd"/>
      <w:r w:rsidR="00EA08EA">
        <w:t xml:space="preserve"> </w:t>
      </w:r>
      <w:r>
        <w:t>6</w:t>
      </w:r>
      <w:r w:rsidR="00EA08EA">
        <w:t>, 9</w:t>
      </w:r>
      <w:r>
        <w:t>),</w:t>
      </w:r>
      <w:r w:rsidR="00EA08EA">
        <w:t xml:space="preserve"> </w:t>
      </w:r>
      <w:r>
        <w:t>gleich</w:t>
      </w:r>
      <w:r w:rsidR="00EA08EA">
        <w:t xml:space="preserve"> </w:t>
      </w:r>
      <w:r>
        <w:t>welcher</w:t>
      </w:r>
      <w:r w:rsidR="00EA08EA">
        <w:t xml:space="preserve"> </w:t>
      </w:r>
      <w:r>
        <w:t>sie</w:t>
      </w:r>
      <w:r w:rsidR="00EA08EA">
        <w:t xml:space="preserve"> </w:t>
      </w:r>
      <w:r>
        <w:t>leuchten</w:t>
      </w:r>
      <w:r w:rsidR="00EA08EA">
        <w:t xml:space="preserve"> </w:t>
      </w:r>
      <w:r>
        <w:t>sollen</w:t>
      </w:r>
      <w:r w:rsidR="00EA08EA">
        <w:t xml:space="preserve"> </w:t>
      </w:r>
      <w:r>
        <w:t>in</w:t>
      </w:r>
      <w:r w:rsidR="00EA08EA">
        <w:t xml:space="preserve"> </w:t>
      </w:r>
      <w:r>
        <w:t>ihres</w:t>
      </w:r>
      <w:r w:rsidR="00EA08EA">
        <w:t xml:space="preserve"> </w:t>
      </w:r>
      <w:r>
        <w:t>Vaters</w:t>
      </w:r>
      <w:r w:rsidR="00EA08EA">
        <w:t xml:space="preserve"> </w:t>
      </w:r>
      <w:r>
        <w:t>Reich</w:t>
      </w:r>
      <w:r w:rsidR="00EA08EA">
        <w:t xml:space="preserve"> </w:t>
      </w:r>
      <w:r>
        <w:t>(</w:t>
      </w:r>
      <w:r w:rsidR="00EA08EA">
        <w:t xml:space="preserve">Daniel </w:t>
      </w:r>
      <w:r>
        <w:t>12</w:t>
      </w:r>
      <w:r w:rsidR="00EA08EA">
        <w:t>, 3</w:t>
      </w:r>
      <w:r>
        <w:t>).</w:t>
      </w:r>
      <w:r w:rsidR="00EA08EA">
        <w:t xml:space="preserve"> </w:t>
      </w:r>
      <w:r>
        <w:t>Das</w:t>
      </w:r>
      <w:r w:rsidR="00EA08EA">
        <w:t xml:space="preserve"> </w:t>
      </w:r>
      <w:r>
        <w:t>ist</w:t>
      </w:r>
      <w:r w:rsidR="00EA08EA">
        <w:t xml:space="preserve"> </w:t>
      </w:r>
      <w:r>
        <w:t>ihr</w:t>
      </w:r>
      <w:r w:rsidR="00EA08EA">
        <w:t xml:space="preserve"> </w:t>
      </w:r>
      <w:proofErr w:type="spellStart"/>
      <w:r>
        <w:t>Schloß</w:t>
      </w:r>
      <w:proofErr w:type="spellEnd"/>
      <w:r>
        <w:t>,</w:t>
      </w:r>
      <w:r w:rsidR="00EA08EA">
        <w:t xml:space="preserve"> </w:t>
      </w:r>
      <w:r>
        <w:t>ihre</w:t>
      </w:r>
      <w:r w:rsidR="00EA08EA">
        <w:t xml:space="preserve"> </w:t>
      </w:r>
      <w:r>
        <w:t>Stadt,</w:t>
      </w:r>
      <w:r w:rsidR="00EA08EA">
        <w:t xml:space="preserve"> </w:t>
      </w:r>
      <w:r>
        <w:t>daselbst</w:t>
      </w:r>
      <w:r w:rsidR="00EA08EA">
        <w:t xml:space="preserve"> </w:t>
      </w:r>
      <w:r>
        <w:t>sind</w:t>
      </w:r>
      <w:r w:rsidR="00EA08EA">
        <w:t xml:space="preserve"> </w:t>
      </w:r>
      <w:r>
        <w:t>sie</w:t>
      </w:r>
      <w:r w:rsidR="00EA08EA">
        <w:t xml:space="preserve"> </w:t>
      </w:r>
      <w:r>
        <w:t>eingebürgert.</w:t>
      </w:r>
      <w:r w:rsidR="00EA08EA">
        <w:t xml:space="preserve"> </w:t>
      </w:r>
      <w:r>
        <w:t>Da</w:t>
      </w:r>
      <w:r w:rsidR="00EA08EA">
        <w:t xml:space="preserve"> </w:t>
      </w:r>
      <w:r>
        <w:t>ist</w:t>
      </w:r>
      <w:r w:rsidR="00EA08EA">
        <w:t xml:space="preserve"> </w:t>
      </w:r>
      <w:r>
        <w:t>ihre</w:t>
      </w:r>
      <w:r w:rsidR="00EA08EA">
        <w:t xml:space="preserve"> </w:t>
      </w:r>
      <w:r>
        <w:t>Heimat</w:t>
      </w:r>
      <w:r w:rsidR="00EA08EA">
        <w:t xml:space="preserve"> </w:t>
      </w:r>
      <w:r>
        <w:t>und</w:t>
      </w:r>
      <w:r w:rsidR="00EA08EA">
        <w:t xml:space="preserve"> </w:t>
      </w:r>
      <w:r>
        <w:t>ihr</w:t>
      </w:r>
      <w:r w:rsidR="00EA08EA">
        <w:t xml:space="preserve"> </w:t>
      </w:r>
      <w:r>
        <w:t>Wandel,</w:t>
      </w:r>
      <w:r w:rsidR="00EA08EA">
        <w:t xml:space="preserve"> </w:t>
      </w:r>
      <w:r>
        <w:t>von</w:t>
      </w:r>
      <w:r w:rsidR="00EA08EA">
        <w:t xml:space="preserve"> </w:t>
      </w:r>
      <w:r>
        <w:t>dannen</w:t>
      </w:r>
      <w:r w:rsidR="00EA08EA">
        <w:t xml:space="preserve"> </w:t>
      </w:r>
      <w:r>
        <w:t>sie</w:t>
      </w:r>
      <w:r w:rsidR="00EA08EA">
        <w:t xml:space="preserve"> </w:t>
      </w:r>
      <w:r>
        <w:t>auch</w:t>
      </w:r>
      <w:r w:rsidR="00EA08EA">
        <w:t xml:space="preserve"> </w:t>
      </w:r>
      <w:r>
        <w:t>erwarten</w:t>
      </w:r>
      <w:r w:rsidR="00EA08EA">
        <w:t xml:space="preserve"> </w:t>
      </w:r>
      <w:r>
        <w:t>ihres</w:t>
      </w:r>
      <w:r w:rsidR="00EA08EA">
        <w:t xml:space="preserve"> </w:t>
      </w:r>
      <w:r>
        <w:t>Herrn</w:t>
      </w:r>
      <w:r w:rsidR="00EA08EA">
        <w:t xml:space="preserve"> </w:t>
      </w:r>
      <w:r>
        <w:t>und</w:t>
      </w:r>
      <w:r w:rsidR="00EA08EA">
        <w:t xml:space="preserve"> </w:t>
      </w:r>
      <w:r>
        <w:t>Heilandes</w:t>
      </w:r>
      <w:r w:rsidR="00EA08EA">
        <w:t xml:space="preserve"> </w:t>
      </w:r>
      <w:r>
        <w:t>Jesu</w:t>
      </w:r>
      <w:r w:rsidR="00EA08EA">
        <w:t xml:space="preserve"> </w:t>
      </w:r>
      <w:r>
        <w:t>Christi</w:t>
      </w:r>
      <w:r w:rsidR="00EA08EA">
        <w:t xml:space="preserve"> </w:t>
      </w:r>
      <w:r>
        <w:t>(</w:t>
      </w:r>
      <w:r w:rsidR="00EA08EA">
        <w:t xml:space="preserve">Philipper </w:t>
      </w:r>
      <w:r>
        <w:t>3</w:t>
      </w:r>
      <w:r w:rsidR="00EA08EA">
        <w:t>, 2</w:t>
      </w:r>
      <w:r>
        <w:t>0).</w:t>
      </w:r>
      <w:r w:rsidR="00EA08EA">
        <w:t xml:space="preserve"> </w:t>
      </w:r>
      <w:r>
        <w:t>Jedoch</w:t>
      </w:r>
      <w:r w:rsidR="00EA08EA">
        <w:t xml:space="preserve"> </w:t>
      </w:r>
      <w:r>
        <w:t>sind</w:t>
      </w:r>
      <w:r w:rsidR="00EA08EA">
        <w:t xml:space="preserve"> </w:t>
      </w:r>
      <w:r>
        <w:t>sie</w:t>
      </w:r>
      <w:r w:rsidR="00EA08EA">
        <w:t xml:space="preserve"> </w:t>
      </w:r>
      <w:r>
        <w:t>noch</w:t>
      </w:r>
      <w:r w:rsidR="00EA08EA">
        <w:t xml:space="preserve"> </w:t>
      </w:r>
      <w:proofErr w:type="spellStart"/>
      <w:r>
        <w:t>geborne</w:t>
      </w:r>
      <w:proofErr w:type="spellEnd"/>
      <w:r w:rsidR="00EA08EA">
        <w:t xml:space="preserve"> </w:t>
      </w:r>
      <w:r>
        <w:t>Kriegsleute,</w:t>
      </w:r>
      <w:r w:rsidR="00EA08EA">
        <w:t xml:space="preserve"> </w:t>
      </w:r>
      <w:r>
        <w:t>Streiter</w:t>
      </w:r>
      <w:r w:rsidR="00EA08EA">
        <w:t xml:space="preserve"> </w:t>
      </w:r>
      <w:r>
        <w:t>Jesu</w:t>
      </w:r>
      <w:r w:rsidR="00EA08EA">
        <w:t xml:space="preserve"> </w:t>
      </w:r>
      <w:r>
        <w:t>Christi</w:t>
      </w:r>
      <w:r w:rsidR="00EA08EA">
        <w:t xml:space="preserve"> </w:t>
      </w:r>
      <w:r>
        <w:t>(2.</w:t>
      </w:r>
      <w:r w:rsidR="00EA08EA">
        <w:t xml:space="preserve"> Timotheus </w:t>
      </w:r>
      <w:r>
        <w:t>2</w:t>
      </w:r>
      <w:r w:rsidR="00EA08EA">
        <w:t>, 3</w:t>
      </w:r>
      <w:r>
        <w:t>),</w:t>
      </w:r>
      <w:r w:rsidR="00EA08EA">
        <w:t xml:space="preserve"> </w:t>
      </w:r>
      <w:r>
        <w:t>gerüstet</w:t>
      </w:r>
      <w:r w:rsidR="00EA08EA">
        <w:t xml:space="preserve"> </w:t>
      </w:r>
      <w:r>
        <w:t>mit</w:t>
      </w:r>
      <w:r w:rsidR="00EA08EA">
        <w:t xml:space="preserve"> </w:t>
      </w:r>
      <w:r>
        <w:t>dem</w:t>
      </w:r>
      <w:r w:rsidR="00EA08EA">
        <w:t xml:space="preserve"> </w:t>
      </w:r>
      <w:r>
        <w:t>ganzen</w:t>
      </w:r>
      <w:r w:rsidR="00EA08EA">
        <w:t xml:space="preserve"> </w:t>
      </w:r>
      <w:r>
        <w:t>Harnisch</w:t>
      </w:r>
      <w:r w:rsidR="00EA08EA">
        <w:t xml:space="preserve"> </w:t>
      </w:r>
      <w:r>
        <w:t>Gottes,</w:t>
      </w:r>
      <w:r w:rsidR="00EA08EA">
        <w:t xml:space="preserve"> </w:t>
      </w:r>
      <w:r>
        <w:t>stark</w:t>
      </w:r>
      <w:r w:rsidR="00EA08EA">
        <w:t xml:space="preserve"> </w:t>
      </w:r>
      <w:r>
        <w:t>in</w:t>
      </w:r>
      <w:r w:rsidR="00EA08EA">
        <w:t xml:space="preserve"> </w:t>
      </w:r>
      <w:r>
        <w:t>dem</w:t>
      </w:r>
      <w:r w:rsidR="00EA08EA">
        <w:t xml:space="preserve"> </w:t>
      </w:r>
      <w:r>
        <w:t>Herrn</w:t>
      </w:r>
      <w:r w:rsidR="00EA08EA">
        <w:t xml:space="preserve"> </w:t>
      </w:r>
      <w:r>
        <w:t>und</w:t>
      </w:r>
      <w:r w:rsidR="00EA08EA">
        <w:t xml:space="preserve"> </w:t>
      </w:r>
      <w:r>
        <w:t>in</w:t>
      </w:r>
      <w:r w:rsidR="00EA08EA">
        <w:t xml:space="preserve"> </w:t>
      </w:r>
      <w:r>
        <w:t>der</w:t>
      </w:r>
      <w:r w:rsidR="00EA08EA">
        <w:t xml:space="preserve"> </w:t>
      </w:r>
      <w:r>
        <w:t>Macht</w:t>
      </w:r>
      <w:r w:rsidR="00EA08EA">
        <w:t xml:space="preserve"> </w:t>
      </w:r>
      <w:r>
        <w:t>seiner</w:t>
      </w:r>
      <w:r w:rsidR="00EA08EA">
        <w:t xml:space="preserve"> </w:t>
      </w:r>
      <w:r>
        <w:t>Stärke</w:t>
      </w:r>
      <w:r w:rsidR="00EA08EA">
        <w:t xml:space="preserve"> </w:t>
      </w:r>
      <w:r>
        <w:t>(</w:t>
      </w:r>
      <w:r w:rsidR="00EA08EA">
        <w:t xml:space="preserve">Epheser </w:t>
      </w:r>
      <w:r>
        <w:t>6</w:t>
      </w:r>
      <w:r w:rsidR="00EA08EA">
        <w:t>, 1</w:t>
      </w:r>
      <w:r>
        <w:t>0</w:t>
      </w:r>
      <w:r w:rsidR="00EA08EA">
        <w:t>, 1</w:t>
      </w:r>
      <w:r>
        <w:t>3):</w:t>
      </w:r>
      <w:r w:rsidR="00EA08EA">
        <w:t xml:space="preserve"> </w:t>
      </w:r>
      <w:r>
        <w:t>Unter</w:t>
      </w:r>
      <w:r w:rsidR="00EA08EA">
        <w:t xml:space="preserve"> </w:t>
      </w:r>
      <w:r>
        <w:t>ihren</w:t>
      </w:r>
      <w:r w:rsidR="00EA08EA">
        <w:t xml:space="preserve"> </w:t>
      </w:r>
      <w:r>
        <w:t>Feinden</w:t>
      </w:r>
      <w:r w:rsidR="00EA08EA">
        <w:t xml:space="preserve"> </w:t>
      </w:r>
      <w:r>
        <w:t>gibt's</w:t>
      </w:r>
      <w:r w:rsidR="00EA08EA">
        <w:t xml:space="preserve"> </w:t>
      </w:r>
      <w:r>
        <w:t>sogar</w:t>
      </w:r>
      <w:r w:rsidR="00EA08EA">
        <w:t xml:space="preserve"> </w:t>
      </w:r>
      <w:r>
        <w:t>Löwen</w:t>
      </w:r>
      <w:r w:rsidR="00EA08EA">
        <w:t xml:space="preserve"> </w:t>
      </w:r>
      <w:r>
        <w:t>(1.</w:t>
      </w:r>
      <w:r w:rsidR="00EA08EA">
        <w:t xml:space="preserve"> </w:t>
      </w:r>
      <w:proofErr w:type="spellStart"/>
      <w:r>
        <w:t>Pet</w:t>
      </w:r>
      <w:proofErr w:type="spellEnd"/>
      <w:r>
        <w:t>.</w:t>
      </w:r>
      <w:r w:rsidR="00EA08EA">
        <w:t xml:space="preserve"> </w:t>
      </w:r>
      <w:r>
        <w:t>5</w:t>
      </w:r>
      <w:r w:rsidR="00EA08EA">
        <w:t>, 8</w:t>
      </w:r>
      <w:r>
        <w:t>).</w:t>
      </w:r>
      <w:r w:rsidR="00EA08EA">
        <w:t xml:space="preserve"> </w:t>
      </w:r>
      <w:r>
        <w:t>Sie</w:t>
      </w:r>
      <w:r w:rsidR="00EA08EA">
        <w:t xml:space="preserve"> </w:t>
      </w:r>
      <w:r>
        <w:t>müssen</w:t>
      </w:r>
      <w:r w:rsidR="00EA08EA">
        <w:t xml:space="preserve"> </w:t>
      </w:r>
      <w:r>
        <w:t>überwinden</w:t>
      </w:r>
      <w:r w:rsidR="00EA08EA">
        <w:t xml:space="preserve"> </w:t>
      </w:r>
      <w:r>
        <w:t>und</w:t>
      </w:r>
      <w:r w:rsidR="00EA08EA">
        <w:t xml:space="preserve"> </w:t>
      </w:r>
      <w:r>
        <w:t>überwinden</w:t>
      </w:r>
      <w:r w:rsidR="00EA08EA">
        <w:t xml:space="preserve"> </w:t>
      </w:r>
      <w:r>
        <w:t>wirklich</w:t>
      </w:r>
      <w:r w:rsidR="00EA08EA">
        <w:t xml:space="preserve"> </w:t>
      </w:r>
      <w:r>
        <w:t>und</w:t>
      </w:r>
      <w:r w:rsidR="00EA08EA">
        <w:t xml:space="preserve"> </w:t>
      </w:r>
      <w:r>
        <w:t>weit</w:t>
      </w:r>
      <w:r w:rsidR="00EA08EA">
        <w:t xml:space="preserve"> </w:t>
      </w:r>
      <w:r>
        <w:t>um</w:t>
      </w:r>
      <w:r w:rsidR="00EA08EA">
        <w:t xml:space="preserve"> </w:t>
      </w:r>
      <w:r>
        <w:t>deswillen,</w:t>
      </w:r>
      <w:r w:rsidR="00EA08EA">
        <w:t xml:space="preserve"> </w:t>
      </w:r>
      <w:r>
        <w:t>der</w:t>
      </w:r>
      <w:r w:rsidR="00EA08EA">
        <w:t xml:space="preserve"> </w:t>
      </w:r>
      <w:r>
        <w:t>sie</w:t>
      </w:r>
      <w:r w:rsidR="00EA08EA">
        <w:t xml:space="preserve"> </w:t>
      </w:r>
      <w:proofErr w:type="spellStart"/>
      <w:r>
        <w:t>geliebet</w:t>
      </w:r>
      <w:proofErr w:type="spellEnd"/>
      <w:r w:rsidR="00EA08EA">
        <w:t xml:space="preserve"> </w:t>
      </w:r>
      <w:r>
        <w:t>und</w:t>
      </w:r>
      <w:r w:rsidR="00EA08EA">
        <w:t xml:space="preserve"> </w:t>
      </w:r>
      <w:r>
        <w:t>sich</w:t>
      </w:r>
      <w:r w:rsidR="00EA08EA">
        <w:t xml:space="preserve"> </w:t>
      </w:r>
      <w:r>
        <w:t>selbst</w:t>
      </w:r>
      <w:r w:rsidR="00EA08EA">
        <w:t xml:space="preserve"> </w:t>
      </w:r>
      <w:r>
        <w:t>für</w:t>
      </w:r>
      <w:r w:rsidR="00EA08EA">
        <w:t xml:space="preserve"> </w:t>
      </w:r>
      <w:r>
        <w:t>sie</w:t>
      </w:r>
      <w:r w:rsidR="00EA08EA">
        <w:t xml:space="preserve"> </w:t>
      </w:r>
      <w:r>
        <w:t>dahingegeben</w:t>
      </w:r>
      <w:r w:rsidR="00EA08EA">
        <w:t xml:space="preserve"> </w:t>
      </w:r>
      <w:r>
        <w:t>hat</w:t>
      </w:r>
      <w:r w:rsidR="00EA08EA">
        <w:t xml:space="preserve"> </w:t>
      </w:r>
      <w:r>
        <w:t>(</w:t>
      </w:r>
      <w:r w:rsidR="00EA08EA">
        <w:t xml:space="preserve">Römer </w:t>
      </w:r>
      <w:r>
        <w:t>8</w:t>
      </w:r>
      <w:r w:rsidR="00EA08EA">
        <w:t>, 3</w:t>
      </w:r>
      <w:r>
        <w:t>7).</w:t>
      </w:r>
      <w:r w:rsidR="00EA08EA">
        <w:t xml:space="preserve"> </w:t>
      </w:r>
    </w:p>
    <w:p w14:paraId="2C094298" w14:textId="2A2ED379" w:rsidR="002A27EC" w:rsidRDefault="002A27EC" w:rsidP="002A27EC">
      <w:pPr>
        <w:pStyle w:val="StandardWeb"/>
      </w:pPr>
      <w:r>
        <w:lastRenderedPageBreak/>
        <w:t>Das</w:t>
      </w:r>
      <w:r w:rsidR="00EA08EA">
        <w:t xml:space="preserve"> </w:t>
      </w:r>
      <w:r>
        <w:t>ist</w:t>
      </w:r>
      <w:r w:rsidR="00EA08EA">
        <w:t xml:space="preserve"> </w:t>
      </w:r>
      <w:r>
        <w:t>eine</w:t>
      </w:r>
      <w:r w:rsidR="00EA08EA">
        <w:t xml:space="preserve"> </w:t>
      </w:r>
      <w:r>
        <w:t>matte,</w:t>
      </w:r>
      <w:r w:rsidR="00EA08EA">
        <w:t xml:space="preserve"> </w:t>
      </w:r>
      <w:r>
        <w:t>flüchtige</w:t>
      </w:r>
      <w:r w:rsidR="00EA08EA">
        <w:t xml:space="preserve"> </w:t>
      </w:r>
      <w:r>
        <w:t>und</w:t>
      </w:r>
      <w:r w:rsidR="00EA08EA">
        <w:t xml:space="preserve"> </w:t>
      </w:r>
      <w:r>
        <w:t>mangelhafte</w:t>
      </w:r>
      <w:r w:rsidR="00EA08EA">
        <w:t xml:space="preserve"> </w:t>
      </w:r>
      <w:r>
        <w:t>Andeutung</w:t>
      </w:r>
      <w:r w:rsidR="00EA08EA">
        <w:t xml:space="preserve"> </w:t>
      </w:r>
      <w:r>
        <w:t>des</w:t>
      </w:r>
      <w:r w:rsidR="00EA08EA">
        <w:t xml:space="preserve"> </w:t>
      </w:r>
      <w:r>
        <w:t>herrlichen</w:t>
      </w:r>
      <w:r w:rsidR="00EA08EA">
        <w:t xml:space="preserve"> </w:t>
      </w:r>
      <w:r>
        <w:t>Standes,</w:t>
      </w:r>
      <w:r w:rsidR="00EA08EA">
        <w:t xml:space="preserve"> </w:t>
      </w:r>
      <w:r>
        <w:t>worin</w:t>
      </w:r>
      <w:r w:rsidR="00EA08EA">
        <w:t xml:space="preserve"> </w:t>
      </w:r>
      <w:r>
        <w:t>das</w:t>
      </w:r>
      <w:r w:rsidR="00EA08EA">
        <w:t xml:space="preserve"> </w:t>
      </w:r>
      <w:r>
        <w:t>Evangelium</w:t>
      </w:r>
      <w:r w:rsidR="00EA08EA">
        <w:t xml:space="preserve"> </w:t>
      </w:r>
      <w:r>
        <w:t>durch</w:t>
      </w:r>
      <w:r w:rsidR="00EA08EA">
        <w:t xml:space="preserve"> </w:t>
      </w:r>
      <w:r>
        <w:t>Gottes</w:t>
      </w:r>
      <w:r w:rsidR="00EA08EA">
        <w:t xml:space="preserve"> </w:t>
      </w:r>
      <w:r>
        <w:t>Gnade</w:t>
      </w:r>
      <w:r w:rsidR="00EA08EA">
        <w:t xml:space="preserve"> </w:t>
      </w:r>
      <w:r>
        <w:t>versetzt,</w:t>
      </w:r>
      <w:r w:rsidR="00EA08EA">
        <w:t xml:space="preserve"> </w:t>
      </w:r>
      <w:r>
        <w:t>und</w:t>
      </w:r>
      <w:r w:rsidR="00EA08EA">
        <w:t xml:space="preserve"> </w:t>
      </w:r>
      <w:r>
        <w:t>wovon</w:t>
      </w:r>
      <w:r w:rsidR="00EA08EA">
        <w:t xml:space="preserve"> </w:t>
      </w:r>
      <w:r>
        <w:t>die</w:t>
      </w:r>
      <w:r w:rsidR="00EA08EA">
        <w:t xml:space="preserve"> </w:t>
      </w:r>
      <w:r>
        <w:t>Taufe</w:t>
      </w:r>
      <w:r w:rsidR="00EA08EA">
        <w:t xml:space="preserve"> </w:t>
      </w:r>
      <w:r>
        <w:t>Pfand</w:t>
      </w:r>
      <w:r w:rsidR="00EA08EA">
        <w:t xml:space="preserve"> </w:t>
      </w:r>
      <w:r>
        <w:t>und</w:t>
      </w:r>
      <w:r w:rsidR="00EA08EA">
        <w:t xml:space="preserve"> </w:t>
      </w:r>
      <w:r>
        <w:t>Siegel</w:t>
      </w:r>
      <w:r w:rsidR="00EA08EA">
        <w:t xml:space="preserve"> </w:t>
      </w:r>
      <w:r>
        <w:t>ist,</w:t>
      </w:r>
      <w:r w:rsidR="00EA08EA">
        <w:t xml:space="preserve"> </w:t>
      </w:r>
      <w:r>
        <w:t>wie</w:t>
      </w:r>
      <w:r w:rsidR="00EA08EA">
        <w:t xml:space="preserve"> </w:t>
      </w:r>
      <w:r>
        <w:t>es</w:t>
      </w:r>
      <w:r w:rsidR="00EA08EA">
        <w:t xml:space="preserve"> </w:t>
      </w:r>
      <w:r>
        <w:t>uns</w:t>
      </w:r>
      <w:r w:rsidR="00EA08EA">
        <w:t xml:space="preserve"> </w:t>
      </w:r>
      <w:r>
        <w:t>in</w:t>
      </w:r>
      <w:r w:rsidR="00EA08EA">
        <w:t xml:space="preserve"> </w:t>
      </w:r>
      <w:r>
        <w:t>lebendiger</w:t>
      </w:r>
      <w:r w:rsidR="00EA08EA">
        <w:t xml:space="preserve"> </w:t>
      </w:r>
      <w:r>
        <w:t>Erfahrung</w:t>
      </w:r>
      <w:r w:rsidR="00EA08EA">
        <w:t xml:space="preserve"> </w:t>
      </w:r>
      <w:r>
        <w:t>und</w:t>
      </w:r>
      <w:r w:rsidR="00EA08EA">
        <w:t xml:space="preserve"> </w:t>
      </w:r>
      <w:r>
        <w:t>seligem</w:t>
      </w:r>
      <w:r w:rsidR="00EA08EA">
        <w:t xml:space="preserve"> </w:t>
      </w:r>
      <w:r>
        <w:t>Innewerden</w:t>
      </w:r>
      <w:r w:rsidR="00EA08EA">
        <w:t xml:space="preserve"> </w:t>
      </w:r>
      <w:r>
        <w:t>bestätigt</w:t>
      </w:r>
      <w:r w:rsidR="00EA08EA">
        <w:t xml:space="preserve"> </w:t>
      </w:r>
      <w:r>
        <w:t>werden</w:t>
      </w:r>
      <w:r w:rsidR="00EA08EA">
        <w:t xml:space="preserve"> </w:t>
      </w:r>
      <w:r>
        <w:t>kann</w:t>
      </w:r>
      <w:r w:rsidR="00EA08EA">
        <w:t xml:space="preserve"> </w:t>
      </w:r>
      <w:r>
        <w:t>und</w:t>
      </w:r>
      <w:r w:rsidR="00EA08EA">
        <w:t xml:space="preserve"> </w:t>
      </w:r>
      <w:r>
        <w:t>soll.</w:t>
      </w:r>
      <w:r w:rsidR="00EA08EA">
        <w:t xml:space="preserve"> </w:t>
      </w:r>
      <w:r>
        <w:t>Von</w:t>
      </w:r>
      <w:r w:rsidR="00EA08EA">
        <w:t xml:space="preserve"> </w:t>
      </w:r>
      <w:r>
        <w:t>Natur</w:t>
      </w:r>
      <w:r w:rsidR="00EA08EA">
        <w:t xml:space="preserve"> </w:t>
      </w:r>
      <w:r>
        <w:t>haftet</w:t>
      </w:r>
      <w:r w:rsidR="00EA08EA">
        <w:t xml:space="preserve"> </w:t>
      </w:r>
      <w:r>
        <w:t>wegen</w:t>
      </w:r>
      <w:r w:rsidR="00EA08EA">
        <w:t xml:space="preserve"> </w:t>
      </w: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eine</w:t>
      </w:r>
      <w:r w:rsidR="00EA08EA">
        <w:t xml:space="preserve"> </w:t>
      </w:r>
      <w:r>
        <w:t>Ehrlosigkeit,</w:t>
      </w:r>
      <w:r w:rsidR="00EA08EA">
        <w:t xml:space="preserve"> </w:t>
      </w:r>
      <w:r>
        <w:t>eine</w:t>
      </w:r>
      <w:r w:rsidR="00EA08EA">
        <w:t xml:space="preserve"> </w:t>
      </w:r>
      <w:r>
        <w:t>Infamie,</w:t>
      </w:r>
      <w:r w:rsidR="00EA08EA">
        <w:t xml:space="preserve"> </w:t>
      </w:r>
      <w:r>
        <w:t>ein</w:t>
      </w:r>
      <w:r w:rsidR="00EA08EA">
        <w:t xml:space="preserve"> </w:t>
      </w:r>
      <w:r>
        <w:t>Fluch</w:t>
      </w:r>
      <w:r w:rsidR="00EA08EA">
        <w:t xml:space="preserve"> </w:t>
      </w:r>
      <w:r>
        <w:t>auf</w:t>
      </w:r>
      <w:r w:rsidR="00EA08EA">
        <w:t xml:space="preserve"> </w:t>
      </w:r>
      <w:r>
        <w:t>uns,</w:t>
      </w:r>
      <w:r w:rsidR="00EA08EA">
        <w:t xml:space="preserve"> </w:t>
      </w:r>
      <w:r>
        <w:t>die</w:t>
      </w:r>
      <w:r w:rsidR="00EA08EA">
        <w:t xml:space="preserve"> </w:t>
      </w:r>
      <w:r>
        <w:t>uns</w:t>
      </w:r>
      <w:r w:rsidR="00EA08EA">
        <w:t xml:space="preserve"> </w:t>
      </w:r>
      <w:r>
        <w:t>von</w:t>
      </w:r>
      <w:r w:rsidR="00EA08EA">
        <w:t xml:space="preserve"> </w:t>
      </w:r>
      <w:r>
        <w:t>Gott,</w:t>
      </w:r>
      <w:r w:rsidR="00EA08EA">
        <w:t xml:space="preserve"> </w:t>
      </w:r>
      <w:r>
        <w:t>seiner</w:t>
      </w:r>
      <w:r w:rsidR="00EA08EA">
        <w:t xml:space="preserve"> </w:t>
      </w:r>
      <w:r>
        <w:t>Gemeine</w:t>
      </w:r>
      <w:r w:rsidR="00EA08EA">
        <w:t xml:space="preserve"> </w:t>
      </w:r>
      <w:r>
        <w:t>und</w:t>
      </w:r>
      <w:r w:rsidR="00EA08EA">
        <w:t xml:space="preserve"> </w:t>
      </w:r>
      <w:r>
        <w:t>seinem</w:t>
      </w:r>
      <w:r w:rsidR="00EA08EA">
        <w:t xml:space="preserve"> </w:t>
      </w:r>
      <w:r>
        <w:t>Hause</w:t>
      </w:r>
      <w:r w:rsidR="00EA08EA">
        <w:t xml:space="preserve"> </w:t>
      </w:r>
      <w:r>
        <w:t>scheiden.</w:t>
      </w:r>
      <w:r w:rsidR="00EA08EA">
        <w:t xml:space="preserve"> </w:t>
      </w:r>
      <w:r>
        <w:t>Die</w:t>
      </w:r>
      <w:r w:rsidR="00EA08EA">
        <w:t xml:space="preserve"> </w:t>
      </w:r>
      <w:r>
        <w:t>Taufe</w:t>
      </w:r>
      <w:r w:rsidR="00EA08EA">
        <w:t xml:space="preserve"> </w:t>
      </w:r>
      <w:r>
        <w:t>ist</w:t>
      </w:r>
      <w:r w:rsidR="00EA08EA">
        <w:t xml:space="preserve"> </w:t>
      </w:r>
      <w:r>
        <w:t>das</w:t>
      </w:r>
      <w:r w:rsidR="00EA08EA">
        <w:t xml:space="preserve"> </w:t>
      </w:r>
      <w:r>
        <w:t>Diplom</w:t>
      </w:r>
      <w:r w:rsidR="00EA08EA">
        <w:t xml:space="preserve"> </w:t>
      </w:r>
      <w:r>
        <w:t>und</w:t>
      </w:r>
      <w:r w:rsidR="00EA08EA">
        <w:t xml:space="preserve"> </w:t>
      </w:r>
      <w:r>
        <w:t>die</w:t>
      </w:r>
      <w:r w:rsidR="00EA08EA">
        <w:t xml:space="preserve"> </w:t>
      </w:r>
      <w:r>
        <w:t>rechtskräftige</w:t>
      </w:r>
      <w:r w:rsidR="00EA08EA">
        <w:t xml:space="preserve"> </w:t>
      </w:r>
      <w:r>
        <w:t>Urkunde,</w:t>
      </w:r>
      <w:r w:rsidR="00EA08EA">
        <w:t xml:space="preserve"> </w:t>
      </w:r>
      <w:r>
        <w:t>in</w:t>
      </w:r>
      <w:r w:rsidR="00EA08EA">
        <w:t xml:space="preserve"> </w:t>
      </w:r>
      <w:r>
        <w:t>der</w:t>
      </w:r>
      <w:r w:rsidR="00EA08EA">
        <w:t xml:space="preserve"> </w:t>
      </w:r>
      <w:r>
        <w:t>himmlischen</w:t>
      </w:r>
      <w:r w:rsidR="00EA08EA">
        <w:t xml:space="preserve"> </w:t>
      </w:r>
      <w:r>
        <w:t>Kanzlei</w:t>
      </w:r>
      <w:r w:rsidR="00EA08EA">
        <w:t xml:space="preserve"> </w:t>
      </w:r>
      <w:proofErr w:type="spellStart"/>
      <w:r>
        <w:t>verfaßt</w:t>
      </w:r>
      <w:proofErr w:type="spellEnd"/>
      <w:r w:rsidR="00EA08EA">
        <w:t xml:space="preserve"> </w:t>
      </w:r>
      <w:r>
        <w:t>und</w:t>
      </w:r>
      <w:r w:rsidR="00EA08EA">
        <w:t xml:space="preserve"> </w:t>
      </w:r>
      <w:r>
        <w:t>dem</w:t>
      </w:r>
      <w:r w:rsidR="00EA08EA">
        <w:t xml:space="preserve"> </w:t>
      </w:r>
      <w:r>
        <w:t>Glauben</w:t>
      </w:r>
      <w:r w:rsidR="00EA08EA">
        <w:t xml:space="preserve"> </w:t>
      </w:r>
      <w:r>
        <w:t>lesbar,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sie</w:t>
      </w:r>
      <w:r w:rsidR="00EA08EA">
        <w:t xml:space="preserve"> </w:t>
      </w:r>
      <w:r>
        <w:t>durch</w:t>
      </w:r>
      <w:r w:rsidR="00EA08EA">
        <w:t xml:space="preserve"> </w:t>
      </w:r>
      <w:r>
        <w:t>Christi</w:t>
      </w:r>
      <w:r w:rsidR="00EA08EA">
        <w:t xml:space="preserve"> </w:t>
      </w:r>
      <w:r>
        <w:t>Blut</w:t>
      </w:r>
      <w:r w:rsidR="00EA08EA">
        <w:t xml:space="preserve"> </w:t>
      </w:r>
      <w:r>
        <w:t>und</w:t>
      </w:r>
      <w:r w:rsidR="00EA08EA">
        <w:t xml:space="preserve"> </w:t>
      </w:r>
      <w:r>
        <w:t>Geist</w:t>
      </w:r>
      <w:r w:rsidR="00EA08EA">
        <w:t xml:space="preserve"> </w:t>
      </w:r>
      <w:r>
        <w:t>weggeschafft,</w:t>
      </w:r>
      <w:r w:rsidR="00EA08EA">
        <w:t xml:space="preserve"> </w:t>
      </w:r>
      <w:r>
        <w:t>und</w:t>
      </w:r>
      <w:r w:rsidR="00EA08EA">
        <w:t xml:space="preserve"> </w:t>
      </w:r>
      <w:r>
        <w:t>ihnen</w:t>
      </w:r>
      <w:r w:rsidR="00EA08EA">
        <w:t xml:space="preserve"> </w:t>
      </w:r>
      <w:r>
        <w:t>in</w:t>
      </w:r>
      <w:r w:rsidR="00EA08EA">
        <w:t xml:space="preserve"> </w:t>
      </w:r>
      <w:r>
        <w:t>Christo</w:t>
      </w:r>
      <w:r w:rsidR="00EA08EA">
        <w:t xml:space="preserve"> </w:t>
      </w:r>
      <w:r>
        <w:t>der</w:t>
      </w:r>
      <w:r w:rsidR="00EA08EA">
        <w:t xml:space="preserve"> </w:t>
      </w:r>
      <w:r>
        <w:t>erhabene,</w:t>
      </w:r>
      <w:r w:rsidR="00EA08EA">
        <w:t xml:space="preserve"> </w:t>
      </w:r>
      <w:r>
        <w:t>heilige</w:t>
      </w:r>
      <w:r w:rsidR="00EA08EA">
        <w:t xml:space="preserve"> </w:t>
      </w:r>
      <w:r>
        <w:t>und</w:t>
      </w:r>
      <w:r w:rsidR="00EA08EA">
        <w:t xml:space="preserve"> </w:t>
      </w:r>
      <w:r>
        <w:t>selige</w:t>
      </w:r>
      <w:r w:rsidR="00EA08EA">
        <w:t xml:space="preserve"> </w:t>
      </w:r>
      <w:r>
        <w:t>Stand</w:t>
      </w:r>
      <w:r w:rsidR="00EA08EA">
        <w:t xml:space="preserve"> </w:t>
      </w:r>
      <w:r>
        <w:t>verliehen</w:t>
      </w:r>
      <w:r w:rsidR="00EA08EA">
        <w:t xml:space="preserve"> </w:t>
      </w:r>
      <w:r>
        <w:t>sei,</w:t>
      </w:r>
      <w:r w:rsidR="00EA08EA">
        <w:t xml:space="preserve"> </w:t>
      </w:r>
      <w:r>
        <w:t>wovon</w:t>
      </w:r>
      <w:r w:rsidR="00EA08EA">
        <w:t xml:space="preserve"> </w:t>
      </w:r>
      <w:r>
        <w:t>wir</w:t>
      </w:r>
      <w:r w:rsidR="00EA08EA">
        <w:t xml:space="preserve"> </w:t>
      </w:r>
      <w:r>
        <w:t>einige</w:t>
      </w:r>
      <w:r w:rsidR="00EA08EA">
        <w:t xml:space="preserve"> </w:t>
      </w:r>
      <w:r>
        <w:t>Andeutungen</w:t>
      </w:r>
      <w:r w:rsidR="00EA08EA">
        <w:t xml:space="preserve"> </w:t>
      </w:r>
      <w:r>
        <w:t>vernommen</w:t>
      </w:r>
      <w:r w:rsidR="00EA08EA">
        <w:t xml:space="preserve"> </w:t>
      </w:r>
      <w:r>
        <w:t>haben.</w:t>
      </w:r>
      <w:r w:rsidR="00EA08EA">
        <w:t xml:space="preserve"> </w:t>
      </w:r>
      <w:r>
        <w:t>O,</w:t>
      </w:r>
      <w:r w:rsidR="00EA08EA">
        <w:t xml:space="preserve"> </w:t>
      </w:r>
      <w:r>
        <w:t>mit</w:t>
      </w:r>
      <w:r w:rsidR="00EA08EA">
        <w:t xml:space="preserve"> </w:t>
      </w:r>
      <w:r>
        <w:t>welchem</w:t>
      </w:r>
      <w:r w:rsidR="00EA08EA">
        <w:t xml:space="preserve"> </w:t>
      </w:r>
      <w:r>
        <w:t>evangelischen</w:t>
      </w:r>
      <w:r w:rsidR="00EA08EA">
        <w:t xml:space="preserve"> </w:t>
      </w:r>
      <w:r>
        <w:t>Nachdruck</w:t>
      </w:r>
      <w:r w:rsidR="00EA08EA">
        <w:t xml:space="preserve"> </w:t>
      </w:r>
      <w:r>
        <w:t>spricht</w:t>
      </w:r>
      <w:r w:rsidR="00EA08EA">
        <w:t xml:space="preserve"> </w:t>
      </w:r>
      <w:r>
        <w:t>sich</w:t>
      </w:r>
      <w:r w:rsidR="00EA08EA">
        <w:t xml:space="preserve"> </w:t>
      </w:r>
      <w:r>
        <w:t>unser</w:t>
      </w:r>
      <w:r w:rsidR="00EA08EA">
        <w:t xml:space="preserve"> </w:t>
      </w:r>
      <w:r>
        <w:t>Bekenntnisbüchlein</w:t>
      </w:r>
      <w:r w:rsidR="00EA08EA">
        <w:t xml:space="preserve"> </w:t>
      </w:r>
      <w:r>
        <w:t>darüber</w:t>
      </w:r>
      <w:r w:rsidR="00EA08EA">
        <w:t xml:space="preserve"> </w:t>
      </w:r>
      <w:r>
        <w:t>aus,</w:t>
      </w:r>
      <w:r w:rsidR="00EA08EA">
        <w:t xml:space="preserve"> </w:t>
      </w:r>
      <w:r>
        <w:t>wenn</w:t>
      </w:r>
      <w:r w:rsidR="00EA08EA">
        <w:t xml:space="preserve"> </w:t>
      </w:r>
      <w:r>
        <w:t>es</w:t>
      </w:r>
      <w:r w:rsidR="00EA08EA">
        <w:t xml:space="preserve"> </w:t>
      </w:r>
      <w:r>
        <w:t>so</w:t>
      </w:r>
      <w:r w:rsidR="00EA08EA">
        <w:t xml:space="preserve"> </w:t>
      </w:r>
      <w:r>
        <w:t>unvergleichlich</w:t>
      </w:r>
      <w:r w:rsidR="00EA08EA">
        <w:t xml:space="preserve"> </w:t>
      </w:r>
      <w:r>
        <w:t>sagt:</w:t>
      </w:r>
      <w:r w:rsidR="00EA08EA">
        <w:t xml:space="preserve"> </w:t>
      </w:r>
      <w:r>
        <w:t>„</w:t>
      </w:r>
      <w:proofErr w:type="spellStart"/>
      <w:r>
        <w:t>Daß</w:t>
      </w:r>
      <w:proofErr w:type="spellEnd"/>
      <w:r w:rsidR="00EA08EA">
        <w:t xml:space="preserve"> </w:t>
      </w:r>
      <w:r>
        <w:t>ich</w:t>
      </w:r>
      <w:r w:rsidR="00EA08EA">
        <w:t xml:space="preserve"> </w:t>
      </w:r>
      <w:r>
        <w:t>durch</w:t>
      </w:r>
      <w:r w:rsidR="00EA08EA">
        <w:t xml:space="preserve"> </w:t>
      </w:r>
      <w:r>
        <w:t>die</w:t>
      </w:r>
      <w:r w:rsidR="00EA08EA">
        <w:t xml:space="preserve"> </w:t>
      </w:r>
      <w:r>
        <w:t>heilige</w:t>
      </w:r>
      <w:r w:rsidR="00EA08EA">
        <w:t xml:space="preserve"> </w:t>
      </w:r>
      <w:r>
        <w:t>Taufe</w:t>
      </w:r>
      <w:r w:rsidR="00EA08EA">
        <w:t xml:space="preserve"> </w:t>
      </w:r>
      <w:r>
        <w:t>meines</w:t>
      </w:r>
      <w:r w:rsidR="00EA08EA">
        <w:t xml:space="preserve"> </w:t>
      </w:r>
      <w:r>
        <w:t>Anteils</w:t>
      </w:r>
      <w:r w:rsidR="00EA08EA">
        <w:t xml:space="preserve"> </w:t>
      </w:r>
      <w:r>
        <w:t>an</w:t>
      </w:r>
      <w:r w:rsidR="00EA08EA">
        <w:t xml:space="preserve"> </w:t>
      </w:r>
      <w:r>
        <w:t>dem</w:t>
      </w:r>
      <w:r w:rsidR="00EA08EA">
        <w:t xml:space="preserve"> </w:t>
      </w:r>
      <w:r>
        <w:t>einigen</w:t>
      </w:r>
      <w:r w:rsidR="00EA08EA">
        <w:t xml:space="preserve"> </w:t>
      </w:r>
      <w:r>
        <w:t>Opfer</w:t>
      </w:r>
      <w:r w:rsidR="00EA08EA">
        <w:t xml:space="preserve"> </w:t>
      </w:r>
      <w:r>
        <w:t>Christi</w:t>
      </w:r>
      <w:r w:rsidR="00EA08EA">
        <w:t xml:space="preserve"> </w:t>
      </w:r>
      <w:r>
        <w:t>am</w:t>
      </w:r>
      <w:r w:rsidR="00EA08EA">
        <w:t xml:space="preserve"> </w:t>
      </w:r>
      <w:r>
        <w:t>Kreuz</w:t>
      </w:r>
      <w:r w:rsidR="00EA08EA">
        <w:t xml:space="preserve"> </w:t>
      </w:r>
      <w:r>
        <w:t>also</w:t>
      </w:r>
      <w:r w:rsidR="00EA08EA">
        <w:t xml:space="preserve"> </w:t>
      </w:r>
      <w:r>
        <w:t>erinnert</w:t>
      </w:r>
      <w:r w:rsidR="00EA08EA">
        <w:t xml:space="preserve"> </w:t>
      </w:r>
      <w:r>
        <w:t>und</w:t>
      </w:r>
      <w:r w:rsidR="00EA08EA">
        <w:t xml:space="preserve"> </w:t>
      </w:r>
      <w:r>
        <w:t>versichert</w:t>
      </w:r>
      <w:r w:rsidR="00EA08EA">
        <w:t xml:space="preserve"> </w:t>
      </w:r>
      <w:r>
        <w:t>werde,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ich</w:t>
      </w:r>
      <w:r w:rsidR="00EA08EA">
        <w:t xml:space="preserve"> </w:t>
      </w:r>
      <w:r>
        <w:t>so</w:t>
      </w:r>
      <w:r w:rsidR="00EA08EA">
        <w:t xml:space="preserve"> </w:t>
      </w:r>
      <w:proofErr w:type="spellStart"/>
      <w:r>
        <w:t>gewiß</w:t>
      </w:r>
      <w:proofErr w:type="spellEnd"/>
      <w:r w:rsidR="00EA08EA">
        <w:t xml:space="preserve"> </w:t>
      </w:r>
      <w:r>
        <w:t>mit</w:t>
      </w:r>
      <w:r w:rsidR="00EA08EA">
        <w:t xml:space="preserve"> </w:t>
      </w:r>
      <w:r>
        <w:t>seinem</w:t>
      </w:r>
      <w:r w:rsidR="00EA08EA">
        <w:t xml:space="preserve"> </w:t>
      </w:r>
      <w:r>
        <w:t>Blut</w:t>
      </w:r>
      <w:r w:rsidR="00EA08EA">
        <w:t xml:space="preserve"> </w:t>
      </w:r>
      <w:r>
        <w:t>und</w:t>
      </w:r>
      <w:r w:rsidR="00EA08EA">
        <w:t xml:space="preserve"> </w:t>
      </w:r>
      <w:r>
        <w:t>Geist</w:t>
      </w:r>
      <w:r w:rsidR="00EA08EA">
        <w:t xml:space="preserve"> </w:t>
      </w:r>
      <w:r>
        <w:t>von</w:t>
      </w:r>
      <w:r w:rsidR="00EA08EA">
        <w:t xml:space="preserve"> </w:t>
      </w:r>
      <w:r>
        <w:t>allen</w:t>
      </w:r>
      <w:r w:rsidR="00EA08EA">
        <w:t xml:space="preserve"> </w:t>
      </w:r>
      <w:r>
        <w:t>meinen</w:t>
      </w:r>
      <w:r w:rsidR="00EA08EA">
        <w:t xml:space="preserve"> </w:t>
      </w:r>
      <w:r>
        <w:t>Sünden</w:t>
      </w:r>
      <w:r w:rsidR="00EA08EA">
        <w:t xml:space="preserve"> </w:t>
      </w:r>
      <w:r>
        <w:t>gewaschen</w:t>
      </w:r>
      <w:r w:rsidR="00EA08EA">
        <w:t xml:space="preserve"> </w:t>
      </w:r>
      <w:r>
        <w:t>sei,</w:t>
      </w:r>
      <w:r w:rsidR="00EA08EA">
        <w:t xml:space="preserve"> </w:t>
      </w:r>
      <w:r>
        <w:t>als</w:t>
      </w:r>
      <w:r w:rsidR="00EA08EA">
        <w:t xml:space="preserve"> </w:t>
      </w:r>
      <w:r>
        <w:t>ich</w:t>
      </w:r>
      <w:r w:rsidR="00EA08EA">
        <w:t xml:space="preserve"> </w:t>
      </w:r>
      <w:r>
        <w:t>mit</w:t>
      </w:r>
      <w:r w:rsidR="00EA08EA">
        <w:t xml:space="preserve"> </w:t>
      </w:r>
      <w:r>
        <w:t>dem</w:t>
      </w:r>
      <w:r w:rsidR="00EA08EA">
        <w:t xml:space="preserve"> </w:t>
      </w:r>
      <w:r>
        <w:t>Taufwasser</w:t>
      </w:r>
      <w:r w:rsidR="00EA08EA">
        <w:t xml:space="preserve"> </w:t>
      </w:r>
      <w:r>
        <w:t>benetzt</w:t>
      </w:r>
      <w:r w:rsidR="00EA08EA">
        <w:t xml:space="preserve"> </w:t>
      </w:r>
      <w:r>
        <w:t>bin.“</w:t>
      </w:r>
      <w:r w:rsidR="00EA08EA">
        <w:t xml:space="preserve"> </w:t>
      </w:r>
      <w:r>
        <w:t>Es</w:t>
      </w:r>
      <w:r w:rsidR="00EA08EA">
        <w:t xml:space="preserve"> </w:t>
      </w:r>
      <w:r>
        <w:t>entgehe</w:t>
      </w:r>
      <w:r w:rsidR="00EA08EA">
        <w:t xml:space="preserve"> </w:t>
      </w:r>
      <w:r>
        <w:t>unserer</w:t>
      </w:r>
      <w:r w:rsidR="00EA08EA">
        <w:t xml:space="preserve"> </w:t>
      </w:r>
      <w:r>
        <w:t>Andacht</w:t>
      </w:r>
      <w:r w:rsidR="00EA08EA">
        <w:t xml:space="preserve"> </w:t>
      </w:r>
      <w:r>
        <w:t>hierbei</w:t>
      </w:r>
      <w:r w:rsidR="00EA08EA">
        <w:t xml:space="preserve"> </w:t>
      </w:r>
      <w:r>
        <w:t>doch</w:t>
      </w:r>
      <w:r w:rsidR="00EA08EA">
        <w:t xml:space="preserve"> </w:t>
      </w:r>
      <w:r>
        <w:t>vor</w:t>
      </w:r>
      <w:r w:rsidR="00EA08EA">
        <w:t xml:space="preserve"> </w:t>
      </w:r>
      <w:r>
        <w:t>allen</w:t>
      </w:r>
      <w:r w:rsidR="00EA08EA">
        <w:t xml:space="preserve"> </w:t>
      </w:r>
      <w:r>
        <w:t>Dingen</w:t>
      </w:r>
      <w:r w:rsidR="00EA08EA">
        <w:t xml:space="preserve"> </w:t>
      </w:r>
      <w:r>
        <w:t>nicht,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es</w:t>
      </w:r>
      <w:r w:rsidR="00EA08EA">
        <w:t xml:space="preserve"> </w:t>
      </w:r>
      <w:r>
        <w:t>heißt,</w:t>
      </w:r>
      <w:r w:rsidR="00EA08EA">
        <w:t xml:space="preserve"> </w:t>
      </w:r>
      <w:r>
        <w:t>nicht</w:t>
      </w:r>
      <w:r w:rsidR="00EA08EA">
        <w:t xml:space="preserve"> </w:t>
      </w:r>
      <w:r>
        <w:t>gewaschen</w:t>
      </w:r>
      <w:r w:rsidR="00EA08EA">
        <w:t xml:space="preserve"> </w:t>
      </w:r>
      <w:r>
        <w:t>werde,</w:t>
      </w:r>
      <w:r w:rsidR="00EA08EA">
        <w:t xml:space="preserve"> </w:t>
      </w:r>
      <w:r>
        <w:t>sondern</w:t>
      </w:r>
      <w:r w:rsidR="00EA08EA">
        <w:t xml:space="preserve"> </w:t>
      </w:r>
      <w:r>
        <w:t>sei,</w:t>
      </w:r>
      <w:r w:rsidR="00EA08EA">
        <w:t xml:space="preserve"> </w:t>
      </w:r>
      <w:r>
        <w:t>gewaschen</w:t>
      </w:r>
      <w:r w:rsidR="00EA08EA">
        <w:t xml:space="preserve"> </w:t>
      </w:r>
      <w:r>
        <w:t>sei.</w:t>
      </w:r>
      <w:r w:rsidR="00EA08EA">
        <w:t xml:space="preserve"> </w:t>
      </w:r>
      <w:r>
        <w:t>Dem</w:t>
      </w:r>
      <w:r w:rsidR="00EA08EA">
        <w:t xml:space="preserve"> </w:t>
      </w:r>
      <w:r>
        <w:t>natürlichen</w:t>
      </w:r>
      <w:r w:rsidR="00EA08EA">
        <w:t xml:space="preserve"> </w:t>
      </w:r>
      <w:r>
        <w:t>Verstande</w:t>
      </w:r>
      <w:r w:rsidR="00EA08EA">
        <w:t xml:space="preserve"> </w:t>
      </w:r>
      <w:r>
        <w:t>ist</w:t>
      </w:r>
      <w:r w:rsidR="00EA08EA">
        <w:t xml:space="preserve"> </w:t>
      </w:r>
      <w:r>
        <w:t>es</w:t>
      </w:r>
      <w:r w:rsidR="00EA08EA">
        <w:t xml:space="preserve"> </w:t>
      </w:r>
      <w:r>
        <w:t>zwar</w:t>
      </w:r>
      <w:r w:rsidR="00EA08EA">
        <w:t xml:space="preserve"> </w:t>
      </w:r>
      <w:r>
        <w:t>geläufigere,</w:t>
      </w:r>
      <w:r w:rsidR="00EA08EA">
        <w:t xml:space="preserve"> </w:t>
      </w:r>
      <w:r>
        <w:t>es</w:t>
      </w:r>
      <w:r w:rsidR="00EA08EA">
        <w:t xml:space="preserve"> </w:t>
      </w:r>
      <w:r>
        <w:t>von</w:t>
      </w:r>
      <w:r w:rsidR="00EA08EA">
        <w:t xml:space="preserve"> </w:t>
      </w:r>
      <w:r>
        <w:t>der</w:t>
      </w:r>
      <w:r w:rsidR="00EA08EA">
        <w:t xml:space="preserve"> </w:t>
      </w:r>
      <w:r>
        <w:t>Zukunft</w:t>
      </w:r>
      <w:r w:rsidR="00EA08EA">
        <w:t xml:space="preserve"> </w:t>
      </w:r>
      <w:r>
        <w:t>zu</w:t>
      </w:r>
      <w:r w:rsidR="00EA08EA">
        <w:t xml:space="preserve"> </w:t>
      </w:r>
      <w:r>
        <w:t>verstehen,</w:t>
      </w:r>
      <w:r w:rsidR="00EA08EA">
        <w:t xml:space="preserve"> </w:t>
      </w:r>
      <w:r>
        <w:t>der</w:t>
      </w:r>
      <w:r w:rsidR="00EA08EA">
        <w:t xml:space="preserve"> </w:t>
      </w:r>
      <w:r>
        <w:t>evangelische</w:t>
      </w:r>
      <w:r w:rsidR="00EA08EA">
        <w:t xml:space="preserve"> </w:t>
      </w:r>
      <w:r>
        <w:t>Unterweiser</w:t>
      </w:r>
      <w:r w:rsidR="00EA08EA">
        <w:t xml:space="preserve"> </w:t>
      </w:r>
      <w:r>
        <w:t>aber</w:t>
      </w:r>
      <w:r w:rsidR="00EA08EA">
        <w:t xml:space="preserve"> </w:t>
      </w:r>
      <w:r>
        <w:t>sieht</w:t>
      </w:r>
      <w:r w:rsidR="00EA08EA">
        <w:t xml:space="preserve"> </w:t>
      </w:r>
      <w:r>
        <w:t>auf</w:t>
      </w:r>
      <w:r w:rsidR="00EA08EA">
        <w:t xml:space="preserve"> </w:t>
      </w:r>
      <w:r>
        <w:t>das,</w:t>
      </w:r>
      <w:r w:rsidR="00EA08EA">
        <w:t xml:space="preserve"> </w:t>
      </w:r>
      <w:r>
        <w:t>was</w:t>
      </w:r>
      <w:r w:rsidR="00EA08EA">
        <w:t xml:space="preserve"> </w:t>
      </w:r>
      <w:r>
        <w:t>wirklich</w:t>
      </w:r>
      <w:r w:rsidR="00EA08EA">
        <w:t xml:space="preserve"> </w:t>
      </w:r>
      <w:r>
        <w:t>schon</w:t>
      </w:r>
      <w:r w:rsidR="00EA08EA">
        <w:t xml:space="preserve"> </w:t>
      </w:r>
      <w:r>
        <w:t>geschenkt</w:t>
      </w:r>
      <w:r w:rsidR="00EA08EA">
        <w:t xml:space="preserve"> </w:t>
      </w:r>
      <w:r>
        <w:t>ist,</w:t>
      </w:r>
      <w:r w:rsidR="00EA08EA">
        <w:t xml:space="preserve"> </w:t>
      </w:r>
      <w:r>
        <w:t>wenn</w:t>
      </w:r>
      <w:r w:rsidR="00EA08EA">
        <w:t xml:space="preserve"> </w:t>
      </w:r>
      <w:r>
        <w:t>es</w:t>
      </w:r>
      <w:r w:rsidR="00EA08EA">
        <w:t xml:space="preserve"> </w:t>
      </w:r>
      <w:r>
        <w:t>gleich</w:t>
      </w:r>
      <w:r w:rsidR="00EA08EA">
        <w:t xml:space="preserve"> </w:t>
      </w:r>
      <w:r>
        <w:t>nach</w:t>
      </w:r>
      <w:r w:rsidR="00EA08EA">
        <w:t xml:space="preserve"> </w:t>
      </w:r>
      <w:r>
        <w:t>und</w:t>
      </w:r>
      <w:r w:rsidR="00EA08EA">
        <w:t xml:space="preserve"> </w:t>
      </w:r>
      <w:r>
        <w:t>nach</w:t>
      </w:r>
      <w:r w:rsidR="00EA08EA">
        <w:t xml:space="preserve"> </w:t>
      </w:r>
      <w:r>
        <w:t>ausgeliefert</w:t>
      </w:r>
      <w:r w:rsidR="00EA08EA">
        <w:t xml:space="preserve"> </w:t>
      </w:r>
      <w:r>
        <w:t>wird.</w:t>
      </w:r>
      <w:r w:rsidR="00EA08EA">
        <w:t xml:space="preserve"> </w:t>
      </w:r>
    </w:p>
    <w:p w14:paraId="7A4C9656" w14:textId="5E6022E0" w:rsidR="002A27EC" w:rsidRDefault="002A27EC" w:rsidP="002A27EC">
      <w:pPr>
        <w:pStyle w:val="StandardWeb"/>
      </w:pPr>
      <w:r>
        <w:t>O,</w:t>
      </w:r>
      <w:r w:rsidR="00EA08EA">
        <w:t xml:space="preserve"> </w:t>
      </w:r>
      <w:r>
        <w:t>herrlicher</w:t>
      </w:r>
      <w:r w:rsidR="00EA08EA">
        <w:t xml:space="preserve"> </w:t>
      </w:r>
      <w:r>
        <w:t>Stand,</w:t>
      </w:r>
      <w:r w:rsidR="00EA08EA">
        <w:t xml:space="preserve"> </w:t>
      </w:r>
      <w:r>
        <w:t>den</w:t>
      </w:r>
      <w:r w:rsidR="00EA08EA">
        <w:t xml:space="preserve"> </w:t>
      </w:r>
      <w:r>
        <w:t>die</w:t>
      </w:r>
      <w:r w:rsidR="00EA08EA">
        <w:t xml:space="preserve"> </w:t>
      </w:r>
      <w:r>
        <w:t>Taufe</w:t>
      </w:r>
      <w:r w:rsidR="00EA08EA">
        <w:t xml:space="preserve"> </w:t>
      </w:r>
      <w:r>
        <w:t>uns</w:t>
      </w:r>
      <w:r w:rsidR="00EA08EA">
        <w:t xml:space="preserve"> </w:t>
      </w:r>
      <w:proofErr w:type="gramStart"/>
      <w:r>
        <w:t>zuweiset</w:t>
      </w:r>
      <w:proofErr w:type="gramEnd"/>
      <w:r>
        <w:t>,</w:t>
      </w:r>
      <w:r w:rsidR="00EA08EA">
        <w:t xml:space="preserve"> </w:t>
      </w:r>
      <w:r>
        <w:t>so</w:t>
      </w:r>
      <w:r w:rsidR="00EA08EA">
        <w:t xml:space="preserve"> </w:t>
      </w:r>
      <w:r>
        <w:t>wir's</w:t>
      </w:r>
      <w:r w:rsidR="00EA08EA">
        <w:t xml:space="preserve"> </w:t>
      </w:r>
      <w:r>
        <w:t>anders</w:t>
      </w:r>
      <w:r w:rsidR="00EA08EA">
        <w:t xml:space="preserve"> </w:t>
      </w:r>
      <w:r>
        <w:t>annehmen</w:t>
      </w:r>
      <w:r w:rsidR="00EA08EA">
        <w:t xml:space="preserve"> </w:t>
      </w:r>
      <w:r>
        <w:t>können.</w:t>
      </w:r>
      <w:r w:rsidR="00EA08EA">
        <w:t xml:space="preserve"> </w:t>
      </w:r>
      <w:r>
        <w:t>Welchen</w:t>
      </w:r>
      <w:r w:rsidR="00EA08EA">
        <w:t xml:space="preserve"> </w:t>
      </w:r>
      <w:r>
        <w:t>Reichtum,</w:t>
      </w:r>
      <w:r w:rsidR="00EA08EA">
        <w:t xml:space="preserve"> </w:t>
      </w:r>
      <w:r>
        <w:t>welche</w:t>
      </w:r>
      <w:r w:rsidR="00EA08EA">
        <w:t xml:space="preserve"> </w:t>
      </w:r>
      <w:r>
        <w:t>Hoheit,</w:t>
      </w:r>
      <w:r w:rsidR="00EA08EA">
        <w:t xml:space="preserve"> </w:t>
      </w:r>
      <w:r>
        <w:t>welchen</w:t>
      </w:r>
      <w:r w:rsidR="00EA08EA">
        <w:t xml:space="preserve"> </w:t>
      </w:r>
      <w:r>
        <w:t>Adel</w:t>
      </w:r>
      <w:r w:rsidR="00EA08EA">
        <w:t xml:space="preserve"> </w:t>
      </w:r>
      <w:r>
        <w:t>erteilt</w:t>
      </w:r>
      <w:r w:rsidR="00EA08EA">
        <w:t xml:space="preserve"> </w:t>
      </w:r>
      <w:r>
        <w:t>diese</w:t>
      </w:r>
      <w:r w:rsidR="00EA08EA">
        <w:t xml:space="preserve"> </w:t>
      </w:r>
      <w:r>
        <w:t>an</w:t>
      </w:r>
      <w:r w:rsidR="00EA08EA">
        <w:t xml:space="preserve"> </w:t>
      </w:r>
      <w:r>
        <w:t>sich</w:t>
      </w:r>
      <w:r w:rsidR="00EA08EA">
        <w:t xml:space="preserve"> </w:t>
      </w:r>
      <w:r>
        <w:t>so</w:t>
      </w:r>
      <w:r w:rsidR="00EA08EA">
        <w:t xml:space="preserve"> </w:t>
      </w:r>
      <w:r>
        <w:t>unansehnliche</w:t>
      </w:r>
      <w:r w:rsidR="00EA08EA">
        <w:t xml:space="preserve"> </w:t>
      </w:r>
      <w:r>
        <w:t>Handlung,</w:t>
      </w:r>
      <w:r w:rsidR="00EA08EA">
        <w:t xml:space="preserve"> </w:t>
      </w:r>
      <w:r>
        <w:t>so</w:t>
      </w:r>
      <w:r w:rsidR="00EA08EA">
        <w:t xml:space="preserve"> </w:t>
      </w:r>
      <w:r>
        <w:t>wir</w:t>
      </w:r>
      <w:r w:rsidR="00EA08EA">
        <w:t xml:space="preserve"> </w:t>
      </w:r>
      <w:r>
        <w:t>anders</w:t>
      </w:r>
      <w:r w:rsidR="00EA08EA">
        <w:t xml:space="preserve"> </w:t>
      </w:r>
      <w:r>
        <w:t>ihr</w:t>
      </w:r>
      <w:r w:rsidR="00EA08EA">
        <w:t xml:space="preserve"> </w:t>
      </w:r>
      <w:r>
        <w:t>Geheimnis</w:t>
      </w:r>
      <w:r w:rsidR="00EA08EA">
        <w:t xml:space="preserve"> </w:t>
      </w:r>
      <w:r>
        <w:t>verstehen.</w:t>
      </w:r>
      <w:r w:rsidR="00EA08EA">
        <w:t xml:space="preserve"> </w:t>
      </w:r>
      <w:r>
        <w:t>„so</w:t>
      </w:r>
      <w:r w:rsidR="00EA08EA">
        <w:t xml:space="preserve"> </w:t>
      </w:r>
      <w:r>
        <w:t>wir</w:t>
      </w:r>
      <w:r w:rsidR="00EA08EA">
        <w:t xml:space="preserve"> </w:t>
      </w:r>
      <w:r>
        <w:t>denn</w:t>
      </w:r>
      <w:r w:rsidR="00EA08EA">
        <w:t xml:space="preserve"> </w:t>
      </w:r>
      <w:r>
        <w:t>nun</w:t>
      </w:r>
      <w:r w:rsidR="00EA08EA">
        <w:t xml:space="preserve"> </w:t>
      </w:r>
      <w:r>
        <w:t>im</w:t>
      </w:r>
      <w:r w:rsidR="00EA08EA">
        <w:t xml:space="preserve"> </w:t>
      </w:r>
      <w:r>
        <w:t>Geiste</w:t>
      </w:r>
      <w:r w:rsidR="00EA08EA">
        <w:t xml:space="preserve"> </w:t>
      </w:r>
      <w:r>
        <w:t>leben,</w:t>
      </w:r>
      <w:r w:rsidR="00EA08EA">
        <w:t xml:space="preserve"> </w:t>
      </w:r>
      <w:r>
        <w:t>so</w:t>
      </w:r>
      <w:r w:rsidR="00EA08EA">
        <w:t xml:space="preserve"> </w:t>
      </w:r>
      <w:r>
        <w:t>lasset</w:t>
      </w:r>
      <w:r w:rsidR="00EA08EA">
        <w:t xml:space="preserve"> </w:t>
      </w:r>
      <w:r>
        <w:t>uns</w:t>
      </w:r>
      <w:r w:rsidR="00EA08EA">
        <w:t xml:space="preserve"> </w:t>
      </w:r>
      <w:r>
        <w:t>auch</w:t>
      </w:r>
      <w:r w:rsidR="00EA08EA">
        <w:t xml:space="preserve"> </w:t>
      </w:r>
      <w:r>
        <w:t>im</w:t>
      </w:r>
      <w:r w:rsidR="00EA08EA">
        <w:t xml:space="preserve"> </w:t>
      </w:r>
      <w:r>
        <w:t>Geiste</w:t>
      </w:r>
      <w:r w:rsidR="00EA08EA">
        <w:t xml:space="preserve"> </w:t>
      </w:r>
      <w:r>
        <w:t>wandeln“</w:t>
      </w:r>
      <w:r w:rsidR="00EA08EA">
        <w:t xml:space="preserve"> </w:t>
      </w:r>
      <w:r>
        <w:t>(</w:t>
      </w:r>
      <w:r w:rsidR="00EA08EA">
        <w:t xml:space="preserve">Galater </w:t>
      </w:r>
      <w:r>
        <w:t>5</w:t>
      </w:r>
      <w:r w:rsidR="00EA08EA">
        <w:t>, 2</w:t>
      </w:r>
      <w:r>
        <w:t>5)!</w:t>
      </w:r>
      <w:r w:rsidR="00EA08EA">
        <w:t xml:space="preserve"> </w:t>
      </w:r>
      <w:r>
        <w:t>Wisset</w:t>
      </w:r>
      <w:r w:rsidR="00EA08EA">
        <w:t xml:space="preserve"> </w:t>
      </w:r>
      <w:r>
        <w:t>ihr</w:t>
      </w:r>
      <w:r w:rsidR="00EA08EA">
        <w:t xml:space="preserve"> </w:t>
      </w:r>
      <w:r>
        <w:t>denn</w:t>
      </w:r>
      <w:r w:rsidR="00EA08EA">
        <w:t xml:space="preserve"> </w:t>
      </w:r>
      <w:r>
        <w:t>nicht,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alle,</w:t>
      </w:r>
      <w:r w:rsidR="00EA08EA">
        <w:t xml:space="preserve"> </w:t>
      </w:r>
      <w:r>
        <w:t>die</w:t>
      </w:r>
      <w:r w:rsidR="00EA08EA">
        <w:t xml:space="preserve"> </w:t>
      </w:r>
      <w:r>
        <w:t>wir</w:t>
      </w:r>
      <w:r w:rsidR="00EA08EA">
        <w:t xml:space="preserve"> </w:t>
      </w:r>
      <w:r>
        <w:t>in</w:t>
      </w:r>
      <w:r w:rsidR="00EA08EA">
        <w:t xml:space="preserve"> </w:t>
      </w:r>
      <w:proofErr w:type="spellStart"/>
      <w:r>
        <w:t>Jesum</w:t>
      </w:r>
      <w:proofErr w:type="spellEnd"/>
      <w:r w:rsidR="00EA08EA">
        <w:t xml:space="preserve"> </w:t>
      </w:r>
      <w:r>
        <w:t>Christum</w:t>
      </w:r>
      <w:r w:rsidR="00EA08EA">
        <w:t xml:space="preserve"> </w:t>
      </w:r>
      <w:r>
        <w:t>getauft</w:t>
      </w:r>
      <w:r w:rsidR="00EA08EA">
        <w:t xml:space="preserve"> </w:t>
      </w:r>
      <w:r>
        <w:t>sind,</w:t>
      </w:r>
      <w:r w:rsidR="00EA08EA">
        <w:t xml:space="preserve"> </w:t>
      </w:r>
      <w:r>
        <w:t>die</w:t>
      </w:r>
      <w:r w:rsidR="00EA08EA">
        <w:t xml:space="preserve"> </w:t>
      </w:r>
      <w:r>
        <w:t>sind</w:t>
      </w:r>
      <w:r w:rsidR="00EA08EA">
        <w:t xml:space="preserve"> </w:t>
      </w:r>
      <w:r>
        <w:t>in</w:t>
      </w:r>
      <w:r w:rsidR="00EA08EA">
        <w:t xml:space="preserve"> </w:t>
      </w:r>
      <w:r>
        <w:t>seinen</w:t>
      </w:r>
      <w:r w:rsidR="00EA08EA">
        <w:t xml:space="preserve"> </w:t>
      </w:r>
      <w:r>
        <w:t>Tod</w:t>
      </w:r>
      <w:r w:rsidR="00EA08EA">
        <w:t xml:space="preserve"> </w:t>
      </w:r>
      <w:r>
        <w:t>getauft„</w:t>
      </w:r>
      <w:r w:rsidR="00EA08EA">
        <w:t xml:space="preserve"> </w:t>
      </w:r>
      <w:r>
        <w:t>(</w:t>
      </w:r>
      <w:r w:rsidR="00EA08EA">
        <w:t xml:space="preserve">Römer </w:t>
      </w:r>
      <w:r>
        <w:t>6</w:t>
      </w:r>
      <w:r w:rsidR="00EA08EA">
        <w:t>, 3</w:t>
      </w:r>
      <w:r>
        <w:t>)?</w:t>
      </w:r>
      <w:r w:rsidR="00EA08EA">
        <w:t xml:space="preserve"> </w:t>
      </w:r>
      <w:r>
        <w:t>„Haltet</w:t>
      </w:r>
      <w:r w:rsidR="00EA08EA">
        <w:t xml:space="preserve"> </w:t>
      </w:r>
      <w:r>
        <w:t>euch</w:t>
      </w:r>
      <w:r w:rsidR="00EA08EA">
        <w:t xml:space="preserve"> </w:t>
      </w:r>
      <w:r>
        <w:t>dafür,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ihr</w:t>
      </w:r>
      <w:r w:rsidR="00EA08EA">
        <w:t xml:space="preserve"> </w:t>
      </w:r>
      <w:r>
        <w:t>der</w:t>
      </w:r>
      <w:r w:rsidR="00EA08EA">
        <w:t xml:space="preserve"> </w:t>
      </w:r>
      <w:r>
        <w:t>Sünde</w:t>
      </w:r>
      <w:r w:rsidR="00EA08EA">
        <w:t xml:space="preserve"> </w:t>
      </w:r>
      <w:r>
        <w:t>gestorben</w:t>
      </w:r>
      <w:r w:rsidR="00EA08EA">
        <w:t xml:space="preserve"> </w:t>
      </w:r>
      <w:r>
        <w:t>seid,</w:t>
      </w:r>
      <w:r w:rsidR="00EA08EA">
        <w:t xml:space="preserve"> </w:t>
      </w:r>
      <w:r>
        <w:t>aber</w:t>
      </w:r>
      <w:r w:rsidR="00EA08EA">
        <w:t xml:space="preserve"> </w:t>
      </w:r>
      <w:r>
        <w:t>Gott</w:t>
      </w:r>
      <w:r w:rsidR="00EA08EA">
        <w:t xml:space="preserve"> </w:t>
      </w:r>
      <w:r>
        <w:t>lebet</w:t>
      </w:r>
      <w:r w:rsidR="00EA08EA">
        <w:t xml:space="preserve"> </w:t>
      </w:r>
      <w:r>
        <w:t>in</w:t>
      </w:r>
      <w:r w:rsidR="00EA08EA">
        <w:t xml:space="preserve"> </w:t>
      </w:r>
      <w:r>
        <w:t>Christo</w:t>
      </w:r>
      <w:r w:rsidR="00EA08EA">
        <w:t xml:space="preserve"> </w:t>
      </w:r>
      <w:r>
        <w:t>Jesu“</w:t>
      </w:r>
      <w:r w:rsidR="00EA08EA">
        <w:t xml:space="preserve"> </w:t>
      </w:r>
      <w:r>
        <w:t>(Vers</w:t>
      </w:r>
      <w:r w:rsidR="00EA08EA">
        <w:t xml:space="preserve"> </w:t>
      </w:r>
      <w:r>
        <w:t>11).</w:t>
      </w:r>
      <w:r w:rsidR="00EA08EA">
        <w:t xml:space="preserve"> </w:t>
      </w:r>
      <w:r>
        <w:t>„Regieret</w:t>
      </w:r>
      <w:r w:rsidR="00EA08EA">
        <w:t xml:space="preserve"> </w:t>
      </w:r>
      <w:r>
        <w:t>euch</w:t>
      </w:r>
      <w:r w:rsidR="00EA08EA">
        <w:t xml:space="preserve"> </w:t>
      </w:r>
      <w:r>
        <w:t>der</w:t>
      </w:r>
      <w:r w:rsidR="00EA08EA">
        <w:t xml:space="preserve"> </w:t>
      </w:r>
      <w:r>
        <w:t>Geist,</w:t>
      </w:r>
      <w:r w:rsidR="00EA08EA">
        <w:t xml:space="preserve"> </w:t>
      </w:r>
      <w:r>
        <w:t>so</w:t>
      </w:r>
      <w:r w:rsidR="00EA08EA">
        <w:t xml:space="preserve"> </w:t>
      </w:r>
      <w:r>
        <w:t>seid</w:t>
      </w:r>
      <w:r w:rsidR="00EA08EA">
        <w:t xml:space="preserve"> </w:t>
      </w:r>
      <w:r>
        <w:t>ihr</w:t>
      </w:r>
      <w:r w:rsidR="00EA08EA">
        <w:t xml:space="preserve"> </w:t>
      </w:r>
      <w:r>
        <w:t>nicht</w:t>
      </w:r>
      <w:r w:rsidR="00EA08EA">
        <w:t xml:space="preserve"> </w:t>
      </w:r>
      <w:r>
        <w:t>unter</w:t>
      </w:r>
      <w:r w:rsidR="00EA08EA">
        <w:t xml:space="preserve"> </w:t>
      </w:r>
      <w:r>
        <w:t>dem</w:t>
      </w:r>
      <w:r w:rsidR="00EA08EA">
        <w:t xml:space="preserve"> </w:t>
      </w:r>
      <w:r>
        <w:t>Gesetz“</w:t>
      </w:r>
      <w:r w:rsidR="00EA08EA">
        <w:t xml:space="preserve"> </w:t>
      </w:r>
      <w:r>
        <w:t>(</w:t>
      </w:r>
      <w:r w:rsidR="00EA08EA">
        <w:t xml:space="preserve">Galater </w:t>
      </w:r>
      <w:r>
        <w:t>5</w:t>
      </w:r>
      <w:r w:rsidR="00EA08EA">
        <w:t>, 2</w:t>
      </w:r>
      <w:r>
        <w:t>8).</w:t>
      </w:r>
      <w:r w:rsidR="00EA08EA">
        <w:t xml:space="preserve"> </w:t>
      </w:r>
      <w:r>
        <w:t>„Wandelt</w:t>
      </w:r>
      <w:r w:rsidR="00EA08EA">
        <w:t xml:space="preserve"> </w:t>
      </w:r>
      <w:r>
        <w:t>im</w:t>
      </w:r>
      <w:r w:rsidR="00EA08EA">
        <w:t xml:space="preserve"> </w:t>
      </w:r>
      <w:r>
        <w:t>Geiste,</w:t>
      </w:r>
      <w:r w:rsidR="00EA08EA">
        <w:t xml:space="preserve"> </w:t>
      </w:r>
      <w:r>
        <w:t>so</w:t>
      </w:r>
      <w:r w:rsidR="00EA08EA">
        <w:t xml:space="preserve"> </w:t>
      </w:r>
      <w:r>
        <w:t>werdet</w:t>
      </w:r>
      <w:r w:rsidR="00EA08EA">
        <w:t xml:space="preserve"> </w:t>
      </w:r>
      <w:r>
        <w:t>ihr</w:t>
      </w:r>
      <w:r w:rsidR="00EA08EA">
        <w:t xml:space="preserve"> </w:t>
      </w:r>
      <w:r>
        <w:t>die</w:t>
      </w:r>
      <w:r w:rsidR="00EA08EA">
        <w:t xml:space="preserve"> </w:t>
      </w:r>
      <w:r>
        <w:t>Lüste</w:t>
      </w:r>
      <w:r w:rsidR="00EA08EA">
        <w:t xml:space="preserve"> </w:t>
      </w:r>
      <w:r>
        <w:t>des</w:t>
      </w:r>
      <w:r w:rsidR="00EA08EA">
        <w:t xml:space="preserve"> </w:t>
      </w:r>
      <w:r>
        <w:t>Fleisches</w:t>
      </w:r>
      <w:r w:rsidR="00EA08EA">
        <w:t xml:space="preserve"> </w:t>
      </w:r>
      <w:r>
        <w:t>nicht</w:t>
      </w:r>
      <w:r w:rsidR="00EA08EA">
        <w:t xml:space="preserve"> </w:t>
      </w:r>
      <w:r>
        <w:t>vollbringen“</w:t>
      </w:r>
      <w:r w:rsidR="00EA08EA">
        <w:t xml:space="preserve"> </w:t>
      </w:r>
      <w:r>
        <w:t>(</w:t>
      </w:r>
      <w:r w:rsidR="00EA08EA">
        <w:t xml:space="preserve">Galater </w:t>
      </w:r>
      <w:r>
        <w:t>5</w:t>
      </w:r>
      <w:r w:rsidR="00EA08EA">
        <w:t>, 1</w:t>
      </w:r>
      <w:r>
        <w:t>6).</w:t>
      </w:r>
      <w:r w:rsidR="00EA08EA">
        <w:t xml:space="preserve"> </w:t>
      </w:r>
    </w:p>
    <w:p w14:paraId="67304844" w14:textId="6557A2C3" w:rsidR="002A27EC" w:rsidRDefault="002A27EC" w:rsidP="002A27EC">
      <w:pPr>
        <w:pStyle w:val="StandardWeb"/>
      </w:pPr>
      <w:r>
        <w:t>O,</w:t>
      </w:r>
      <w:r w:rsidR="00EA08EA">
        <w:t xml:space="preserve"> </w:t>
      </w:r>
      <w:r>
        <w:t>selige</w:t>
      </w:r>
      <w:r w:rsidR="00EA08EA">
        <w:t xml:space="preserve"> </w:t>
      </w:r>
      <w:r>
        <w:t>Wissenschaft</w:t>
      </w:r>
      <w:r w:rsidR="00EA08EA">
        <w:t xml:space="preserve"> </w:t>
      </w:r>
      <w:r>
        <w:t>und</w:t>
      </w:r>
      <w:r w:rsidR="00EA08EA">
        <w:t xml:space="preserve"> </w:t>
      </w:r>
      <w:r>
        <w:t>Kunst,</w:t>
      </w:r>
      <w:r w:rsidR="00EA08EA">
        <w:t xml:space="preserve"> </w:t>
      </w:r>
      <w:r>
        <w:t>seinem</w:t>
      </w:r>
      <w:r w:rsidR="00EA08EA">
        <w:t xml:space="preserve"> </w:t>
      </w:r>
      <w:r>
        <w:t>Stande</w:t>
      </w:r>
      <w:r w:rsidR="00EA08EA">
        <w:t xml:space="preserve"> </w:t>
      </w:r>
      <w:r>
        <w:t>gemäß</w:t>
      </w:r>
      <w:r w:rsidR="00EA08EA">
        <w:t xml:space="preserve"> </w:t>
      </w:r>
      <w:r>
        <w:t>zu</w:t>
      </w:r>
      <w:r w:rsidR="00EA08EA">
        <w:t xml:space="preserve"> </w:t>
      </w:r>
      <w:r>
        <w:t>leben,</w:t>
      </w:r>
      <w:r w:rsidR="00EA08EA">
        <w:t xml:space="preserve"> </w:t>
      </w:r>
      <w:r>
        <w:t>und</w:t>
      </w:r>
      <w:r w:rsidR="00EA08EA">
        <w:t xml:space="preserve"> </w:t>
      </w:r>
      <w:r>
        <w:t>wie</w:t>
      </w:r>
      <w:r w:rsidR="00EA08EA">
        <w:t xml:space="preserve"> </w:t>
      </w:r>
      <w:r>
        <w:t>vieles</w:t>
      </w:r>
      <w:r w:rsidR="00EA08EA">
        <w:t xml:space="preserve"> </w:t>
      </w:r>
      <w:proofErr w:type="spellStart"/>
      <w:r>
        <w:t>faßt</w:t>
      </w:r>
      <w:proofErr w:type="spellEnd"/>
      <w:r w:rsidR="00EA08EA">
        <w:t xml:space="preserve"> </w:t>
      </w:r>
      <w:r>
        <w:t>das</w:t>
      </w:r>
      <w:r w:rsidR="00EA08EA">
        <w:t xml:space="preserve"> </w:t>
      </w:r>
      <w:r>
        <w:t>in</w:t>
      </w:r>
      <w:r w:rsidR="00EA08EA">
        <w:t xml:space="preserve"> </w:t>
      </w:r>
      <w:r>
        <w:t>sich“</w:t>
      </w:r>
      <w:r w:rsidR="00EA08EA">
        <w:t xml:space="preserve"> </w:t>
      </w:r>
      <w:r>
        <w:t>Es</w:t>
      </w:r>
      <w:r w:rsidR="00EA08EA">
        <w:t xml:space="preserve"> </w:t>
      </w:r>
      <w:r>
        <w:t>geziemt</w:t>
      </w:r>
      <w:r w:rsidR="00EA08EA">
        <w:t xml:space="preserve"> </w:t>
      </w:r>
      <w:r>
        <w:t>sich</w:t>
      </w:r>
      <w:r w:rsidR="00EA08EA">
        <w:t xml:space="preserve"> </w:t>
      </w:r>
      <w:r>
        <w:t>für</w:t>
      </w:r>
      <w:r w:rsidR="00EA08EA">
        <w:t xml:space="preserve"> </w:t>
      </w:r>
      <w:r>
        <w:t>solche</w:t>
      </w:r>
      <w:r w:rsidR="00EA08EA">
        <w:t xml:space="preserve"> </w:t>
      </w:r>
      <w:r>
        <w:t>Leute</w:t>
      </w:r>
      <w:r w:rsidR="00EA08EA">
        <w:t xml:space="preserve"> </w:t>
      </w:r>
      <w:r>
        <w:t>wie</w:t>
      </w:r>
      <w:r w:rsidR="00EA08EA">
        <w:t xml:space="preserve"> </w:t>
      </w:r>
      <w:r>
        <w:t>wir</w:t>
      </w:r>
      <w:r w:rsidR="00EA08EA">
        <w:t xml:space="preserve"> </w:t>
      </w:r>
      <w:r>
        <w:t>sind,</w:t>
      </w:r>
      <w:r w:rsidR="00EA08EA">
        <w:t xml:space="preserve"> </w:t>
      </w:r>
      <w:r>
        <w:t>die</w:t>
      </w:r>
      <w:r w:rsidR="00EA08EA">
        <w:t xml:space="preserve"> </w:t>
      </w:r>
      <w:r>
        <w:t>im</w:t>
      </w:r>
      <w:r w:rsidR="00EA08EA">
        <w:t xml:space="preserve"> </w:t>
      </w:r>
      <w:r>
        <w:t>Bunde</w:t>
      </w:r>
      <w:r w:rsidR="00EA08EA">
        <w:t xml:space="preserve"> </w:t>
      </w:r>
      <w:r>
        <w:t>mit</w:t>
      </w:r>
      <w:r w:rsidR="00EA08EA">
        <w:t xml:space="preserve"> </w:t>
      </w:r>
      <w:r>
        <w:t>dem</w:t>
      </w:r>
      <w:r w:rsidR="00EA08EA">
        <w:t xml:space="preserve"> </w:t>
      </w:r>
      <w:r>
        <w:t>dreieinigen</w:t>
      </w:r>
      <w:r w:rsidR="00EA08EA">
        <w:t xml:space="preserve"> </w:t>
      </w:r>
      <w:r>
        <w:t>Gott</w:t>
      </w:r>
      <w:r w:rsidR="00EA08EA">
        <w:t xml:space="preserve"> </w:t>
      </w:r>
      <w:r>
        <w:t>stehen,</w:t>
      </w:r>
      <w:r w:rsidR="00EA08EA">
        <w:t xml:space="preserve"> </w:t>
      </w:r>
      <w:r>
        <w:t>und</w:t>
      </w:r>
      <w:r w:rsidR="00EA08EA">
        <w:t xml:space="preserve"> </w:t>
      </w:r>
      <w:r>
        <w:t>im</w:t>
      </w:r>
      <w:r w:rsidR="00EA08EA">
        <w:t xml:space="preserve"> </w:t>
      </w:r>
      <w:r>
        <w:t>Namen</w:t>
      </w:r>
      <w:r w:rsidR="00EA08EA">
        <w:t xml:space="preserve"> </w:t>
      </w:r>
      <w:r>
        <w:t>des</w:t>
      </w:r>
      <w:r w:rsidR="00EA08EA">
        <w:t xml:space="preserve"> </w:t>
      </w:r>
      <w:r>
        <w:t>Vaters,</w:t>
      </w:r>
      <w:r w:rsidR="00EA08EA">
        <w:t xml:space="preserve"> </w:t>
      </w:r>
      <w:r>
        <w:t>des</w:t>
      </w:r>
      <w:r w:rsidR="00EA08EA">
        <w:t xml:space="preserve"> </w:t>
      </w:r>
      <w:r>
        <w:t>Sohnes</w:t>
      </w:r>
      <w:r w:rsidR="00EA08EA">
        <w:t xml:space="preserve"> </w:t>
      </w:r>
      <w:r>
        <w:t>und</w:t>
      </w:r>
      <w:r w:rsidR="00EA08EA">
        <w:t xml:space="preserve"> </w:t>
      </w:r>
      <w:r>
        <w:t>des</w:t>
      </w:r>
      <w:r w:rsidR="00EA08EA">
        <w:t xml:space="preserve"> </w:t>
      </w:r>
      <w:r>
        <w:t>Heiligen</w:t>
      </w:r>
      <w:r w:rsidR="00EA08EA">
        <w:t xml:space="preserve"> </w:t>
      </w:r>
      <w:r>
        <w:t>Geistes</w:t>
      </w:r>
      <w:r w:rsidR="00EA08EA">
        <w:t xml:space="preserve"> </w:t>
      </w:r>
      <w:r>
        <w:t>getauft</w:t>
      </w:r>
      <w:r w:rsidR="00EA08EA">
        <w:t xml:space="preserve"> </w:t>
      </w:r>
      <w:r>
        <w:t>sind,</w:t>
      </w:r>
      <w:r w:rsidR="00EA08EA">
        <w:t xml:space="preserve"> </w:t>
      </w:r>
      <w:r>
        <w:t>stets</w:t>
      </w:r>
      <w:r w:rsidR="00EA08EA">
        <w:t xml:space="preserve"> </w:t>
      </w:r>
      <w:r>
        <w:t>mit</w:t>
      </w:r>
      <w:r w:rsidR="00EA08EA">
        <w:t xml:space="preserve"> </w:t>
      </w:r>
      <w:r>
        <w:t>aufrichtigem</w:t>
      </w:r>
      <w:r w:rsidR="00EA08EA">
        <w:t xml:space="preserve"> </w:t>
      </w:r>
      <w:r>
        <w:t>Haupte</w:t>
      </w:r>
      <w:r w:rsidR="00EA08EA">
        <w:t xml:space="preserve"> </w:t>
      </w:r>
      <w:r>
        <w:t>einherzugehen;</w:t>
      </w:r>
      <w:r w:rsidR="00EA08EA">
        <w:t xml:space="preserve"> </w:t>
      </w:r>
      <w:r>
        <w:t>es</w:t>
      </w:r>
      <w:r w:rsidR="00EA08EA">
        <w:t xml:space="preserve"> </w:t>
      </w:r>
      <w:r>
        <w:t>geziemt</w:t>
      </w:r>
      <w:r w:rsidR="00EA08EA">
        <w:t xml:space="preserve"> </w:t>
      </w:r>
      <w:r>
        <w:t>sich</w:t>
      </w:r>
      <w:r w:rsidR="00EA08EA">
        <w:t xml:space="preserve"> </w:t>
      </w:r>
      <w:r>
        <w:t>für</w:t>
      </w:r>
      <w:r w:rsidR="00EA08EA">
        <w:t xml:space="preserve"> </w:t>
      </w:r>
      <w:r>
        <w:t>uns,</w:t>
      </w:r>
      <w:r w:rsidR="00EA08EA">
        <w:t xml:space="preserve"> </w:t>
      </w:r>
      <w:r>
        <w:t>die</w:t>
      </w:r>
      <w:r w:rsidR="00EA08EA">
        <w:t xml:space="preserve"> </w:t>
      </w:r>
      <w:r>
        <w:t>wir</w:t>
      </w:r>
      <w:r w:rsidR="00EA08EA">
        <w:t xml:space="preserve"> </w:t>
      </w:r>
      <w:r>
        <w:t>einst</w:t>
      </w:r>
      <w:r w:rsidR="00EA08EA">
        <w:t xml:space="preserve"> </w:t>
      </w:r>
      <w:r>
        <w:t>mit</w:t>
      </w:r>
      <w:r w:rsidR="00EA08EA">
        <w:t xml:space="preserve"> </w:t>
      </w:r>
      <w:r>
        <w:t>ihm</w:t>
      </w:r>
      <w:r w:rsidR="00EA08EA">
        <w:t xml:space="preserve"> </w:t>
      </w:r>
      <w:r>
        <w:t>über</w:t>
      </w:r>
      <w:r w:rsidR="00EA08EA">
        <w:t xml:space="preserve"> </w:t>
      </w:r>
      <w:r>
        <w:t>alle</w:t>
      </w:r>
      <w:r w:rsidR="00EA08EA">
        <w:t xml:space="preserve"> </w:t>
      </w:r>
      <w:r>
        <w:t>Kreaturen</w:t>
      </w:r>
      <w:r w:rsidR="00EA08EA">
        <w:t xml:space="preserve"> </w:t>
      </w:r>
      <w:r>
        <w:t>herrschen</w:t>
      </w:r>
      <w:r w:rsidR="00EA08EA">
        <w:t xml:space="preserve"> </w:t>
      </w:r>
      <w:r>
        <w:t>und</w:t>
      </w:r>
      <w:r w:rsidR="00EA08EA">
        <w:t xml:space="preserve"> </w:t>
      </w:r>
      <w:r>
        <w:t>selbst</w:t>
      </w:r>
      <w:r w:rsidR="00EA08EA">
        <w:t xml:space="preserve"> </w:t>
      </w:r>
      <w:r>
        <w:t>die</w:t>
      </w:r>
      <w:r w:rsidR="00EA08EA">
        <w:t xml:space="preserve"> </w:t>
      </w:r>
      <w:r>
        <w:t>Engel</w:t>
      </w:r>
      <w:r w:rsidR="00EA08EA">
        <w:t xml:space="preserve"> </w:t>
      </w:r>
      <w:r>
        <w:t>richten</w:t>
      </w:r>
      <w:r w:rsidR="00EA08EA">
        <w:t xml:space="preserve"> </w:t>
      </w:r>
      <w:r>
        <w:t>sollen</w:t>
      </w:r>
      <w:r w:rsidR="00EA08EA">
        <w:t xml:space="preserve"> </w:t>
      </w:r>
      <w:r>
        <w:t>(1.</w:t>
      </w:r>
      <w:r w:rsidR="00EA08EA">
        <w:t xml:space="preserve"> </w:t>
      </w:r>
      <w:r>
        <w:t>Kor.</w:t>
      </w:r>
      <w:r w:rsidR="00EA08EA">
        <w:t xml:space="preserve"> </w:t>
      </w:r>
      <w:r>
        <w:t>6</w:t>
      </w:r>
      <w:r w:rsidR="00EA08EA">
        <w:t>, 3</w:t>
      </w:r>
      <w:r>
        <w:t>),</w:t>
      </w:r>
      <w:r w:rsidR="00EA08EA">
        <w:t xml:space="preserve"> </w:t>
      </w:r>
      <w:r>
        <w:t>hier</w:t>
      </w:r>
      <w:r w:rsidR="00EA08EA">
        <w:t xml:space="preserve"> </w:t>
      </w:r>
      <w:r>
        <w:t>mit</w:t>
      </w:r>
      <w:r w:rsidR="00EA08EA">
        <w:t xml:space="preserve"> </w:t>
      </w:r>
      <w:r>
        <w:t>freiem,</w:t>
      </w:r>
      <w:r w:rsidR="00EA08EA">
        <w:t xml:space="preserve"> </w:t>
      </w:r>
      <w:r>
        <w:t>fröhlichen</w:t>
      </w:r>
      <w:r w:rsidR="00EA08EA">
        <w:t xml:space="preserve"> </w:t>
      </w:r>
      <w:r>
        <w:t>Gewissen</w:t>
      </w:r>
      <w:r w:rsidR="00EA08EA">
        <w:t xml:space="preserve"> </w:t>
      </w:r>
      <w:r>
        <w:t>wider</w:t>
      </w:r>
      <w:r w:rsidR="00EA08EA">
        <w:t xml:space="preserve"> </w:t>
      </w:r>
      <w:r>
        <w:t>die</w:t>
      </w:r>
      <w:r w:rsidR="00EA08EA">
        <w:t xml:space="preserve"> </w:t>
      </w:r>
      <w:r>
        <w:t>Sünde,</w:t>
      </w:r>
      <w:r w:rsidR="00EA08EA">
        <w:t xml:space="preserve"> </w:t>
      </w:r>
      <w:r>
        <w:t>den</w:t>
      </w:r>
      <w:r w:rsidR="00EA08EA">
        <w:t xml:space="preserve"> </w:t>
      </w:r>
      <w:r>
        <w:t>Teufel</w:t>
      </w:r>
      <w:r w:rsidR="00EA08EA">
        <w:t xml:space="preserve"> </w:t>
      </w:r>
      <w:r>
        <w:t>und</w:t>
      </w:r>
      <w:r w:rsidR="00EA08EA">
        <w:t xml:space="preserve"> </w:t>
      </w:r>
      <w:r>
        <w:t>unser</w:t>
      </w:r>
      <w:r w:rsidR="00EA08EA">
        <w:t xml:space="preserve"> </w:t>
      </w:r>
      <w:r>
        <w:t>eigen</w:t>
      </w:r>
      <w:r w:rsidR="00EA08EA">
        <w:t xml:space="preserve"> </w:t>
      </w:r>
      <w:r>
        <w:t>Fleisch</w:t>
      </w:r>
      <w:r w:rsidR="00EA08EA">
        <w:t xml:space="preserve"> </w:t>
      </w:r>
      <w:r>
        <w:t>und</w:t>
      </w:r>
      <w:r w:rsidR="00EA08EA">
        <w:t xml:space="preserve"> </w:t>
      </w:r>
      <w:r>
        <w:t>Blut</w:t>
      </w:r>
      <w:r w:rsidR="00EA08EA">
        <w:t xml:space="preserve"> </w:t>
      </w:r>
      <w:r>
        <w:t>zu</w:t>
      </w:r>
      <w:r w:rsidR="00EA08EA">
        <w:t xml:space="preserve"> </w:t>
      </w:r>
      <w:r>
        <w:t>streiten</w:t>
      </w:r>
      <w:r w:rsidR="00EA08EA">
        <w:t xml:space="preserve"> </w:t>
      </w:r>
      <w:r>
        <w:t>und</w:t>
      </w:r>
      <w:r w:rsidR="00EA08EA">
        <w:t xml:space="preserve"> </w:t>
      </w:r>
      <w:r>
        <w:t>ohne</w:t>
      </w:r>
      <w:r w:rsidR="00EA08EA">
        <w:t xml:space="preserve"> </w:t>
      </w:r>
      <w:r>
        <w:t>alle</w:t>
      </w:r>
      <w:r w:rsidR="00EA08EA">
        <w:t xml:space="preserve"> </w:t>
      </w:r>
      <w:r>
        <w:t>Furcht</w:t>
      </w:r>
      <w:r w:rsidR="00EA08EA">
        <w:t xml:space="preserve"> </w:t>
      </w:r>
      <w:r>
        <w:t>vor</w:t>
      </w:r>
      <w:r w:rsidR="00EA08EA">
        <w:t xml:space="preserve"> </w:t>
      </w:r>
      <w:r>
        <w:t>Gottes</w:t>
      </w:r>
      <w:r w:rsidR="00EA08EA">
        <w:t xml:space="preserve"> </w:t>
      </w:r>
      <w:r>
        <w:t>Angesicht</w:t>
      </w:r>
      <w:r w:rsidR="00EA08EA">
        <w:t xml:space="preserve"> </w:t>
      </w:r>
      <w:r>
        <w:t>zu</w:t>
      </w:r>
      <w:r w:rsidR="00EA08EA">
        <w:t xml:space="preserve"> </w:t>
      </w:r>
      <w:r>
        <w:t>wandeln</w:t>
      </w:r>
      <w:r w:rsidR="00EA08EA">
        <w:t xml:space="preserve"> </w:t>
      </w:r>
      <w:r>
        <w:t>als</w:t>
      </w:r>
      <w:r w:rsidR="00EA08EA">
        <w:t xml:space="preserve"> </w:t>
      </w:r>
      <w:r>
        <w:t>die</w:t>
      </w:r>
      <w:r w:rsidR="00EA08EA">
        <w:t xml:space="preserve"> </w:t>
      </w:r>
      <w:r>
        <w:t>lieben</w:t>
      </w:r>
      <w:r w:rsidR="00EA08EA">
        <w:t xml:space="preserve"> </w:t>
      </w:r>
      <w:r>
        <w:t>Kinder.</w:t>
      </w:r>
      <w:r w:rsidR="00EA08EA">
        <w:t xml:space="preserve"> </w:t>
      </w:r>
      <w:r>
        <w:t>Solche</w:t>
      </w:r>
      <w:r w:rsidR="00EA08EA">
        <w:t xml:space="preserve"> </w:t>
      </w:r>
      <w:r>
        <w:t>Heiligen</w:t>
      </w:r>
      <w:r w:rsidR="00EA08EA">
        <w:t xml:space="preserve"> </w:t>
      </w:r>
      <w:r>
        <w:t>und</w:t>
      </w:r>
      <w:r w:rsidR="00EA08EA">
        <w:t xml:space="preserve"> </w:t>
      </w:r>
      <w:r>
        <w:t>Herrlichen,</w:t>
      </w:r>
      <w:r w:rsidR="00EA08EA">
        <w:t xml:space="preserve"> </w:t>
      </w:r>
      <w:r>
        <w:t>wie</w:t>
      </w:r>
      <w:r w:rsidR="00EA08EA">
        <w:t xml:space="preserve"> </w:t>
      </w:r>
      <w:r>
        <w:t>wir</w:t>
      </w:r>
      <w:r w:rsidR="00EA08EA">
        <w:t xml:space="preserve"> </w:t>
      </w:r>
      <w:r>
        <w:t>sind,</w:t>
      </w:r>
      <w:r w:rsidR="00EA08EA">
        <w:t xml:space="preserve"> </w:t>
      </w:r>
      <w:r>
        <w:t>und</w:t>
      </w:r>
      <w:r w:rsidR="00EA08EA">
        <w:t xml:space="preserve"> </w:t>
      </w:r>
      <w:r>
        <w:t>wie</w:t>
      </w:r>
      <w:r w:rsidR="00EA08EA">
        <w:t xml:space="preserve"> </w:t>
      </w:r>
      <w:r>
        <w:t>uns</w:t>
      </w:r>
      <w:r w:rsidR="00EA08EA">
        <w:t xml:space="preserve"> </w:t>
      </w:r>
      <w:r>
        <w:t>unsere</w:t>
      </w:r>
      <w:r w:rsidR="00EA08EA">
        <w:t xml:space="preserve"> </w:t>
      </w:r>
      <w:r>
        <w:t>Taufe</w:t>
      </w:r>
      <w:r w:rsidR="00EA08EA">
        <w:t xml:space="preserve"> </w:t>
      </w:r>
      <w:r>
        <w:t>deklariert</w:t>
      </w:r>
      <w:r w:rsidR="00EA08EA">
        <w:t xml:space="preserve"> </w:t>
      </w:r>
      <w:r>
        <w:t>hat,</w:t>
      </w:r>
      <w:r w:rsidR="00EA08EA">
        <w:t xml:space="preserve"> </w:t>
      </w:r>
      <w:r>
        <w:t>tun</w:t>
      </w:r>
      <w:r w:rsidR="00EA08EA">
        <w:t xml:space="preserve"> </w:t>
      </w:r>
      <w:r>
        <w:t>keine</w:t>
      </w:r>
      <w:r w:rsidR="00EA08EA">
        <w:t xml:space="preserve"> </w:t>
      </w:r>
      <w:r>
        <w:t>schmählichen</w:t>
      </w:r>
      <w:r w:rsidR="00EA08EA">
        <w:t xml:space="preserve"> </w:t>
      </w:r>
      <w:r>
        <w:t>Dienste</w:t>
      </w:r>
      <w:r w:rsidR="00EA08EA">
        <w:t xml:space="preserve"> </w:t>
      </w:r>
      <w:r>
        <w:t>und</w:t>
      </w:r>
      <w:r w:rsidR="00EA08EA">
        <w:t xml:space="preserve"> </w:t>
      </w:r>
      <w:r>
        <w:t>sind</w:t>
      </w:r>
      <w:r w:rsidR="00EA08EA">
        <w:t xml:space="preserve"> </w:t>
      </w:r>
      <w:r>
        <w:t>viel</w:t>
      </w:r>
      <w:r w:rsidR="00EA08EA">
        <w:t xml:space="preserve"> </w:t>
      </w:r>
      <w:r>
        <w:t>zu</w:t>
      </w:r>
      <w:r w:rsidR="00EA08EA">
        <w:t xml:space="preserve"> </w:t>
      </w:r>
      <w:r>
        <w:t>hoch</w:t>
      </w:r>
      <w:r w:rsidR="00EA08EA">
        <w:t xml:space="preserve"> </w:t>
      </w:r>
      <w:r>
        <w:t>geadelt,</w:t>
      </w:r>
      <w:r w:rsidR="00EA08EA">
        <w:t xml:space="preserve"> </w:t>
      </w:r>
      <w:r>
        <w:t>als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sie</w:t>
      </w:r>
      <w:r w:rsidR="00EA08EA">
        <w:t xml:space="preserve"> </w:t>
      </w:r>
      <w:r>
        <w:t>ihre</w:t>
      </w:r>
      <w:r w:rsidR="00EA08EA">
        <w:t xml:space="preserve"> </w:t>
      </w:r>
      <w:r>
        <w:t>Glieder,</w:t>
      </w:r>
      <w:r w:rsidR="00EA08EA">
        <w:t xml:space="preserve"> </w:t>
      </w:r>
      <w:r>
        <w:t>die</w:t>
      </w:r>
      <w:r w:rsidR="00EA08EA">
        <w:t xml:space="preserve"> </w:t>
      </w:r>
      <w:r>
        <w:t>doch</w:t>
      </w:r>
      <w:r w:rsidR="00EA08EA">
        <w:t xml:space="preserve"> </w:t>
      </w:r>
      <w:r>
        <w:t>nicht</w:t>
      </w:r>
      <w:r w:rsidR="00EA08EA">
        <w:t xml:space="preserve"> </w:t>
      </w:r>
      <w:r>
        <w:t>ihre,</w:t>
      </w:r>
      <w:r w:rsidR="00EA08EA">
        <w:t xml:space="preserve"> </w:t>
      </w:r>
      <w:r>
        <w:t>sondern</w:t>
      </w:r>
      <w:r w:rsidR="00EA08EA">
        <w:t xml:space="preserve"> </w:t>
      </w:r>
      <w:r>
        <w:t>Christi</w:t>
      </w:r>
      <w:r w:rsidR="00EA08EA">
        <w:t xml:space="preserve"> </w:t>
      </w:r>
      <w:r>
        <w:t>Glieder</w:t>
      </w:r>
      <w:r w:rsidR="00EA08EA">
        <w:t xml:space="preserve"> </w:t>
      </w:r>
      <w:r>
        <w:t>sind,</w:t>
      </w:r>
      <w:r w:rsidR="00EA08EA">
        <w:t xml:space="preserve"> </w:t>
      </w:r>
      <w:r>
        <w:t>nehmen</w:t>
      </w:r>
      <w:r w:rsidR="00EA08EA">
        <w:t xml:space="preserve"> </w:t>
      </w:r>
      <w:r>
        <w:t>und</w:t>
      </w:r>
      <w:r w:rsidR="00EA08EA">
        <w:t xml:space="preserve"> </w:t>
      </w:r>
      <w:r>
        <w:t>Waffen</w:t>
      </w:r>
      <w:r w:rsidR="00EA08EA">
        <w:t xml:space="preserve"> </w:t>
      </w:r>
      <w:r>
        <w:t>der</w:t>
      </w:r>
      <w:r w:rsidR="00EA08EA">
        <w:t xml:space="preserve"> </w:t>
      </w:r>
      <w:r>
        <w:t>Ungerechtigkeit</w:t>
      </w:r>
      <w:r w:rsidR="00EA08EA">
        <w:t xml:space="preserve"> </w:t>
      </w:r>
      <w:r>
        <w:t>daraus</w:t>
      </w:r>
      <w:r w:rsidR="00EA08EA">
        <w:t xml:space="preserve"> </w:t>
      </w:r>
      <w:r>
        <w:t>machen,</w:t>
      </w:r>
      <w:r w:rsidR="00EA08EA">
        <w:t xml:space="preserve"> </w:t>
      </w:r>
      <w:r>
        <w:t>sich</w:t>
      </w:r>
      <w:r w:rsidR="00EA08EA">
        <w:t xml:space="preserve"> </w:t>
      </w:r>
      <w:r>
        <w:t>zu</w:t>
      </w:r>
      <w:r w:rsidR="00EA08EA">
        <w:t xml:space="preserve"> </w:t>
      </w:r>
      <w:r>
        <w:t>Sklaven</w:t>
      </w:r>
      <w:r w:rsidR="00EA08EA">
        <w:t xml:space="preserve"> </w:t>
      </w:r>
      <w:r>
        <w:t>der</w:t>
      </w:r>
      <w:r w:rsidR="00EA08EA">
        <w:t xml:space="preserve"> </w:t>
      </w:r>
      <w:r>
        <w:t>Welt,</w:t>
      </w:r>
      <w:r w:rsidR="00EA08EA">
        <w:t xml:space="preserve"> </w:t>
      </w:r>
      <w:r>
        <w:t>der</w:t>
      </w:r>
      <w:r w:rsidR="00EA08EA">
        <w:t xml:space="preserve"> </w:t>
      </w:r>
      <w:r>
        <w:t>Sünde,</w:t>
      </w:r>
      <w:r w:rsidR="00EA08EA">
        <w:t xml:space="preserve"> </w:t>
      </w:r>
      <w:r>
        <w:t>ja</w:t>
      </w:r>
      <w:r w:rsidR="00EA08EA">
        <w:t xml:space="preserve"> </w:t>
      </w:r>
      <w:r>
        <w:t>des</w:t>
      </w:r>
      <w:r w:rsidR="00EA08EA">
        <w:t xml:space="preserve"> </w:t>
      </w:r>
      <w:r>
        <w:t>Teufels</w:t>
      </w:r>
      <w:r w:rsidR="00EA08EA">
        <w:t xml:space="preserve"> </w:t>
      </w:r>
      <w:r>
        <w:t>darstellen</w:t>
      </w:r>
      <w:r w:rsidR="00EA08EA">
        <w:t xml:space="preserve"> </w:t>
      </w:r>
      <w:r>
        <w:t>sollten.</w:t>
      </w:r>
      <w:r w:rsidR="00EA08EA">
        <w:t xml:space="preserve"> </w:t>
      </w:r>
      <w:r>
        <w:t>Niemand</w:t>
      </w:r>
      <w:r w:rsidR="00EA08EA">
        <w:t xml:space="preserve"> </w:t>
      </w:r>
      <w:r>
        <w:t>unterstehe</w:t>
      </w:r>
      <w:r w:rsidR="00EA08EA">
        <w:t xml:space="preserve"> </w:t>
      </w:r>
      <w:r>
        <w:t>sich,</w:t>
      </w:r>
      <w:r w:rsidR="00EA08EA">
        <w:t xml:space="preserve"> </w:t>
      </w:r>
      <w:r>
        <w:t>uns</w:t>
      </w:r>
      <w:r w:rsidR="00EA08EA">
        <w:t xml:space="preserve"> </w:t>
      </w:r>
      <w:r>
        <w:t>unsere</w:t>
      </w:r>
      <w:r w:rsidR="00EA08EA">
        <w:t xml:space="preserve"> </w:t>
      </w:r>
      <w:r>
        <w:t>niedere</w:t>
      </w:r>
      <w:r w:rsidR="00EA08EA">
        <w:t xml:space="preserve"> </w:t>
      </w:r>
      <w:r>
        <w:t>Herkunft</w:t>
      </w:r>
      <w:r w:rsidR="00EA08EA">
        <w:t xml:space="preserve"> </w:t>
      </w:r>
      <w:r>
        <w:t>vorzurücken,</w:t>
      </w:r>
      <w:r w:rsidR="00EA08EA">
        <w:t xml:space="preserve"> </w:t>
      </w:r>
      <w:r>
        <w:t>denn</w:t>
      </w:r>
      <w:r w:rsidR="00EA08EA">
        <w:t xml:space="preserve"> </w:t>
      </w:r>
      <w:r>
        <w:t>wir</w:t>
      </w:r>
      <w:r w:rsidR="00EA08EA">
        <w:t xml:space="preserve"> </w:t>
      </w:r>
      <w:r>
        <w:t>sind</w:t>
      </w:r>
      <w:r w:rsidR="00EA08EA">
        <w:t xml:space="preserve"> </w:t>
      </w:r>
      <w:r>
        <w:t>von</w:t>
      </w:r>
      <w:r w:rsidR="00EA08EA">
        <w:t xml:space="preserve"> </w:t>
      </w:r>
      <w:r>
        <w:t>oben</w:t>
      </w:r>
      <w:r w:rsidR="00EA08EA">
        <w:t xml:space="preserve"> </w:t>
      </w:r>
      <w:r>
        <w:t>her</w:t>
      </w:r>
      <w:r w:rsidR="00EA08EA">
        <w:t xml:space="preserve"> </w:t>
      </w:r>
      <w:r>
        <w:t>(</w:t>
      </w:r>
      <w:r w:rsidR="00EA08EA">
        <w:t xml:space="preserve">Johannes </w:t>
      </w:r>
      <w:r>
        <w:t>17</w:t>
      </w:r>
      <w:r w:rsidR="00EA08EA">
        <w:t>, 1</w:t>
      </w:r>
      <w:r>
        <w:t>6),</w:t>
      </w:r>
      <w:r w:rsidR="00EA08EA">
        <w:t xml:space="preserve"> </w:t>
      </w:r>
      <w:r>
        <w:t>oder</w:t>
      </w:r>
      <w:r w:rsidR="00EA08EA">
        <w:t xml:space="preserve"> </w:t>
      </w:r>
      <w:r>
        <w:t>uns</w:t>
      </w:r>
      <w:r w:rsidR="00EA08EA">
        <w:t xml:space="preserve"> </w:t>
      </w:r>
      <w:r>
        <w:t>wegen</w:t>
      </w:r>
      <w:r w:rsidR="00EA08EA">
        <w:t xml:space="preserve"> </w:t>
      </w:r>
      <w:r>
        <w:t>Schulden</w:t>
      </w:r>
      <w:r w:rsidR="00EA08EA">
        <w:t xml:space="preserve"> </w:t>
      </w:r>
      <w:r>
        <w:t>zu</w:t>
      </w:r>
      <w:r w:rsidR="00EA08EA">
        <w:t xml:space="preserve"> </w:t>
      </w:r>
      <w:r>
        <w:t>mahnen,</w:t>
      </w:r>
      <w:r w:rsidR="00EA08EA">
        <w:t xml:space="preserve"> </w:t>
      </w:r>
      <w:r>
        <w:t>denn</w:t>
      </w:r>
      <w:r w:rsidR="00EA08EA">
        <w:t xml:space="preserve"> </w:t>
      </w:r>
      <w:r>
        <w:t>wir</w:t>
      </w:r>
      <w:r w:rsidR="00EA08EA">
        <w:t xml:space="preserve"> </w:t>
      </w:r>
      <w:r>
        <w:t>sind</w:t>
      </w:r>
      <w:r w:rsidR="00EA08EA">
        <w:t xml:space="preserve"> </w:t>
      </w:r>
      <w:r>
        <w:t>reich,</w:t>
      </w:r>
      <w:r w:rsidR="00EA08EA">
        <w:t xml:space="preserve"> </w:t>
      </w:r>
      <w:r>
        <w:t>oder</w:t>
      </w:r>
      <w:r w:rsidR="00EA08EA">
        <w:t xml:space="preserve"> </w:t>
      </w:r>
      <w:r>
        <w:t>wegen</w:t>
      </w:r>
      <w:r w:rsidR="00EA08EA">
        <w:t xml:space="preserve"> </w:t>
      </w:r>
      <w:r>
        <w:t>unserer</w:t>
      </w:r>
      <w:r w:rsidR="00EA08EA">
        <w:t xml:space="preserve"> </w:t>
      </w:r>
      <w:r>
        <w:t>Sünden</w:t>
      </w:r>
      <w:r w:rsidR="00EA08EA">
        <w:t xml:space="preserve"> </w:t>
      </w:r>
      <w:r>
        <w:t>zu</w:t>
      </w:r>
      <w:r w:rsidR="00EA08EA">
        <w:t xml:space="preserve"> </w:t>
      </w:r>
      <w:r>
        <w:t>schelten,</w:t>
      </w:r>
      <w:r w:rsidR="00EA08EA">
        <w:t xml:space="preserve"> </w:t>
      </w:r>
      <w:r>
        <w:t>denn</w:t>
      </w:r>
      <w:r w:rsidR="00EA08EA">
        <w:t xml:space="preserve"> </w:t>
      </w:r>
      <w:r>
        <w:t>wir</w:t>
      </w:r>
      <w:r w:rsidR="00EA08EA">
        <w:t xml:space="preserve"> </w:t>
      </w:r>
      <w:r>
        <w:t>sind</w:t>
      </w:r>
      <w:r w:rsidR="00EA08EA">
        <w:t xml:space="preserve"> </w:t>
      </w:r>
      <w:r>
        <w:t>abgewaschen,</w:t>
      </w:r>
      <w:r w:rsidR="00EA08EA">
        <w:t xml:space="preserve"> </w:t>
      </w:r>
      <w:r>
        <w:t>wir</w:t>
      </w:r>
      <w:r w:rsidR="00EA08EA">
        <w:t xml:space="preserve"> </w:t>
      </w:r>
      <w:r>
        <w:t>sind</w:t>
      </w:r>
      <w:r w:rsidR="00EA08EA">
        <w:t xml:space="preserve"> </w:t>
      </w:r>
      <w:r>
        <w:t>geheiligt,</w:t>
      </w:r>
      <w:r w:rsidR="00EA08EA">
        <w:t xml:space="preserve"> </w:t>
      </w:r>
      <w:r>
        <w:t>wir</w:t>
      </w:r>
      <w:r w:rsidR="00EA08EA">
        <w:t xml:space="preserve"> </w:t>
      </w:r>
      <w:r>
        <w:t>sind</w:t>
      </w:r>
      <w:r w:rsidR="00EA08EA">
        <w:t xml:space="preserve"> </w:t>
      </w:r>
      <w:r>
        <w:t>gerecht</w:t>
      </w:r>
      <w:r w:rsidR="00EA08EA">
        <w:t xml:space="preserve"> </w:t>
      </w:r>
      <w:r>
        <w:t>gesprochen</w:t>
      </w:r>
      <w:r w:rsidR="00EA08EA">
        <w:t xml:space="preserve"> </w:t>
      </w:r>
      <w:r>
        <w:t>durch</w:t>
      </w:r>
      <w:r w:rsidR="00EA08EA">
        <w:t xml:space="preserve"> </w:t>
      </w:r>
      <w:r>
        <w:t>den</w:t>
      </w:r>
      <w:r w:rsidR="00EA08EA">
        <w:t xml:space="preserve"> </w:t>
      </w:r>
      <w:r>
        <w:t>Namen</w:t>
      </w:r>
      <w:r w:rsidR="00EA08EA">
        <w:t xml:space="preserve"> </w:t>
      </w:r>
      <w:r>
        <w:t>des</w:t>
      </w:r>
      <w:r w:rsidR="00EA08EA">
        <w:t xml:space="preserve"> </w:t>
      </w:r>
      <w:r>
        <w:t>Herrn</w:t>
      </w:r>
      <w:r w:rsidR="00EA08EA">
        <w:t xml:space="preserve"> </w:t>
      </w:r>
      <w:r>
        <w:t>Jesu</w:t>
      </w:r>
      <w:r w:rsidR="00EA08EA">
        <w:t xml:space="preserve"> </w:t>
      </w:r>
      <w:r>
        <w:t>und</w:t>
      </w:r>
      <w:r w:rsidR="00EA08EA">
        <w:t xml:space="preserve"> </w:t>
      </w:r>
      <w:r>
        <w:t>durch</w:t>
      </w:r>
      <w:r w:rsidR="00EA08EA">
        <w:t xml:space="preserve"> </w:t>
      </w:r>
      <w:r>
        <w:t>den</w:t>
      </w:r>
      <w:r w:rsidR="00EA08EA">
        <w:t xml:space="preserve"> </w:t>
      </w:r>
      <w:r>
        <w:t>Geist</w:t>
      </w:r>
      <w:r w:rsidR="00EA08EA">
        <w:t xml:space="preserve"> </w:t>
      </w:r>
      <w:r>
        <w:t>unseres</w:t>
      </w:r>
      <w:r w:rsidR="00EA08EA">
        <w:t xml:space="preserve"> </w:t>
      </w:r>
      <w:r>
        <w:t>Gottes</w:t>
      </w:r>
      <w:r w:rsidR="00EA08EA">
        <w:t xml:space="preserve"> </w:t>
      </w:r>
      <w:r>
        <w:t>(1.</w:t>
      </w:r>
      <w:r w:rsidR="00EA08EA">
        <w:t xml:space="preserve"> </w:t>
      </w:r>
      <w:r>
        <w:t>Kor.</w:t>
      </w:r>
      <w:r w:rsidR="00EA08EA">
        <w:t xml:space="preserve"> </w:t>
      </w:r>
      <w:r>
        <w:t>6</w:t>
      </w:r>
      <w:r w:rsidR="00EA08EA">
        <w:t>, 1</w:t>
      </w:r>
      <w:r>
        <w:t>1).</w:t>
      </w:r>
      <w:r w:rsidR="00EA08EA">
        <w:t xml:space="preserve"> </w:t>
      </w:r>
      <w:r>
        <w:t>Für</w:t>
      </w:r>
      <w:r w:rsidR="00EA08EA">
        <w:t xml:space="preserve"> </w:t>
      </w:r>
      <w:r>
        <w:t>solche</w:t>
      </w:r>
      <w:r w:rsidR="00EA08EA">
        <w:t xml:space="preserve"> </w:t>
      </w:r>
      <w:r>
        <w:t>Leute</w:t>
      </w:r>
      <w:r w:rsidR="00EA08EA">
        <w:t xml:space="preserve"> </w:t>
      </w:r>
      <w:r>
        <w:t>ziemen</w:t>
      </w:r>
      <w:r w:rsidR="00EA08EA">
        <w:t xml:space="preserve"> </w:t>
      </w:r>
      <w:r>
        <w:t>sich</w:t>
      </w:r>
      <w:r w:rsidR="00EA08EA">
        <w:t xml:space="preserve"> </w:t>
      </w:r>
      <w:r>
        <w:t>die</w:t>
      </w:r>
      <w:r w:rsidR="00EA08EA">
        <w:t xml:space="preserve"> </w:t>
      </w:r>
      <w:r>
        <w:t>reinsten</w:t>
      </w:r>
      <w:r w:rsidR="00EA08EA">
        <w:t xml:space="preserve"> </w:t>
      </w:r>
      <w:r>
        <w:t>Sitten</w:t>
      </w:r>
      <w:r w:rsidR="00EA08EA">
        <w:t xml:space="preserve"> </w:t>
      </w:r>
      <w:r>
        <w:t>und</w:t>
      </w:r>
      <w:r w:rsidR="00EA08EA">
        <w:t xml:space="preserve"> </w:t>
      </w:r>
      <w:r>
        <w:t>der</w:t>
      </w:r>
      <w:r w:rsidR="00EA08EA">
        <w:t xml:space="preserve"> </w:t>
      </w:r>
      <w:r>
        <w:t>reinste</w:t>
      </w:r>
      <w:r w:rsidR="00EA08EA">
        <w:t xml:space="preserve"> </w:t>
      </w:r>
      <w:r>
        <w:t>Anstand,</w:t>
      </w:r>
      <w:r w:rsidR="00EA08EA">
        <w:t xml:space="preserve"> </w:t>
      </w:r>
      <w:r>
        <w:t>als</w:t>
      </w:r>
      <w:r w:rsidR="00EA08EA">
        <w:t xml:space="preserve"> </w:t>
      </w:r>
      <w:r>
        <w:t>Kinder,</w:t>
      </w:r>
      <w:r w:rsidR="00EA08EA">
        <w:t xml:space="preserve"> </w:t>
      </w:r>
      <w:r>
        <w:t>welche</w:t>
      </w:r>
      <w:r w:rsidR="00EA08EA">
        <w:t xml:space="preserve"> </w:t>
      </w:r>
      <w:r>
        <w:t>das</w:t>
      </w:r>
      <w:r w:rsidR="00EA08EA">
        <w:t xml:space="preserve"> </w:t>
      </w:r>
      <w:r>
        <w:t>Ebenbild</w:t>
      </w:r>
      <w:r w:rsidR="00EA08EA">
        <w:t xml:space="preserve"> </w:t>
      </w:r>
      <w:r>
        <w:t>ihres</w:t>
      </w:r>
      <w:r w:rsidR="00EA08EA">
        <w:t xml:space="preserve"> </w:t>
      </w:r>
      <w:r>
        <w:t>Vaters</w:t>
      </w:r>
      <w:r w:rsidR="00EA08EA">
        <w:t xml:space="preserve"> </w:t>
      </w:r>
      <w:r>
        <w:t>an</w:t>
      </w:r>
      <w:r w:rsidR="00EA08EA">
        <w:t xml:space="preserve"> </w:t>
      </w:r>
      <w:r>
        <w:t>sich</w:t>
      </w:r>
      <w:r w:rsidR="00EA08EA">
        <w:t xml:space="preserve"> </w:t>
      </w:r>
      <w:r>
        <w:t>tragen.</w:t>
      </w:r>
      <w:r w:rsidR="00EA08EA">
        <w:t xml:space="preserve"> </w:t>
      </w:r>
      <w:r>
        <w:t>Sie</w:t>
      </w:r>
      <w:r w:rsidR="00EA08EA">
        <w:t xml:space="preserve"> </w:t>
      </w:r>
      <w:r>
        <w:t>legen</w:t>
      </w:r>
      <w:r w:rsidR="00EA08EA">
        <w:t xml:space="preserve"> </w:t>
      </w:r>
      <w:r>
        <w:t>auch</w:t>
      </w:r>
      <w:r w:rsidR="00EA08EA">
        <w:t xml:space="preserve"> </w:t>
      </w:r>
      <w:r>
        <w:t>täglich</w:t>
      </w:r>
      <w:r w:rsidR="00EA08EA">
        <w:t xml:space="preserve"> </w:t>
      </w:r>
      <w:r>
        <w:t>den</w:t>
      </w:r>
      <w:r w:rsidR="00EA08EA">
        <w:t xml:space="preserve"> </w:t>
      </w:r>
      <w:r>
        <w:t>alten</w:t>
      </w:r>
      <w:r w:rsidR="00EA08EA">
        <w:t xml:space="preserve"> </w:t>
      </w:r>
      <w:r>
        <w:t>Menschen</w:t>
      </w:r>
      <w:r w:rsidR="00EA08EA">
        <w:t xml:space="preserve"> </w:t>
      </w:r>
      <w:r>
        <w:t>ab</w:t>
      </w:r>
      <w:r w:rsidR="00EA08EA">
        <w:t xml:space="preserve"> </w:t>
      </w:r>
      <w:r>
        <w:t>und</w:t>
      </w:r>
      <w:r w:rsidR="00EA08EA">
        <w:t xml:space="preserve"> </w:t>
      </w:r>
      <w:r>
        <w:t>erneuern</w:t>
      </w:r>
      <w:r w:rsidR="00EA08EA">
        <w:t xml:space="preserve"> </w:t>
      </w:r>
      <w:r>
        <w:t>sich</w:t>
      </w:r>
      <w:r w:rsidR="00EA08EA">
        <w:t xml:space="preserve"> </w:t>
      </w:r>
      <w:r>
        <w:t>in</w:t>
      </w:r>
      <w:r w:rsidR="00EA08EA">
        <w:t xml:space="preserve"> </w:t>
      </w:r>
      <w:r>
        <w:t>dem</w:t>
      </w:r>
      <w:r w:rsidR="00EA08EA">
        <w:t xml:space="preserve"> </w:t>
      </w:r>
      <w:r>
        <w:t>Geist</w:t>
      </w:r>
      <w:r w:rsidR="00EA08EA">
        <w:t xml:space="preserve"> </w:t>
      </w:r>
      <w:r>
        <w:t>ihres</w:t>
      </w:r>
      <w:r w:rsidR="00EA08EA">
        <w:t xml:space="preserve"> </w:t>
      </w:r>
      <w:r>
        <w:t>Gemüts</w:t>
      </w:r>
      <w:r w:rsidR="00EA08EA">
        <w:t xml:space="preserve"> </w:t>
      </w:r>
      <w:r>
        <w:t>und</w:t>
      </w:r>
      <w:r w:rsidR="00EA08EA">
        <w:t xml:space="preserve"> </w:t>
      </w:r>
      <w:r>
        <w:t>ziehen</w:t>
      </w:r>
      <w:r w:rsidR="00EA08EA">
        <w:t xml:space="preserve"> </w:t>
      </w:r>
      <w:r>
        <w:t>den</w:t>
      </w:r>
      <w:r w:rsidR="00EA08EA">
        <w:t xml:space="preserve"> </w:t>
      </w:r>
      <w:r>
        <w:t>neuen</w:t>
      </w:r>
      <w:r w:rsidR="00EA08EA">
        <w:t xml:space="preserve"> </w:t>
      </w:r>
      <w:r>
        <w:t>Menschen</w:t>
      </w:r>
      <w:r w:rsidR="00EA08EA">
        <w:t xml:space="preserve"> </w:t>
      </w:r>
      <w:r>
        <w:t>an,</w:t>
      </w:r>
      <w:r w:rsidR="00EA08EA">
        <w:t xml:space="preserve"> </w:t>
      </w:r>
      <w:r>
        <w:t>der</w:t>
      </w:r>
      <w:r w:rsidR="00EA08EA">
        <w:t xml:space="preserve"> </w:t>
      </w:r>
      <w:r>
        <w:t>nach</w:t>
      </w:r>
      <w:r w:rsidR="00EA08EA">
        <w:t xml:space="preserve"> </w:t>
      </w:r>
      <w:r>
        <w:t>Gott</w:t>
      </w:r>
      <w:r w:rsidR="00EA08EA">
        <w:t xml:space="preserve"> </w:t>
      </w:r>
      <w:r>
        <w:t>geschaffen</w:t>
      </w:r>
      <w:r w:rsidR="00EA08EA">
        <w:t xml:space="preserve"> </w:t>
      </w:r>
      <w:r>
        <w:t>ist</w:t>
      </w:r>
      <w:r w:rsidR="00EA08EA">
        <w:t xml:space="preserve"> </w:t>
      </w:r>
      <w:r>
        <w:t>in</w:t>
      </w:r>
      <w:r w:rsidR="00EA08EA">
        <w:t xml:space="preserve"> </w:t>
      </w:r>
      <w:r>
        <w:t>rechtschaffener</w:t>
      </w:r>
      <w:r w:rsidR="00EA08EA">
        <w:t xml:space="preserve"> </w:t>
      </w:r>
      <w:r>
        <w:t>Gerechtigkeit</w:t>
      </w:r>
      <w:r w:rsidR="00EA08EA">
        <w:t xml:space="preserve"> </w:t>
      </w:r>
      <w:r>
        <w:t>und</w:t>
      </w:r>
      <w:r w:rsidR="00EA08EA">
        <w:t xml:space="preserve"> </w:t>
      </w:r>
      <w:r>
        <w:t>Heiligkeit</w:t>
      </w:r>
      <w:r w:rsidR="00EA08EA">
        <w:t xml:space="preserve"> </w:t>
      </w:r>
      <w:r>
        <w:t>(</w:t>
      </w:r>
      <w:r w:rsidR="00EA08EA">
        <w:t xml:space="preserve">Epheser </w:t>
      </w:r>
      <w:r>
        <w:t>4</w:t>
      </w:r>
      <w:r w:rsidR="00EA08EA">
        <w:t>, 2</w:t>
      </w:r>
      <w:r>
        <w:t>2-24).</w:t>
      </w:r>
      <w:r w:rsidR="00EA08EA">
        <w:t xml:space="preserve"> </w:t>
      </w:r>
    </w:p>
    <w:p w14:paraId="42514F9D" w14:textId="5B021B31" w:rsidR="002A27EC" w:rsidRDefault="002A27EC" w:rsidP="002A27EC">
      <w:pPr>
        <w:pStyle w:val="StandardWeb"/>
      </w:pPr>
      <w:r>
        <w:t>O,</w:t>
      </w:r>
      <w:r w:rsidR="00EA08EA">
        <w:t xml:space="preserve"> </w:t>
      </w:r>
      <w:r>
        <w:t>versteht</w:t>
      </w:r>
      <w:r w:rsidR="00EA08EA">
        <w:t xml:space="preserve"> </w:t>
      </w:r>
      <w:r>
        <w:t>die</w:t>
      </w:r>
      <w:r w:rsidR="00EA08EA">
        <w:t xml:space="preserve"> </w:t>
      </w:r>
      <w:r>
        <w:t>herrlichen</w:t>
      </w:r>
      <w:r w:rsidR="00EA08EA">
        <w:t xml:space="preserve"> </w:t>
      </w:r>
      <w:r>
        <w:t>Vorrechte,</w:t>
      </w:r>
      <w:r w:rsidR="00EA08EA">
        <w:t xml:space="preserve"> </w:t>
      </w:r>
      <w:r>
        <w:t>Gerechtsame</w:t>
      </w:r>
      <w:r w:rsidR="00EA08EA">
        <w:t xml:space="preserve"> </w:t>
      </w:r>
      <w:r>
        <w:t>und</w:t>
      </w:r>
      <w:r w:rsidR="00EA08EA">
        <w:t xml:space="preserve"> </w:t>
      </w:r>
      <w:proofErr w:type="spellStart"/>
      <w:r>
        <w:t>Ziemlichkeiten</w:t>
      </w:r>
      <w:proofErr w:type="spellEnd"/>
      <w:r w:rsidR="00EA08EA">
        <w:t xml:space="preserve"> </w:t>
      </w:r>
      <w:r>
        <w:t>eurer</w:t>
      </w:r>
      <w:r w:rsidR="00EA08EA">
        <w:t xml:space="preserve"> </w:t>
      </w:r>
      <w:r>
        <w:t>Taufe</w:t>
      </w:r>
      <w:r w:rsidR="00EA08EA">
        <w:t xml:space="preserve"> </w:t>
      </w:r>
      <w:r>
        <w:t>und</w:t>
      </w:r>
      <w:r w:rsidR="00EA08EA">
        <w:t xml:space="preserve"> </w:t>
      </w:r>
      <w:r>
        <w:t>lernt</w:t>
      </w:r>
      <w:r w:rsidR="00EA08EA">
        <w:t xml:space="preserve"> </w:t>
      </w:r>
      <w:r>
        <w:t>euch</w:t>
      </w:r>
      <w:r w:rsidR="00EA08EA">
        <w:t xml:space="preserve"> </w:t>
      </w:r>
      <w:r>
        <w:t>derselben</w:t>
      </w:r>
      <w:r w:rsidR="00EA08EA">
        <w:t xml:space="preserve"> </w:t>
      </w:r>
      <w:r>
        <w:t>in</w:t>
      </w:r>
      <w:r w:rsidR="00EA08EA">
        <w:t xml:space="preserve"> </w:t>
      </w:r>
      <w:r>
        <w:t>allen</w:t>
      </w:r>
      <w:r w:rsidR="00EA08EA">
        <w:t xml:space="preserve"> </w:t>
      </w:r>
      <w:r>
        <w:t>Stücken</w:t>
      </w:r>
      <w:r w:rsidR="00EA08EA">
        <w:t xml:space="preserve"> </w:t>
      </w:r>
      <w:r>
        <w:t>je</w:t>
      </w:r>
      <w:r w:rsidR="00EA08EA">
        <w:t xml:space="preserve"> </w:t>
      </w:r>
      <w:r>
        <w:t>länger,</w:t>
      </w:r>
      <w:r w:rsidR="00EA08EA">
        <w:t xml:space="preserve"> </w:t>
      </w:r>
      <w:r>
        <w:t>je</w:t>
      </w:r>
      <w:r w:rsidR="00EA08EA">
        <w:t xml:space="preserve"> </w:t>
      </w:r>
      <w:r>
        <w:t>gemäßer</w:t>
      </w:r>
      <w:r w:rsidR="00EA08EA">
        <w:t xml:space="preserve"> </w:t>
      </w:r>
      <w:r>
        <w:t>zu</w:t>
      </w:r>
      <w:r w:rsidR="00EA08EA">
        <w:t xml:space="preserve"> </w:t>
      </w:r>
      <w:r>
        <w:t>benehmen,</w:t>
      </w:r>
      <w:r w:rsidR="00EA08EA">
        <w:t xml:space="preserve"> </w:t>
      </w:r>
      <w:r>
        <w:t>und</w:t>
      </w:r>
      <w:r w:rsidR="00EA08EA">
        <w:t xml:space="preserve"> </w:t>
      </w:r>
      <w:r>
        <w:t>werdet</w:t>
      </w:r>
      <w:r w:rsidR="00EA08EA">
        <w:t xml:space="preserve"> </w:t>
      </w:r>
      <w:r>
        <w:t>zu</w:t>
      </w:r>
      <w:r w:rsidR="00EA08EA">
        <w:t xml:space="preserve"> </w:t>
      </w:r>
      <w:r>
        <w:t>dem</w:t>
      </w:r>
      <w:r w:rsidR="00EA08EA">
        <w:t xml:space="preserve"> </w:t>
      </w:r>
      <w:r>
        <w:t>Ende</w:t>
      </w:r>
      <w:r w:rsidR="00EA08EA">
        <w:t xml:space="preserve"> </w:t>
      </w:r>
      <w:r>
        <w:t>mit</w:t>
      </w:r>
      <w:r w:rsidR="00EA08EA">
        <w:t xml:space="preserve"> </w:t>
      </w:r>
      <w:r>
        <w:t>Feuer</w:t>
      </w:r>
      <w:r w:rsidR="00EA08EA">
        <w:t xml:space="preserve"> </w:t>
      </w:r>
      <w:r>
        <w:t>getauft</w:t>
      </w:r>
      <w:r w:rsidR="00EA08EA">
        <w:t xml:space="preserve"> </w:t>
      </w:r>
      <w:r>
        <w:t>und</w:t>
      </w:r>
      <w:r w:rsidR="00EA08EA">
        <w:t xml:space="preserve"> </w:t>
      </w:r>
      <w:r>
        <w:t>mit</w:t>
      </w:r>
      <w:r w:rsidR="00EA08EA">
        <w:t xml:space="preserve"> </w:t>
      </w:r>
      <w:r>
        <w:t>dem</w:t>
      </w:r>
      <w:r w:rsidR="00EA08EA">
        <w:t xml:space="preserve"> </w:t>
      </w:r>
      <w:r>
        <w:t>heiligen</w:t>
      </w:r>
      <w:r w:rsidR="00EA08EA">
        <w:t xml:space="preserve"> </w:t>
      </w:r>
      <w:r>
        <w:t>Geist!</w:t>
      </w:r>
      <w:r w:rsidR="00EA08EA">
        <w:t xml:space="preserve"> </w:t>
      </w:r>
      <w:r>
        <w:t>Denn</w:t>
      </w:r>
      <w:r w:rsidR="00EA08EA">
        <w:t xml:space="preserve"> </w:t>
      </w:r>
      <w:proofErr w:type="spellStart"/>
      <w:r>
        <w:t>wofern</w:t>
      </w:r>
      <w:proofErr w:type="spellEnd"/>
      <w:r w:rsidR="00EA08EA">
        <w:t xml:space="preserve"> </w:t>
      </w:r>
      <w:r>
        <w:t>ihr</w:t>
      </w:r>
      <w:r w:rsidR="00EA08EA">
        <w:t xml:space="preserve"> </w:t>
      </w:r>
      <w:r>
        <w:t>euch</w:t>
      </w:r>
      <w:r w:rsidR="00EA08EA">
        <w:t xml:space="preserve"> </w:t>
      </w:r>
      <w:r>
        <w:t>nicht</w:t>
      </w:r>
      <w:r w:rsidR="00EA08EA">
        <w:t xml:space="preserve"> </w:t>
      </w:r>
      <w:r>
        <w:t>von</w:t>
      </w:r>
      <w:r w:rsidR="00EA08EA">
        <w:t xml:space="preserve"> </w:t>
      </w:r>
      <w:r>
        <w:t>Christo</w:t>
      </w:r>
      <w:r w:rsidR="00EA08EA">
        <w:t xml:space="preserve"> </w:t>
      </w:r>
      <w:r>
        <w:t>waschen</w:t>
      </w:r>
      <w:r w:rsidR="00EA08EA">
        <w:t xml:space="preserve"> </w:t>
      </w:r>
      <w:proofErr w:type="spellStart"/>
      <w:r>
        <w:t>laßt</w:t>
      </w:r>
      <w:proofErr w:type="spellEnd"/>
      <w:r>
        <w:t>,</w:t>
      </w:r>
      <w:r w:rsidR="00EA08EA">
        <w:t xml:space="preserve"> </w:t>
      </w:r>
      <w:r>
        <w:t>habt</w:t>
      </w:r>
      <w:r w:rsidR="00EA08EA">
        <w:t xml:space="preserve"> </w:t>
      </w:r>
      <w:r>
        <w:t>ihr,</w:t>
      </w:r>
      <w:r w:rsidR="00EA08EA">
        <w:t xml:space="preserve"> </w:t>
      </w:r>
      <w:r>
        <w:t>eurer</w:t>
      </w:r>
      <w:r w:rsidR="00EA08EA">
        <w:t xml:space="preserve"> </w:t>
      </w:r>
      <w:r>
        <w:t>Taufe</w:t>
      </w:r>
      <w:r w:rsidR="00EA08EA">
        <w:t xml:space="preserve"> </w:t>
      </w:r>
      <w:r>
        <w:t>ungeachtet,</w:t>
      </w:r>
      <w:r w:rsidR="00EA08EA">
        <w:t xml:space="preserve"> </w:t>
      </w:r>
      <w:r>
        <w:t>keinen</w:t>
      </w:r>
      <w:r w:rsidR="00EA08EA">
        <w:t xml:space="preserve"> </w:t>
      </w:r>
      <w:r>
        <w:t>Teil</w:t>
      </w:r>
      <w:r w:rsidR="00EA08EA">
        <w:t xml:space="preserve"> </w:t>
      </w:r>
      <w:r>
        <w:t>an</w:t>
      </w:r>
      <w:r w:rsidR="00EA08EA">
        <w:t xml:space="preserve"> </w:t>
      </w:r>
      <w:r>
        <w:t>ihm</w:t>
      </w:r>
      <w:r w:rsidR="00EA08EA">
        <w:t xml:space="preserve"> </w:t>
      </w:r>
      <w:r>
        <w:t>und</w:t>
      </w:r>
      <w:r w:rsidR="00EA08EA">
        <w:t xml:space="preserve"> </w:t>
      </w:r>
      <w:r>
        <w:t>werdet</w:t>
      </w:r>
      <w:r w:rsidR="00EA08EA">
        <w:t xml:space="preserve"> </w:t>
      </w:r>
      <w:r>
        <w:t>mit</w:t>
      </w:r>
      <w:r w:rsidR="00EA08EA">
        <w:t xml:space="preserve"> </w:t>
      </w:r>
      <w:r>
        <w:t>derselben</w:t>
      </w:r>
      <w:r w:rsidR="00EA08EA">
        <w:t xml:space="preserve"> </w:t>
      </w:r>
      <w:r>
        <w:t>verdammt</w:t>
      </w:r>
      <w:r w:rsidR="00EA08EA">
        <w:t xml:space="preserve"> </w:t>
      </w:r>
      <w:r>
        <w:t>werden</w:t>
      </w:r>
      <w:r w:rsidR="00EA08EA">
        <w:t xml:space="preserve"> </w:t>
      </w:r>
      <w:r>
        <w:t>(</w:t>
      </w:r>
      <w:r w:rsidR="00EA08EA">
        <w:t xml:space="preserve">Johannes </w:t>
      </w:r>
      <w:r>
        <w:t>13</w:t>
      </w:r>
      <w:r w:rsidR="00EA08EA">
        <w:t>, 8</w:t>
      </w:r>
      <w:r>
        <w:t>).</w:t>
      </w:r>
      <w:r w:rsidR="00EA08EA">
        <w:t xml:space="preserve"> </w:t>
      </w:r>
    </w:p>
    <w:p w14:paraId="44681DFD" w14:textId="0A99D8D9" w:rsidR="002A27EC" w:rsidRDefault="002A27EC" w:rsidP="002A27EC">
      <w:pPr>
        <w:pStyle w:val="StandardWeb"/>
      </w:pPr>
      <w:r>
        <w:lastRenderedPageBreak/>
        <w:t>„Ergreif'</w:t>
      </w:r>
      <w:r w:rsidR="00EA08EA">
        <w:t xml:space="preserve"> </w:t>
      </w:r>
      <w:r>
        <w:t>und</w:t>
      </w:r>
      <w:r w:rsidR="00EA08EA">
        <w:t xml:space="preserve"> </w:t>
      </w:r>
      <w:proofErr w:type="spellStart"/>
      <w:r>
        <w:t>tauf</w:t>
      </w:r>
      <w:proofErr w:type="spellEnd"/>
      <w:r>
        <w:t>'</w:t>
      </w:r>
      <w:r w:rsidR="00EA08EA">
        <w:t xml:space="preserve"> </w:t>
      </w:r>
      <w:r>
        <w:t>du</w:t>
      </w:r>
      <w:r w:rsidR="00EA08EA">
        <w:t xml:space="preserve"> </w:t>
      </w:r>
      <w:r>
        <w:t>unsere</w:t>
      </w:r>
      <w:r w:rsidR="00EA08EA">
        <w:t xml:space="preserve"> </w:t>
      </w:r>
      <w:r>
        <w:t>Herzen</w:t>
      </w:r>
      <w:r>
        <w:br/>
        <w:t>Mit</w:t>
      </w:r>
      <w:r w:rsidR="00EA08EA">
        <w:t xml:space="preserve"> </w:t>
      </w:r>
      <w:r>
        <w:t>deines</w:t>
      </w:r>
      <w:r w:rsidR="00EA08EA">
        <w:t xml:space="preserve"> </w:t>
      </w:r>
      <w:r>
        <w:t>Geistes</w:t>
      </w:r>
      <w:r w:rsidR="00EA08EA">
        <w:t xml:space="preserve"> </w:t>
      </w:r>
      <w:r>
        <w:t>Feuerkraft</w:t>
      </w:r>
      <w:proofErr w:type="gramStart"/>
      <w:r>
        <w:t>,</w:t>
      </w:r>
      <w:proofErr w:type="gramEnd"/>
      <w:r>
        <w:br/>
        <w:t>Bis</w:t>
      </w:r>
      <w:r w:rsidR="00EA08EA">
        <w:t xml:space="preserve"> </w:t>
      </w:r>
      <w:proofErr w:type="spellStart"/>
      <w:r>
        <w:t>daß</w:t>
      </w:r>
      <w:proofErr w:type="spellEnd"/>
      <w:r w:rsidR="00EA08EA">
        <w:t xml:space="preserve"> </w:t>
      </w:r>
      <w:r>
        <w:t>sie,</w:t>
      </w:r>
      <w:r w:rsidR="00EA08EA">
        <w:t xml:space="preserve"> </w:t>
      </w:r>
      <w:r>
        <w:t>kostet</w:t>
      </w:r>
      <w:r w:rsidR="00EA08EA">
        <w:t xml:space="preserve"> </w:t>
      </w:r>
      <w:r>
        <w:t>es</w:t>
      </w:r>
      <w:r w:rsidR="00EA08EA">
        <w:t xml:space="preserve"> </w:t>
      </w:r>
      <w:r>
        <w:t>auch</w:t>
      </w:r>
      <w:r w:rsidR="00EA08EA">
        <w:t xml:space="preserve"> </w:t>
      </w:r>
      <w:r>
        <w:t>Schmerzen</w:t>
      </w:r>
      <w:r>
        <w:br/>
        <w:t>Nach</w:t>
      </w:r>
      <w:r w:rsidR="00EA08EA">
        <w:t xml:space="preserve"> </w:t>
      </w:r>
      <w:r>
        <w:t>deinem</w:t>
      </w:r>
      <w:r w:rsidR="00EA08EA">
        <w:t xml:space="preserve"> </w:t>
      </w:r>
      <w:r>
        <w:t>Bild</w:t>
      </w:r>
      <w:r w:rsidR="00EA08EA">
        <w:t xml:space="preserve"> </w:t>
      </w:r>
      <w:r>
        <w:t>uns</w:t>
      </w:r>
      <w:r w:rsidR="00EA08EA">
        <w:t xml:space="preserve"> </w:t>
      </w:r>
      <w:r>
        <w:t>neu</w:t>
      </w:r>
      <w:r w:rsidR="00EA08EA">
        <w:t xml:space="preserve"> </w:t>
      </w:r>
      <w:r>
        <w:t>erschafft!</w:t>
      </w:r>
      <w:r>
        <w:br/>
      </w:r>
      <w:proofErr w:type="spellStart"/>
      <w:r>
        <w:t>Laß</w:t>
      </w:r>
      <w:proofErr w:type="spellEnd"/>
      <w:r w:rsidR="00EA08EA">
        <w:t xml:space="preserve"> </w:t>
      </w:r>
      <w:r>
        <w:t>uns</w:t>
      </w:r>
      <w:r w:rsidR="00EA08EA">
        <w:t xml:space="preserve"> </w:t>
      </w:r>
      <w:r>
        <w:t>dich</w:t>
      </w:r>
      <w:r w:rsidR="00EA08EA">
        <w:t xml:space="preserve"> </w:t>
      </w:r>
      <w:r>
        <w:t>und</w:t>
      </w:r>
      <w:r w:rsidR="00EA08EA">
        <w:t xml:space="preserve"> </w:t>
      </w:r>
      <w:r>
        <w:t>uns</w:t>
      </w:r>
      <w:r w:rsidR="00EA08EA">
        <w:t xml:space="preserve"> </w:t>
      </w:r>
      <w:r>
        <w:t>selbst</w:t>
      </w:r>
      <w:r w:rsidR="00EA08EA">
        <w:t xml:space="preserve"> </w:t>
      </w:r>
      <w:r>
        <w:t>erkennen</w:t>
      </w:r>
      <w:proofErr w:type="gramStart"/>
      <w:r>
        <w:t>,</w:t>
      </w:r>
      <w:proofErr w:type="gramEnd"/>
      <w:r>
        <w:br/>
      </w:r>
      <w:proofErr w:type="spellStart"/>
      <w:r>
        <w:t>Daß</w:t>
      </w:r>
      <w:proofErr w:type="spellEnd"/>
      <w:r w:rsidR="00EA08EA">
        <w:t xml:space="preserve"> </w:t>
      </w:r>
      <w:r>
        <w:t>wir</w:t>
      </w:r>
      <w:r w:rsidR="00EA08EA">
        <w:t xml:space="preserve"> </w:t>
      </w:r>
      <w:r>
        <w:t>nicht</w:t>
      </w:r>
      <w:r w:rsidR="00EA08EA">
        <w:t xml:space="preserve"> </w:t>
      </w:r>
      <w:r>
        <w:t>ins</w:t>
      </w:r>
      <w:r w:rsidR="00EA08EA">
        <w:t xml:space="preserve"> </w:t>
      </w:r>
      <w:r>
        <w:t>Verderben</w:t>
      </w:r>
      <w:r w:rsidR="00EA08EA">
        <w:t xml:space="preserve"> </w:t>
      </w:r>
      <w:r>
        <w:t>rennen,</w:t>
      </w:r>
      <w:r>
        <w:br/>
        <w:t>Von</w:t>
      </w:r>
      <w:r w:rsidR="00EA08EA">
        <w:t xml:space="preserve"> </w:t>
      </w:r>
      <w:r>
        <w:t>eitler</w:t>
      </w:r>
      <w:r w:rsidR="00EA08EA">
        <w:t xml:space="preserve"> </w:t>
      </w:r>
      <w:r>
        <w:t>Lüste</w:t>
      </w:r>
      <w:r w:rsidR="00EA08EA">
        <w:t xml:space="preserve"> </w:t>
      </w:r>
      <w:r>
        <w:t>Tyrannei</w:t>
      </w:r>
      <w:r>
        <w:br/>
        <w:t>Mach'</w:t>
      </w:r>
      <w:r w:rsidR="00EA08EA">
        <w:t xml:space="preserve"> </w:t>
      </w:r>
      <w:r>
        <w:t>mächtig</w:t>
      </w:r>
      <w:r w:rsidR="00EA08EA">
        <w:t xml:space="preserve"> </w:t>
      </w:r>
      <w:r>
        <w:t>unsre</w:t>
      </w:r>
      <w:r w:rsidR="00EA08EA">
        <w:t xml:space="preserve"> </w:t>
      </w:r>
      <w:r>
        <w:t>Seelen</w:t>
      </w:r>
      <w:r w:rsidR="00EA08EA">
        <w:t xml:space="preserve"> </w:t>
      </w:r>
      <w:r>
        <w:t>frei!“</w:t>
      </w:r>
      <w:r w:rsidR="00EA08EA">
        <w:t xml:space="preserve"> </w:t>
      </w:r>
    </w:p>
    <w:p w14:paraId="69535896" w14:textId="411E2C9A" w:rsidR="002A27EC" w:rsidRDefault="002A27EC" w:rsidP="002A27EC">
      <w:pPr>
        <w:pStyle w:val="StandardWeb"/>
      </w:pPr>
      <w:r>
        <w:t>Amen.</w:t>
      </w:r>
      <w:r w:rsidR="00EA08EA">
        <w:t xml:space="preserve"> </w:t>
      </w:r>
    </w:p>
    <w:p w14:paraId="1B4A7E62" w14:textId="77777777" w:rsidR="002A27EC" w:rsidRPr="002A27EC" w:rsidRDefault="002A27EC" w:rsidP="002A27EC">
      <w:pPr>
        <w:rPr>
          <w:lang w:eastAsia="de-DE"/>
        </w:rPr>
      </w:pPr>
    </w:p>
    <w:p w14:paraId="725212DB" w14:textId="77777777" w:rsidR="00D5498D" w:rsidRPr="00D5498D" w:rsidRDefault="007166CE" w:rsidP="008E63BE">
      <w:pPr>
        <w:pStyle w:val="berschrift1"/>
      </w:pPr>
      <w:r>
        <w:br w:type="page"/>
      </w:r>
      <w:r w:rsidR="00D5498D" w:rsidRPr="00D5498D">
        <w:lastRenderedPageBreak/>
        <w:t>Quellen:</w:t>
      </w:r>
    </w:p>
    <w:p w14:paraId="51AA47AE" w14:textId="527299BF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Sämtliche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Texte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der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hyperlink r:id="rId6" w:history="1">
        <w:r w:rsidRPr="00D5498D">
          <w:rPr>
            <w:rFonts w:eastAsia="Times New Roman"/>
            <w:color w:val="0000FF"/>
            <w:szCs w:val="24"/>
            <w:u w:val="single"/>
            <w:lang w:eastAsia="de-DE"/>
          </w:rPr>
          <w:t>Glaubensstimme</w:t>
        </w:r>
      </w:hyperlink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entnommen.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Hier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zumeist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auch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Quellangaben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zu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finden.</w:t>
      </w:r>
    </w:p>
    <w:p w14:paraId="0C8CBC40" w14:textId="77777777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____----____----____----____----____----____----____----</w:t>
      </w:r>
    </w:p>
    <w:p w14:paraId="0E1E9528" w14:textId="76745A19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Bücher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der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Glaubensstimme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werden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herausgegeben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und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dürfen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weitergegeben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werden.</w:t>
      </w:r>
    </w:p>
    <w:p w14:paraId="464CD1F5" w14:textId="1440142B" w:rsidR="008E63BE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Diese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Bücher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nicht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für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Verkauf,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sondern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für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Weitergabe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gedacht.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Es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kommt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jedoch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immer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wieder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zu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Cs w:val="24"/>
          <w:lang w:eastAsia="de-DE"/>
        </w:rPr>
        <w:t>Fragen</w:t>
      </w:r>
      <w:proofErr w:type="spellEnd"/>
      <w:r>
        <w:rPr>
          <w:rFonts w:eastAsia="Times New Roman"/>
          <w:color w:val="000000"/>
          <w:szCs w:val="24"/>
          <w:lang w:eastAsia="de-DE"/>
        </w:rPr>
        <w:t>,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ob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wie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man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Glaubensstimme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finanziell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unterstützen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kann.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Glücklicherweise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Situation,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dass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durch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meine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finanziell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unabhängig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bin.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Daher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bitte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darum,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Spenden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color w:val="000000"/>
          <w:szCs w:val="24"/>
          <w:lang w:eastAsia="de-DE"/>
        </w:rPr>
        <w:t>Deutsche</w:t>
      </w:r>
      <w:r w:rsidR="00EA08EA">
        <w:rPr>
          <w:rFonts w:eastAsia="Times New Roman"/>
          <w:b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color w:val="000000"/>
          <w:szCs w:val="24"/>
          <w:lang w:eastAsia="de-DE"/>
        </w:rPr>
        <w:t>Missionsgesellschaft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zu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senden.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Wenn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Ihr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mir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noch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einen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persönlichen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Gefallen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tun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wollt,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schreibt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als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Verwendungszweck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„Arbeit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Gerald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Haupt“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dabei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–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Gerald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ist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ein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Schulkamerad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von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mir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gewesen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arbeitet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als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Missionar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Spanien.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</w:p>
    <w:p w14:paraId="0C1F8736" w14:textId="7EC8C424" w:rsidR="00D5498D" w:rsidRDefault="008E63BE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>
        <w:rPr>
          <w:rFonts w:eastAsia="Times New Roman"/>
          <w:color w:val="000000"/>
          <w:szCs w:val="24"/>
          <w:lang w:eastAsia="de-DE"/>
        </w:rPr>
        <w:t>Spendenkonto: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bCs/>
          <w:color w:val="000000"/>
          <w:szCs w:val="24"/>
          <w:lang w:eastAsia="de-DE"/>
        </w:rPr>
        <w:t>IBAN:</w:t>
      </w:r>
      <w:r w:rsidR="00EA08EA">
        <w:rPr>
          <w:rFonts w:eastAsia="Times New Roman"/>
          <w:b/>
          <w:bCs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DE02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6729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2200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0000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2692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04,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br/>
      </w:r>
      <w:r w:rsidRPr="008E63BE">
        <w:rPr>
          <w:rFonts w:eastAsia="Times New Roman"/>
          <w:b/>
          <w:bCs/>
          <w:color w:val="000000"/>
          <w:szCs w:val="24"/>
          <w:lang w:eastAsia="de-DE"/>
        </w:rPr>
        <w:t>BIC:</w:t>
      </w:r>
      <w:r w:rsidR="00EA08EA">
        <w:rPr>
          <w:rFonts w:eastAsia="Times New Roman"/>
          <w:b/>
          <w:bCs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GENODE61WIE</w:t>
      </w:r>
    </w:p>
    <w:p w14:paraId="3092E8FA" w14:textId="675D6412" w:rsidR="00082307" w:rsidRPr="00082307" w:rsidRDefault="00082307" w:rsidP="00082307">
      <w:pPr>
        <w:spacing w:before="100" w:beforeAutospacing="1" w:after="0" w:line="240" w:lineRule="auto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>Alternativ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bitte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darum,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die</w:t>
      </w:r>
      <w:r w:rsidR="00EA08EA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Arbeit</w:t>
      </w:r>
      <w:r w:rsidR="00EA08EA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der</w:t>
      </w:r>
      <w:r w:rsidR="00EA08EA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Landeskirchlichen</w:t>
      </w:r>
      <w:r w:rsidR="00EA08EA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Gemeinschaft</w:t>
      </w:r>
      <w:r w:rsidR="00EA08EA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Schlossplatz</w:t>
      </w:r>
      <w:r w:rsidR="00EA08EA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9</w:t>
      </w:r>
      <w:r w:rsidR="00EA08EA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in</w:t>
      </w:r>
      <w:r w:rsidR="00EA08EA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Schwetzingen</w:t>
      </w:r>
      <w:r w:rsidR="00EA08EA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zu</w:t>
      </w:r>
      <w:r w:rsidR="00EA08EA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unterstützen.</w:t>
      </w:r>
      <w:r w:rsidR="00EA08EA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Die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Landeskirchliche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„Schlossplatz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9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ist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eine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evangelische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Gemeinde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gehört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zum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Südwestdeutschen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Gemeinschaftsverband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e.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V.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(SGV)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mit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Sitz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Neustadt/Weinstraße.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SGV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ist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ein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freies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Werk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innerhalb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Evangelischen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Landeskirche.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gehöre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dieser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nicht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selber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an,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es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gibt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auch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keinen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Zusammenhang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zwischen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Gemeinde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Glaubensstimme,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doch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weiß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mich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ihr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im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selben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Glauben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verbunden.</w:t>
      </w:r>
    </w:p>
    <w:p w14:paraId="0F0087CE" w14:textId="488014C1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LANDESKIRCHLICHE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„SCHLOSSPLATZ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9“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68723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</w:t>
      </w:r>
    </w:p>
    <w:p w14:paraId="22669A2B" w14:textId="3DEAFD17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Gemeinschaftspastor: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M.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Störmer,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Mannheimer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Str.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76,</w:t>
      </w:r>
      <w:r w:rsidRPr="00082307">
        <w:rPr>
          <w:rFonts w:eastAsia="Times New Roman"/>
          <w:szCs w:val="24"/>
          <w:lang w:eastAsia="de-DE"/>
        </w:rPr>
        <w:br/>
        <w:t>68723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Schwetzingen,</w:t>
      </w:r>
      <w:r w:rsidR="00EA08EA">
        <w:rPr>
          <w:rFonts w:eastAsia="Times New Roman"/>
          <w:szCs w:val="24"/>
          <w:lang w:eastAsia="de-DE"/>
        </w:rPr>
        <w:t xml:space="preserve"> </w:t>
      </w:r>
    </w:p>
    <w:p w14:paraId="55351D2A" w14:textId="6ABCFC6A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IBAN: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DE62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5206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0410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0007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0022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89</w:t>
      </w:r>
      <w:r w:rsidRPr="00082307">
        <w:rPr>
          <w:rFonts w:eastAsia="Times New Roman"/>
          <w:szCs w:val="24"/>
          <w:lang w:eastAsia="de-DE"/>
        </w:rPr>
        <w:br/>
        <w:t>Evangelische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Bank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eG,</w:t>
      </w:r>
      <w:r w:rsidR="00EA08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Kassel</w:t>
      </w:r>
    </w:p>
    <w:p w14:paraId="71ACC147" w14:textId="153AB044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Andreas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Janssen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br/>
        <w:t>Im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Kreuzgewann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4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br/>
        <w:t>69181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Leimen</w:t>
      </w:r>
    </w:p>
    <w:p w14:paraId="0B7FA5A6" w14:textId="6619599E" w:rsidR="008E63BE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Natürlich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suche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ich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immer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noch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Leute,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Zeit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und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Lust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haben,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mitzuarbeiten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-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also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Interesse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hat,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melde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sich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bitte.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Meine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Email-Adresse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ist: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hyperlink r:id="rId7" w:history="1">
        <w:r w:rsidR="00381C0C" w:rsidRPr="000034D6">
          <w:rPr>
            <w:rStyle w:val="Hyperlink"/>
            <w:rFonts w:eastAsia="Times New Roman"/>
            <w:szCs w:val="24"/>
            <w:lang w:eastAsia="de-DE"/>
          </w:rPr>
          <w:t>webmaster@glaubensstimme.de</w:t>
        </w:r>
      </w:hyperlink>
      <w:r>
        <w:rPr>
          <w:rFonts w:eastAsia="Times New Roman"/>
          <w:color w:val="000000"/>
          <w:szCs w:val="24"/>
          <w:lang w:eastAsia="de-DE"/>
        </w:rPr>
        <w:t>.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Insbesondere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suche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Leute,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Texte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abschreiben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möchten,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bestehende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Texte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korrigieren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oder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sprachlich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überarbeiten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möchten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oder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Programmierkenntnisse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haben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das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Design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Glaubensstimme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verschönern</w:t>
      </w:r>
      <w:r w:rsidR="00EA08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können.</w:t>
      </w:r>
    </w:p>
    <w:bookmarkEnd w:id="0"/>
    <w:p w14:paraId="3B0297AA" w14:textId="4B82E407" w:rsidR="008E63BE" w:rsidRDefault="008E63BE">
      <w:pPr>
        <w:spacing w:after="0" w:line="240" w:lineRule="auto"/>
        <w:rPr>
          <w:rFonts w:eastAsia="Times New Roman"/>
          <w:color w:val="000000"/>
          <w:szCs w:val="24"/>
          <w:lang w:eastAsia="de-DE"/>
        </w:rPr>
      </w:pPr>
    </w:p>
    <w:sectPr w:rsidR="008E63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99"/>
    <w:rsid w:val="00082307"/>
    <w:rsid w:val="000C66E5"/>
    <w:rsid w:val="001F54C4"/>
    <w:rsid w:val="0022039F"/>
    <w:rsid w:val="00244399"/>
    <w:rsid w:val="00272484"/>
    <w:rsid w:val="00297F83"/>
    <w:rsid w:val="002A27EC"/>
    <w:rsid w:val="002E6D11"/>
    <w:rsid w:val="00381C0C"/>
    <w:rsid w:val="00537F59"/>
    <w:rsid w:val="007166CE"/>
    <w:rsid w:val="007E1779"/>
    <w:rsid w:val="0083667B"/>
    <w:rsid w:val="008D7463"/>
    <w:rsid w:val="008E417E"/>
    <w:rsid w:val="008E63BE"/>
    <w:rsid w:val="00C35859"/>
    <w:rsid w:val="00CC4EAC"/>
    <w:rsid w:val="00D14D4F"/>
    <w:rsid w:val="00D5498D"/>
    <w:rsid w:val="00DA2628"/>
    <w:rsid w:val="00EA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ocId w14:val="04ED0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EAC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D11"/>
    <w:pPr>
      <w:spacing w:before="100" w:beforeAutospacing="1" w:after="62" w:line="240" w:lineRule="auto"/>
      <w:outlineLvl w:val="0"/>
    </w:pPr>
    <w:rPr>
      <w:rFonts w:eastAsia="Times New Roman"/>
      <w:b/>
      <w:bCs/>
      <w:color w:val="000000"/>
      <w:kern w:val="36"/>
      <w:sz w:val="36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7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E6D11"/>
    <w:rPr>
      <w:rFonts w:ascii="Times New Roman" w:eastAsia="Times New Roman" w:hAnsi="Times New Roman"/>
      <w:b/>
      <w:bCs/>
      <w:color w:val="000000"/>
      <w:kern w:val="36"/>
      <w:sz w:val="36"/>
      <w:szCs w:val="48"/>
    </w:rPr>
  </w:style>
  <w:style w:type="character" w:styleId="Hyperlink">
    <w:name w:val="Hyperlink"/>
    <w:uiPriority w:val="99"/>
    <w:unhideWhenUsed/>
    <w:rsid w:val="00D5498D"/>
    <w:rPr>
      <w:color w:val="0000FF"/>
      <w:u w:val="single"/>
    </w:rPr>
  </w:style>
  <w:style w:type="paragraph" w:customStyle="1" w:styleId="western">
    <w:name w:val="western"/>
    <w:basedOn w:val="Standard"/>
    <w:rsid w:val="00D5498D"/>
    <w:pPr>
      <w:spacing w:before="100" w:beforeAutospacing="1" w:after="119" w:line="240" w:lineRule="auto"/>
    </w:pPr>
    <w:rPr>
      <w:rFonts w:eastAsia="Times New Roman"/>
      <w:color w:val="00000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7F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ett">
    <w:name w:val="Strong"/>
    <w:basedOn w:val="Absatz-Standardschriftart"/>
    <w:uiPriority w:val="22"/>
    <w:qFormat/>
    <w:rsid w:val="008E63BE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1C0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27E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A27EC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8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EAC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D11"/>
    <w:pPr>
      <w:spacing w:before="100" w:beforeAutospacing="1" w:after="62" w:line="240" w:lineRule="auto"/>
      <w:outlineLvl w:val="0"/>
    </w:pPr>
    <w:rPr>
      <w:rFonts w:eastAsia="Times New Roman"/>
      <w:b/>
      <w:bCs/>
      <w:color w:val="000000"/>
      <w:kern w:val="36"/>
      <w:sz w:val="36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7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E6D11"/>
    <w:rPr>
      <w:rFonts w:ascii="Times New Roman" w:eastAsia="Times New Roman" w:hAnsi="Times New Roman"/>
      <w:b/>
      <w:bCs/>
      <w:color w:val="000000"/>
      <w:kern w:val="36"/>
      <w:sz w:val="36"/>
      <w:szCs w:val="48"/>
    </w:rPr>
  </w:style>
  <w:style w:type="character" w:styleId="Hyperlink">
    <w:name w:val="Hyperlink"/>
    <w:uiPriority w:val="99"/>
    <w:unhideWhenUsed/>
    <w:rsid w:val="00D5498D"/>
    <w:rPr>
      <w:color w:val="0000FF"/>
      <w:u w:val="single"/>
    </w:rPr>
  </w:style>
  <w:style w:type="paragraph" w:customStyle="1" w:styleId="western">
    <w:name w:val="western"/>
    <w:basedOn w:val="Standard"/>
    <w:rsid w:val="00D5498D"/>
    <w:pPr>
      <w:spacing w:before="100" w:beforeAutospacing="1" w:after="119" w:line="240" w:lineRule="auto"/>
    </w:pPr>
    <w:rPr>
      <w:rFonts w:eastAsia="Times New Roman"/>
      <w:color w:val="00000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7F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ett">
    <w:name w:val="Strong"/>
    <w:basedOn w:val="Absatz-Standardschriftart"/>
    <w:uiPriority w:val="22"/>
    <w:qFormat/>
    <w:rsid w:val="008E63BE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1C0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27E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A27EC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8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master@glaubensstimm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aubensstimme.d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ub\Documents\Benutzerdefinierte%20Office-Vorlagen\Buecher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Buecher2020.dotx</Template>
  <TotalTime>0</TotalTime>
  <Pages>22</Pages>
  <Words>10237</Words>
  <Characters>64500</Characters>
  <Application>Microsoft Office Word</Application>
  <DocSecurity>0</DocSecurity>
  <Lines>537</Lines>
  <Paragraphs>149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/>
      <vt:lpstr>Titelseite</vt:lpstr>
      <vt:lpstr>Vorwort</vt:lpstr>
      <vt:lpstr>Quellen:</vt:lpstr>
      <vt:lpstr>Endnoten</vt:lpstr>
    </vt:vector>
  </TitlesOfParts>
  <Company>Glaubensstimme.de</Company>
  <LinksUpToDate>false</LinksUpToDate>
  <CharactersWithSpaces>74588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evangelische Lehre von der Heiligung</dc:title>
  <dc:subject/>
  <dc:creator>Krummacher, Gottfried Daniel</dc:creator>
  <cp:keywords/>
  <dc:description/>
  <cp:lastModifiedBy>Me</cp:lastModifiedBy>
  <cp:revision>4</cp:revision>
  <dcterms:created xsi:type="dcterms:W3CDTF">2020-12-07T06:08:00Z</dcterms:created>
  <dcterms:modified xsi:type="dcterms:W3CDTF">2021-12-04T20:48:00Z</dcterms:modified>
  <dc:language>de</dc:language>
</cp:coreProperties>
</file>